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39" w:rsidRPr="00753D1F" w:rsidRDefault="00BF1C39" w:rsidP="00BF1C39">
      <w:pPr>
        <w:jc w:val="both"/>
        <w:rPr>
          <w:szCs w:val="22"/>
        </w:rPr>
      </w:pPr>
    </w:p>
    <w:p w:rsidR="00BF1C39" w:rsidRPr="00702953" w:rsidRDefault="00BF1C39" w:rsidP="00BF1C39">
      <w:pPr>
        <w:tabs>
          <w:tab w:val="left" w:pos="2430"/>
        </w:tabs>
        <w:jc w:val="both"/>
        <w:rPr>
          <w:rFonts w:ascii="Arial" w:hAnsi="Arial" w:cs="Arial"/>
          <w:szCs w:val="22"/>
          <w:lang w:val="sr-Cyrl-CS"/>
        </w:rPr>
      </w:pPr>
    </w:p>
    <w:p w:rsidR="00BF1C39" w:rsidRPr="00C4402D" w:rsidRDefault="00BF1C39" w:rsidP="00BF1C39">
      <w:pPr>
        <w:pStyle w:val="Heading1"/>
        <w:jc w:val="left"/>
        <w:rPr>
          <w:rFonts w:ascii="Franklin Gothic Book" w:hAnsi="Franklin Gothic Book"/>
          <w:b w:val="0"/>
          <w:bCs w:val="0"/>
          <w:sz w:val="22"/>
          <w:szCs w:val="22"/>
        </w:rPr>
      </w:pPr>
      <w:r w:rsidRPr="00C4402D">
        <w:rPr>
          <w:rFonts w:ascii="Franklin Gothic Book" w:hAnsi="Franklin Gothic Book"/>
          <w:b w:val="0"/>
          <w:color w:val="000000"/>
          <w:sz w:val="22"/>
          <w:szCs w:val="22"/>
          <w:lang w:val="sr-Cyrl-CS"/>
        </w:rPr>
        <w:t>РЕПУБЛИКА СРБИЈА</w:t>
      </w:r>
      <w:r w:rsidRPr="00C4402D">
        <w:rPr>
          <w:rFonts w:ascii="Franklin Gothic Book" w:hAnsi="Franklin Gothic Book"/>
          <w:b w:val="0"/>
          <w:color w:val="000000"/>
          <w:sz w:val="22"/>
          <w:szCs w:val="22"/>
          <w:lang w:val="sr-Cyrl-CS"/>
        </w:rPr>
        <w:tab/>
      </w:r>
      <w:r w:rsidRPr="00C4402D">
        <w:rPr>
          <w:rFonts w:ascii="Franklin Gothic Book" w:hAnsi="Franklin Gothic Book"/>
          <w:b w:val="0"/>
          <w:color w:val="000000"/>
          <w:sz w:val="22"/>
          <w:szCs w:val="22"/>
          <w:lang w:val="sr-Cyrl-CS"/>
        </w:rPr>
        <w:tab/>
      </w:r>
    </w:p>
    <w:p w:rsidR="00BF1C39" w:rsidRPr="00C4402D" w:rsidRDefault="00BF1C39" w:rsidP="00BF1C39">
      <w:pPr>
        <w:rPr>
          <w:rFonts w:ascii="Franklin Gothic Book" w:hAnsi="Franklin Gothic Book"/>
          <w:bCs/>
          <w:szCs w:val="22"/>
          <w:lang w:val="sr-Cyrl-CS"/>
        </w:rPr>
      </w:pPr>
      <w:r w:rsidRPr="00C4402D">
        <w:rPr>
          <w:rFonts w:ascii="Franklin Gothic Book" w:hAnsi="Franklin Gothic Book"/>
          <w:bCs/>
          <w:szCs w:val="22"/>
          <w:lang w:val="sr-Cyrl-CS"/>
        </w:rPr>
        <w:t>АУТОНОМНА ПОКРАЈИНА ВОЈВОДИНА</w:t>
      </w:r>
    </w:p>
    <w:p w:rsidR="00BF1C39" w:rsidRPr="00C4402D" w:rsidRDefault="00C4402D" w:rsidP="00BF1C39">
      <w:pPr>
        <w:rPr>
          <w:rFonts w:ascii="Franklin Gothic Book" w:hAnsi="Franklin Gothic Book" w:cs="Arial"/>
          <w:sz w:val="18"/>
          <w:szCs w:val="18"/>
          <w:lang w:val="sr-Cyrl-CS"/>
        </w:rPr>
      </w:pPr>
      <w:r w:rsidRPr="00C4402D">
        <w:rPr>
          <w:rFonts w:ascii="Franklin Gothic Book" w:hAnsi="Franklin Gothic Book" w:cs="Arial"/>
          <w:sz w:val="18"/>
          <w:szCs w:val="18"/>
          <w:lang w:val="sr-Cyrl-CS"/>
        </w:rPr>
        <w:t>ГЕРОНТОЛОШКИ ЦЕНТАР ВРБАС</w:t>
      </w:r>
    </w:p>
    <w:p w:rsidR="00BF1C39" w:rsidRPr="00C4402D" w:rsidRDefault="00EB4CF5" w:rsidP="00BF1C39">
      <w:pPr>
        <w:tabs>
          <w:tab w:val="left" w:pos="2430"/>
        </w:tabs>
        <w:jc w:val="both"/>
        <w:rPr>
          <w:rFonts w:ascii="Franklin Gothic Book" w:hAnsi="Franklin Gothic Book" w:cs="Arial"/>
          <w:szCs w:val="22"/>
          <w:lang w:val="sr-Cyrl-CS"/>
        </w:rPr>
      </w:pPr>
      <w:r>
        <w:rPr>
          <w:rFonts w:ascii="Times New Roman" w:hAnsi="Times New Roman"/>
          <w:lang w:val="sr-Cyrl-CS"/>
        </w:rPr>
        <w:t>Врбас,Маршала Тита бр.34</w:t>
      </w:r>
    </w:p>
    <w:p w:rsidR="00BF1C39" w:rsidRPr="00C4402D" w:rsidRDefault="00BF1C39" w:rsidP="00BF1C39">
      <w:pPr>
        <w:tabs>
          <w:tab w:val="left" w:pos="2430"/>
        </w:tabs>
        <w:jc w:val="both"/>
        <w:rPr>
          <w:rFonts w:ascii="Franklin Gothic Book" w:hAnsi="Franklin Gothic Book" w:cs="Arial"/>
          <w:szCs w:val="22"/>
          <w:lang w:val="sr-Cyrl-CS"/>
        </w:rPr>
      </w:pPr>
    </w:p>
    <w:p w:rsidR="00BF1C39" w:rsidRPr="00C4402D" w:rsidRDefault="00BF1C39" w:rsidP="00BF1C39">
      <w:pPr>
        <w:tabs>
          <w:tab w:val="left" w:pos="2430"/>
        </w:tabs>
        <w:jc w:val="both"/>
        <w:rPr>
          <w:rFonts w:ascii="Franklin Gothic Book" w:hAnsi="Franklin Gothic Book" w:cs="Arial"/>
          <w:szCs w:val="22"/>
          <w:lang w:val="sr-Cyrl-CS"/>
        </w:rPr>
      </w:pPr>
    </w:p>
    <w:p w:rsidR="00BF1C39" w:rsidRPr="00C4402D" w:rsidRDefault="00BF1C39" w:rsidP="00BF1C39">
      <w:pPr>
        <w:tabs>
          <w:tab w:val="left" w:pos="2430"/>
        </w:tabs>
        <w:jc w:val="both"/>
        <w:rPr>
          <w:rFonts w:ascii="Franklin Gothic Book" w:hAnsi="Franklin Gothic Book" w:cs="Arial"/>
          <w:szCs w:val="22"/>
          <w:lang w:val="sr-Cyrl-CS"/>
        </w:rPr>
      </w:pPr>
    </w:p>
    <w:p w:rsidR="00BF1C39" w:rsidRPr="00C4402D" w:rsidRDefault="00BF1C39" w:rsidP="00BF1C39">
      <w:pPr>
        <w:tabs>
          <w:tab w:val="left" w:pos="2430"/>
        </w:tabs>
        <w:jc w:val="both"/>
        <w:rPr>
          <w:rFonts w:ascii="Franklin Gothic Book" w:hAnsi="Franklin Gothic Book" w:cs="Arial"/>
          <w:szCs w:val="22"/>
          <w:lang w:val="sr-Cyrl-CS"/>
        </w:rPr>
      </w:pPr>
    </w:p>
    <w:p w:rsidR="00BF1C39" w:rsidRPr="00C4402D" w:rsidRDefault="00BF1C39" w:rsidP="00BF1C39">
      <w:pPr>
        <w:tabs>
          <w:tab w:val="left" w:pos="2430"/>
        </w:tabs>
        <w:jc w:val="both"/>
        <w:rPr>
          <w:rFonts w:ascii="Franklin Gothic Book" w:hAnsi="Franklin Gothic Book" w:cs="Arial"/>
          <w:szCs w:val="22"/>
          <w:lang w:val="sr-Cyrl-CS"/>
        </w:rPr>
      </w:pPr>
    </w:p>
    <w:p w:rsidR="00BF1C39" w:rsidRPr="00C4402D" w:rsidRDefault="00BF1C39" w:rsidP="00BF1C39">
      <w:pPr>
        <w:tabs>
          <w:tab w:val="left" w:pos="2430"/>
        </w:tabs>
        <w:jc w:val="both"/>
        <w:rPr>
          <w:rFonts w:ascii="Franklin Gothic Book" w:hAnsi="Franklin Gothic Book" w:cs="Arial"/>
          <w:szCs w:val="22"/>
          <w:lang w:val="sr-Cyrl-CS"/>
        </w:rPr>
      </w:pPr>
    </w:p>
    <w:p w:rsidR="00BF1C39" w:rsidRPr="00C4402D" w:rsidRDefault="00BF1C39" w:rsidP="00BF1C39">
      <w:pPr>
        <w:tabs>
          <w:tab w:val="left" w:pos="2430"/>
        </w:tabs>
        <w:jc w:val="both"/>
        <w:rPr>
          <w:rFonts w:ascii="Franklin Gothic Book" w:hAnsi="Franklin Gothic Book" w:cs="Arial"/>
          <w:szCs w:val="22"/>
          <w:lang w:val="sr-Latn-CS"/>
        </w:rPr>
      </w:pPr>
    </w:p>
    <w:p w:rsidR="00BF1C39" w:rsidRPr="00C4402D" w:rsidRDefault="00BF1C39" w:rsidP="00BF1C39">
      <w:pPr>
        <w:jc w:val="both"/>
        <w:rPr>
          <w:rFonts w:ascii="Franklin Gothic Book" w:hAnsi="Franklin Gothic Book" w:cs="Arial"/>
          <w:szCs w:val="22"/>
          <w:lang w:val="sr-Cyrl-CS"/>
        </w:rPr>
      </w:pPr>
    </w:p>
    <w:p w:rsidR="00BF1C39" w:rsidRPr="00C4402D" w:rsidRDefault="00BF1C39" w:rsidP="00BF1C39">
      <w:pPr>
        <w:shd w:val="clear" w:color="auto" w:fill="F2DBDB"/>
        <w:jc w:val="center"/>
        <w:rPr>
          <w:rFonts w:ascii="Franklin Gothic Book" w:hAnsi="Franklin Gothic Book" w:cs="Arial"/>
          <w:b/>
          <w:color w:val="000000"/>
          <w:sz w:val="28"/>
          <w:szCs w:val="28"/>
        </w:rPr>
      </w:pPr>
      <w:r w:rsidRPr="00C4402D">
        <w:rPr>
          <w:rFonts w:ascii="Franklin Gothic Book" w:hAnsi="Franklin Gothic Book" w:cs="Arial"/>
          <w:b/>
          <w:sz w:val="28"/>
          <w:szCs w:val="28"/>
          <w:lang w:val="sr-Cyrl-CS"/>
        </w:rPr>
        <w:t>КОНКУРСНА  ДОКУМЕНТАЦИЈА</w:t>
      </w:r>
      <w:r w:rsidRPr="00C4402D">
        <w:rPr>
          <w:rFonts w:ascii="Franklin Gothic Book" w:hAnsi="Franklin Gothic Book" w:cs="Arial"/>
          <w:b/>
          <w:sz w:val="28"/>
          <w:szCs w:val="28"/>
        </w:rPr>
        <w:t xml:space="preserve"> </w:t>
      </w:r>
      <w:r w:rsidRPr="00C4402D">
        <w:rPr>
          <w:rFonts w:ascii="Franklin Gothic Book" w:hAnsi="Franklin Gothic Book" w:cs="Arial"/>
          <w:b/>
          <w:sz w:val="28"/>
          <w:szCs w:val="28"/>
          <w:lang w:val="sr-Cyrl-CS"/>
        </w:rPr>
        <w:t xml:space="preserve">ЗА  ЈАВНУ НАБАВКУ </w:t>
      </w:r>
      <w:r w:rsidRPr="00C4402D">
        <w:rPr>
          <w:rFonts w:ascii="Franklin Gothic Book" w:hAnsi="Franklin Gothic Book" w:cs="Arial"/>
          <w:b/>
          <w:color w:val="000000"/>
          <w:sz w:val="28"/>
          <w:szCs w:val="28"/>
        </w:rPr>
        <w:t>РАДОВА</w:t>
      </w:r>
    </w:p>
    <w:p w:rsidR="007E779B" w:rsidRPr="00C4402D" w:rsidRDefault="007E779B" w:rsidP="007E779B">
      <w:pPr>
        <w:spacing w:line="276" w:lineRule="auto"/>
        <w:rPr>
          <w:rFonts w:ascii="Franklin Gothic Book" w:hAnsi="Franklin Gothic Book"/>
          <w:sz w:val="28"/>
          <w:szCs w:val="28"/>
        </w:rPr>
      </w:pPr>
      <w:r w:rsidRPr="00C4402D">
        <w:rPr>
          <w:rFonts w:ascii="Franklin Gothic Book" w:hAnsi="Franklin Gothic Book"/>
          <w:b/>
          <w:bCs/>
        </w:rPr>
        <w:t xml:space="preserve">                                    </w:t>
      </w:r>
      <w:r w:rsidR="009A6565">
        <w:rPr>
          <w:rFonts w:ascii="Franklin Gothic Book" w:hAnsi="Franklin Gothic Book"/>
          <w:b/>
          <w:bCs/>
        </w:rPr>
        <w:t xml:space="preserve">                         </w:t>
      </w:r>
      <w:r w:rsidRPr="00C4402D">
        <w:rPr>
          <w:rFonts w:ascii="Franklin Gothic Book" w:hAnsi="Franklin Gothic Book"/>
          <w:b/>
          <w:bCs/>
        </w:rPr>
        <w:t xml:space="preserve"> </w:t>
      </w:r>
      <w:r w:rsidRPr="00C4402D">
        <w:rPr>
          <w:rFonts w:ascii="Franklin Gothic Book" w:hAnsi="Franklin Gothic Book"/>
          <w:b/>
          <w:bCs/>
          <w:sz w:val="28"/>
          <w:szCs w:val="28"/>
        </w:rPr>
        <w:t xml:space="preserve">РАДОВИ НА САНАЦИЈИ КРОВА </w:t>
      </w:r>
    </w:p>
    <w:p w:rsidR="00BF1C39" w:rsidRPr="00C4402D" w:rsidRDefault="00BF1C39" w:rsidP="00BF1C39">
      <w:pPr>
        <w:shd w:val="clear" w:color="auto" w:fill="F2DBDB"/>
        <w:jc w:val="center"/>
        <w:rPr>
          <w:rFonts w:ascii="Franklin Gothic Book" w:hAnsi="Franklin Gothic Book" w:cs="Arial"/>
          <w:b/>
          <w:sz w:val="28"/>
          <w:szCs w:val="28"/>
        </w:rPr>
      </w:pPr>
      <w:r w:rsidRPr="00C4402D">
        <w:rPr>
          <w:rFonts w:ascii="Franklin Gothic Book" w:hAnsi="Franklin Gothic Book" w:cs="Arial"/>
          <w:b/>
          <w:sz w:val="28"/>
          <w:szCs w:val="28"/>
          <w:lang w:val="sr-Cyrl-CS"/>
        </w:rPr>
        <w:t xml:space="preserve">ЈН ОП </w:t>
      </w:r>
      <w:r w:rsidRPr="00C4402D">
        <w:rPr>
          <w:rFonts w:ascii="Franklin Gothic Book" w:hAnsi="Franklin Gothic Book" w:cs="Arial"/>
          <w:b/>
          <w:sz w:val="28"/>
          <w:szCs w:val="28"/>
        </w:rPr>
        <w:t xml:space="preserve">БР. </w:t>
      </w:r>
      <w:r w:rsidR="007E779B" w:rsidRPr="00C4402D">
        <w:rPr>
          <w:rFonts w:ascii="Franklin Gothic Book" w:hAnsi="Franklin Gothic Book" w:cs="Arial"/>
          <w:b/>
          <w:sz w:val="28"/>
          <w:szCs w:val="28"/>
        </w:rPr>
        <w:t>6</w:t>
      </w:r>
      <w:r w:rsidRPr="00C4402D">
        <w:rPr>
          <w:rFonts w:ascii="Franklin Gothic Book" w:hAnsi="Franklin Gothic Book" w:cs="Arial"/>
          <w:b/>
          <w:sz w:val="28"/>
          <w:szCs w:val="28"/>
        </w:rPr>
        <w:t>/2020</w:t>
      </w:r>
    </w:p>
    <w:p w:rsidR="00BF1C39" w:rsidRPr="00C4402D" w:rsidRDefault="00BF1C39" w:rsidP="00BF1C39">
      <w:pPr>
        <w:jc w:val="center"/>
        <w:rPr>
          <w:rFonts w:ascii="Franklin Gothic Book" w:hAnsi="Franklin Gothic Book" w:cs="Arial"/>
          <w:b/>
          <w:sz w:val="28"/>
          <w:szCs w:val="28"/>
        </w:rPr>
      </w:pPr>
    </w:p>
    <w:p w:rsidR="00BF1C39" w:rsidRPr="00C4402D" w:rsidRDefault="00BF1C39" w:rsidP="00BF1C39">
      <w:pPr>
        <w:jc w:val="both"/>
        <w:rPr>
          <w:rFonts w:ascii="Franklin Gothic Book" w:hAnsi="Franklin Gothic Book" w:cs="Arial"/>
          <w:color w:val="FF0000"/>
          <w:sz w:val="24"/>
          <w:lang w:val="sr-Cyrl-CS"/>
        </w:rPr>
      </w:pPr>
    </w:p>
    <w:p w:rsidR="00BF1C39" w:rsidRPr="00C4402D" w:rsidRDefault="00BF1C39" w:rsidP="00BF1C39">
      <w:pPr>
        <w:rPr>
          <w:rFonts w:ascii="Franklin Gothic Book" w:hAnsi="Franklin Gothic Book" w:cs="Arial"/>
          <w:szCs w:val="22"/>
          <w:lang w:val="sr-Cyrl-CS"/>
        </w:rPr>
      </w:pPr>
    </w:p>
    <w:p w:rsidR="00BF1C39" w:rsidRPr="00C4402D" w:rsidRDefault="00BF1C39" w:rsidP="00BF1C39">
      <w:pPr>
        <w:rPr>
          <w:rFonts w:ascii="Franklin Gothic Book" w:hAnsi="Franklin Gothic Book" w:cs="Arial"/>
          <w:szCs w:val="22"/>
          <w:lang w:val="sr-Cyrl-CS"/>
        </w:rPr>
      </w:pPr>
    </w:p>
    <w:p w:rsidR="00BF1C39" w:rsidRPr="00C4402D" w:rsidRDefault="00BF1C39" w:rsidP="00BF1C39">
      <w:pPr>
        <w:rPr>
          <w:rFonts w:ascii="Franklin Gothic Book" w:hAnsi="Franklin Gothic Book" w:cs="Arial"/>
          <w:szCs w:val="22"/>
          <w:lang w:val="sr-Cyrl-CS"/>
        </w:rPr>
      </w:pPr>
    </w:p>
    <w:p w:rsidR="00BF1C39" w:rsidRPr="00C4402D" w:rsidRDefault="00BF1C39" w:rsidP="00BF1C39">
      <w:pPr>
        <w:rPr>
          <w:rFonts w:ascii="Franklin Gothic Book" w:hAnsi="Franklin Gothic Book" w:cs="Arial"/>
          <w:szCs w:val="22"/>
          <w:lang w:val="sr-Cyrl-CS"/>
        </w:rPr>
      </w:pPr>
    </w:p>
    <w:p w:rsidR="00BF1C39" w:rsidRPr="00C4402D" w:rsidRDefault="00BF1C39" w:rsidP="00BF1C39">
      <w:pPr>
        <w:rPr>
          <w:rFonts w:ascii="Franklin Gothic Book" w:hAnsi="Franklin Gothic Book" w:cs="Arial"/>
          <w:szCs w:val="22"/>
          <w:lang w:val="sr-Cyrl-CS"/>
        </w:rPr>
      </w:pPr>
    </w:p>
    <w:p w:rsidR="00BF1C39" w:rsidRPr="00C4402D" w:rsidRDefault="00BF1C39" w:rsidP="00BF1C39">
      <w:pPr>
        <w:rPr>
          <w:rFonts w:ascii="Franklin Gothic Book" w:hAnsi="Franklin Gothic Book" w:cs="Arial"/>
          <w:szCs w:val="22"/>
          <w:lang w:val="sr-Cyrl-CS"/>
        </w:rPr>
      </w:pPr>
    </w:p>
    <w:p w:rsidR="00BF1C39" w:rsidRPr="00C4402D" w:rsidRDefault="00BF1C39" w:rsidP="00BF1C39">
      <w:pPr>
        <w:rPr>
          <w:rFonts w:ascii="Franklin Gothic Book" w:hAnsi="Franklin Gothic Book" w:cs="Arial"/>
          <w:szCs w:val="22"/>
          <w:lang w:val="sr-Cyrl-CS"/>
        </w:rPr>
      </w:pPr>
    </w:p>
    <w:p w:rsidR="00BF1C39" w:rsidRPr="00C4402D" w:rsidRDefault="00BF1C39" w:rsidP="00BF1C39">
      <w:pPr>
        <w:rPr>
          <w:rFonts w:ascii="Franklin Gothic Book" w:hAnsi="Franklin Gothic Book" w:cs="Arial"/>
          <w:szCs w:val="22"/>
          <w:lang w:val="sr-Cyrl-CS"/>
        </w:rPr>
      </w:pPr>
    </w:p>
    <w:p w:rsidR="00BF1C39" w:rsidRPr="00C4402D" w:rsidRDefault="00BF1C39" w:rsidP="00BF1C39">
      <w:pPr>
        <w:rPr>
          <w:rFonts w:ascii="Franklin Gothic Book" w:hAnsi="Franklin Gothic Book" w:cs="Arial"/>
          <w:szCs w:val="22"/>
          <w:lang w:val="sr-Cyrl-CS"/>
        </w:rPr>
      </w:pPr>
    </w:p>
    <w:p w:rsidR="00BF1C39" w:rsidRPr="00C4402D" w:rsidRDefault="00BF1C39" w:rsidP="00BF1C39">
      <w:pPr>
        <w:rPr>
          <w:rFonts w:ascii="Franklin Gothic Book" w:hAnsi="Franklin Gothic Book" w:cs="Arial"/>
          <w:szCs w:val="22"/>
        </w:rPr>
      </w:pPr>
    </w:p>
    <w:p w:rsidR="00BF1C39" w:rsidRPr="00C4402D" w:rsidRDefault="00BF1C39" w:rsidP="00BF1C39">
      <w:pPr>
        <w:rPr>
          <w:rFonts w:ascii="Franklin Gothic Book" w:hAnsi="Franklin Gothic Book" w:cs="Arial"/>
          <w:szCs w:val="22"/>
          <w:lang w:val="sr-Cyrl-CS"/>
        </w:rPr>
      </w:pPr>
    </w:p>
    <w:p w:rsidR="00BF1C39" w:rsidRPr="00C4402D" w:rsidRDefault="00BF1C39" w:rsidP="00BF1C39">
      <w:pPr>
        <w:rPr>
          <w:rFonts w:ascii="Franklin Gothic Book" w:hAnsi="Franklin Gothic Book" w:cs="Arial"/>
          <w:szCs w:val="22"/>
          <w:lang w:val="sr-Cyrl-CS"/>
        </w:rPr>
      </w:pP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3"/>
        <w:gridCol w:w="3679"/>
      </w:tblGrid>
      <w:tr w:rsidR="005808E6" w:rsidRPr="00C4402D" w:rsidTr="00777390">
        <w:tc>
          <w:tcPr>
            <w:tcW w:w="5353" w:type="dxa"/>
            <w:tcBorders>
              <w:top w:val="single" w:sz="4" w:space="0" w:color="auto"/>
              <w:left w:val="single" w:sz="4" w:space="0" w:color="auto"/>
              <w:bottom w:val="single" w:sz="4" w:space="0" w:color="auto"/>
              <w:right w:val="single" w:sz="4" w:space="0" w:color="auto"/>
            </w:tcBorders>
            <w:vAlign w:val="center"/>
          </w:tcPr>
          <w:p w:rsidR="005808E6" w:rsidRPr="00C4402D" w:rsidRDefault="005808E6" w:rsidP="00777390">
            <w:pPr>
              <w:spacing w:before="38" w:line="274" w:lineRule="exact"/>
              <w:jc w:val="both"/>
              <w:rPr>
                <w:rFonts w:ascii="Franklin Gothic Book" w:eastAsia="Arial" w:hAnsi="Franklin Gothic Book"/>
                <w:lang w:val="sr-Cyrl-CS"/>
              </w:rPr>
            </w:pPr>
            <w:r w:rsidRPr="00C4402D">
              <w:rPr>
                <w:rFonts w:ascii="Franklin Gothic Book" w:hAnsi="Franklin Gothic Book"/>
                <w:b/>
                <w:lang w:val="sr-Cyrl-CS"/>
              </w:rPr>
              <w:t xml:space="preserve">Објављено на Порталу јавних набавки </w:t>
            </w:r>
            <w:hyperlink r:id="rId8" w:history="1">
              <w:r w:rsidRPr="00C4402D">
                <w:rPr>
                  <w:rStyle w:val="Hyperlink"/>
                  <w:rFonts w:ascii="Franklin Gothic Book" w:hAnsi="Franklin Gothic Book"/>
                </w:rPr>
                <w:t>www</w:t>
              </w:r>
              <w:r w:rsidRPr="00C4402D">
                <w:rPr>
                  <w:rStyle w:val="Hyperlink"/>
                  <w:rFonts w:ascii="Franklin Gothic Book" w:hAnsi="Franklin Gothic Book"/>
                  <w:lang w:val="ru-RU"/>
                </w:rPr>
                <w:t>.</w:t>
              </w:r>
              <w:r w:rsidRPr="00C4402D">
                <w:rPr>
                  <w:rStyle w:val="Hyperlink"/>
                  <w:rFonts w:ascii="Franklin Gothic Book" w:hAnsi="Franklin Gothic Book"/>
                </w:rPr>
                <w:t>portal</w:t>
              </w:r>
              <w:r w:rsidRPr="00C4402D">
                <w:rPr>
                  <w:rStyle w:val="Hyperlink"/>
                  <w:rFonts w:ascii="Franklin Gothic Book" w:hAnsi="Franklin Gothic Book"/>
                  <w:lang w:val="ru-RU"/>
                </w:rPr>
                <w:t>.</w:t>
              </w:r>
              <w:r w:rsidRPr="00C4402D">
                <w:rPr>
                  <w:rStyle w:val="Hyperlink"/>
                  <w:rFonts w:ascii="Franklin Gothic Book" w:hAnsi="Franklin Gothic Book"/>
                </w:rPr>
                <w:t>ujn</w:t>
              </w:r>
              <w:r w:rsidRPr="00C4402D">
                <w:rPr>
                  <w:rStyle w:val="Hyperlink"/>
                  <w:rFonts w:ascii="Franklin Gothic Book" w:hAnsi="Franklin Gothic Book"/>
                  <w:lang w:val="ru-RU"/>
                </w:rPr>
                <w:t>.</w:t>
              </w:r>
              <w:r w:rsidRPr="00C4402D">
                <w:rPr>
                  <w:rStyle w:val="Hyperlink"/>
                  <w:rFonts w:ascii="Franklin Gothic Book" w:hAnsi="Franklin Gothic Book"/>
                </w:rPr>
                <w:t>gov</w:t>
              </w:r>
              <w:r w:rsidRPr="00C4402D">
                <w:rPr>
                  <w:rStyle w:val="Hyperlink"/>
                  <w:rFonts w:ascii="Franklin Gothic Book" w:hAnsi="Franklin Gothic Book"/>
                  <w:lang w:val="ru-RU"/>
                </w:rPr>
                <w:t>.</w:t>
              </w:r>
              <w:r w:rsidRPr="00C4402D">
                <w:rPr>
                  <w:rStyle w:val="Hyperlink"/>
                  <w:rFonts w:ascii="Franklin Gothic Book" w:hAnsi="Franklin Gothic Book"/>
                </w:rPr>
                <w:t>rs</w:t>
              </w:r>
            </w:hyperlink>
            <w:r w:rsidRPr="00C4402D">
              <w:rPr>
                <w:rFonts w:ascii="Franklin Gothic Book" w:hAnsi="Franklin Gothic Book"/>
                <w:b/>
                <w:lang w:val="sr-Cyrl-CS"/>
              </w:rPr>
              <w:t xml:space="preserve"> </w:t>
            </w:r>
            <w:r w:rsidRPr="00C4402D">
              <w:rPr>
                <w:rFonts w:ascii="Franklin Gothic Book" w:hAnsi="Franklin Gothic Book"/>
                <w:lang w:val="sr-Cyrl-CS"/>
              </w:rPr>
              <w:t xml:space="preserve"> </w:t>
            </w:r>
            <w:r w:rsidRPr="00C4402D">
              <w:rPr>
                <w:rFonts w:ascii="Franklin Gothic Book" w:hAnsi="Franklin Gothic Book"/>
                <w:b/>
                <w:lang w:val="sr-Cyrl-CS"/>
              </w:rPr>
              <w:t xml:space="preserve">и интернет страни </w:t>
            </w:r>
            <w:r w:rsidRPr="00C4402D">
              <w:rPr>
                <w:rFonts w:ascii="Franklin Gothic Book" w:eastAsia="Arial" w:hAnsi="Franklin Gothic Book"/>
                <w:b/>
                <w:lang w:val="sr-Cyrl-CS" w:eastAsia="sr-Cyrl-CS"/>
              </w:rPr>
              <w:t xml:space="preserve">: </w:t>
            </w:r>
            <w:hyperlink r:id="rId9" w:history="1">
              <w:r w:rsidRPr="00C4402D">
                <w:rPr>
                  <w:rStyle w:val="Hyperlink"/>
                  <w:rFonts w:ascii="Franklin Gothic Book" w:eastAsia="Arial" w:hAnsi="Franklin Gothic Book"/>
                  <w:lang w:eastAsia="sr-Cyrl-CS"/>
                </w:rPr>
                <w:t>www.gcvrbas.о</w:t>
              </w:r>
              <w:r w:rsidRPr="00C4402D">
                <w:rPr>
                  <w:rStyle w:val="Hyperlink"/>
                  <w:rFonts w:ascii="Franklin Gothic Book" w:eastAsia="Arial" w:hAnsi="Franklin Gothic Book"/>
                  <w:lang w:val="sr-Latn-CS" w:eastAsia="sr-Cyrl-CS"/>
                </w:rPr>
                <w:t>rg</w:t>
              </w:r>
            </w:hyperlink>
            <w:r w:rsidRPr="00C4402D">
              <w:rPr>
                <w:rFonts w:ascii="Franklin Gothic Book" w:eastAsia="Arial" w:hAnsi="Franklin Gothic Book"/>
                <w:lang w:eastAsia="sr-Cyrl-CS"/>
              </w:rPr>
              <w:t xml:space="preserve"> </w:t>
            </w:r>
          </w:p>
          <w:p w:rsidR="005808E6" w:rsidRPr="00C4402D" w:rsidRDefault="005808E6" w:rsidP="00777390">
            <w:pPr>
              <w:spacing w:line="240" w:lineRule="exact"/>
              <w:ind w:left="432"/>
              <w:jc w:val="both"/>
              <w:rPr>
                <w:rFonts w:ascii="Franklin Gothic Book" w:eastAsia="Arial" w:hAnsi="Franklin Gothic Book"/>
                <w:lang w:val="sr-Latn-CS"/>
              </w:rPr>
            </w:pPr>
          </w:p>
          <w:p w:rsidR="005808E6" w:rsidRPr="00C4402D" w:rsidRDefault="005808E6" w:rsidP="00777390">
            <w:pPr>
              <w:jc w:val="both"/>
              <w:rPr>
                <w:rFonts w:ascii="Franklin Gothic Book" w:hAnsi="Franklin Gothic Book"/>
                <w:b/>
                <w:lang w:val="sr-Latn-CS"/>
              </w:rPr>
            </w:pPr>
            <w:r w:rsidRPr="00C4402D">
              <w:rPr>
                <w:rFonts w:ascii="Franklin Gothic Book" w:hAnsi="Franklin Gothic Book"/>
                <w:b/>
                <w:lang w:val="sr-Latn-CS"/>
              </w:rPr>
              <w:t xml:space="preserve"> </w:t>
            </w:r>
          </w:p>
        </w:tc>
        <w:tc>
          <w:tcPr>
            <w:tcW w:w="3858" w:type="dxa"/>
            <w:tcBorders>
              <w:top w:val="single" w:sz="4" w:space="0" w:color="auto"/>
              <w:left w:val="single" w:sz="4" w:space="0" w:color="auto"/>
              <w:bottom w:val="single" w:sz="4" w:space="0" w:color="auto"/>
              <w:right w:val="single" w:sz="4" w:space="0" w:color="auto"/>
            </w:tcBorders>
            <w:vAlign w:val="center"/>
          </w:tcPr>
          <w:p w:rsidR="005808E6" w:rsidRPr="00C4402D" w:rsidRDefault="005808E6" w:rsidP="00777390">
            <w:pPr>
              <w:ind w:left="720" w:hanging="544"/>
              <w:jc w:val="both"/>
              <w:rPr>
                <w:rFonts w:ascii="Franklin Gothic Book" w:hAnsi="Franklin Gothic Book"/>
                <w:b/>
                <w:lang w:val="sr-Cyrl-CS"/>
              </w:rPr>
            </w:pPr>
            <w:r w:rsidRPr="00C4402D">
              <w:rPr>
                <w:rFonts w:ascii="Franklin Gothic Book" w:hAnsi="Franklin Gothic Book"/>
                <w:b/>
                <w:lang w:val="sr-Cyrl-CS"/>
              </w:rPr>
              <w:t>Датум и време</w:t>
            </w:r>
          </w:p>
          <w:p w:rsidR="005808E6" w:rsidRPr="00C4402D" w:rsidRDefault="005808E6" w:rsidP="00777390">
            <w:pPr>
              <w:ind w:left="720" w:hanging="544"/>
              <w:jc w:val="both"/>
              <w:rPr>
                <w:rFonts w:ascii="Franklin Gothic Book" w:hAnsi="Franklin Gothic Book"/>
                <w:b/>
                <w:lang w:val="sr-Cyrl-CS"/>
              </w:rPr>
            </w:pPr>
          </w:p>
          <w:p w:rsidR="005808E6" w:rsidRPr="00C4402D" w:rsidRDefault="00F02CAE" w:rsidP="00F02CAE">
            <w:pPr>
              <w:ind w:left="720" w:hanging="544"/>
              <w:jc w:val="both"/>
              <w:rPr>
                <w:rFonts w:ascii="Franklin Gothic Book" w:hAnsi="Franklin Gothic Book"/>
                <w:b/>
                <w:lang w:val="sr-Cyrl-CS"/>
              </w:rPr>
            </w:pPr>
            <w:r>
              <w:rPr>
                <w:rFonts w:ascii="Franklin Gothic Book" w:hAnsi="Franklin Gothic Book"/>
                <w:b/>
                <w:lang w:val="sr-Latn-CS"/>
              </w:rPr>
              <w:t>26.02</w:t>
            </w:r>
            <w:r w:rsidR="005808E6" w:rsidRPr="00C4402D">
              <w:rPr>
                <w:rFonts w:ascii="Franklin Gothic Book" w:hAnsi="Franklin Gothic Book"/>
                <w:b/>
                <w:lang w:val="sr-Latn-CS"/>
              </w:rPr>
              <w:t>.</w:t>
            </w:r>
            <w:r w:rsidR="005808E6" w:rsidRPr="00C4402D">
              <w:rPr>
                <w:rFonts w:ascii="Franklin Gothic Book" w:hAnsi="Franklin Gothic Book"/>
                <w:b/>
                <w:lang w:val="sr-Cyrl-CS"/>
              </w:rPr>
              <w:t>20</w:t>
            </w:r>
            <w:r w:rsidR="005808E6" w:rsidRPr="00C4402D">
              <w:rPr>
                <w:rFonts w:ascii="Franklin Gothic Book" w:hAnsi="Franklin Gothic Book"/>
                <w:b/>
                <w:lang w:val="sr-Latn-CS"/>
              </w:rPr>
              <w:t>20</w:t>
            </w:r>
            <w:r w:rsidR="005808E6" w:rsidRPr="00C4402D">
              <w:rPr>
                <w:rFonts w:ascii="Franklin Gothic Book" w:hAnsi="Franklin Gothic Book"/>
                <w:b/>
                <w:lang w:val="sr-Cyrl-CS"/>
              </w:rPr>
              <w:t>.године</w:t>
            </w:r>
          </w:p>
        </w:tc>
      </w:tr>
      <w:tr w:rsidR="005808E6" w:rsidRPr="00C4402D" w:rsidTr="00777390">
        <w:tc>
          <w:tcPr>
            <w:tcW w:w="5353" w:type="dxa"/>
            <w:tcBorders>
              <w:top w:val="single" w:sz="4" w:space="0" w:color="auto"/>
              <w:left w:val="single" w:sz="4" w:space="0" w:color="auto"/>
              <w:bottom w:val="single" w:sz="4" w:space="0" w:color="auto"/>
              <w:right w:val="single" w:sz="4" w:space="0" w:color="auto"/>
            </w:tcBorders>
            <w:vAlign w:val="center"/>
            <w:hideMark/>
          </w:tcPr>
          <w:p w:rsidR="005808E6" w:rsidRPr="00C4402D" w:rsidRDefault="005808E6" w:rsidP="00777390">
            <w:pPr>
              <w:ind w:left="142"/>
              <w:jc w:val="both"/>
              <w:rPr>
                <w:rFonts w:ascii="Franklin Gothic Book" w:hAnsi="Franklin Gothic Book"/>
                <w:b/>
                <w:lang w:val="sr-Cyrl-CS"/>
              </w:rPr>
            </w:pPr>
            <w:r w:rsidRPr="00C4402D">
              <w:rPr>
                <w:rFonts w:ascii="Franklin Gothic Book" w:hAnsi="Franklin Gothic Book"/>
                <w:b/>
                <w:lang w:val="sr-Cyrl-CS"/>
              </w:rPr>
              <w:t>Крајњи рок за подношење понуда</w:t>
            </w:r>
          </w:p>
        </w:tc>
        <w:tc>
          <w:tcPr>
            <w:tcW w:w="3858" w:type="dxa"/>
            <w:tcBorders>
              <w:top w:val="single" w:sz="4" w:space="0" w:color="auto"/>
              <w:left w:val="single" w:sz="4" w:space="0" w:color="auto"/>
              <w:bottom w:val="single" w:sz="4" w:space="0" w:color="auto"/>
              <w:right w:val="single" w:sz="4" w:space="0" w:color="auto"/>
            </w:tcBorders>
            <w:hideMark/>
          </w:tcPr>
          <w:p w:rsidR="005808E6" w:rsidRPr="00C4402D" w:rsidRDefault="005808E6" w:rsidP="00777390">
            <w:pPr>
              <w:ind w:left="176"/>
              <w:jc w:val="both"/>
              <w:rPr>
                <w:rFonts w:ascii="Franklin Gothic Book" w:hAnsi="Franklin Gothic Book"/>
                <w:b/>
                <w:lang w:val="sr-Cyrl-CS"/>
              </w:rPr>
            </w:pPr>
            <w:r w:rsidRPr="00C4402D">
              <w:rPr>
                <w:rFonts w:ascii="Franklin Gothic Book" w:hAnsi="Franklin Gothic Book"/>
                <w:b/>
                <w:lang w:val="sr-Latn-CS"/>
              </w:rPr>
              <w:t>1</w:t>
            </w:r>
            <w:r w:rsidR="008E7257">
              <w:rPr>
                <w:rFonts w:ascii="Franklin Gothic Book" w:hAnsi="Franklin Gothic Book"/>
                <w:b/>
                <w:lang w:val="sr-Latn-CS"/>
              </w:rPr>
              <w:t>3</w:t>
            </w:r>
            <w:r w:rsidRPr="00C4402D">
              <w:rPr>
                <w:rFonts w:ascii="Franklin Gothic Book" w:hAnsi="Franklin Gothic Book"/>
                <w:b/>
                <w:lang w:val="sr-Cyrl-CS"/>
              </w:rPr>
              <w:t>.</w:t>
            </w:r>
            <w:r w:rsidRPr="00C4402D">
              <w:rPr>
                <w:rFonts w:ascii="Franklin Gothic Book" w:hAnsi="Franklin Gothic Book"/>
                <w:b/>
                <w:lang w:val="sr-Latn-CS"/>
              </w:rPr>
              <w:t>0</w:t>
            </w:r>
            <w:r w:rsidR="00F02CAE">
              <w:rPr>
                <w:rFonts w:ascii="Franklin Gothic Book" w:hAnsi="Franklin Gothic Book"/>
                <w:b/>
                <w:lang w:val="sr-Latn-CS"/>
              </w:rPr>
              <w:t>3</w:t>
            </w:r>
            <w:r w:rsidRPr="00C4402D">
              <w:rPr>
                <w:rFonts w:ascii="Franklin Gothic Book" w:hAnsi="Franklin Gothic Book"/>
                <w:b/>
                <w:lang w:val="sr-Cyrl-CS"/>
              </w:rPr>
              <w:t>.20</w:t>
            </w:r>
            <w:r w:rsidRPr="00C4402D">
              <w:rPr>
                <w:rFonts w:ascii="Franklin Gothic Book" w:hAnsi="Franklin Gothic Book"/>
                <w:b/>
                <w:lang w:val="sr-Latn-CS"/>
              </w:rPr>
              <w:t>20</w:t>
            </w:r>
            <w:r w:rsidRPr="00C4402D">
              <w:rPr>
                <w:rFonts w:ascii="Franklin Gothic Book" w:hAnsi="Franklin Gothic Book"/>
                <w:b/>
                <w:lang w:val="sr-Cyrl-CS"/>
              </w:rPr>
              <w:t>. године</w:t>
            </w:r>
          </w:p>
          <w:p w:rsidR="005808E6" w:rsidRPr="00C4402D" w:rsidRDefault="005808E6" w:rsidP="00777390">
            <w:pPr>
              <w:ind w:left="176"/>
              <w:jc w:val="both"/>
              <w:rPr>
                <w:rFonts w:ascii="Franklin Gothic Book" w:hAnsi="Franklin Gothic Book"/>
                <w:b/>
                <w:lang w:val="sr-Cyrl-CS"/>
              </w:rPr>
            </w:pPr>
            <w:r w:rsidRPr="00C4402D">
              <w:rPr>
                <w:rFonts w:ascii="Franklin Gothic Book" w:hAnsi="Franklin Gothic Book"/>
                <w:b/>
                <w:lang w:val="sr-Cyrl-CS"/>
              </w:rPr>
              <w:t>до 12.00 часова</w:t>
            </w:r>
          </w:p>
        </w:tc>
      </w:tr>
      <w:tr w:rsidR="005808E6" w:rsidRPr="00C4402D" w:rsidTr="00777390">
        <w:tc>
          <w:tcPr>
            <w:tcW w:w="5353" w:type="dxa"/>
            <w:tcBorders>
              <w:top w:val="single" w:sz="4" w:space="0" w:color="auto"/>
              <w:left w:val="single" w:sz="4" w:space="0" w:color="auto"/>
              <w:bottom w:val="single" w:sz="4" w:space="0" w:color="auto"/>
              <w:right w:val="single" w:sz="4" w:space="0" w:color="auto"/>
            </w:tcBorders>
            <w:vAlign w:val="center"/>
            <w:hideMark/>
          </w:tcPr>
          <w:p w:rsidR="005808E6" w:rsidRPr="00C4402D" w:rsidRDefault="005808E6" w:rsidP="00777390">
            <w:pPr>
              <w:ind w:left="142"/>
              <w:jc w:val="both"/>
              <w:rPr>
                <w:rFonts w:ascii="Franklin Gothic Book" w:hAnsi="Franklin Gothic Book"/>
                <w:b/>
                <w:lang w:val="sr-Cyrl-CS"/>
              </w:rPr>
            </w:pPr>
            <w:r w:rsidRPr="00C4402D">
              <w:rPr>
                <w:rFonts w:ascii="Franklin Gothic Book" w:hAnsi="Franklin Gothic Book"/>
                <w:b/>
                <w:lang w:val="sr-Cyrl-CS"/>
              </w:rPr>
              <w:t>Јавно отварање понуда</w:t>
            </w:r>
          </w:p>
        </w:tc>
        <w:tc>
          <w:tcPr>
            <w:tcW w:w="3858" w:type="dxa"/>
            <w:tcBorders>
              <w:top w:val="single" w:sz="4" w:space="0" w:color="auto"/>
              <w:left w:val="single" w:sz="4" w:space="0" w:color="auto"/>
              <w:bottom w:val="single" w:sz="4" w:space="0" w:color="auto"/>
              <w:right w:val="single" w:sz="4" w:space="0" w:color="auto"/>
            </w:tcBorders>
            <w:hideMark/>
          </w:tcPr>
          <w:p w:rsidR="005808E6" w:rsidRPr="00C4402D" w:rsidRDefault="005808E6" w:rsidP="00777390">
            <w:pPr>
              <w:ind w:left="176"/>
              <w:jc w:val="both"/>
              <w:rPr>
                <w:rFonts w:ascii="Franklin Gothic Book" w:hAnsi="Franklin Gothic Book"/>
                <w:b/>
                <w:lang w:val="sr-Cyrl-CS"/>
              </w:rPr>
            </w:pPr>
            <w:r w:rsidRPr="00C4402D">
              <w:rPr>
                <w:rFonts w:ascii="Franklin Gothic Book" w:hAnsi="Franklin Gothic Book"/>
                <w:b/>
                <w:lang w:val="sr-Latn-CS"/>
              </w:rPr>
              <w:t>1</w:t>
            </w:r>
            <w:r w:rsidR="008E7257">
              <w:rPr>
                <w:rFonts w:ascii="Franklin Gothic Book" w:hAnsi="Franklin Gothic Book"/>
                <w:b/>
                <w:lang w:val="sr-Latn-CS"/>
              </w:rPr>
              <w:t>3</w:t>
            </w:r>
            <w:r w:rsidRPr="00C4402D">
              <w:rPr>
                <w:rFonts w:ascii="Franklin Gothic Book" w:hAnsi="Franklin Gothic Book"/>
                <w:b/>
                <w:lang w:val="sr-Latn-CS"/>
              </w:rPr>
              <w:t>.0</w:t>
            </w:r>
            <w:r w:rsidR="00F02CAE">
              <w:rPr>
                <w:rFonts w:ascii="Franklin Gothic Book" w:hAnsi="Franklin Gothic Book"/>
                <w:b/>
                <w:lang w:val="sr-Latn-CS"/>
              </w:rPr>
              <w:t>3</w:t>
            </w:r>
            <w:r w:rsidRPr="00C4402D">
              <w:rPr>
                <w:rFonts w:ascii="Franklin Gothic Book" w:hAnsi="Franklin Gothic Book"/>
                <w:b/>
                <w:lang w:val="sr-Cyrl-CS"/>
              </w:rPr>
              <w:t>.20</w:t>
            </w:r>
            <w:r w:rsidRPr="00C4402D">
              <w:rPr>
                <w:rFonts w:ascii="Franklin Gothic Book" w:hAnsi="Franklin Gothic Book"/>
                <w:b/>
                <w:lang w:val="sr-Latn-CS"/>
              </w:rPr>
              <w:t>20</w:t>
            </w:r>
            <w:r w:rsidRPr="00C4402D">
              <w:rPr>
                <w:rFonts w:ascii="Franklin Gothic Book" w:hAnsi="Franklin Gothic Book"/>
                <w:b/>
                <w:lang w:val="sr-Cyrl-CS"/>
              </w:rPr>
              <w:t>. године</w:t>
            </w:r>
          </w:p>
          <w:p w:rsidR="005808E6" w:rsidRPr="00C4402D" w:rsidRDefault="005808E6" w:rsidP="00777390">
            <w:pPr>
              <w:ind w:left="176"/>
              <w:jc w:val="both"/>
              <w:rPr>
                <w:rFonts w:ascii="Franklin Gothic Book" w:hAnsi="Franklin Gothic Book"/>
                <w:b/>
                <w:lang w:val="sr-Cyrl-CS"/>
              </w:rPr>
            </w:pPr>
            <w:r w:rsidRPr="00C4402D">
              <w:rPr>
                <w:rFonts w:ascii="Franklin Gothic Book" w:hAnsi="Franklin Gothic Book"/>
                <w:b/>
                <w:lang w:val="sr-Cyrl-CS"/>
              </w:rPr>
              <w:t xml:space="preserve">у </w:t>
            </w:r>
            <w:r w:rsidRPr="00C4402D">
              <w:rPr>
                <w:rFonts w:ascii="Franklin Gothic Book" w:hAnsi="Franklin Gothic Book"/>
                <w:b/>
                <w:lang w:val="sr-Latn-CS"/>
              </w:rPr>
              <w:t xml:space="preserve"> </w:t>
            </w:r>
            <w:r w:rsidRPr="00C4402D">
              <w:rPr>
                <w:rFonts w:ascii="Franklin Gothic Book" w:hAnsi="Franklin Gothic Book"/>
                <w:b/>
                <w:lang w:val="sr-Cyrl-CS"/>
              </w:rPr>
              <w:t>13 часова</w:t>
            </w:r>
          </w:p>
        </w:tc>
      </w:tr>
    </w:tbl>
    <w:p w:rsidR="00BF1C39" w:rsidRPr="00C4402D" w:rsidRDefault="00BF1C39" w:rsidP="00BF1C39">
      <w:pPr>
        <w:jc w:val="center"/>
        <w:rPr>
          <w:rFonts w:ascii="Franklin Gothic Book" w:hAnsi="Franklin Gothic Book" w:cs="Arial"/>
          <w:szCs w:val="22"/>
          <w:lang w:val="sr-Cyrl-CS"/>
        </w:rPr>
      </w:pPr>
    </w:p>
    <w:p w:rsidR="00BF1C39" w:rsidRPr="00C4402D" w:rsidRDefault="00BF1C39" w:rsidP="00BF1C39">
      <w:pPr>
        <w:jc w:val="center"/>
        <w:rPr>
          <w:rFonts w:ascii="Franklin Gothic Book" w:hAnsi="Franklin Gothic Book" w:cs="Arial"/>
          <w:szCs w:val="22"/>
          <w:lang w:val="sr-Cyrl-CS"/>
        </w:rPr>
      </w:pPr>
    </w:p>
    <w:p w:rsidR="00BF1C39" w:rsidRPr="00C4402D" w:rsidRDefault="00BF1C39" w:rsidP="00BF1C39">
      <w:pPr>
        <w:jc w:val="center"/>
        <w:rPr>
          <w:rFonts w:ascii="Franklin Gothic Book" w:hAnsi="Franklin Gothic Book" w:cs="Arial"/>
          <w:szCs w:val="22"/>
          <w:lang w:val="sr-Cyrl-CS"/>
        </w:rPr>
      </w:pPr>
    </w:p>
    <w:p w:rsidR="00BF1C39" w:rsidRPr="00C4402D" w:rsidRDefault="00BF1C39" w:rsidP="00BF1C39">
      <w:pPr>
        <w:jc w:val="center"/>
        <w:rPr>
          <w:rFonts w:ascii="Franklin Gothic Book" w:hAnsi="Franklin Gothic Book" w:cs="Arial"/>
          <w:szCs w:val="22"/>
          <w:lang w:val="sr-Cyrl-CS"/>
        </w:rPr>
      </w:pPr>
    </w:p>
    <w:p w:rsidR="00BF1C39" w:rsidRPr="00C4402D" w:rsidRDefault="00BF1C39" w:rsidP="00BF1C39">
      <w:pPr>
        <w:jc w:val="center"/>
        <w:rPr>
          <w:rFonts w:ascii="Franklin Gothic Book" w:hAnsi="Franklin Gothic Book" w:cs="Arial"/>
          <w:szCs w:val="22"/>
          <w:lang w:val="sr-Cyrl-CS"/>
        </w:rPr>
      </w:pPr>
    </w:p>
    <w:p w:rsidR="00BF1C39" w:rsidRPr="00C4402D" w:rsidRDefault="00BF1C39" w:rsidP="00BF1C39">
      <w:pPr>
        <w:jc w:val="center"/>
        <w:rPr>
          <w:rFonts w:ascii="Franklin Gothic Book" w:hAnsi="Franklin Gothic Book" w:cs="Arial"/>
          <w:szCs w:val="22"/>
          <w:lang w:val="sr-Cyrl-CS"/>
        </w:rPr>
      </w:pPr>
    </w:p>
    <w:p w:rsidR="00BF1C39" w:rsidRPr="00C4402D" w:rsidRDefault="00BF1C39" w:rsidP="00BF1C39">
      <w:pPr>
        <w:jc w:val="center"/>
        <w:rPr>
          <w:rFonts w:ascii="Franklin Gothic Book" w:hAnsi="Franklin Gothic Book" w:cs="Arial"/>
          <w:szCs w:val="22"/>
          <w:lang w:val="sr-Cyrl-CS"/>
        </w:rPr>
      </w:pPr>
    </w:p>
    <w:p w:rsidR="00BF1C39" w:rsidRPr="00C4402D" w:rsidRDefault="00BF1C39" w:rsidP="00BF1C39">
      <w:pPr>
        <w:jc w:val="center"/>
        <w:rPr>
          <w:rFonts w:ascii="Franklin Gothic Book" w:hAnsi="Franklin Gothic Book" w:cs="Arial"/>
          <w:szCs w:val="22"/>
          <w:lang w:val="sr-Cyrl-CS"/>
        </w:rPr>
      </w:pPr>
    </w:p>
    <w:p w:rsidR="00BF1C39" w:rsidRPr="00C4402D" w:rsidRDefault="00BF1C39" w:rsidP="00BF1C39">
      <w:pPr>
        <w:jc w:val="center"/>
        <w:rPr>
          <w:rFonts w:ascii="Franklin Gothic Book" w:hAnsi="Franklin Gothic Book" w:cs="Arial"/>
          <w:szCs w:val="22"/>
          <w:lang w:val="sr-Cyrl-CS"/>
        </w:rPr>
      </w:pPr>
    </w:p>
    <w:p w:rsidR="00BF1C39" w:rsidRPr="00C4402D" w:rsidRDefault="00BF1C39" w:rsidP="00BF1C39">
      <w:pPr>
        <w:jc w:val="center"/>
        <w:rPr>
          <w:rFonts w:ascii="Franklin Gothic Book" w:hAnsi="Franklin Gothic Book" w:cs="Arial"/>
          <w:szCs w:val="22"/>
          <w:lang w:val="sr-Cyrl-CS"/>
        </w:rPr>
      </w:pPr>
    </w:p>
    <w:p w:rsidR="00BF1C39" w:rsidRPr="00C4402D" w:rsidRDefault="00BF1C39" w:rsidP="00BF1C39">
      <w:pPr>
        <w:jc w:val="center"/>
        <w:rPr>
          <w:rFonts w:ascii="Franklin Gothic Book" w:hAnsi="Franklin Gothic Book" w:cs="Arial"/>
          <w:szCs w:val="22"/>
          <w:lang w:val="sr-Cyrl-CS"/>
        </w:rPr>
      </w:pPr>
    </w:p>
    <w:p w:rsidR="00BF1C39" w:rsidRPr="00C4402D" w:rsidRDefault="00BF1C39" w:rsidP="00BF1C39">
      <w:pPr>
        <w:jc w:val="center"/>
        <w:rPr>
          <w:rFonts w:ascii="Franklin Gothic Book" w:hAnsi="Franklin Gothic Book" w:cs="Arial"/>
          <w:szCs w:val="22"/>
          <w:lang w:val="sr-Cyrl-CS"/>
        </w:rPr>
      </w:pPr>
    </w:p>
    <w:p w:rsidR="00BF1C39" w:rsidRPr="00C4402D" w:rsidRDefault="00BF1C39" w:rsidP="00BF1C39">
      <w:pPr>
        <w:rPr>
          <w:rFonts w:ascii="Franklin Gothic Book" w:hAnsi="Franklin Gothic Book" w:cs="Arial"/>
          <w:szCs w:val="22"/>
          <w:lang w:val="sr-Cyrl-CS"/>
        </w:rPr>
      </w:pPr>
    </w:p>
    <w:p w:rsidR="00BF1C39" w:rsidRPr="00C4402D" w:rsidRDefault="00BF1C39" w:rsidP="00BF1C39">
      <w:pPr>
        <w:jc w:val="center"/>
        <w:rPr>
          <w:rFonts w:ascii="Franklin Gothic Book" w:hAnsi="Franklin Gothic Book" w:cs="Arial"/>
          <w:szCs w:val="22"/>
          <w:lang w:val="sr-Cyrl-CS"/>
        </w:rPr>
      </w:pPr>
      <w:proofErr w:type="gramStart"/>
      <w:r w:rsidRPr="00C4402D">
        <w:rPr>
          <w:rFonts w:ascii="Franklin Gothic Book" w:hAnsi="Franklin Gothic Book" w:cs="Arial"/>
          <w:szCs w:val="22"/>
        </w:rPr>
        <w:t>Ф</w:t>
      </w:r>
      <w:r w:rsidRPr="00C4402D">
        <w:rPr>
          <w:rFonts w:ascii="Franklin Gothic Book" w:hAnsi="Franklin Gothic Book" w:cs="Arial"/>
          <w:szCs w:val="22"/>
          <w:lang w:val="sr-Cyrl-CS"/>
        </w:rPr>
        <w:t>ебруар 2020.</w:t>
      </w:r>
      <w:proofErr w:type="gramEnd"/>
      <w:r w:rsidRPr="00C4402D">
        <w:rPr>
          <w:rFonts w:ascii="Franklin Gothic Book" w:hAnsi="Franklin Gothic Book" w:cs="Arial"/>
          <w:szCs w:val="22"/>
          <w:lang w:val="sr-Cyrl-CS"/>
        </w:rPr>
        <w:t xml:space="preserve"> годин</w:t>
      </w:r>
      <w:r w:rsidRPr="00C4402D">
        <w:rPr>
          <w:rFonts w:ascii="Franklin Gothic Book" w:hAnsi="Franklin Gothic Book" w:cs="Arial"/>
          <w:szCs w:val="22"/>
        </w:rPr>
        <w:t>е</w:t>
      </w:r>
    </w:p>
    <w:p w:rsidR="00BF1C39" w:rsidRPr="00CB1BA0" w:rsidRDefault="00BF1C39" w:rsidP="00BF1C39">
      <w:pPr>
        <w:rPr>
          <w:rFonts w:ascii="Arial" w:hAnsi="Arial" w:cs="Arial"/>
          <w:szCs w:val="22"/>
        </w:rPr>
      </w:pPr>
    </w:p>
    <w:p w:rsidR="00BF1C39" w:rsidRPr="006E1FE3" w:rsidRDefault="00BF1C39" w:rsidP="00BF1C39">
      <w:pPr>
        <w:jc w:val="center"/>
        <w:rPr>
          <w:rFonts w:ascii="Arial" w:hAnsi="Arial" w:cs="Arial"/>
          <w:szCs w:val="22"/>
        </w:rPr>
      </w:pPr>
    </w:p>
    <w:p w:rsidR="00BF1C39" w:rsidRPr="00C725C3" w:rsidRDefault="00BF1C39" w:rsidP="00BF1C39">
      <w:pPr>
        <w:ind w:firstLine="708"/>
        <w:jc w:val="both"/>
        <w:rPr>
          <w:rFonts w:ascii="Tahoma" w:hAnsi="Tahoma" w:cs="Tahoma"/>
          <w:bCs/>
          <w:color w:val="FF0000"/>
          <w:szCs w:val="22"/>
          <w:lang w:val="sr-Cyrl-CS"/>
        </w:rPr>
      </w:pPr>
      <w:r>
        <w:rPr>
          <w:rFonts w:ascii="Tahoma" w:hAnsi="Tahoma" w:cs="Tahoma"/>
          <w:szCs w:val="22"/>
          <w:lang w:val="sr-Latn-CS"/>
        </w:rPr>
        <w:lastRenderedPageBreak/>
        <w:t xml:space="preserve">На основу </w:t>
      </w:r>
      <w:r>
        <w:rPr>
          <w:rFonts w:ascii="Tahoma" w:hAnsi="Tahoma" w:cs="Tahoma"/>
          <w:szCs w:val="22"/>
          <w:lang w:val="sr-Cyrl-CS"/>
        </w:rPr>
        <w:t xml:space="preserve">члана </w:t>
      </w:r>
      <w:r w:rsidRPr="008565D2">
        <w:rPr>
          <w:rFonts w:ascii="Tahoma" w:hAnsi="Tahoma" w:cs="Tahoma"/>
          <w:szCs w:val="22"/>
          <w:lang w:val="sr-Latn-CS"/>
        </w:rPr>
        <w:t xml:space="preserve">32. и члана 61. </w:t>
      </w:r>
      <w:r w:rsidRPr="00B237B5">
        <w:rPr>
          <w:rFonts w:ascii="Tahoma" w:hAnsi="Tahoma" w:cs="Tahoma"/>
          <w:szCs w:val="22"/>
          <w:lang w:val="sr-Latn-CS"/>
        </w:rPr>
        <w:t xml:space="preserve">Закона о јавним набавкама </w:t>
      </w:r>
      <w:r w:rsidRPr="000A62BE">
        <w:rPr>
          <w:rFonts w:ascii="Tahoma" w:hAnsi="Tahoma" w:cs="Tahoma"/>
          <w:szCs w:val="22"/>
          <w:lang w:val="sr-Latn-CS"/>
        </w:rPr>
        <w:t>(„Сл. гласник РС“ б</w:t>
      </w:r>
      <w:r>
        <w:rPr>
          <w:rFonts w:ascii="Tahoma" w:hAnsi="Tahoma" w:cs="Tahoma"/>
          <w:szCs w:val="22"/>
          <w:lang w:val="sr-Latn-CS"/>
        </w:rPr>
        <w:t xml:space="preserve">р. 124/2012, 14/2015 и 68/2015) и члана </w:t>
      </w:r>
      <w:r>
        <w:rPr>
          <w:rFonts w:ascii="Tahoma" w:hAnsi="Tahoma" w:cs="Tahoma"/>
          <w:szCs w:val="22"/>
        </w:rPr>
        <w:t>2</w:t>
      </w:r>
      <w:r w:rsidRPr="00B237B5">
        <w:rPr>
          <w:rFonts w:ascii="Tahoma" w:hAnsi="Tahoma" w:cs="Tahoma"/>
          <w:szCs w:val="22"/>
          <w:lang w:val="sr-Latn-CS"/>
        </w:rPr>
        <w:t>. Правилника о обавезним елементима конкурсне документације у поступцима јавних набавки и начину доказивања испуњености услова (”Службени гласни</w:t>
      </w:r>
      <w:r>
        <w:rPr>
          <w:rFonts w:ascii="Tahoma" w:hAnsi="Tahoma" w:cs="Tahoma"/>
          <w:szCs w:val="22"/>
          <w:lang w:val="sr-Latn-CS"/>
        </w:rPr>
        <w:t xml:space="preserve">к РС” бр. </w:t>
      </w:r>
      <w:r>
        <w:rPr>
          <w:rFonts w:ascii="Tahoma" w:hAnsi="Tahoma" w:cs="Tahoma"/>
          <w:szCs w:val="22"/>
          <w:lang w:val="sr-Cyrl-CS"/>
        </w:rPr>
        <w:t>86</w:t>
      </w:r>
      <w:r>
        <w:rPr>
          <w:rFonts w:ascii="Tahoma" w:hAnsi="Tahoma" w:cs="Tahoma"/>
          <w:szCs w:val="22"/>
          <w:lang w:val="sr-Latn-CS"/>
        </w:rPr>
        <w:t>/201</w:t>
      </w:r>
      <w:r>
        <w:rPr>
          <w:rFonts w:ascii="Tahoma" w:hAnsi="Tahoma" w:cs="Tahoma"/>
          <w:szCs w:val="22"/>
          <w:lang w:val="sr-Cyrl-CS"/>
        </w:rPr>
        <w:t xml:space="preserve">5 и </w:t>
      </w:r>
      <w:r w:rsidRPr="00753D1F">
        <w:rPr>
          <w:rFonts w:ascii="Tahoma" w:hAnsi="Tahoma" w:cs="Tahoma"/>
          <w:szCs w:val="22"/>
          <w:lang w:val="sr-Cyrl-CS"/>
        </w:rPr>
        <w:t>41/2019)</w:t>
      </w:r>
      <w:r>
        <w:rPr>
          <w:rFonts w:ascii="Tahoma" w:hAnsi="Tahoma" w:cs="Tahoma"/>
          <w:szCs w:val="22"/>
          <w:lang w:val="sr-Latn-CS"/>
        </w:rPr>
        <w:t>, Одлук</w:t>
      </w:r>
      <w:r>
        <w:rPr>
          <w:rFonts w:ascii="Tahoma" w:hAnsi="Tahoma" w:cs="Tahoma"/>
          <w:szCs w:val="22"/>
          <w:lang w:val="sr-Cyrl-CS"/>
        </w:rPr>
        <w:t>е</w:t>
      </w:r>
      <w:r w:rsidRPr="00B237B5">
        <w:rPr>
          <w:rFonts w:ascii="Tahoma" w:hAnsi="Tahoma" w:cs="Tahoma"/>
          <w:szCs w:val="22"/>
          <w:lang w:val="sr-Latn-CS"/>
        </w:rPr>
        <w:t xml:space="preserve"> о покретању поступка</w:t>
      </w:r>
      <w:r>
        <w:rPr>
          <w:rFonts w:ascii="Tahoma" w:hAnsi="Tahoma" w:cs="Tahoma"/>
          <w:szCs w:val="22"/>
          <w:lang w:val="sr-Latn-CS"/>
        </w:rPr>
        <w:t xml:space="preserve"> јавне </w:t>
      </w:r>
      <w:bookmarkStart w:id="0" w:name="OLE_LINK55"/>
      <w:bookmarkStart w:id="1" w:name="OLE_LINK56"/>
      <w:r>
        <w:rPr>
          <w:rFonts w:ascii="Tahoma" w:hAnsi="Tahoma" w:cs="Tahoma"/>
          <w:szCs w:val="22"/>
          <w:lang w:val="sr-Latn-CS"/>
        </w:rPr>
        <w:t>н</w:t>
      </w:r>
      <w:bookmarkStart w:id="2" w:name="OLE_LINK17"/>
      <w:bookmarkStart w:id="3" w:name="OLE_LINK18"/>
      <w:bookmarkStart w:id="4" w:name="OLE_LINK19"/>
      <w:bookmarkStart w:id="5" w:name="OLE_LINK15"/>
      <w:bookmarkStart w:id="6" w:name="OLE_LINK16"/>
      <w:bookmarkEnd w:id="0"/>
      <w:bookmarkEnd w:id="1"/>
      <w:r>
        <w:rPr>
          <w:rFonts w:ascii="Tahoma" w:hAnsi="Tahoma" w:cs="Tahoma"/>
          <w:szCs w:val="22"/>
        </w:rPr>
        <w:t xml:space="preserve">абавке радова  </w:t>
      </w:r>
      <w:r w:rsidRPr="00B456FF">
        <w:rPr>
          <w:rFonts w:ascii="Tahoma" w:hAnsi="Tahoma" w:cs="Tahoma"/>
          <w:bCs/>
          <w:szCs w:val="22"/>
        </w:rPr>
        <w:t>бр</w:t>
      </w:r>
      <w:r w:rsidRPr="00925C85">
        <w:rPr>
          <w:rFonts w:ascii="Tahoma" w:hAnsi="Tahoma" w:cs="Tahoma"/>
          <w:bCs/>
          <w:szCs w:val="22"/>
        </w:rPr>
        <w:t xml:space="preserve">. </w:t>
      </w:r>
      <w:proofErr w:type="gramStart"/>
      <w:r w:rsidR="005808E6">
        <w:rPr>
          <w:rFonts w:ascii="Tahoma" w:hAnsi="Tahoma" w:cs="Tahoma"/>
          <w:bCs/>
          <w:szCs w:val="22"/>
        </w:rPr>
        <w:t>01-</w:t>
      </w:r>
      <w:r w:rsidR="00032889">
        <w:rPr>
          <w:rFonts w:ascii="Tahoma" w:hAnsi="Tahoma" w:cs="Tahoma"/>
          <w:bCs/>
          <w:szCs w:val="22"/>
        </w:rPr>
        <w:t>210</w:t>
      </w:r>
      <w:r w:rsidRPr="00925C85">
        <w:rPr>
          <w:rFonts w:ascii="Tahoma" w:hAnsi="Tahoma" w:cs="Tahoma"/>
          <w:bCs/>
          <w:szCs w:val="22"/>
        </w:rPr>
        <w:t xml:space="preserve"> од </w:t>
      </w:r>
      <w:r w:rsidR="005808E6">
        <w:rPr>
          <w:rFonts w:ascii="Tahoma" w:hAnsi="Tahoma" w:cs="Tahoma"/>
          <w:bCs/>
          <w:szCs w:val="22"/>
        </w:rPr>
        <w:t>2</w:t>
      </w:r>
      <w:r w:rsidR="00704F34">
        <w:rPr>
          <w:rFonts w:ascii="Tahoma" w:hAnsi="Tahoma" w:cs="Tahoma"/>
          <w:bCs/>
          <w:szCs w:val="22"/>
        </w:rPr>
        <w:t>6</w:t>
      </w:r>
      <w:r w:rsidRPr="00925C85">
        <w:rPr>
          <w:rFonts w:ascii="Tahoma" w:hAnsi="Tahoma" w:cs="Tahoma"/>
          <w:bCs/>
          <w:szCs w:val="22"/>
        </w:rPr>
        <w:t>.02.2020.</w:t>
      </w:r>
      <w:proofErr w:type="gramEnd"/>
      <w:r w:rsidRPr="00925C85">
        <w:rPr>
          <w:rFonts w:ascii="Tahoma" w:hAnsi="Tahoma" w:cs="Tahoma"/>
          <w:bCs/>
          <w:szCs w:val="22"/>
          <w:lang w:val="sr-Cyrl-CS"/>
        </w:rPr>
        <w:t xml:space="preserve"> године</w:t>
      </w:r>
      <w:bookmarkEnd w:id="2"/>
      <w:bookmarkEnd w:id="3"/>
      <w:bookmarkEnd w:id="4"/>
      <w:bookmarkEnd w:id="5"/>
      <w:bookmarkEnd w:id="6"/>
      <w:r w:rsidRPr="00925C85">
        <w:rPr>
          <w:rFonts w:ascii="Tahoma" w:hAnsi="Tahoma" w:cs="Tahoma"/>
          <w:szCs w:val="22"/>
          <w:lang w:val="sr-Latn-CS"/>
        </w:rPr>
        <w:t xml:space="preserve">, Комисија за спровођење </w:t>
      </w:r>
      <w:r w:rsidRPr="00925C85">
        <w:rPr>
          <w:rFonts w:ascii="Tahoma" w:hAnsi="Tahoma" w:cs="Tahoma"/>
          <w:szCs w:val="22"/>
          <w:lang w:val="sr-Cyrl-CS"/>
        </w:rPr>
        <w:t xml:space="preserve">отвореног </w:t>
      </w:r>
      <w:r w:rsidRPr="00925C85">
        <w:rPr>
          <w:rFonts w:ascii="Tahoma" w:hAnsi="Tahoma" w:cs="Tahoma"/>
          <w:szCs w:val="22"/>
          <w:lang w:val="sr-Latn-CS"/>
        </w:rPr>
        <w:t>поступка</w:t>
      </w:r>
      <w:r w:rsidRPr="00925C85">
        <w:rPr>
          <w:rFonts w:ascii="Tahoma" w:hAnsi="Tahoma" w:cs="Tahoma"/>
          <w:szCs w:val="22"/>
        </w:rPr>
        <w:t xml:space="preserve"> </w:t>
      </w:r>
      <w:r w:rsidRPr="00925C85">
        <w:rPr>
          <w:rFonts w:ascii="Tahoma" w:hAnsi="Tahoma" w:cs="Tahoma"/>
          <w:szCs w:val="22"/>
          <w:lang w:val="sr-Cyrl-CS"/>
        </w:rPr>
        <w:t xml:space="preserve">јавне набавке </w:t>
      </w:r>
      <w:r w:rsidRPr="00925C85">
        <w:rPr>
          <w:rFonts w:ascii="Tahoma" w:hAnsi="Tahoma" w:cs="Tahoma"/>
          <w:szCs w:val="22"/>
          <w:lang w:val="sr-Latn-CS"/>
        </w:rPr>
        <w:t>образована Решењем директора</w:t>
      </w:r>
      <w:r w:rsidRPr="00925C85">
        <w:rPr>
          <w:rFonts w:ascii="Tahoma" w:hAnsi="Tahoma" w:cs="Tahoma"/>
          <w:szCs w:val="22"/>
          <w:lang w:val="sr-Cyrl-CS"/>
        </w:rPr>
        <w:t xml:space="preserve"> </w:t>
      </w:r>
      <w:r w:rsidRPr="00925C85">
        <w:rPr>
          <w:rFonts w:ascii="Tahoma" w:hAnsi="Tahoma" w:cs="Tahoma"/>
          <w:szCs w:val="22"/>
          <w:lang w:val="sr-Latn-CS"/>
        </w:rPr>
        <w:t>бр.</w:t>
      </w:r>
      <w:r w:rsidR="005808E6">
        <w:rPr>
          <w:rFonts w:ascii="Tahoma" w:hAnsi="Tahoma" w:cs="Tahoma"/>
          <w:szCs w:val="22"/>
        </w:rPr>
        <w:t>01-</w:t>
      </w:r>
      <w:r w:rsidR="00032889">
        <w:rPr>
          <w:rFonts w:ascii="Tahoma" w:hAnsi="Tahoma" w:cs="Tahoma"/>
          <w:szCs w:val="22"/>
        </w:rPr>
        <w:t>210</w:t>
      </w:r>
      <w:r w:rsidR="00C13A6F">
        <w:rPr>
          <w:rFonts w:ascii="Tahoma" w:hAnsi="Tahoma" w:cs="Tahoma"/>
          <w:szCs w:val="22"/>
        </w:rPr>
        <w:t>/2</w:t>
      </w:r>
      <w:r w:rsidRPr="00925C85">
        <w:rPr>
          <w:rFonts w:ascii="Tahoma" w:hAnsi="Tahoma" w:cs="Tahoma"/>
          <w:szCs w:val="22"/>
          <w:lang w:val="sr-Cyrl-CS"/>
        </w:rPr>
        <w:t xml:space="preserve"> од </w:t>
      </w:r>
      <w:r w:rsidR="005808E6">
        <w:rPr>
          <w:rFonts w:ascii="Tahoma" w:hAnsi="Tahoma" w:cs="Tahoma"/>
          <w:szCs w:val="22"/>
        </w:rPr>
        <w:t>2</w:t>
      </w:r>
      <w:r w:rsidR="00704F34">
        <w:rPr>
          <w:rFonts w:ascii="Tahoma" w:hAnsi="Tahoma" w:cs="Tahoma"/>
          <w:szCs w:val="22"/>
        </w:rPr>
        <w:t>6</w:t>
      </w:r>
      <w:r w:rsidRPr="00925C85">
        <w:rPr>
          <w:rFonts w:ascii="Tahoma" w:hAnsi="Tahoma" w:cs="Tahoma"/>
          <w:szCs w:val="22"/>
        </w:rPr>
        <w:t>.02</w:t>
      </w:r>
      <w:r w:rsidRPr="00925C85">
        <w:rPr>
          <w:rFonts w:ascii="Tahoma" w:hAnsi="Tahoma" w:cs="Tahoma"/>
          <w:szCs w:val="22"/>
          <w:lang w:val="sr-Latn-CS"/>
        </w:rPr>
        <w:t>.</w:t>
      </w:r>
      <w:r w:rsidRPr="00925C85">
        <w:rPr>
          <w:rFonts w:ascii="Tahoma" w:hAnsi="Tahoma" w:cs="Tahoma"/>
          <w:szCs w:val="22"/>
        </w:rPr>
        <w:t>2020.</w:t>
      </w:r>
      <w:r w:rsidRPr="00925C85">
        <w:rPr>
          <w:rFonts w:ascii="Tahoma" w:hAnsi="Tahoma" w:cs="Tahoma"/>
          <w:szCs w:val="22"/>
          <w:lang w:val="sr-Latn-CS"/>
        </w:rPr>
        <w:t xml:space="preserve"> године,припремила је:</w:t>
      </w:r>
    </w:p>
    <w:p w:rsidR="00BF1C39" w:rsidRPr="00702953" w:rsidRDefault="00BF1C39" w:rsidP="00BF1C39">
      <w:pPr>
        <w:rPr>
          <w:rFonts w:ascii="Arial" w:hAnsi="Arial" w:cs="Arial"/>
          <w:b/>
          <w:color w:val="FF0000"/>
          <w:szCs w:val="22"/>
          <w:lang w:val="sr-Cyrl-CS"/>
        </w:rPr>
      </w:pPr>
    </w:p>
    <w:p w:rsidR="00BF1C39" w:rsidRPr="00032889" w:rsidRDefault="00BF1C39" w:rsidP="00BF1C39">
      <w:pPr>
        <w:jc w:val="center"/>
        <w:rPr>
          <w:rFonts w:ascii="Tahoma" w:hAnsi="Tahoma" w:cs="Tahoma"/>
          <w:b/>
          <w:sz w:val="28"/>
          <w:szCs w:val="28"/>
          <w:lang w:val="sr-Cyrl-CS"/>
        </w:rPr>
      </w:pPr>
      <w:r w:rsidRPr="00032889">
        <w:rPr>
          <w:rFonts w:ascii="Tahoma" w:hAnsi="Tahoma" w:cs="Tahoma"/>
          <w:b/>
          <w:sz w:val="28"/>
          <w:szCs w:val="28"/>
          <w:lang w:val="sr-Cyrl-CS"/>
        </w:rPr>
        <w:t>КОНКУРСНУ ДОКУМЕНТАЦИЈУ</w:t>
      </w:r>
    </w:p>
    <w:p w:rsidR="00BF1C39" w:rsidRPr="00032889" w:rsidRDefault="00BF1C39" w:rsidP="005808E6">
      <w:pPr>
        <w:jc w:val="center"/>
        <w:rPr>
          <w:rFonts w:ascii="Tahoma" w:hAnsi="Tahoma" w:cs="Tahoma"/>
          <w:b/>
          <w:sz w:val="28"/>
          <w:szCs w:val="28"/>
        </w:rPr>
      </w:pPr>
      <w:r w:rsidRPr="00032889">
        <w:rPr>
          <w:rFonts w:ascii="Tahoma" w:hAnsi="Tahoma" w:cs="Tahoma"/>
          <w:b/>
          <w:sz w:val="28"/>
          <w:szCs w:val="28"/>
          <w:lang w:val="sr-Cyrl-CS"/>
        </w:rPr>
        <w:t xml:space="preserve">ЗА ЈАВНУ НАБАВКУ </w:t>
      </w:r>
      <w:r w:rsidRPr="00032889">
        <w:rPr>
          <w:rFonts w:ascii="Tahoma" w:hAnsi="Tahoma" w:cs="Tahoma"/>
          <w:b/>
          <w:color w:val="000000"/>
          <w:sz w:val="28"/>
          <w:szCs w:val="28"/>
          <w:lang w:val="sr-Cyrl-CS"/>
        </w:rPr>
        <w:t>РАДОВА</w:t>
      </w:r>
      <w:r w:rsidRPr="00032889">
        <w:rPr>
          <w:rFonts w:ascii="Tahoma" w:hAnsi="Tahoma" w:cs="Tahoma"/>
          <w:b/>
          <w:sz w:val="28"/>
          <w:szCs w:val="28"/>
        </w:rPr>
        <w:t xml:space="preserve">– </w:t>
      </w:r>
      <w:r w:rsidR="005808E6" w:rsidRPr="00032889">
        <w:rPr>
          <w:rFonts w:ascii="Tahoma" w:hAnsi="Tahoma" w:cs="Tahoma"/>
          <w:b/>
          <w:bCs/>
          <w:sz w:val="28"/>
          <w:szCs w:val="28"/>
        </w:rPr>
        <w:t xml:space="preserve">РАДОВИ НА САНАЦИЈИ КРОВА </w:t>
      </w:r>
      <w:r w:rsidRPr="00032889">
        <w:rPr>
          <w:rFonts w:ascii="Tahoma" w:hAnsi="Tahoma" w:cs="Tahoma"/>
          <w:b/>
          <w:sz w:val="28"/>
          <w:szCs w:val="28"/>
        </w:rPr>
        <w:t>отворени поступак –</w:t>
      </w:r>
    </w:p>
    <w:p w:rsidR="00BF1C39" w:rsidRPr="008507EA" w:rsidRDefault="00BF1C39" w:rsidP="00BF1C39">
      <w:pPr>
        <w:jc w:val="center"/>
        <w:rPr>
          <w:rFonts w:ascii="Arial" w:hAnsi="Arial" w:cs="Arial"/>
          <w:b/>
          <w:sz w:val="24"/>
          <w:lang w:val="sr-Latn-CS"/>
        </w:rPr>
      </w:pPr>
      <w:r>
        <w:rPr>
          <w:rFonts w:ascii="Arial" w:hAnsi="Arial" w:cs="Arial"/>
          <w:b/>
          <w:sz w:val="24"/>
          <w:lang w:val="sr-Cyrl-CS"/>
        </w:rPr>
        <w:t xml:space="preserve">      </w:t>
      </w:r>
      <w:r w:rsidRPr="008507EA">
        <w:rPr>
          <w:rFonts w:ascii="Arial" w:hAnsi="Arial" w:cs="Arial"/>
          <w:b/>
          <w:sz w:val="24"/>
          <w:lang w:val="sr-Cyrl-CS"/>
        </w:rPr>
        <w:t xml:space="preserve">ЈН   </w:t>
      </w:r>
      <w:r w:rsidR="005808E6">
        <w:rPr>
          <w:rFonts w:ascii="Arial" w:hAnsi="Arial" w:cs="Arial"/>
          <w:b/>
          <w:sz w:val="24"/>
          <w:lang w:val="sr-Latn-CS"/>
        </w:rPr>
        <w:t>6</w:t>
      </w:r>
      <w:r w:rsidRPr="008507EA">
        <w:rPr>
          <w:rFonts w:ascii="Arial" w:hAnsi="Arial" w:cs="Arial"/>
          <w:b/>
          <w:sz w:val="24"/>
          <w:lang w:val="sr-Cyrl-CS"/>
        </w:rPr>
        <w:t>/2020</w:t>
      </w:r>
    </w:p>
    <w:p w:rsidR="00BF1C39" w:rsidRPr="00702953" w:rsidRDefault="00BF1C39" w:rsidP="00BF1C39">
      <w:pPr>
        <w:rPr>
          <w:rFonts w:ascii="Arial" w:hAnsi="Arial" w:cs="Arial"/>
          <w:b/>
          <w:bCs/>
          <w:szCs w:val="22"/>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44"/>
      </w:tblGrid>
      <w:tr w:rsidR="00BF1C39" w:rsidRPr="00702953" w:rsidTr="00777390">
        <w:trPr>
          <w:tblCellSpacing w:w="20" w:type="dxa"/>
        </w:trPr>
        <w:tc>
          <w:tcPr>
            <w:tcW w:w="9864" w:type="dxa"/>
            <w:shd w:val="clear" w:color="auto" w:fill="D9D9D9"/>
          </w:tcPr>
          <w:p w:rsidR="00BF1C39" w:rsidRPr="00702953" w:rsidRDefault="00BF1C39" w:rsidP="00777390">
            <w:pPr>
              <w:jc w:val="center"/>
              <w:rPr>
                <w:rFonts w:ascii="Arial" w:hAnsi="Arial" w:cs="Arial"/>
                <w:b/>
                <w:bCs/>
                <w:lang w:val="sr-Cyrl-CS"/>
              </w:rPr>
            </w:pPr>
            <w:r w:rsidRPr="00702953">
              <w:rPr>
                <w:rFonts w:ascii="Arial" w:hAnsi="Arial" w:cs="Arial"/>
                <w:b/>
                <w:bCs/>
                <w:szCs w:val="22"/>
                <w:lang w:val="sr-Cyrl-CS"/>
              </w:rPr>
              <w:t>САДРЖАЈ:</w:t>
            </w:r>
          </w:p>
        </w:tc>
      </w:tr>
    </w:tbl>
    <w:p w:rsidR="00BF1C39" w:rsidRPr="00702953" w:rsidRDefault="00BF1C39" w:rsidP="00BF1C39">
      <w:pPr>
        <w:rPr>
          <w:rFonts w:ascii="Arial" w:hAnsi="Arial" w:cs="Arial"/>
          <w:b/>
          <w:szCs w:val="22"/>
        </w:rPr>
      </w:pPr>
      <w:r w:rsidRPr="00702953">
        <w:rPr>
          <w:rFonts w:ascii="Arial" w:hAnsi="Arial" w:cs="Arial"/>
          <w:b/>
          <w:szCs w:val="22"/>
          <w:lang w:val="sr-Cyrl-CS"/>
        </w:rPr>
        <w:tab/>
        <w:t xml:space="preserve">         </w:t>
      </w:r>
    </w:p>
    <w:tbl>
      <w:tblPr>
        <w:tblW w:w="99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730"/>
        <w:gridCol w:w="7655"/>
        <w:gridCol w:w="1579"/>
      </w:tblGrid>
      <w:tr w:rsidR="00BF1C39" w:rsidRPr="004E5305" w:rsidTr="00777390">
        <w:trPr>
          <w:trHeight w:val="415"/>
          <w:tblCellSpacing w:w="20" w:type="dxa"/>
        </w:trPr>
        <w:tc>
          <w:tcPr>
            <w:tcW w:w="670" w:type="dxa"/>
            <w:shd w:val="clear" w:color="auto" w:fill="F2DBDB"/>
            <w:vAlign w:val="center"/>
          </w:tcPr>
          <w:p w:rsidR="00BF1C39" w:rsidRPr="004F63AD" w:rsidRDefault="00BF1C39" w:rsidP="00777390">
            <w:pPr>
              <w:autoSpaceDE w:val="0"/>
              <w:autoSpaceDN w:val="0"/>
              <w:adjustRightInd w:val="0"/>
              <w:rPr>
                <w:rFonts w:ascii="Arial" w:hAnsi="Arial" w:cs="Arial"/>
                <w:b/>
                <w:bCs/>
                <w:color w:val="000000"/>
              </w:rPr>
            </w:pPr>
          </w:p>
        </w:tc>
        <w:tc>
          <w:tcPr>
            <w:tcW w:w="7615" w:type="dxa"/>
            <w:shd w:val="clear" w:color="auto" w:fill="F2DBDB"/>
            <w:vAlign w:val="center"/>
          </w:tcPr>
          <w:p w:rsidR="00BF1C39" w:rsidRPr="004F63AD" w:rsidRDefault="00BF1C39" w:rsidP="00777390">
            <w:pPr>
              <w:autoSpaceDE w:val="0"/>
              <w:autoSpaceDN w:val="0"/>
              <w:adjustRightInd w:val="0"/>
              <w:jc w:val="center"/>
              <w:rPr>
                <w:rFonts w:ascii="Arial" w:hAnsi="Arial" w:cs="Arial"/>
                <w:b/>
                <w:bCs/>
                <w:color w:val="000000"/>
                <w:lang w:val="sr-Cyrl-CS"/>
              </w:rPr>
            </w:pPr>
            <w:r w:rsidRPr="004F63AD">
              <w:rPr>
                <w:rFonts w:ascii="Arial" w:hAnsi="Arial" w:cs="Arial"/>
                <w:b/>
                <w:bCs/>
                <w:color w:val="000000"/>
                <w:szCs w:val="22"/>
                <w:lang w:val="sr-Cyrl-CS"/>
              </w:rPr>
              <w:t>Предмет</w:t>
            </w:r>
          </w:p>
        </w:tc>
        <w:tc>
          <w:tcPr>
            <w:tcW w:w="1519" w:type="dxa"/>
            <w:shd w:val="clear" w:color="auto" w:fill="F2DBDB"/>
            <w:vAlign w:val="center"/>
          </w:tcPr>
          <w:p w:rsidR="00BF1C39" w:rsidRPr="00B1757B" w:rsidRDefault="00BF1C39" w:rsidP="00777390">
            <w:pPr>
              <w:autoSpaceDE w:val="0"/>
              <w:autoSpaceDN w:val="0"/>
              <w:adjustRightInd w:val="0"/>
              <w:jc w:val="center"/>
              <w:rPr>
                <w:rFonts w:ascii="Arial" w:hAnsi="Arial" w:cs="Arial"/>
                <w:b/>
                <w:bCs/>
                <w:color w:val="000000"/>
                <w:lang w:val="sr-Cyrl-CS"/>
              </w:rPr>
            </w:pPr>
            <w:r w:rsidRPr="00B1757B">
              <w:rPr>
                <w:rFonts w:ascii="Arial" w:hAnsi="Arial" w:cs="Arial"/>
                <w:b/>
                <w:bCs/>
                <w:color w:val="000000"/>
                <w:szCs w:val="22"/>
                <w:lang w:val="sr-Cyrl-CS"/>
              </w:rPr>
              <w:t>страна</w:t>
            </w:r>
          </w:p>
        </w:tc>
      </w:tr>
      <w:tr w:rsidR="00BF1C39" w:rsidRPr="006C2DF3" w:rsidTr="00777390">
        <w:trPr>
          <w:tblCellSpacing w:w="20" w:type="dxa"/>
        </w:trPr>
        <w:tc>
          <w:tcPr>
            <w:tcW w:w="670" w:type="dxa"/>
            <w:shd w:val="clear" w:color="auto" w:fill="auto"/>
          </w:tcPr>
          <w:p w:rsidR="00BF1C39" w:rsidRPr="004F63AD" w:rsidRDefault="00BF1C39" w:rsidP="00777390">
            <w:pPr>
              <w:autoSpaceDE w:val="0"/>
              <w:autoSpaceDN w:val="0"/>
              <w:adjustRightInd w:val="0"/>
              <w:jc w:val="center"/>
              <w:rPr>
                <w:rFonts w:ascii="Arial" w:hAnsi="Arial" w:cs="Arial"/>
                <w:bCs/>
                <w:color w:val="000000"/>
                <w:lang w:val="sr-Cyrl-CS"/>
              </w:rPr>
            </w:pPr>
            <w:r w:rsidRPr="004F63AD">
              <w:rPr>
                <w:rFonts w:ascii="Arial" w:hAnsi="Arial" w:cs="Arial"/>
                <w:bCs/>
                <w:color w:val="000000"/>
                <w:szCs w:val="22"/>
                <w:lang w:val="sr-Cyrl-CS"/>
              </w:rPr>
              <w:t>1.</w:t>
            </w:r>
          </w:p>
        </w:tc>
        <w:tc>
          <w:tcPr>
            <w:tcW w:w="7615" w:type="dxa"/>
            <w:shd w:val="clear" w:color="auto" w:fill="auto"/>
          </w:tcPr>
          <w:p w:rsidR="00BF1C39" w:rsidRPr="004F63AD" w:rsidRDefault="00BF1C39" w:rsidP="00777390">
            <w:pPr>
              <w:autoSpaceDE w:val="0"/>
              <w:autoSpaceDN w:val="0"/>
              <w:adjustRightInd w:val="0"/>
              <w:jc w:val="both"/>
              <w:rPr>
                <w:rFonts w:ascii="Arial" w:hAnsi="Arial" w:cs="Arial"/>
                <w:bCs/>
                <w:color w:val="000000"/>
                <w:lang w:val="sr-Cyrl-CS"/>
              </w:rPr>
            </w:pPr>
            <w:r w:rsidRPr="004F63AD">
              <w:rPr>
                <w:rFonts w:ascii="Arial" w:hAnsi="Arial" w:cs="Arial"/>
                <w:b/>
                <w:bCs/>
                <w:color w:val="000000"/>
                <w:szCs w:val="22"/>
                <w:lang w:val="sr-Cyrl-CS"/>
              </w:rPr>
              <w:t xml:space="preserve">Општи подаци о набавци  </w:t>
            </w:r>
          </w:p>
        </w:tc>
        <w:tc>
          <w:tcPr>
            <w:tcW w:w="1519" w:type="dxa"/>
            <w:shd w:val="clear" w:color="auto" w:fill="auto"/>
            <w:vAlign w:val="center"/>
          </w:tcPr>
          <w:p w:rsidR="00BF1C39" w:rsidRPr="00B1757B" w:rsidRDefault="00BF1C39" w:rsidP="00777390">
            <w:pPr>
              <w:autoSpaceDE w:val="0"/>
              <w:autoSpaceDN w:val="0"/>
              <w:adjustRightInd w:val="0"/>
              <w:jc w:val="center"/>
              <w:rPr>
                <w:rFonts w:ascii="Arial" w:hAnsi="Arial" w:cs="Arial"/>
                <w:bCs/>
                <w:color w:val="000000"/>
              </w:rPr>
            </w:pPr>
            <w:r w:rsidRPr="00B1757B">
              <w:rPr>
                <w:rFonts w:ascii="Arial" w:hAnsi="Arial" w:cs="Arial"/>
                <w:bCs/>
                <w:color w:val="000000"/>
                <w:szCs w:val="22"/>
              </w:rPr>
              <w:t>3</w:t>
            </w:r>
          </w:p>
        </w:tc>
      </w:tr>
      <w:tr w:rsidR="00BF1C39" w:rsidRPr="006C2DF3" w:rsidTr="00777390">
        <w:trPr>
          <w:tblCellSpacing w:w="20" w:type="dxa"/>
        </w:trPr>
        <w:tc>
          <w:tcPr>
            <w:tcW w:w="670" w:type="dxa"/>
            <w:shd w:val="clear" w:color="auto" w:fill="auto"/>
          </w:tcPr>
          <w:p w:rsidR="00BF1C39" w:rsidRPr="004F63AD" w:rsidRDefault="00BF1C39" w:rsidP="00777390">
            <w:pPr>
              <w:autoSpaceDE w:val="0"/>
              <w:autoSpaceDN w:val="0"/>
              <w:adjustRightInd w:val="0"/>
              <w:jc w:val="center"/>
              <w:rPr>
                <w:rFonts w:ascii="Arial" w:hAnsi="Arial" w:cs="Arial"/>
                <w:bCs/>
                <w:color w:val="000000"/>
                <w:lang w:val="sr-Cyrl-CS"/>
              </w:rPr>
            </w:pPr>
            <w:r w:rsidRPr="004F63AD">
              <w:rPr>
                <w:rFonts w:ascii="Arial" w:hAnsi="Arial" w:cs="Arial"/>
                <w:bCs/>
                <w:color w:val="000000"/>
                <w:szCs w:val="22"/>
                <w:lang w:val="sr-Latn-CS"/>
              </w:rPr>
              <w:t>2</w:t>
            </w:r>
            <w:r w:rsidRPr="004F63AD">
              <w:rPr>
                <w:rFonts w:ascii="Arial" w:hAnsi="Arial" w:cs="Arial"/>
                <w:bCs/>
                <w:color w:val="000000"/>
                <w:szCs w:val="22"/>
                <w:lang w:val="sr-Cyrl-CS"/>
              </w:rPr>
              <w:t>.</w:t>
            </w:r>
          </w:p>
        </w:tc>
        <w:tc>
          <w:tcPr>
            <w:tcW w:w="7615" w:type="dxa"/>
            <w:shd w:val="clear" w:color="auto" w:fill="auto"/>
          </w:tcPr>
          <w:p w:rsidR="00BF1C39" w:rsidRPr="004F63AD" w:rsidRDefault="00BF1C39" w:rsidP="00777390">
            <w:pPr>
              <w:autoSpaceDE w:val="0"/>
              <w:autoSpaceDN w:val="0"/>
              <w:adjustRightInd w:val="0"/>
              <w:jc w:val="both"/>
              <w:rPr>
                <w:rFonts w:ascii="Arial" w:hAnsi="Arial" w:cs="Arial"/>
                <w:b/>
                <w:bCs/>
                <w:color w:val="000000"/>
              </w:rPr>
            </w:pPr>
            <w:r w:rsidRPr="004F63AD">
              <w:rPr>
                <w:rFonts w:ascii="Arial" w:hAnsi="Arial" w:cs="Arial"/>
                <w:b/>
                <w:bCs/>
                <w:color w:val="000000"/>
                <w:szCs w:val="22"/>
                <w:lang w:val="sr-Cyrl-CS"/>
              </w:rPr>
              <w:t>Врста, техничке карактеристике, (спецификације)</w:t>
            </w:r>
          </w:p>
        </w:tc>
        <w:tc>
          <w:tcPr>
            <w:tcW w:w="1519" w:type="dxa"/>
            <w:shd w:val="clear" w:color="auto" w:fill="auto"/>
            <w:vAlign w:val="center"/>
          </w:tcPr>
          <w:p w:rsidR="00BF1C39" w:rsidRPr="00B1757B" w:rsidRDefault="00BF1C39" w:rsidP="00777390">
            <w:pPr>
              <w:autoSpaceDE w:val="0"/>
              <w:autoSpaceDN w:val="0"/>
              <w:adjustRightInd w:val="0"/>
              <w:jc w:val="center"/>
              <w:rPr>
                <w:rFonts w:ascii="Arial" w:hAnsi="Arial" w:cs="Arial"/>
                <w:bCs/>
                <w:color w:val="000000"/>
              </w:rPr>
            </w:pPr>
            <w:r w:rsidRPr="00B1757B">
              <w:rPr>
                <w:rFonts w:ascii="Arial" w:hAnsi="Arial" w:cs="Arial"/>
                <w:bCs/>
                <w:color w:val="000000"/>
                <w:szCs w:val="22"/>
              </w:rPr>
              <w:t>4</w:t>
            </w:r>
          </w:p>
        </w:tc>
      </w:tr>
      <w:tr w:rsidR="00BF1C39" w:rsidRPr="006C2DF3" w:rsidTr="00777390">
        <w:trPr>
          <w:tblCellSpacing w:w="20" w:type="dxa"/>
        </w:trPr>
        <w:tc>
          <w:tcPr>
            <w:tcW w:w="670" w:type="dxa"/>
            <w:shd w:val="clear" w:color="auto" w:fill="auto"/>
          </w:tcPr>
          <w:p w:rsidR="00BF1C39" w:rsidRPr="004F63AD" w:rsidRDefault="00BF1C39" w:rsidP="00777390">
            <w:pPr>
              <w:autoSpaceDE w:val="0"/>
              <w:autoSpaceDN w:val="0"/>
              <w:adjustRightInd w:val="0"/>
              <w:jc w:val="center"/>
              <w:rPr>
                <w:rFonts w:ascii="Arial" w:hAnsi="Arial" w:cs="Arial"/>
                <w:bCs/>
                <w:color w:val="000000"/>
                <w:lang w:val="sr-Cyrl-CS"/>
              </w:rPr>
            </w:pPr>
            <w:r w:rsidRPr="004F63AD">
              <w:rPr>
                <w:rFonts w:ascii="Arial" w:hAnsi="Arial" w:cs="Arial"/>
                <w:bCs/>
                <w:color w:val="000000"/>
                <w:szCs w:val="22"/>
                <w:lang w:val="sr-Cyrl-CS"/>
              </w:rPr>
              <w:t>3.</w:t>
            </w:r>
          </w:p>
        </w:tc>
        <w:tc>
          <w:tcPr>
            <w:tcW w:w="7615" w:type="dxa"/>
            <w:shd w:val="clear" w:color="auto" w:fill="auto"/>
          </w:tcPr>
          <w:p w:rsidR="00BF1C39" w:rsidRPr="00B1757B" w:rsidRDefault="00BF1C39" w:rsidP="00777390">
            <w:pPr>
              <w:autoSpaceDE w:val="0"/>
              <w:autoSpaceDN w:val="0"/>
              <w:adjustRightInd w:val="0"/>
              <w:jc w:val="both"/>
              <w:rPr>
                <w:rFonts w:ascii="Arial" w:hAnsi="Arial" w:cs="Arial"/>
                <w:b/>
                <w:bCs/>
                <w:color w:val="000000"/>
              </w:rPr>
            </w:pPr>
            <w:r w:rsidRPr="004F63AD">
              <w:rPr>
                <w:rFonts w:ascii="Arial" w:hAnsi="Arial" w:cs="Arial"/>
                <w:b/>
                <w:bCs/>
                <w:color w:val="000000"/>
                <w:szCs w:val="22"/>
                <w:lang w:val="sr-Cyrl-CS"/>
              </w:rPr>
              <w:t xml:space="preserve">Техничка </w:t>
            </w:r>
            <w:r>
              <w:rPr>
                <w:rFonts w:ascii="Arial" w:hAnsi="Arial" w:cs="Arial"/>
                <w:b/>
                <w:bCs/>
                <w:color w:val="000000"/>
                <w:szCs w:val="22"/>
              </w:rPr>
              <w:t>спецификација са структуром цена</w:t>
            </w:r>
          </w:p>
        </w:tc>
        <w:tc>
          <w:tcPr>
            <w:tcW w:w="1519" w:type="dxa"/>
            <w:shd w:val="clear" w:color="auto" w:fill="auto"/>
            <w:vAlign w:val="center"/>
          </w:tcPr>
          <w:p w:rsidR="00BF1C39" w:rsidRPr="00B1757B" w:rsidRDefault="00BF1C39" w:rsidP="00777390">
            <w:pPr>
              <w:autoSpaceDE w:val="0"/>
              <w:autoSpaceDN w:val="0"/>
              <w:adjustRightInd w:val="0"/>
              <w:jc w:val="center"/>
              <w:rPr>
                <w:rFonts w:ascii="Arial" w:hAnsi="Arial" w:cs="Arial"/>
                <w:bCs/>
                <w:color w:val="000000"/>
                <w:lang w:val="sr-Cyrl-CS"/>
              </w:rPr>
            </w:pPr>
            <w:r w:rsidRPr="00B1757B">
              <w:rPr>
                <w:rFonts w:ascii="Arial" w:hAnsi="Arial" w:cs="Arial"/>
                <w:bCs/>
                <w:color w:val="000000"/>
                <w:szCs w:val="22"/>
                <w:lang w:val="sr-Cyrl-CS"/>
              </w:rPr>
              <w:t>5</w:t>
            </w:r>
          </w:p>
        </w:tc>
      </w:tr>
      <w:tr w:rsidR="00BF1C39" w:rsidRPr="006C2DF3" w:rsidTr="00777390">
        <w:trPr>
          <w:tblCellSpacing w:w="20" w:type="dxa"/>
        </w:trPr>
        <w:tc>
          <w:tcPr>
            <w:tcW w:w="670" w:type="dxa"/>
            <w:shd w:val="clear" w:color="auto" w:fill="auto"/>
          </w:tcPr>
          <w:p w:rsidR="00BF1C39" w:rsidRPr="004F63AD" w:rsidRDefault="00BF1C39" w:rsidP="00777390">
            <w:pPr>
              <w:autoSpaceDE w:val="0"/>
              <w:autoSpaceDN w:val="0"/>
              <w:adjustRightInd w:val="0"/>
              <w:jc w:val="center"/>
              <w:rPr>
                <w:rFonts w:ascii="Arial" w:hAnsi="Arial" w:cs="Arial"/>
                <w:bCs/>
                <w:color w:val="000000"/>
                <w:lang w:val="sr-Cyrl-CS"/>
              </w:rPr>
            </w:pPr>
          </w:p>
        </w:tc>
        <w:tc>
          <w:tcPr>
            <w:tcW w:w="7615" w:type="dxa"/>
            <w:shd w:val="clear" w:color="auto" w:fill="auto"/>
          </w:tcPr>
          <w:p w:rsidR="00BF1C39" w:rsidRPr="004F63AD" w:rsidRDefault="00BF1C39" w:rsidP="00777390">
            <w:pPr>
              <w:autoSpaceDE w:val="0"/>
              <w:autoSpaceDN w:val="0"/>
              <w:adjustRightInd w:val="0"/>
              <w:jc w:val="both"/>
              <w:rPr>
                <w:rFonts w:ascii="Arial" w:hAnsi="Arial" w:cs="Arial"/>
                <w:b/>
                <w:bCs/>
                <w:color w:val="000000"/>
                <w:lang w:val="sr-Cyrl-CS"/>
              </w:rPr>
            </w:pPr>
            <w:r>
              <w:rPr>
                <w:rFonts w:ascii="Arial" w:hAnsi="Arial" w:cs="Arial"/>
                <w:b/>
                <w:bCs/>
                <w:color w:val="000000"/>
                <w:szCs w:val="22"/>
                <w:lang w:val="sr-Cyrl-CS"/>
              </w:rPr>
              <w:t>Рекапитулација</w:t>
            </w:r>
          </w:p>
        </w:tc>
        <w:tc>
          <w:tcPr>
            <w:tcW w:w="1519" w:type="dxa"/>
            <w:shd w:val="clear" w:color="auto" w:fill="auto"/>
            <w:vAlign w:val="center"/>
          </w:tcPr>
          <w:p w:rsidR="00BF1C39" w:rsidRPr="00B1757B" w:rsidRDefault="00BF1C39" w:rsidP="00777390">
            <w:pPr>
              <w:autoSpaceDE w:val="0"/>
              <w:autoSpaceDN w:val="0"/>
              <w:adjustRightInd w:val="0"/>
              <w:jc w:val="center"/>
              <w:rPr>
                <w:rFonts w:ascii="Arial" w:hAnsi="Arial" w:cs="Arial"/>
                <w:bCs/>
                <w:color w:val="000000"/>
                <w:lang w:val="sr-Cyrl-CS"/>
              </w:rPr>
            </w:pPr>
            <w:r>
              <w:rPr>
                <w:rFonts w:ascii="Arial" w:hAnsi="Arial" w:cs="Arial"/>
                <w:bCs/>
                <w:color w:val="000000"/>
                <w:szCs w:val="22"/>
                <w:lang w:val="sr-Cyrl-CS"/>
              </w:rPr>
              <w:t>13</w:t>
            </w:r>
          </w:p>
        </w:tc>
      </w:tr>
      <w:tr w:rsidR="00BF1C39" w:rsidRPr="006C2DF3" w:rsidTr="00777390">
        <w:trPr>
          <w:tblCellSpacing w:w="20" w:type="dxa"/>
        </w:trPr>
        <w:tc>
          <w:tcPr>
            <w:tcW w:w="670" w:type="dxa"/>
            <w:shd w:val="clear" w:color="auto" w:fill="auto"/>
          </w:tcPr>
          <w:p w:rsidR="00BF1C39" w:rsidRPr="004F63AD" w:rsidRDefault="00BF1C39" w:rsidP="00777390">
            <w:pPr>
              <w:autoSpaceDE w:val="0"/>
              <w:autoSpaceDN w:val="0"/>
              <w:adjustRightInd w:val="0"/>
              <w:jc w:val="center"/>
              <w:rPr>
                <w:rFonts w:ascii="Arial" w:hAnsi="Arial" w:cs="Arial"/>
                <w:bCs/>
                <w:color w:val="000000"/>
                <w:lang w:val="sr-Latn-CS"/>
              </w:rPr>
            </w:pPr>
            <w:r w:rsidRPr="004F63AD">
              <w:rPr>
                <w:rFonts w:ascii="Arial" w:hAnsi="Arial" w:cs="Arial"/>
                <w:bCs/>
                <w:color w:val="000000"/>
                <w:szCs w:val="22"/>
                <w:lang w:val="sr-Cyrl-CS"/>
              </w:rPr>
              <w:t>4</w:t>
            </w:r>
            <w:r w:rsidRPr="004F63AD">
              <w:rPr>
                <w:rFonts w:ascii="Arial" w:hAnsi="Arial" w:cs="Arial"/>
                <w:bCs/>
                <w:color w:val="000000"/>
                <w:szCs w:val="22"/>
                <w:lang w:val="sr-Latn-CS"/>
              </w:rPr>
              <w:t>.</w:t>
            </w:r>
          </w:p>
        </w:tc>
        <w:tc>
          <w:tcPr>
            <w:tcW w:w="7615" w:type="dxa"/>
            <w:shd w:val="clear" w:color="auto" w:fill="auto"/>
          </w:tcPr>
          <w:p w:rsidR="00BF1C39" w:rsidRPr="004F63AD" w:rsidRDefault="00BF1C39" w:rsidP="00777390">
            <w:pPr>
              <w:autoSpaceDE w:val="0"/>
              <w:autoSpaceDN w:val="0"/>
              <w:adjustRightInd w:val="0"/>
              <w:jc w:val="both"/>
              <w:rPr>
                <w:rFonts w:ascii="Arial" w:hAnsi="Arial" w:cs="Arial"/>
                <w:b/>
                <w:bCs/>
                <w:color w:val="000000"/>
                <w:lang w:val="sr-Cyrl-CS"/>
              </w:rPr>
            </w:pPr>
            <w:r w:rsidRPr="004F63AD">
              <w:rPr>
                <w:rFonts w:ascii="Arial" w:hAnsi="Arial" w:cs="Arial"/>
                <w:b/>
                <w:bCs/>
                <w:color w:val="000000"/>
                <w:szCs w:val="22"/>
                <w:lang w:val="sr-Cyrl-CS"/>
              </w:rPr>
              <w:t>Услови за учешће у поступку јавне набавке из чл. 75. и 76. Закона и упутство како се доказује испуњеност тих услова</w:t>
            </w:r>
          </w:p>
        </w:tc>
        <w:tc>
          <w:tcPr>
            <w:tcW w:w="1519" w:type="dxa"/>
            <w:shd w:val="clear" w:color="auto" w:fill="auto"/>
            <w:vAlign w:val="center"/>
          </w:tcPr>
          <w:p w:rsidR="00BF1C39" w:rsidRPr="00B1757B" w:rsidRDefault="00BF1C39" w:rsidP="00777390">
            <w:pPr>
              <w:autoSpaceDE w:val="0"/>
              <w:autoSpaceDN w:val="0"/>
              <w:adjustRightInd w:val="0"/>
              <w:jc w:val="center"/>
              <w:rPr>
                <w:rFonts w:ascii="Arial" w:hAnsi="Arial" w:cs="Arial"/>
                <w:bCs/>
                <w:color w:val="000000"/>
                <w:lang w:val="sr-Cyrl-CS"/>
              </w:rPr>
            </w:pPr>
            <w:r w:rsidRPr="00B1757B">
              <w:rPr>
                <w:rFonts w:ascii="Arial" w:hAnsi="Arial" w:cs="Arial"/>
                <w:bCs/>
                <w:color w:val="000000"/>
                <w:szCs w:val="22"/>
                <w:lang w:val="sr-Cyrl-CS"/>
              </w:rPr>
              <w:t>1</w:t>
            </w:r>
            <w:r>
              <w:rPr>
                <w:rFonts w:ascii="Arial" w:hAnsi="Arial" w:cs="Arial"/>
                <w:bCs/>
                <w:color w:val="000000"/>
                <w:szCs w:val="22"/>
                <w:lang w:val="sr-Cyrl-CS"/>
              </w:rPr>
              <w:t>5</w:t>
            </w:r>
          </w:p>
        </w:tc>
      </w:tr>
      <w:tr w:rsidR="00BF1C39" w:rsidRPr="006C2DF3" w:rsidTr="00777390">
        <w:trPr>
          <w:tblCellSpacing w:w="20" w:type="dxa"/>
        </w:trPr>
        <w:tc>
          <w:tcPr>
            <w:tcW w:w="670" w:type="dxa"/>
            <w:shd w:val="clear" w:color="auto" w:fill="auto"/>
          </w:tcPr>
          <w:p w:rsidR="00BF1C39" w:rsidRPr="004F63AD" w:rsidRDefault="00BF1C39" w:rsidP="00777390">
            <w:pPr>
              <w:autoSpaceDE w:val="0"/>
              <w:autoSpaceDN w:val="0"/>
              <w:adjustRightInd w:val="0"/>
              <w:jc w:val="center"/>
              <w:rPr>
                <w:rFonts w:ascii="Arial" w:hAnsi="Arial" w:cs="Arial"/>
                <w:bCs/>
                <w:color w:val="000000"/>
                <w:lang w:val="sr-Latn-CS"/>
              </w:rPr>
            </w:pPr>
            <w:r w:rsidRPr="004F63AD">
              <w:rPr>
                <w:rFonts w:ascii="Arial" w:hAnsi="Arial" w:cs="Arial"/>
                <w:bCs/>
                <w:color w:val="000000"/>
                <w:szCs w:val="22"/>
                <w:lang w:val="sr-Cyrl-CS"/>
              </w:rPr>
              <w:t>5</w:t>
            </w:r>
            <w:r w:rsidRPr="004F63AD">
              <w:rPr>
                <w:rFonts w:ascii="Arial" w:hAnsi="Arial" w:cs="Arial"/>
                <w:bCs/>
                <w:color w:val="000000"/>
                <w:szCs w:val="22"/>
                <w:lang w:val="sr-Latn-CS"/>
              </w:rPr>
              <w:t>.</w:t>
            </w:r>
          </w:p>
        </w:tc>
        <w:tc>
          <w:tcPr>
            <w:tcW w:w="7615" w:type="dxa"/>
            <w:shd w:val="clear" w:color="auto" w:fill="auto"/>
          </w:tcPr>
          <w:p w:rsidR="00BF1C39" w:rsidRPr="004F63AD" w:rsidRDefault="00BF1C39" w:rsidP="00777390">
            <w:pPr>
              <w:autoSpaceDE w:val="0"/>
              <w:autoSpaceDN w:val="0"/>
              <w:adjustRightInd w:val="0"/>
              <w:jc w:val="both"/>
              <w:rPr>
                <w:rFonts w:ascii="Arial" w:hAnsi="Arial" w:cs="Arial"/>
                <w:b/>
                <w:bCs/>
                <w:color w:val="000000"/>
              </w:rPr>
            </w:pPr>
            <w:r w:rsidRPr="004F63AD">
              <w:rPr>
                <w:rFonts w:ascii="Arial" w:hAnsi="Arial" w:cs="Arial"/>
                <w:b/>
                <w:bCs/>
                <w:color w:val="000000"/>
                <w:szCs w:val="22"/>
                <w:lang w:val="sr-Cyrl-CS"/>
              </w:rPr>
              <w:t xml:space="preserve">Критеријуми за доделу </w:t>
            </w:r>
            <w:r w:rsidRPr="004F63AD">
              <w:rPr>
                <w:rFonts w:ascii="Arial" w:hAnsi="Arial" w:cs="Arial"/>
                <w:b/>
                <w:bCs/>
                <w:color w:val="000000"/>
                <w:szCs w:val="22"/>
              </w:rPr>
              <w:t>уговора</w:t>
            </w:r>
          </w:p>
        </w:tc>
        <w:tc>
          <w:tcPr>
            <w:tcW w:w="1519" w:type="dxa"/>
            <w:shd w:val="clear" w:color="auto" w:fill="auto"/>
            <w:vAlign w:val="center"/>
          </w:tcPr>
          <w:p w:rsidR="00BF1C39" w:rsidRPr="00B1757B" w:rsidRDefault="00BF1C39" w:rsidP="00777390">
            <w:pPr>
              <w:autoSpaceDE w:val="0"/>
              <w:autoSpaceDN w:val="0"/>
              <w:adjustRightInd w:val="0"/>
              <w:jc w:val="center"/>
              <w:rPr>
                <w:rFonts w:ascii="Arial" w:hAnsi="Arial" w:cs="Arial"/>
                <w:bCs/>
                <w:color w:val="000000"/>
                <w:lang w:val="sr-Cyrl-CS"/>
              </w:rPr>
            </w:pPr>
            <w:r w:rsidRPr="00B1757B">
              <w:rPr>
                <w:rFonts w:ascii="Arial" w:hAnsi="Arial" w:cs="Arial"/>
                <w:bCs/>
                <w:color w:val="000000"/>
                <w:szCs w:val="22"/>
                <w:lang w:val="sr-Cyrl-CS"/>
              </w:rPr>
              <w:t>1</w:t>
            </w:r>
            <w:r>
              <w:rPr>
                <w:rFonts w:ascii="Arial" w:hAnsi="Arial" w:cs="Arial"/>
                <w:bCs/>
                <w:color w:val="000000"/>
                <w:szCs w:val="22"/>
                <w:lang w:val="sr-Cyrl-CS"/>
              </w:rPr>
              <w:t>9</w:t>
            </w:r>
          </w:p>
        </w:tc>
      </w:tr>
      <w:tr w:rsidR="00BF1C39" w:rsidRPr="006C2DF3" w:rsidTr="00777390">
        <w:trPr>
          <w:tblCellSpacing w:w="20" w:type="dxa"/>
        </w:trPr>
        <w:tc>
          <w:tcPr>
            <w:tcW w:w="670" w:type="dxa"/>
            <w:shd w:val="clear" w:color="auto" w:fill="auto"/>
          </w:tcPr>
          <w:p w:rsidR="00BF1C39" w:rsidRPr="004F63AD" w:rsidRDefault="00BF1C39" w:rsidP="00777390">
            <w:pPr>
              <w:autoSpaceDE w:val="0"/>
              <w:autoSpaceDN w:val="0"/>
              <w:adjustRightInd w:val="0"/>
              <w:jc w:val="center"/>
              <w:rPr>
                <w:rFonts w:ascii="Arial" w:hAnsi="Arial" w:cs="Arial"/>
                <w:bCs/>
                <w:color w:val="000000"/>
                <w:lang w:val="sr-Latn-CS"/>
              </w:rPr>
            </w:pPr>
            <w:r w:rsidRPr="004F63AD">
              <w:rPr>
                <w:rFonts w:ascii="Arial" w:hAnsi="Arial" w:cs="Arial"/>
                <w:bCs/>
                <w:color w:val="000000"/>
                <w:szCs w:val="22"/>
                <w:lang w:val="sr-Latn-CS"/>
              </w:rPr>
              <w:t>6.</w:t>
            </w:r>
          </w:p>
        </w:tc>
        <w:tc>
          <w:tcPr>
            <w:tcW w:w="7615" w:type="dxa"/>
            <w:shd w:val="clear" w:color="auto" w:fill="auto"/>
          </w:tcPr>
          <w:p w:rsidR="00BF1C39" w:rsidRPr="004F63AD" w:rsidRDefault="00BF1C39" w:rsidP="00777390">
            <w:pPr>
              <w:autoSpaceDE w:val="0"/>
              <w:autoSpaceDN w:val="0"/>
              <w:adjustRightInd w:val="0"/>
              <w:jc w:val="both"/>
              <w:rPr>
                <w:rFonts w:ascii="Arial" w:hAnsi="Arial" w:cs="Arial"/>
                <w:b/>
                <w:bCs/>
                <w:color w:val="000000"/>
                <w:lang w:val="sr-Cyrl-CS"/>
              </w:rPr>
            </w:pPr>
            <w:r w:rsidRPr="004F63AD">
              <w:rPr>
                <w:rFonts w:ascii="Arial" w:hAnsi="Arial" w:cs="Arial"/>
                <w:b/>
                <w:bCs/>
                <w:color w:val="000000"/>
                <w:szCs w:val="22"/>
                <w:lang w:val="sr-Cyrl-CS"/>
              </w:rPr>
              <w:t>Обрасци који чине саставни део понуде</w:t>
            </w:r>
          </w:p>
        </w:tc>
        <w:tc>
          <w:tcPr>
            <w:tcW w:w="1519" w:type="dxa"/>
            <w:shd w:val="clear" w:color="auto" w:fill="auto"/>
            <w:vAlign w:val="center"/>
          </w:tcPr>
          <w:p w:rsidR="00BF1C39" w:rsidRPr="00B1757B" w:rsidRDefault="00BF1C39" w:rsidP="00777390">
            <w:pPr>
              <w:autoSpaceDE w:val="0"/>
              <w:autoSpaceDN w:val="0"/>
              <w:adjustRightInd w:val="0"/>
              <w:jc w:val="center"/>
              <w:rPr>
                <w:rFonts w:ascii="Arial" w:hAnsi="Arial" w:cs="Arial"/>
                <w:bCs/>
                <w:color w:val="000000"/>
                <w:lang w:val="sr-Cyrl-CS"/>
              </w:rPr>
            </w:pPr>
            <w:r>
              <w:rPr>
                <w:rFonts w:ascii="Arial" w:hAnsi="Arial" w:cs="Arial"/>
                <w:bCs/>
                <w:color w:val="000000"/>
                <w:szCs w:val="22"/>
                <w:lang w:val="sr-Cyrl-CS"/>
              </w:rPr>
              <w:t>20</w:t>
            </w:r>
          </w:p>
        </w:tc>
      </w:tr>
      <w:tr w:rsidR="00BF1C39" w:rsidRPr="006C2DF3" w:rsidTr="00777390">
        <w:trPr>
          <w:tblCellSpacing w:w="20" w:type="dxa"/>
        </w:trPr>
        <w:tc>
          <w:tcPr>
            <w:tcW w:w="670" w:type="dxa"/>
            <w:shd w:val="clear" w:color="auto" w:fill="auto"/>
          </w:tcPr>
          <w:p w:rsidR="00BF1C39" w:rsidRPr="004F63AD" w:rsidRDefault="00BF1C39" w:rsidP="00777390">
            <w:pPr>
              <w:autoSpaceDE w:val="0"/>
              <w:autoSpaceDN w:val="0"/>
              <w:adjustRightInd w:val="0"/>
              <w:jc w:val="center"/>
              <w:rPr>
                <w:rFonts w:ascii="Arial" w:hAnsi="Arial" w:cs="Arial"/>
                <w:bCs/>
                <w:color w:val="000000"/>
                <w:lang w:val="sr-Cyrl-CS"/>
              </w:rPr>
            </w:pPr>
            <w:r w:rsidRPr="004F63AD">
              <w:rPr>
                <w:rFonts w:ascii="Arial" w:hAnsi="Arial" w:cs="Arial"/>
                <w:bCs/>
                <w:color w:val="000000"/>
                <w:szCs w:val="22"/>
                <w:lang w:val="sr-Cyrl-CS"/>
              </w:rPr>
              <w:t>7.</w:t>
            </w:r>
          </w:p>
        </w:tc>
        <w:tc>
          <w:tcPr>
            <w:tcW w:w="7615" w:type="dxa"/>
            <w:shd w:val="clear" w:color="auto" w:fill="auto"/>
          </w:tcPr>
          <w:p w:rsidR="00BF1C39" w:rsidRPr="004F63AD" w:rsidRDefault="00BF1C39" w:rsidP="00777390">
            <w:pPr>
              <w:autoSpaceDE w:val="0"/>
              <w:autoSpaceDN w:val="0"/>
              <w:adjustRightInd w:val="0"/>
              <w:jc w:val="both"/>
              <w:rPr>
                <w:rFonts w:ascii="Arial" w:hAnsi="Arial" w:cs="Arial"/>
                <w:b/>
                <w:bCs/>
                <w:color w:val="000000"/>
                <w:lang w:val="sr-Cyrl-CS"/>
              </w:rPr>
            </w:pPr>
            <w:r w:rsidRPr="004F63AD">
              <w:rPr>
                <w:rFonts w:ascii="Arial" w:hAnsi="Arial" w:cs="Arial"/>
                <w:b/>
                <w:bCs/>
                <w:color w:val="000000"/>
                <w:szCs w:val="22"/>
                <w:lang w:val="sr-Cyrl-CS"/>
              </w:rPr>
              <w:t>Модел уговора</w:t>
            </w:r>
          </w:p>
        </w:tc>
        <w:tc>
          <w:tcPr>
            <w:tcW w:w="1519" w:type="dxa"/>
            <w:shd w:val="clear" w:color="auto" w:fill="auto"/>
            <w:vAlign w:val="center"/>
          </w:tcPr>
          <w:p w:rsidR="00BF1C39" w:rsidRPr="00B1757B" w:rsidRDefault="00BF1C39" w:rsidP="00777390">
            <w:pPr>
              <w:autoSpaceDE w:val="0"/>
              <w:autoSpaceDN w:val="0"/>
              <w:adjustRightInd w:val="0"/>
              <w:jc w:val="center"/>
              <w:rPr>
                <w:rFonts w:ascii="Arial" w:hAnsi="Arial" w:cs="Arial"/>
                <w:bCs/>
                <w:color w:val="000000"/>
                <w:lang w:val="sr-Cyrl-CS"/>
              </w:rPr>
            </w:pPr>
            <w:r w:rsidRPr="00B1757B">
              <w:rPr>
                <w:rFonts w:ascii="Arial" w:hAnsi="Arial" w:cs="Arial"/>
                <w:bCs/>
                <w:color w:val="000000"/>
                <w:szCs w:val="22"/>
                <w:lang w:val="sr-Cyrl-CS"/>
              </w:rPr>
              <w:t>2</w:t>
            </w:r>
            <w:r>
              <w:rPr>
                <w:rFonts w:ascii="Arial" w:hAnsi="Arial" w:cs="Arial"/>
                <w:bCs/>
                <w:color w:val="000000"/>
                <w:szCs w:val="22"/>
                <w:lang w:val="sr-Cyrl-CS"/>
              </w:rPr>
              <w:t>8</w:t>
            </w:r>
          </w:p>
        </w:tc>
      </w:tr>
      <w:tr w:rsidR="00BF1C39" w:rsidRPr="006C2DF3" w:rsidTr="00777390">
        <w:trPr>
          <w:tblCellSpacing w:w="20" w:type="dxa"/>
        </w:trPr>
        <w:tc>
          <w:tcPr>
            <w:tcW w:w="670" w:type="dxa"/>
            <w:shd w:val="clear" w:color="auto" w:fill="auto"/>
          </w:tcPr>
          <w:p w:rsidR="00BF1C39" w:rsidRPr="004F63AD" w:rsidRDefault="00BF1C39" w:rsidP="00777390">
            <w:pPr>
              <w:autoSpaceDE w:val="0"/>
              <w:autoSpaceDN w:val="0"/>
              <w:adjustRightInd w:val="0"/>
              <w:jc w:val="center"/>
              <w:rPr>
                <w:rFonts w:ascii="Arial" w:hAnsi="Arial" w:cs="Arial"/>
                <w:bCs/>
                <w:color w:val="000000"/>
                <w:lang w:val="sr-Cyrl-CS"/>
              </w:rPr>
            </w:pPr>
            <w:r w:rsidRPr="004F63AD">
              <w:rPr>
                <w:rFonts w:ascii="Arial" w:hAnsi="Arial" w:cs="Arial"/>
                <w:bCs/>
                <w:color w:val="000000"/>
                <w:szCs w:val="22"/>
                <w:lang w:val="sr-Cyrl-CS"/>
              </w:rPr>
              <w:t>8.</w:t>
            </w:r>
          </w:p>
        </w:tc>
        <w:tc>
          <w:tcPr>
            <w:tcW w:w="7615" w:type="dxa"/>
            <w:shd w:val="clear" w:color="auto" w:fill="auto"/>
          </w:tcPr>
          <w:p w:rsidR="00BF1C39" w:rsidRPr="004F63AD" w:rsidRDefault="00BF1C39" w:rsidP="00777390">
            <w:pPr>
              <w:autoSpaceDE w:val="0"/>
              <w:autoSpaceDN w:val="0"/>
              <w:adjustRightInd w:val="0"/>
              <w:jc w:val="both"/>
              <w:rPr>
                <w:rFonts w:ascii="Arial" w:hAnsi="Arial" w:cs="Arial"/>
                <w:b/>
                <w:bCs/>
                <w:color w:val="000000"/>
                <w:lang w:val="sr-Cyrl-CS"/>
              </w:rPr>
            </w:pPr>
            <w:r w:rsidRPr="004F63AD">
              <w:rPr>
                <w:rFonts w:ascii="Arial" w:hAnsi="Arial" w:cs="Arial"/>
                <w:b/>
                <w:bCs/>
                <w:color w:val="000000"/>
                <w:szCs w:val="22"/>
                <w:lang w:val="sr-Cyrl-CS"/>
              </w:rPr>
              <w:t>Упутство понуђачима како да сачине понуду</w:t>
            </w:r>
          </w:p>
        </w:tc>
        <w:tc>
          <w:tcPr>
            <w:tcW w:w="1519" w:type="dxa"/>
            <w:shd w:val="clear" w:color="auto" w:fill="auto"/>
            <w:vAlign w:val="center"/>
          </w:tcPr>
          <w:p w:rsidR="00BF1C39" w:rsidRPr="00B1757B" w:rsidRDefault="00BF1C39" w:rsidP="00777390">
            <w:pPr>
              <w:autoSpaceDE w:val="0"/>
              <w:autoSpaceDN w:val="0"/>
              <w:adjustRightInd w:val="0"/>
              <w:jc w:val="center"/>
              <w:rPr>
                <w:rFonts w:ascii="Arial" w:hAnsi="Arial" w:cs="Arial"/>
                <w:bCs/>
                <w:color w:val="000000"/>
                <w:lang w:val="sr-Cyrl-CS"/>
              </w:rPr>
            </w:pPr>
            <w:r w:rsidRPr="00B1757B">
              <w:rPr>
                <w:rFonts w:ascii="Arial" w:hAnsi="Arial" w:cs="Arial"/>
                <w:bCs/>
                <w:color w:val="000000"/>
                <w:szCs w:val="22"/>
                <w:lang w:val="sr-Cyrl-CS"/>
              </w:rPr>
              <w:t>3</w:t>
            </w:r>
            <w:r>
              <w:rPr>
                <w:rFonts w:ascii="Arial" w:hAnsi="Arial" w:cs="Arial"/>
                <w:bCs/>
                <w:color w:val="000000"/>
                <w:szCs w:val="22"/>
                <w:lang w:val="sr-Cyrl-CS"/>
              </w:rPr>
              <w:t>5</w:t>
            </w:r>
          </w:p>
        </w:tc>
      </w:tr>
      <w:tr w:rsidR="00BF1C39" w:rsidRPr="006C2DF3" w:rsidTr="00777390">
        <w:trPr>
          <w:tblCellSpacing w:w="20" w:type="dxa"/>
        </w:trPr>
        <w:tc>
          <w:tcPr>
            <w:tcW w:w="670" w:type="dxa"/>
            <w:shd w:val="clear" w:color="auto" w:fill="auto"/>
          </w:tcPr>
          <w:p w:rsidR="00BF1C39" w:rsidRPr="004F63AD" w:rsidRDefault="00BF1C39" w:rsidP="00777390">
            <w:pPr>
              <w:autoSpaceDE w:val="0"/>
              <w:autoSpaceDN w:val="0"/>
              <w:adjustRightInd w:val="0"/>
              <w:jc w:val="center"/>
              <w:rPr>
                <w:rFonts w:ascii="Arial" w:hAnsi="Arial" w:cs="Arial"/>
                <w:bCs/>
                <w:color w:val="000000"/>
                <w:lang w:val="sr-Cyrl-CS"/>
              </w:rPr>
            </w:pPr>
          </w:p>
        </w:tc>
        <w:tc>
          <w:tcPr>
            <w:tcW w:w="7615" w:type="dxa"/>
            <w:shd w:val="clear" w:color="auto" w:fill="auto"/>
            <w:vAlign w:val="center"/>
          </w:tcPr>
          <w:p w:rsidR="00BF1C39" w:rsidRPr="004F63AD" w:rsidRDefault="00BF1C39" w:rsidP="00777390">
            <w:pPr>
              <w:autoSpaceDE w:val="0"/>
              <w:autoSpaceDN w:val="0"/>
              <w:adjustRightInd w:val="0"/>
              <w:jc w:val="center"/>
              <w:rPr>
                <w:rFonts w:ascii="Arial" w:hAnsi="Arial" w:cs="Arial"/>
                <w:bCs/>
                <w:color w:val="000000"/>
              </w:rPr>
            </w:pPr>
          </w:p>
        </w:tc>
        <w:tc>
          <w:tcPr>
            <w:tcW w:w="1519" w:type="dxa"/>
          </w:tcPr>
          <w:p w:rsidR="00BF1C39" w:rsidRPr="00B1757B" w:rsidRDefault="00BF1C39" w:rsidP="00777390">
            <w:pPr>
              <w:autoSpaceDE w:val="0"/>
              <w:autoSpaceDN w:val="0"/>
              <w:adjustRightInd w:val="0"/>
              <w:jc w:val="center"/>
              <w:rPr>
                <w:rFonts w:ascii="Arial" w:hAnsi="Arial" w:cs="Arial"/>
                <w:bCs/>
                <w:color w:val="000000"/>
              </w:rPr>
            </w:pPr>
          </w:p>
        </w:tc>
      </w:tr>
      <w:tr w:rsidR="00BF1C39" w:rsidRPr="006C2DF3" w:rsidTr="00777390">
        <w:trPr>
          <w:tblCellSpacing w:w="20" w:type="dxa"/>
        </w:trPr>
        <w:tc>
          <w:tcPr>
            <w:tcW w:w="8325" w:type="dxa"/>
            <w:gridSpan w:val="2"/>
            <w:shd w:val="clear" w:color="auto" w:fill="F2DBDB"/>
          </w:tcPr>
          <w:p w:rsidR="00BF1C39" w:rsidRPr="00B1757B" w:rsidRDefault="00BF1C39" w:rsidP="00777390">
            <w:pPr>
              <w:autoSpaceDE w:val="0"/>
              <w:autoSpaceDN w:val="0"/>
              <w:adjustRightInd w:val="0"/>
              <w:jc w:val="center"/>
              <w:rPr>
                <w:rFonts w:ascii="Arial" w:hAnsi="Arial" w:cs="Arial"/>
                <w:b/>
                <w:bCs/>
                <w:lang w:val="sr-Cyrl-CS"/>
              </w:rPr>
            </w:pPr>
            <w:r w:rsidRPr="00B1757B">
              <w:rPr>
                <w:rFonts w:ascii="Arial" w:hAnsi="Arial" w:cs="Arial"/>
                <w:b/>
                <w:bCs/>
                <w:szCs w:val="22"/>
                <w:lang w:val="sr-Cyrl-CS"/>
              </w:rPr>
              <w:t>УКУПАЦ БРОЈ СТРАНА КОНКУРСНЕ ДОКУМЕНТАЦИЈЕ</w:t>
            </w:r>
          </w:p>
        </w:tc>
        <w:tc>
          <w:tcPr>
            <w:tcW w:w="1519" w:type="dxa"/>
            <w:shd w:val="clear" w:color="auto" w:fill="F2DBDB"/>
            <w:vAlign w:val="center"/>
          </w:tcPr>
          <w:p w:rsidR="00BF1C39" w:rsidRPr="00B1757B" w:rsidRDefault="00BF1C39" w:rsidP="00777390">
            <w:pPr>
              <w:autoSpaceDE w:val="0"/>
              <w:autoSpaceDN w:val="0"/>
              <w:adjustRightInd w:val="0"/>
              <w:jc w:val="center"/>
              <w:rPr>
                <w:rFonts w:ascii="Arial" w:hAnsi="Arial" w:cs="Arial"/>
                <w:b/>
                <w:bCs/>
              </w:rPr>
            </w:pPr>
            <w:r w:rsidRPr="00B1757B">
              <w:rPr>
                <w:rFonts w:ascii="Arial" w:hAnsi="Arial" w:cs="Arial"/>
                <w:b/>
                <w:bCs/>
                <w:szCs w:val="22"/>
              </w:rPr>
              <w:t>4</w:t>
            </w:r>
            <w:r>
              <w:rPr>
                <w:rFonts w:ascii="Arial" w:hAnsi="Arial" w:cs="Arial"/>
                <w:b/>
                <w:bCs/>
                <w:szCs w:val="22"/>
              </w:rPr>
              <w:t>2</w:t>
            </w:r>
          </w:p>
        </w:tc>
      </w:tr>
      <w:tr w:rsidR="00BF1C39" w:rsidRPr="006C2DF3" w:rsidTr="00777390">
        <w:trPr>
          <w:tblCellSpacing w:w="20" w:type="dxa"/>
        </w:trPr>
        <w:tc>
          <w:tcPr>
            <w:tcW w:w="8325" w:type="dxa"/>
            <w:gridSpan w:val="2"/>
            <w:tcBorders>
              <w:top w:val="outset" w:sz="6" w:space="0" w:color="auto"/>
              <w:left w:val="outset" w:sz="6" w:space="0" w:color="auto"/>
              <w:bottom w:val="outset" w:sz="6" w:space="0" w:color="auto"/>
              <w:right w:val="outset" w:sz="6" w:space="0" w:color="auto"/>
            </w:tcBorders>
            <w:shd w:val="clear" w:color="auto" w:fill="F2DBDB"/>
          </w:tcPr>
          <w:p w:rsidR="00BF1C39" w:rsidRPr="008013DD" w:rsidRDefault="00BF1C39" w:rsidP="00777390">
            <w:pPr>
              <w:autoSpaceDE w:val="0"/>
              <w:autoSpaceDN w:val="0"/>
              <w:adjustRightInd w:val="0"/>
              <w:jc w:val="center"/>
              <w:rPr>
                <w:rFonts w:ascii="Arial" w:hAnsi="Arial" w:cs="Arial"/>
                <w:b/>
                <w:bCs/>
                <w:lang w:val="sr-Cyrl-CS"/>
              </w:rPr>
            </w:pPr>
            <w:r w:rsidRPr="008013DD">
              <w:rPr>
                <w:rFonts w:ascii="Arial" w:hAnsi="Arial" w:cs="Arial"/>
                <w:b/>
                <w:bCs/>
                <w:szCs w:val="22"/>
                <w:lang w:val="sr-Cyrl-CS"/>
              </w:rPr>
              <w:t>Помоћни образац: Образац Потврда о пријему понуде</w:t>
            </w:r>
          </w:p>
        </w:tc>
        <w:tc>
          <w:tcPr>
            <w:tcW w:w="1519" w:type="dxa"/>
            <w:tcBorders>
              <w:top w:val="outset" w:sz="6" w:space="0" w:color="auto"/>
              <w:left w:val="outset" w:sz="6" w:space="0" w:color="auto"/>
              <w:bottom w:val="outset" w:sz="6" w:space="0" w:color="auto"/>
              <w:right w:val="outset" w:sz="6" w:space="0" w:color="auto"/>
            </w:tcBorders>
            <w:shd w:val="clear" w:color="auto" w:fill="F2DBDB"/>
            <w:vAlign w:val="center"/>
          </w:tcPr>
          <w:p w:rsidR="00BF1C39" w:rsidRPr="008013DD" w:rsidRDefault="00BF1C39" w:rsidP="00777390">
            <w:pPr>
              <w:autoSpaceDE w:val="0"/>
              <w:autoSpaceDN w:val="0"/>
              <w:adjustRightInd w:val="0"/>
              <w:jc w:val="center"/>
              <w:rPr>
                <w:rFonts w:ascii="Arial" w:hAnsi="Arial" w:cs="Arial"/>
                <w:b/>
                <w:bCs/>
              </w:rPr>
            </w:pPr>
            <w:r w:rsidRPr="008013DD">
              <w:rPr>
                <w:rFonts w:ascii="Arial" w:hAnsi="Arial" w:cs="Arial"/>
                <w:b/>
                <w:bCs/>
                <w:szCs w:val="22"/>
              </w:rPr>
              <w:t>4</w:t>
            </w:r>
            <w:r>
              <w:rPr>
                <w:rFonts w:ascii="Arial" w:hAnsi="Arial" w:cs="Arial"/>
                <w:b/>
                <w:bCs/>
                <w:szCs w:val="22"/>
              </w:rPr>
              <w:t>3</w:t>
            </w:r>
          </w:p>
        </w:tc>
      </w:tr>
    </w:tbl>
    <w:p w:rsidR="00BF1C39" w:rsidRDefault="00BF1C39" w:rsidP="00BF1C39">
      <w:pPr>
        <w:autoSpaceDE w:val="0"/>
        <w:autoSpaceDN w:val="0"/>
        <w:adjustRightInd w:val="0"/>
        <w:jc w:val="both"/>
        <w:rPr>
          <w:rFonts w:ascii="Arial" w:hAnsi="Arial" w:cs="Arial"/>
          <w:bCs/>
          <w:szCs w:val="22"/>
        </w:rPr>
      </w:pPr>
    </w:p>
    <w:p w:rsidR="00BF1C39" w:rsidRPr="00702953"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Pr="009445E3"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5E1882" w:rsidRDefault="005E1882"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Pr="00CB1BA0"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Pr="00A66A28" w:rsidRDefault="00BF1C39" w:rsidP="00BF1C39">
      <w:pPr>
        <w:autoSpaceDE w:val="0"/>
        <w:autoSpaceDN w:val="0"/>
        <w:adjustRightInd w:val="0"/>
        <w:jc w:val="both"/>
        <w:rPr>
          <w:rFonts w:ascii="Arial" w:hAnsi="Arial" w:cs="Arial"/>
          <w:bCs/>
          <w:szCs w:val="22"/>
        </w:rPr>
      </w:pPr>
    </w:p>
    <w:tbl>
      <w:tblPr>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13"/>
      </w:tblGrid>
      <w:tr w:rsidR="00BF1C39" w:rsidRPr="007510E8" w:rsidTr="00777390">
        <w:trPr>
          <w:tblCellSpacing w:w="20" w:type="dxa"/>
        </w:trPr>
        <w:tc>
          <w:tcPr>
            <w:tcW w:w="9833" w:type="dxa"/>
            <w:shd w:val="clear" w:color="auto" w:fill="D9D9D9"/>
          </w:tcPr>
          <w:p w:rsidR="00BF1C39" w:rsidRPr="007510E8" w:rsidRDefault="00BF1C39" w:rsidP="00777390">
            <w:pPr>
              <w:numPr>
                <w:ilvl w:val="0"/>
                <w:numId w:val="1"/>
              </w:numPr>
              <w:tabs>
                <w:tab w:val="left" w:pos="405"/>
              </w:tabs>
              <w:spacing w:line="280" w:lineRule="exact"/>
              <w:ind w:left="0" w:firstLine="0"/>
              <w:jc w:val="both"/>
              <w:rPr>
                <w:rFonts w:ascii="Arial" w:hAnsi="Arial" w:cs="Arial"/>
                <w:b/>
                <w:sz w:val="24"/>
                <w:lang w:val="sr-Cyrl-CS"/>
              </w:rPr>
            </w:pPr>
            <w:r w:rsidRPr="007510E8">
              <w:rPr>
                <w:rFonts w:ascii="Arial" w:hAnsi="Arial" w:cs="Arial"/>
                <w:b/>
                <w:sz w:val="24"/>
                <w:lang w:val="sr-Cyrl-CS"/>
              </w:rPr>
              <w:lastRenderedPageBreak/>
              <w:t>ОПШТИ ПОДАЦИ О ЈАВНОЈ НАБАВЦИ</w:t>
            </w:r>
          </w:p>
        </w:tc>
      </w:tr>
    </w:tbl>
    <w:p w:rsidR="00BF1C39" w:rsidRPr="007510E8" w:rsidRDefault="00BF1C39" w:rsidP="00BF1C39">
      <w:pPr>
        <w:autoSpaceDE w:val="0"/>
        <w:autoSpaceDN w:val="0"/>
        <w:adjustRightInd w:val="0"/>
        <w:jc w:val="both"/>
        <w:rPr>
          <w:rFonts w:ascii="Arial" w:hAnsi="Arial" w:cs="Arial"/>
          <w:bCs/>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864"/>
        <w:gridCol w:w="1134"/>
        <w:gridCol w:w="6946"/>
      </w:tblGrid>
      <w:tr w:rsidR="00BF1C39" w:rsidRPr="007510E8" w:rsidTr="00777390">
        <w:trPr>
          <w:tblCellSpacing w:w="20" w:type="dxa"/>
        </w:trPr>
        <w:tc>
          <w:tcPr>
            <w:tcW w:w="9864" w:type="dxa"/>
            <w:gridSpan w:val="3"/>
            <w:shd w:val="clear" w:color="auto" w:fill="DBE5F1"/>
          </w:tcPr>
          <w:p w:rsidR="00BF1C39" w:rsidRPr="007510E8" w:rsidRDefault="00BF1C39" w:rsidP="00777390">
            <w:p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 xml:space="preserve">ОПШТИ ПОДАЦИ О НАРУЧИОЦУ </w:t>
            </w:r>
          </w:p>
        </w:tc>
      </w:tr>
      <w:tr w:rsidR="00BF1C39" w:rsidRPr="007510E8" w:rsidTr="00777390">
        <w:trPr>
          <w:tblCellSpacing w:w="20" w:type="dxa"/>
        </w:trPr>
        <w:tc>
          <w:tcPr>
            <w:tcW w:w="1804" w:type="dxa"/>
            <w:shd w:val="clear" w:color="auto" w:fill="DBE5F1"/>
          </w:tcPr>
          <w:p w:rsidR="00BF1C39" w:rsidRPr="007510E8" w:rsidRDefault="00BF1C39" w:rsidP="00777390">
            <w:p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НАРУЧИЛАЦ:</w:t>
            </w:r>
          </w:p>
        </w:tc>
        <w:tc>
          <w:tcPr>
            <w:tcW w:w="8020" w:type="dxa"/>
            <w:gridSpan w:val="2"/>
            <w:shd w:val="clear" w:color="auto" w:fill="auto"/>
          </w:tcPr>
          <w:p w:rsidR="00BF1C39" w:rsidRPr="007510E8" w:rsidRDefault="00A3313D" w:rsidP="00777390">
            <w:pPr>
              <w:autoSpaceDE w:val="0"/>
              <w:autoSpaceDN w:val="0"/>
              <w:adjustRightInd w:val="0"/>
              <w:spacing w:line="280" w:lineRule="exact"/>
              <w:jc w:val="both"/>
              <w:rPr>
                <w:rFonts w:ascii="Arial" w:hAnsi="Arial" w:cs="Arial"/>
                <w:bCs/>
                <w:lang w:val="sr-Cyrl-CS"/>
              </w:rPr>
            </w:pPr>
            <w:r>
              <w:rPr>
                <w:rFonts w:ascii="Arial" w:hAnsi="Arial" w:cs="Arial"/>
                <w:bCs/>
                <w:szCs w:val="22"/>
                <w:lang w:val="sr-Cyrl-CS"/>
              </w:rPr>
              <w:t>ГЕРОНТОЛОШКИ ЦЕНТАР ВРБАС</w:t>
            </w:r>
          </w:p>
        </w:tc>
      </w:tr>
      <w:tr w:rsidR="00BF1C39" w:rsidRPr="007510E8" w:rsidTr="00777390">
        <w:trPr>
          <w:tblCellSpacing w:w="20" w:type="dxa"/>
        </w:trPr>
        <w:tc>
          <w:tcPr>
            <w:tcW w:w="1804" w:type="dxa"/>
            <w:shd w:val="clear" w:color="auto" w:fill="DBE5F1"/>
          </w:tcPr>
          <w:p w:rsidR="00BF1C39" w:rsidRPr="007510E8" w:rsidRDefault="00BF1C39" w:rsidP="00777390">
            <w:p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АДРЕСА:</w:t>
            </w:r>
          </w:p>
        </w:tc>
        <w:tc>
          <w:tcPr>
            <w:tcW w:w="8020" w:type="dxa"/>
            <w:gridSpan w:val="2"/>
            <w:shd w:val="clear" w:color="auto" w:fill="auto"/>
          </w:tcPr>
          <w:p w:rsidR="00BF1C39" w:rsidRPr="00A3313D" w:rsidRDefault="00A3313D" w:rsidP="00777390">
            <w:pPr>
              <w:autoSpaceDE w:val="0"/>
              <w:autoSpaceDN w:val="0"/>
              <w:adjustRightInd w:val="0"/>
              <w:spacing w:line="280" w:lineRule="exact"/>
              <w:jc w:val="both"/>
              <w:rPr>
                <w:rFonts w:ascii="Arial" w:hAnsi="Arial" w:cs="Arial"/>
                <w:bCs/>
                <w:lang w:val="sr-Cyrl-CS"/>
              </w:rPr>
            </w:pPr>
            <w:r>
              <w:rPr>
                <w:rFonts w:ascii="Times New Roman" w:hAnsi="Times New Roman"/>
                <w:lang w:val="sr-Cyrl-CS"/>
              </w:rPr>
              <w:t>21460 Врбас,Маршала Тита бр.34</w:t>
            </w:r>
          </w:p>
        </w:tc>
      </w:tr>
      <w:tr w:rsidR="00BF1C39" w:rsidRPr="007510E8" w:rsidTr="00777390">
        <w:trPr>
          <w:tblCellSpacing w:w="20" w:type="dxa"/>
        </w:trPr>
        <w:tc>
          <w:tcPr>
            <w:tcW w:w="1804" w:type="dxa"/>
            <w:shd w:val="clear" w:color="auto" w:fill="DBE5F1"/>
          </w:tcPr>
          <w:p w:rsidR="00BF1C39" w:rsidRPr="007510E8" w:rsidRDefault="00BF1C39" w:rsidP="00777390">
            <w:pPr>
              <w:spacing w:line="280" w:lineRule="exact"/>
              <w:jc w:val="both"/>
              <w:rPr>
                <w:rFonts w:ascii="Arial" w:hAnsi="Arial" w:cs="Arial"/>
                <w:b/>
              </w:rPr>
            </w:pPr>
            <w:r w:rsidRPr="007510E8">
              <w:rPr>
                <w:rFonts w:ascii="Arial" w:hAnsi="Arial" w:cs="Arial"/>
                <w:b/>
                <w:szCs w:val="22"/>
              </w:rPr>
              <w:t>Радно време:</w:t>
            </w:r>
          </w:p>
        </w:tc>
        <w:tc>
          <w:tcPr>
            <w:tcW w:w="8020" w:type="dxa"/>
            <w:gridSpan w:val="2"/>
            <w:shd w:val="clear" w:color="auto" w:fill="auto"/>
          </w:tcPr>
          <w:p w:rsidR="00BF1C39" w:rsidRPr="007510E8" w:rsidRDefault="00BF1C39" w:rsidP="00C13A6F">
            <w:pPr>
              <w:spacing w:line="280" w:lineRule="exact"/>
              <w:jc w:val="both"/>
              <w:rPr>
                <w:rFonts w:ascii="Arial" w:hAnsi="Arial" w:cs="Arial"/>
              </w:rPr>
            </w:pPr>
            <w:r>
              <w:rPr>
                <w:rFonts w:ascii="Arial" w:hAnsi="Arial" w:cs="Arial"/>
                <w:szCs w:val="22"/>
              </w:rPr>
              <w:t>од понедељка до петка,  од 0</w:t>
            </w:r>
            <w:r w:rsidR="00A3313D">
              <w:rPr>
                <w:rFonts w:ascii="Arial" w:hAnsi="Arial" w:cs="Arial"/>
                <w:szCs w:val="22"/>
              </w:rPr>
              <w:t>7</w:t>
            </w:r>
            <w:r w:rsidRPr="007510E8">
              <w:rPr>
                <w:rFonts w:ascii="Arial" w:hAnsi="Arial" w:cs="Arial"/>
                <w:szCs w:val="22"/>
              </w:rPr>
              <w:t>.</w:t>
            </w:r>
            <w:r w:rsidR="00C13A6F">
              <w:rPr>
                <w:rFonts w:ascii="Arial" w:hAnsi="Arial" w:cs="Arial"/>
                <w:szCs w:val="22"/>
              </w:rPr>
              <w:t>3</w:t>
            </w:r>
            <w:r w:rsidRPr="007510E8">
              <w:rPr>
                <w:rFonts w:ascii="Arial" w:hAnsi="Arial" w:cs="Arial"/>
                <w:szCs w:val="22"/>
              </w:rPr>
              <w:t xml:space="preserve">0 до </w:t>
            </w:r>
            <w:r>
              <w:rPr>
                <w:rFonts w:ascii="Arial" w:hAnsi="Arial" w:cs="Arial"/>
                <w:szCs w:val="22"/>
              </w:rPr>
              <w:t>1</w:t>
            </w:r>
            <w:r w:rsidR="00A3313D">
              <w:rPr>
                <w:rFonts w:ascii="Arial" w:hAnsi="Arial" w:cs="Arial"/>
                <w:szCs w:val="22"/>
              </w:rPr>
              <w:t>5</w:t>
            </w:r>
            <w:r w:rsidRPr="007510E8">
              <w:rPr>
                <w:rFonts w:ascii="Arial" w:hAnsi="Arial" w:cs="Arial"/>
                <w:szCs w:val="22"/>
              </w:rPr>
              <w:t>.00 часова</w:t>
            </w:r>
          </w:p>
        </w:tc>
      </w:tr>
      <w:tr w:rsidR="00BF1C39" w:rsidRPr="007510E8" w:rsidTr="00777390">
        <w:trPr>
          <w:tblCellSpacing w:w="20" w:type="dxa"/>
        </w:trPr>
        <w:tc>
          <w:tcPr>
            <w:tcW w:w="2938" w:type="dxa"/>
            <w:gridSpan w:val="2"/>
            <w:shd w:val="clear" w:color="auto" w:fill="DBE5F1"/>
          </w:tcPr>
          <w:p w:rsidR="00BF1C39" w:rsidRPr="007510E8" w:rsidRDefault="00BF1C39" w:rsidP="00777390">
            <w:p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 xml:space="preserve">ИНТЕРНЕТ </w:t>
            </w:r>
            <w:r w:rsidRPr="007510E8">
              <w:rPr>
                <w:rFonts w:ascii="Arial" w:hAnsi="Arial" w:cs="Arial"/>
                <w:b/>
                <w:bCs/>
                <w:szCs w:val="22"/>
              </w:rPr>
              <w:t xml:space="preserve"> страница</w:t>
            </w:r>
            <w:r w:rsidRPr="007510E8">
              <w:rPr>
                <w:rFonts w:ascii="Arial" w:hAnsi="Arial" w:cs="Arial"/>
                <w:b/>
                <w:bCs/>
                <w:szCs w:val="22"/>
                <w:lang w:val="sr-Cyrl-CS"/>
              </w:rPr>
              <w:t>:</w:t>
            </w:r>
          </w:p>
        </w:tc>
        <w:tc>
          <w:tcPr>
            <w:tcW w:w="6886" w:type="dxa"/>
            <w:shd w:val="clear" w:color="auto" w:fill="auto"/>
          </w:tcPr>
          <w:p w:rsidR="00BF1C39" w:rsidRPr="00904D49" w:rsidRDefault="00181C5D" w:rsidP="00777390">
            <w:pPr>
              <w:autoSpaceDE w:val="0"/>
              <w:autoSpaceDN w:val="0"/>
              <w:adjustRightInd w:val="0"/>
              <w:spacing w:line="280" w:lineRule="exact"/>
              <w:jc w:val="both"/>
              <w:rPr>
                <w:rFonts w:ascii="Arial" w:hAnsi="Arial" w:cs="Arial"/>
                <w:b/>
                <w:bCs/>
                <w:highlight w:val="yellow"/>
              </w:rPr>
            </w:pPr>
            <w:proofErr w:type="gramStart"/>
            <w:r>
              <w:rPr>
                <w:rFonts w:ascii="Franklin Gothic Book" w:hAnsi="Franklin Gothic Book"/>
                <w:color w:val="FF0000"/>
                <w:sz w:val="23"/>
              </w:rPr>
              <w:t>www</w:t>
            </w:r>
            <w:proofErr w:type="gramEnd"/>
            <w:r>
              <w:rPr>
                <w:rFonts w:ascii="Franklin Gothic Book" w:hAnsi="Franklin Gothic Book"/>
                <w:color w:val="FF0000"/>
                <w:sz w:val="23"/>
              </w:rPr>
              <w:t xml:space="preserve">. </w:t>
            </w:r>
            <w:r>
              <w:t>gcvrbas</w:t>
            </w:r>
            <w:r>
              <w:rPr>
                <w:rFonts w:ascii="Franklin Gothic Book" w:hAnsi="Franklin Gothic Book" w:cs="TimesNewRoman"/>
                <w:sz w:val="23"/>
              </w:rPr>
              <w:t xml:space="preserve"> .org    </w:t>
            </w:r>
          </w:p>
        </w:tc>
      </w:tr>
      <w:tr w:rsidR="00BF1C39" w:rsidRPr="007510E8" w:rsidTr="00777390">
        <w:trPr>
          <w:tblCellSpacing w:w="20" w:type="dxa"/>
        </w:trPr>
        <w:tc>
          <w:tcPr>
            <w:tcW w:w="2938" w:type="dxa"/>
            <w:gridSpan w:val="2"/>
            <w:shd w:val="clear" w:color="auto" w:fill="DBE5F1"/>
            <w:vAlign w:val="center"/>
          </w:tcPr>
          <w:p w:rsidR="00BF1C39" w:rsidRPr="007510E8" w:rsidRDefault="00BF1C39" w:rsidP="00777390">
            <w:pPr>
              <w:autoSpaceDE w:val="0"/>
              <w:autoSpaceDN w:val="0"/>
              <w:adjustRightInd w:val="0"/>
              <w:spacing w:line="280" w:lineRule="exact"/>
              <w:rPr>
                <w:rFonts w:ascii="Arial" w:hAnsi="Arial" w:cs="Arial"/>
                <w:b/>
                <w:bCs/>
                <w:lang w:val="sr-Cyrl-CS"/>
              </w:rPr>
            </w:pPr>
            <w:r w:rsidRPr="007510E8">
              <w:rPr>
                <w:rFonts w:ascii="Arial" w:hAnsi="Arial" w:cs="Arial"/>
                <w:b/>
                <w:bCs/>
                <w:szCs w:val="22"/>
                <w:lang w:val="sr-Cyrl-CS"/>
              </w:rPr>
              <w:t xml:space="preserve">Контакт  особа: </w:t>
            </w:r>
          </w:p>
        </w:tc>
        <w:tc>
          <w:tcPr>
            <w:tcW w:w="6886" w:type="dxa"/>
            <w:shd w:val="clear" w:color="auto" w:fill="auto"/>
          </w:tcPr>
          <w:p w:rsidR="00BF1C39" w:rsidRPr="007510E8" w:rsidRDefault="00A3313D" w:rsidP="00A3313D">
            <w:pPr>
              <w:autoSpaceDE w:val="0"/>
              <w:autoSpaceDN w:val="0"/>
              <w:adjustRightInd w:val="0"/>
              <w:spacing w:line="280" w:lineRule="exact"/>
              <w:rPr>
                <w:rFonts w:ascii="Arial" w:hAnsi="Arial" w:cs="Arial"/>
                <w:bCs/>
                <w:highlight w:val="yellow"/>
              </w:rPr>
            </w:pPr>
            <w:r>
              <w:rPr>
                <w:rFonts w:ascii="Arial" w:hAnsi="Arial" w:cs="Arial"/>
                <w:bCs/>
                <w:szCs w:val="22"/>
                <w:lang w:val="sr-Cyrl-CS"/>
              </w:rPr>
              <w:t>Марија Голубовић</w:t>
            </w:r>
          </w:p>
        </w:tc>
      </w:tr>
    </w:tbl>
    <w:p w:rsidR="00BF1C39" w:rsidRPr="007510E8" w:rsidRDefault="00BF1C39" w:rsidP="00BF1C39">
      <w:pPr>
        <w:autoSpaceDE w:val="0"/>
        <w:autoSpaceDN w:val="0"/>
        <w:adjustRightInd w:val="0"/>
        <w:jc w:val="both"/>
        <w:rPr>
          <w:rFonts w:ascii="Arial" w:hAnsi="Arial" w:cs="Arial"/>
          <w:bCs/>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44"/>
      </w:tblGrid>
      <w:tr w:rsidR="00BF1C39" w:rsidRPr="007510E8" w:rsidTr="00777390">
        <w:trPr>
          <w:tblCellSpacing w:w="20" w:type="dxa"/>
        </w:trPr>
        <w:tc>
          <w:tcPr>
            <w:tcW w:w="9864" w:type="dxa"/>
            <w:shd w:val="clear" w:color="auto" w:fill="DBE5F1"/>
          </w:tcPr>
          <w:p w:rsidR="00BF1C39" w:rsidRPr="007510E8" w:rsidRDefault="00BF1C39" w:rsidP="00777390">
            <w:pPr>
              <w:numPr>
                <w:ilvl w:val="1"/>
                <w:numId w:val="1"/>
              </w:num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 xml:space="preserve">ВРСТА ПОСТУПКА </w:t>
            </w:r>
          </w:p>
        </w:tc>
      </w:tr>
      <w:tr w:rsidR="00BF1C39" w:rsidRPr="007510E8" w:rsidTr="00777390">
        <w:trPr>
          <w:tblCellSpacing w:w="20" w:type="dxa"/>
        </w:trPr>
        <w:tc>
          <w:tcPr>
            <w:tcW w:w="9864" w:type="dxa"/>
            <w:shd w:val="clear" w:color="auto" w:fill="auto"/>
          </w:tcPr>
          <w:p w:rsidR="00BF1C39" w:rsidRPr="007510E8" w:rsidRDefault="00BF1C39" w:rsidP="00777390">
            <w:pPr>
              <w:autoSpaceDE w:val="0"/>
              <w:autoSpaceDN w:val="0"/>
              <w:adjustRightInd w:val="0"/>
              <w:spacing w:line="280" w:lineRule="exact"/>
              <w:ind w:left="284"/>
              <w:jc w:val="both"/>
              <w:rPr>
                <w:rFonts w:ascii="Arial" w:hAnsi="Arial" w:cs="Arial"/>
                <w:bCs/>
                <w:lang w:val="sr-Cyrl-CS"/>
              </w:rPr>
            </w:pPr>
            <w:r w:rsidRPr="007510E8">
              <w:rPr>
                <w:rFonts w:ascii="Arial" w:hAnsi="Arial" w:cs="Arial"/>
                <w:bCs/>
                <w:szCs w:val="22"/>
                <w:lang w:val="sr-Cyrl-CS"/>
              </w:rPr>
              <w:t>Предметна јавна набавка се спроводи у</w:t>
            </w:r>
            <w:r>
              <w:rPr>
                <w:rFonts w:ascii="Arial" w:hAnsi="Arial" w:cs="Arial"/>
                <w:bCs/>
                <w:szCs w:val="22"/>
                <w:lang w:val="sr-Cyrl-CS"/>
              </w:rPr>
              <w:t xml:space="preserve"> отвореном поступку јавне набавке</w:t>
            </w:r>
            <w:r w:rsidRPr="007510E8">
              <w:rPr>
                <w:rFonts w:ascii="Arial" w:hAnsi="Arial" w:cs="Arial"/>
                <w:bCs/>
                <w:szCs w:val="22"/>
                <w:lang w:val="sr-Cyrl-CS"/>
              </w:rPr>
              <w:t>, у складу са Законом и подзаконским актима којима се уређују јавне набавке, у циљу закључивања</w:t>
            </w:r>
            <w:r>
              <w:rPr>
                <w:rFonts w:ascii="Arial" w:hAnsi="Arial" w:cs="Arial"/>
                <w:bCs/>
                <w:szCs w:val="22"/>
                <w:lang w:val="sr-Cyrl-CS"/>
              </w:rPr>
              <w:t xml:space="preserve"> уговора о предмету јавне набавке.</w:t>
            </w:r>
          </w:p>
        </w:tc>
      </w:tr>
      <w:tr w:rsidR="00BF1C39" w:rsidRPr="007510E8" w:rsidTr="00777390">
        <w:trPr>
          <w:tblCellSpacing w:w="20" w:type="dxa"/>
        </w:trPr>
        <w:tc>
          <w:tcPr>
            <w:tcW w:w="9864" w:type="dxa"/>
            <w:shd w:val="clear" w:color="auto" w:fill="DBE5F1"/>
          </w:tcPr>
          <w:p w:rsidR="00BF1C39" w:rsidRPr="007510E8" w:rsidRDefault="00BF1C39" w:rsidP="00777390">
            <w:pPr>
              <w:numPr>
                <w:ilvl w:val="1"/>
                <w:numId w:val="1"/>
              </w:num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ПРЕДМЕТ ЈАВНЕ НАБАВКЕ</w:t>
            </w:r>
          </w:p>
        </w:tc>
      </w:tr>
      <w:tr w:rsidR="00BF1C39" w:rsidRPr="007510E8" w:rsidTr="00777390">
        <w:trPr>
          <w:tblCellSpacing w:w="20" w:type="dxa"/>
        </w:trPr>
        <w:tc>
          <w:tcPr>
            <w:tcW w:w="9864" w:type="dxa"/>
            <w:shd w:val="clear" w:color="auto" w:fill="auto"/>
          </w:tcPr>
          <w:p w:rsidR="00BF1C39" w:rsidRPr="00587918" w:rsidRDefault="00BF1C39" w:rsidP="00A3313D">
            <w:pPr>
              <w:tabs>
                <w:tab w:val="left" w:pos="0"/>
              </w:tabs>
              <w:autoSpaceDE w:val="0"/>
              <w:autoSpaceDN w:val="0"/>
              <w:adjustRightInd w:val="0"/>
              <w:spacing w:line="280" w:lineRule="exact"/>
              <w:jc w:val="both"/>
              <w:rPr>
                <w:rFonts w:ascii="Arial" w:hAnsi="Arial" w:cs="Arial"/>
                <w:bCs/>
                <w:highlight w:val="yellow"/>
              </w:rPr>
            </w:pPr>
            <w:r w:rsidRPr="007510E8">
              <w:rPr>
                <w:rFonts w:ascii="Arial" w:hAnsi="Arial" w:cs="Arial"/>
                <w:bCs/>
                <w:szCs w:val="22"/>
                <w:lang w:val="sr-Cyrl-CS"/>
              </w:rPr>
              <w:t>Предмет набавк</w:t>
            </w:r>
            <w:r>
              <w:rPr>
                <w:rFonts w:ascii="Arial" w:hAnsi="Arial" w:cs="Arial"/>
                <w:bCs/>
                <w:szCs w:val="22"/>
                <w:lang w:val="sr-Cyrl-CS"/>
              </w:rPr>
              <w:t>е су радови</w:t>
            </w:r>
            <w:r w:rsidRPr="007510E8">
              <w:rPr>
                <w:rFonts w:ascii="Arial" w:hAnsi="Arial" w:cs="Arial"/>
                <w:bCs/>
                <w:szCs w:val="22"/>
              </w:rPr>
              <w:t>–</w:t>
            </w:r>
            <w:r>
              <w:rPr>
                <w:rFonts w:ascii="Arial" w:hAnsi="Arial" w:cs="Arial"/>
                <w:b/>
                <w:szCs w:val="22"/>
                <w:lang w:val="sr-Cyrl-CS"/>
              </w:rPr>
              <w:t xml:space="preserve">Радови </w:t>
            </w:r>
            <w:r w:rsidR="00A3313D">
              <w:rPr>
                <w:rFonts w:ascii="Arial" w:hAnsi="Arial" w:cs="Arial"/>
                <w:b/>
                <w:szCs w:val="22"/>
                <w:lang w:val="sr-Cyrl-CS"/>
              </w:rPr>
              <w:t>санацији</w:t>
            </w:r>
            <w:r>
              <w:rPr>
                <w:rFonts w:ascii="Arial" w:hAnsi="Arial" w:cs="Arial"/>
                <w:b/>
                <w:szCs w:val="22"/>
                <w:lang w:val="sr-Cyrl-CS"/>
              </w:rPr>
              <w:t xml:space="preserve"> крова</w:t>
            </w:r>
          </w:p>
        </w:tc>
      </w:tr>
      <w:tr w:rsidR="00BF1C39" w:rsidRPr="007510E8" w:rsidTr="00777390">
        <w:trPr>
          <w:tblCellSpacing w:w="20" w:type="dxa"/>
        </w:trPr>
        <w:tc>
          <w:tcPr>
            <w:tcW w:w="9864" w:type="dxa"/>
            <w:shd w:val="clear" w:color="auto" w:fill="auto"/>
          </w:tcPr>
          <w:p w:rsidR="00BF1C39" w:rsidRPr="007B18E8" w:rsidRDefault="00BF1C39" w:rsidP="00777390">
            <w:pPr>
              <w:tabs>
                <w:tab w:val="left" w:pos="2655"/>
              </w:tabs>
              <w:rPr>
                <w:rFonts w:ascii="Arial" w:eastAsia="Calibri" w:hAnsi="Arial" w:cs="Arial"/>
                <w:lang w:val="sr-Cyrl-CS"/>
              </w:rPr>
            </w:pPr>
            <w:r w:rsidRPr="007510E8">
              <w:rPr>
                <w:rFonts w:ascii="Arial" w:hAnsi="Arial" w:cs="Arial"/>
                <w:bCs/>
                <w:szCs w:val="22"/>
                <w:lang w:val="sr-Cyrl-CS"/>
              </w:rPr>
              <w:t xml:space="preserve"> Назив и ознака из </w:t>
            </w:r>
            <w:r w:rsidRPr="00714387">
              <w:rPr>
                <w:rFonts w:ascii="Arial" w:hAnsi="Arial" w:cs="Arial"/>
                <w:bCs/>
                <w:szCs w:val="22"/>
                <w:lang w:val="sr-Cyrl-CS"/>
              </w:rPr>
              <w:t>ОРН:</w:t>
            </w:r>
            <w:r w:rsidRPr="00714387">
              <w:rPr>
                <w:rFonts w:ascii="Arial" w:hAnsi="Arial" w:cs="Arial"/>
                <w:szCs w:val="22"/>
              </w:rPr>
              <w:t xml:space="preserve"> </w:t>
            </w:r>
            <w:r w:rsidR="007B18E8">
              <w:rPr>
                <w:b/>
                <w:bCs/>
              </w:rPr>
              <w:t xml:space="preserve">45260000 </w:t>
            </w:r>
            <w:r w:rsidR="007B18E8">
              <w:rPr>
                <w:b/>
                <w:bCs/>
                <w:lang w:val="sr-Cyrl-CS"/>
              </w:rPr>
              <w:t>радови на крову и други посебни грађевински занатски радови</w:t>
            </w:r>
            <w:r w:rsidR="007B18E8">
              <w:rPr>
                <w:b/>
                <w:bCs/>
              </w:rPr>
              <w:t xml:space="preserve">  .</w:t>
            </w:r>
          </w:p>
        </w:tc>
      </w:tr>
      <w:tr w:rsidR="00BF1C39" w:rsidRPr="007510E8" w:rsidTr="00777390">
        <w:trPr>
          <w:tblCellSpacing w:w="20" w:type="dxa"/>
        </w:trPr>
        <w:tc>
          <w:tcPr>
            <w:tcW w:w="9864" w:type="dxa"/>
            <w:shd w:val="clear" w:color="auto" w:fill="DBE5F1"/>
          </w:tcPr>
          <w:p w:rsidR="00BF1C39" w:rsidRPr="007510E8" w:rsidRDefault="00BF1C39" w:rsidP="00777390">
            <w:pPr>
              <w:numPr>
                <w:ilvl w:val="1"/>
                <w:numId w:val="1"/>
              </w:numPr>
              <w:autoSpaceDE w:val="0"/>
              <w:autoSpaceDN w:val="0"/>
              <w:adjustRightInd w:val="0"/>
              <w:spacing w:line="280" w:lineRule="exact"/>
              <w:jc w:val="both"/>
              <w:rPr>
                <w:rFonts w:ascii="Arial" w:hAnsi="Arial" w:cs="Arial"/>
                <w:bCs/>
                <w:lang w:val="sr-Cyrl-CS"/>
              </w:rPr>
            </w:pPr>
            <w:r w:rsidRPr="007510E8">
              <w:rPr>
                <w:rFonts w:ascii="Arial" w:hAnsi="Arial" w:cs="Arial"/>
                <w:b/>
                <w:bCs/>
                <w:szCs w:val="22"/>
                <w:lang w:val="sr-Cyrl-CS"/>
              </w:rPr>
              <w:t>ОПИС СВАКЕ ПАРТИЈЕ, ако је предмет јавне набавке обликован по партијама</w:t>
            </w:r>
          </w:p>
        </w:tc>
      </w:tr>
      <w:tr w:rsidR="00BF1C39" w:rsidRPr="007510E8" w:rsidTr="00777390">
        <w:trPr>
          <w:tblCellSpacing w:w="20" w:type="dxa"/>
        </w:trPr>
        <w:tc>
          <w:tcPr>
            <w:tcW w:w="9864" w:type="dxa"/>
            <w:shd w:val="clear" w:color="auto" w:fill="auto"/>
          </w:tcPr>
          <w:p w:rsidR="00BF1C39" w:rsidRPr="007510E8" w:rsidRDefault="00BF1C39" w:rsidP="00777390">
            <w:pPr>
              <w:autoSpaceDE w:val="0"/>
              <w:autoSpaceDN w:val="0"/>
              <w:adjustRightInd w:val="0"/>
              <w:spacing w:line="280" w:lineRule="exact"/>
              <w:jc w:val="both"/>
              <w:rPr>
                <w:rFonts w:ascii="Arial" w:hAnsi="Arial" w:cs="Arial"/>
                <w:bCs/>
                <w:lang w:val="sr-Cyrl-CS"/>
              </w:rPr>
            </w:pPr>
            <w:r w:rsidRPr="007510E8">
              <w:rPr>
                <w:rFonts w:ascii="Arial" w:hAnsi="Arial" w:cs="Arial"/>
                <w:bCs/>
                <w:szCs w:val="22"/>
                <w:lang w:val="sr-Cyrl-CS"/>
              </w:rPr>
              <w:t xml:space="preserve">     Предметна јавна набавке НИЈЕ обликована по партијама.</w:t>
            </w:r>
          </w:p>
        </w:tc>
      </w:tr>
      <w:tr w:rsidR="00BF1C39" w:rsidRPr="007510E8" w:rsidTr="00777390">
        <w:trPr>
          <w:tblCellSpacing w:w="20" w:type="dxa"/>
        </w:trPr>
        <w:tc>
          <w:tcPr>
            <w:tcW w:w="9864" w:type="dxa"/>
            <w:shd w:val="clear" w:color="auto" w:fill="DBE5F1"/>
          </w:tcPr>
          <w:p w:rsidR="00BF1C39" w:rsidRPr="007510E8" w:rsidRDefault="00BF1C39" w:rsidP="00777390">
            <w:pPr>
              <w:numPr>
                <w:ilvl w:val="1"/>
                <w:numId w:val="1"/>
              </w:num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 xml:space="preserve">ПОСТУПАК СЕ СПРОВОДИ РАДИ ЗАКЉУЧИВАЊА </w:t>
            </w:r>
            <w:r>
              <w:rPr>
                <w:rFonts w:ascii="Arial" w:hAnsi="Arial" w:cs="Arial"/>
                <w:b/>
                <w:bCs/>
                <w:szCs w:val="22"/>
                <w:lang w:val="sr-Cyrl-CS"/>
              </w:rPr>
              <w:t>УГОВОРА</w:t>
            </w:r>
          </w:p>
        </w:tc>
      </w:tr>
      <w:tr w:rsidR="00BF1C39" w:rsidRPr="007510E8" w:rsidTr="00777390">
        <w:trPr>
          <w:tblCellSpacing w:w="20" w:type="dxa"/>
        </w:trPr>
        <w:tc>
          <w:tcPr>
            <w:tcW w:w="9864" w:type="dxa"/>
            <w:shd w:val="clear" w:color="auto" w:fill="auto"/>
          </w:tcPr>
          <w:p w:rsidR="00BF1C39" w:rsidRPr="007510E8" w:rsidRDefault="00BF1C39" w:rsidP="00777390">
            <w:pPr>
              <w:autoSpaceDE w:val="0"/>
              <w:autoSpaceDN w:val="0"/>
              <w:adjustRightInd w:val="0"/>
              <w:spacing w:line="280" w:lineRule="exact"/>
              <w:jc w:val="both"/>
              <w:rPr>
                <w:rFonts w:ascii="Arial" w:hAnsi="Arial" w:cs="Arial"/>
                <w:bCs/>
                <w:lang w:val="sr-Cyrl-CS"/>
              </w:rPr>
            </w:pPr>
            <w:r w:rsidRPr="007510E8">
              <w:rPr>
                <w:rFonts w:ascii="Arial" w:hAnsi="Arial" w:cs="Arial"/>
                <w:bCs/>
                <w:szCs w:val="22"/>
                <w:lang w:val="sr-Cyrl-CS"/>
              </w:rPr>
              <w:t xml:space="preserve">     Поступак се спроводи ради закључивања </w:t>
            </w:r>
            <w:r>
              <w:rPr>
                <w:rFonts w:ascii="Arial" w:hAnsi="Arial" w:cs="Arial"/>
                <w:bCs/>
                <w:szCs w:val="22"/>
                <w:lang w:val="sr-Cyrl-CS"/>
              </w:rPr>
              <w:t>уговора.</w:t>
            </w:r>
          </w:p>
        </w:tc>
      </w:tr>
    </w:tbl>
    <w:p w:rsidR="00BF1C39" w:rsidRPr="007510E8" w:rsidRDefault="00BF1C39" w:rsidP="00BF1C39">
      <w:pPr>
        <w:autoSpaceDE w:val="0"/>
        <w:autoSpaceDN w:val="0"/>
        <w:adjustRightInd w:val="0"/>
        <w:jc w:val="both"/>
        <w:rPr>
          <w:rFonts w:ascii="Arial" w:hAnsi="Arial" w:cs="Arial"/>
          <w:bCs/>
          <w:szCs w:val="22"/>
        </w:rPr>
      </w:pPr>
    </w:p>
    <w:p w:rsidR="00BF1C39" w:rsidRPr="007510E8" w:rsidRDefault="00BF1C39" w:rsidP="00BF1C39">
      <w:pPr>
        <w:autoSpaceDE w:val="0"/>
        <w:autoSpaceDN w:val="0"/>
        <w:adjustRightInd w:val="0"/>
        <w:jc w:val="both"/>
        <w:rPr>
          <w:rFonts w:ascii="Arial" w:hAnsi="Arial" w:cs="Arial"/>
          <w:bCs/>
          <w:szCs w:val="22"/>
        </w:rPr>
      </w:pPr>
    </w:p>
    <w:p w:rsidR="00BF1C39" w:rsidRPr="007510E8" w:rsidRDefault="00BF1C39" w:rsidP="00BF1C39">
      <w:pPr>
        <w:autoSpaceDE w:val="0"/>
        <w:autoSpaceDN w:val="0"/>
        <w:adjustRightInd w:val="0"/>
        <w:jc w:val="both"/>
        <w:rPr>
          <w:rFonts w:ascii="Arial" w:hAnsi="Arial" w:cs="Arial"/>
          <w:bCs/>
          <w:szCs w:val="22"/>
        </w:rPr>
      </w:pPr>
    </w:p>
    <w:p w:rsidR="00BF1C39" w:rsidRDefault="00BF1C39" w:rsidP="00BF1C39">
      <w:pPr>
        <w:autoSpaceDE w:val="0"/>
        <w:autoSpaceDN w:val="0"/>
        <w:adjustRightInd w:val="0"/>
        <w:jc w:val="both"/>
        <w:rPr>
          <w:rFonts w:ascii="Arial" w:hAnsi="Arial" w:cs="Arial"/>
          <w:bCs/>
          <w:szCs w:val="22"/>
        </w:rPr>
      </w:pPr>
    </w:p>
    <w:p w:rsidR="00BF1C39" w:rsidRPr="006F05ED" w:rsidRDefault="00BF1C39" w:rsidP="00BF1C39">
      <w:pPr>
        <w:autoSpaceDE w:val="0"/>
        <w:autoSpaceDN w:val="0"/>
        <w:adjustRightInd w:val="0"/>
        <w:jc w:val="both"/>
        <w:rPr>
          <w:rFonts w:ascii="Arial" w:hAnsi="Arial" w:cs="Arial"/>
          <w:bCs/>
          <w:szCs w:val="22"/>
        </w:rPr>
        <w:sectPr w:rsidR="00BF1C39" w:rsidRPr="006F05ED" w:rsidSect="00777390">
          <w:headerReference w:type="default" r:id="rId10"/>
          <w:footerReference w:type="even" r:id="rId11"/>
          <w:footerReference w:type="default" r:id="rId12"/>
          <w:footerReference w:type="first" r:id="rId13"/>
          <w:pgSz w:w="11906" w:h="16838"/>
          <w:pgMar w:top="851" w:right="1134" w:bottom="851" w:left="1134" w:header="567" w:footer="567" w:gutter="0"/>
          <w:pgNumType w:chapStyle="1" w:chapSep="emDash"/>
          <w:cols w:space="708"/>
          <w:titlePg/>
          <w:docGrid w:linePitch="360"/>
        </w:sectPr>
      </w:pPr>
    </w:p>
    <w:tbl>
      <w:tblPr>
        <w:tblW w:w="9540" w:type="dxa"/>
        <w:tblCellSpacing w:w="20" w:type="dxa"/>
        <w:tblInd w:w="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540"/>
      </w:tblGrid>
      <w:tr w:rsidR="00BF1C39" w:rsidRPr="008C2B0A" w:rsidTr="00777390">
        <w:trPr>
          <w:tblCellSpacing w:w="20" w:type="dxa"/>
        </w:trPr>
        <w:tc>
          <w:tcPr>
            <w:tcW w:w="9460" w:type="dxa"/>
            <w:tcBorders>
              <w:top w:val="outset" w:sz="6" w:space="0" w:color="auto"/>
              <w:left w:val="outset" w:sz="6" w:space="0" w:color="auto"/>
              <w:bottom w:val="outset" w:sz="6" w:space="0" w:color="auto"/>
              <w:right w:val="outset" w:sz="6" w:space="0" w:color="auto"/>
            </w:tcBorders>
            <w:shd w:val="clear" w:color="auto" w:fill="D9D9D9"/>
          </w:tcPr>
          <w:p w:rsidR="00BF1C39" w:rsidRPr="002E6B9F" w:rsidRDefault="00BF1C39" w:rsidP="00777390">
            <w:pPr>
              <w:numPr>
                <w:ilvl w:val="0"/>
                <w:numId w:val="1"/>
              </w:numPr>
              <w:tabs>
                <w:tab w:val="left" w:pos="405"/>
              </w:tabs>
              <w:spacing w:line="280" w:lineRule="exact"/>
              <w:jc w:val="both"/>
              <w:rPr>
                <w:rFonts w:ascii="Arial" w:hAnsi="Arial" w:cs="Arial"/>
                <w:b/>
                <w:lang w:val="sr-Cyrl-CS"/>
              </w:rPr>
            </w:pPr>
            <w:r w:rsidRPr="002E6B9F">
              <w:rPr>
                <w:rFonts w:ascii="Arial" w:hAnsi="Arial" w:cs="Arial"/>
                <w:b/>
                <w:szCs w:val="22"/>
                <w:lang w:val="sr-Cyrl-CS"/>
              </w:rPr>
              <w:lastRenderedPageBreak/>
              <w:t>ВРСТА, ТЕХНИЧКЕ КАРАКТЕРИСТИКЕ, (спецификације), к</w:t>
            </w:r>
            <w:r>
              <w:rPr>
                <w:rFonts w:ascii="Arial" w:hAnsi="Arial" w:cs="Arial"/>
                <w:b/>
                <w:szCs w:val="22"/>
                <w:lang w:val="sr-Cyrl-CS"/>
              </w:rPr>
              <w:t>валитет, количина и опис</w:t>
            </w:r>
            <w:r w:rsidRPr="002E6B9F">
              <w:rPr>
                <w:rFonts w:ascii="Arial" w:hAnsi="Arial" w:cs="Arial"/>
                <w:b/>
                <w:szCs w:val="22"/>
                <w:lang w:val="sr-Cyrl-CS"/>
              </w:rPr>
              <w:t xml:space="preserve">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BF1C39" w:rsidRDefault="00BF1C39" w:rsidP="00BF1C39"/>
    <w:tbl>
      <w:tblPr>
        <w:tblW w:w="945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450"/>
      </w:tblGrid>
      <w:tr w:rsidR="00BF1C39" w:rsidRPr="00DB5B41" w:rsidTr="00777390">
        <w:trPr>
          <w:tblCellSpacing w:w="20" w:type="dxa"/>
        </w:trPr>
        <w:tc>
          <w:tcPr>
            <w:tcW w:w="9370" w:type="dxa"/>
            <w:shd w:val="clear" w:color="auto" w:fill="D9D9D9"/>
          </w:tcPr>
          <w:p w:rsidR="00BF1C39" w:rsidRPr="00DB5B41" w:rsidRDefault="00BF1C39" w:rsidP="00777390">
            <w:pPr>
              <w:numPr>
                <w:ilvl w:val="1"/>
                <w:numId w:val="1"/>
              </w:numPr>
              <w:spacing w:line="260" w:lineRule="exact"/>
              <w:jc w:val="both"/>
              <w:rPr>
                <w:rFonts w:ascii="Arial" w:hAnsi="Arial" w:cs="Arial"/>
                <w:b/>
                <w:lang w:val="sr-Cyrl-CS"/>
              </w:rPr>
            </w:pPr>
            <w:r>
              <w:rPr>
                <w:rFonts w:ascii="Arial" w:hAnsi="Arial" w:cs="Arial"/>
                <w:b/>
                <w:szCs w:val="22"/>
                <w:lang w:val="sr-Cyrl-CS"/>
              </w:rPr>
              <w:t>КВАЛИТЕТ</w:t>
            </w:r>
          </w:p>
        </w:tc>
      </w:tr>
    </w:tbl>
    <w:p w:rsidR="00BF1C39" w:rsidRDefault="00BF1C39" w:rsidP="00BF1C39"/>
    <w:p w:rsidR="00BF1C39" w:rsidRDefault="00BF1C39" w:rsidP="00BF1C39">
      <w:pPr>
        <w:jc w:val="both"/>
        <w:rPr>
          <w:rFonts w:ascii="Arial" w:hAnsi="Arial" w:cs="Arial"/>
        </w:rPr>
      </w:pPr>
      <w:proofErr w:type="gramStart"/>
      <w:r w:rsidRPr="00036D4C">
        <w:rPr>
          <w:rFonts w:ascii="Arial" w:hAnsi="Arial" w:cs="Arial"/>
        </w:rPr>
        <w:t>Радови морају бити изведени савесно и првокласно у свему према техничкој документацији и важећим прописима, стандардима и узансама за ову врсту радова као и упутствима Наручиоца.</w:t>
      </w:r>
      <w:proofErr w:type="gramEnd"/>
      <w:r w:rsidRPr="00036D4C">
        <w:rPr>
          <w:rFonts w:ascii="Arial" w:hAnsi="Arial" w:cs="Arial"/>
        </w:rPr>
        <w:t xml:space="preserve"> </w:t>
      </w:r>
    </w:p>
    <w:p w:rsidR="00BF1C39" w:rsidRDefault="00BF1C39" w:rsidP="00BF1C39">
      <w:pPr>
        <w:jc w:val="both"/>
        <w:rPr>
          <w:rFonts w:ascii="Arial" w:hAnsi="Arial" w:cs="Arial"/>
        </w:rPr>
      </w:pPr>
      <w:proofErr w:type="gramStart"/>
      <w:r w:rsidRPr="00036D4C">
        <w:rPr>
          <w:rFonts w:ascii="Arial" w:hAnsi="Arial" w:cs="Arial"/>
        </w:rPr>
        <w:t>Обрачун радова је према стварно изведеним количинама (доказ грађевинска књига) и применом јединичних цена из понуде.</w:t>
      </w:r>
      <w:proofErr w:type="gramEnd"/>
      <w:r w:rsidRPr="00036D4C">
        <w:rPr>
          <w:rFonts w:ascii="Arial" w:hAnsi="Arial" w:cs="Arial"/>
        </w:rPr>
        <w:t xml:space="preserve"> Јединичне цене из понуде важе и за вишкове, односно мањкове радова, ако не прелазе 10% од уговорених количина радова, у складу са вежећим прописима, у којој су садржани сви манипулативни трошкови извођача (порези, доприноси, таксе за заузимање јавног земљишта, пријаве - одјаве градилиште).</w:t>
      </w:r>
    </w:p>
    <w:p w:rsidR="00BF1C39" w:rsidRPr="00036D4C" w:rsidRDefault="00BF1C39" w:rsidP="00BF1C39">
      <w:pPr>
        <w:jc w:val="both"/>
        <w:rPr>
          <w:rFonts w:ascii="Arial" w:hAnsi="Arial" w:cs="Arial"/>
        </w:rPr>
      </w:pPr>
      <w:r w:rsidRPr="00036D4C">
        <w:rPr>
          <w:rFonts w:ascii="Arial" w:hAnsi="Arial" w:cs="Arial"/>
        </w:rPr>
        <w:t xml:space="preserve"> </w:t>
      </w:r>
      <w:proofErr w:type="gramStart"/>
      <w:r w:rsidRPr="00036D4C">
        <w:rPr>
          <w:rFonts w:ascii="Arial" w:hAnsi="Arial" w:cs="Arial"/>
        </w:rPr>
        <w:t>Осим вредности рада, добара и услуга неопходних за извршење уговора, цена обухвата и трошкове организације места извођења и све остале зависне трошкове Извођача.</w:t>
      </w:r>
      <w:proofErr w:type="gramEnd"/>
    </w:p>
    <w:p w:rsidR="00BF1C39" w:rsidRPr="00FA2CF4" w:rsidRDefault="00BF1C39" w:rsidP="00BF1C39">
      <w:pPr>
        <w:rPr>
          <w:rFonts w:ascii="Arial" w:hAnsi="Arial" w:cs="Arial"/>
          <w:vanish/>
        </w:rPr>
      </w:pPr>
      <w:proofErr w:type="gramStart"/>
      <w:r w:rsidRPr="00FA2CF4">
        <w:rPr>
          <w:rFonts w:ascii="Arial" w:hAnsi="Arial" w:cs="Arial"/>
        </w:rPr>
        <w:t>Детаљан опис радова је дат у Обрасцу структуре цене.</w:t>
      </w:r>
      <w:proofErr w:type="gramEnd"/>
    </w:p>
    <w:p w:rsidR="00BF1C39" w:rsidRDefault="00BF1C39" w:rsidP="00BF1C39">
      <w:pPr>
        <w:autoSpaceDE w:val="0"/>
        <w:autoSpaceDN w:val="0"/>
        <w:adjustRightInd w:val="0"/>
        <w:jc w:val="both"/>
        <w:rPr>
          <w:rFonts w:ascii="Arial" w:hAnsi="Arial" w:cs="Arial"/>
          <w:bCs/>
          <w:szCs w:val="22"/>
          <w:lang w:val="sr-Cyrl-CS"/>
        </w:rPr>
      </w:pPr>
    </w:p>
    <w:p w:rsidR="00BF1C39" w:rsidRPr="00DB5B41" w:rsidRDefault="00BF1C39" w:rsidP="00BF1C39">
      <w:pPr>
        <w:autoSpaceDE w:val="0"/>
        <w:autoSpaceDN w:val="0"/>
        <w:adjustRightInd w:val="0"/>
        <w:jc w:val="both"/>
        <w:rPr>
          <w:rFonts w:ascii="Arial" w:hAnsi="Arial" w:cs="Arial"/>
          <w:bCs/>
          <w:szCs w:val="22"/>
          <w:lang w:val="sr-Cyrl-CS"/>
        </w:rPr>
      </w:pPr>
      <w:r w:rsidRPr="00DB5B41">
        <w:rPr>
          <w:rFonts w:ascii="Arial" w:hAnsi="Arial" w:cs="Arial"/>
          <w:bCs/>
          <w:szCs w:val="22"/>
          <w:lang w:val="sr-Cyrl-CS"/>
        </w:rPr>
        <w:tab/>
      </w:r>
    </w:p>
    <w:tbl>
      <w:tblPr>
        <w:tblpPr w:leftFromText="141" w:rightFromText="141" w:vertAnchor="text" w:horzAnchor="margin" w:tblpY="-65"/>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32"/>
      </w:tblGrid>
      <w:tr w:rsidR="00BF1C39" w:rsidRPr="00DB5B41" w:rsidTr="00777390">
        <w:trPr>
          <w:tblCellSpacing w:w="20" w:type="dxa"/>
        </w:trPr>
        <w:tc>
          <w:tcPr>
            <w:tcW w:w="9552" w:type="dxa"/>
            <w:shd w:val="clear" w:color="auto" w:fill="D9D9D9"/>
          </w:tcPr>
          <w:p w:rsidR="00BF1C39" w:rsidRDefault="00BF1C39" w:rsidP="00777390">
            <w:pPr>
              <w:spacing w:line="280" w:lineRule="exact"/>
              <w:jc w:val="both"/>
              <w:rPr>
                <w:rFonts w:ascii="Arial" w:hAnsi="Arial" w:cs="Arial"/>
                <w:b/>
              </w:rPr>
            </w:pPr>
            <w:r w:rsidRPr="00DB5B41">
              <w:rPr>
                <w:rFonts w:ascii="Arial" w:hAnsi="Arial" w:cs="Arial"/>
                <w:b/>
                <w:szCs w:val="22"/>
                <w:lang w:val="sr-Cyrl-CS"/>
              </w:rPr>
              <w:t xml:space="preserve"> 2.</w:t>
            </w:r>
            <w:r>
              <w:rPr>
                <w:rFonts w:ascii="Arial" w:hAnsi="Arial" w:cs="Arial"/>
                <w:b/>
                <w:szCs w:val="22"/>
                <w:lang w:val="sr-Cyrl-CS"/>
              </w:rPr>
              <w:t>2</w:t>
            </w:r>
            <w:r w:rsidRPr="00DB5B41">
              <w:rPr>
                <w:rFonts w:ascii="Arial" w:hAnsi="Arial" w:cs="Arial"/>
                <w:b/>
                <w:szCs w:val="22"/>
              </w:rPr>
              <w:t>.</w:t>
            </w:r>
            <w:r w:rsidRPr="00DB5B41">
              <w:rPr>
                <w:rFonts w:ascii="Arial" w:hAnsi="Arial" w:cs="Arial"/>
                <w:b/>
                <w:szCs w:val="22"/>
                <w:lang w:val="sr-Cyrl-CS"/>
              </w:rPr>
              <w:t xml:space="preserve"> </w:t>
            </w:r>
            <w:r w:rsidRPr="00F9239E">
              <w:rPr>
                <w:rFonts w:ascii="Arial" w:hAnsi="Arial" w:cs="Arial"/>
                <w:b/>
              </w:rPr>
              <w:t>НАЧИН СПРОВОЂЕЊА КОНТРОЛЕ</w:t>
            </w:r>
            <w:r>
              <w:rPr>
                <w:rFonts w:ascii="Arial" w:hAnsi="Arial" w:cs="Arial"/>
                <w:b/>
              </w:rPr>
              <w:t xml:space="preserve"> И ОБЕЗБЕЂИВАЊЕ</w:t>
            </w:r>
            <w:r w:rsidRPr="00F9239E">
              <w:rPr>
                <w:rFonts w:ascii="Arial" w:hAnsi="Arial" w:cs="Arial"/>
                <w:b/>
              </w:rPr>
              <w:t xml:space="preserve"> ГАРАНЦИЈЕ </w:t>
            </w:r>
            <w:r>
              <w:rPr>
                <w:rFonts w:ascii="Arial" w:hAnsi="Arial" w:cs="Arial"/>
                <w:b/>
              </w:rPr>
              <w:t xml:space="preserve">   </w:t>
            </w:r>
          </w:p>
          <w:p w:rsidR="00BF1C39" w:rsidRPr="00DB5B41" w:rsidRDefault="00BF1C39" w:rsidP="00777390">
            <w:pPr>
              <w:spacing w:line="280" w:lineRule="exact"/>
              <w:jc w:val="both"/>
              <w:rPr>
                <w:rFonts w:ascii="Arial" w:hAnsi="Arial" w:cs="Arial"/>
                <w:b/>
                <w:lang w:val="sr-Cyrl-CS"/>
              </w:rPr>
            </w:pPr>
            <w:r>
              <w:rPr>
                <w:rFonts w:ascii="Arial" w:hAnsi="Arial" w:cs="Arial"/>
                <w:b/>
              </w:rPr>
              <w:t xml:space="preserve">        </w:t>
            </w:r>
            <w:r w:rsidRPr="00F9239E">
              <w:rPr>
                <w:rFonts w:ascii="Arial" w:hAnsi="Arial" w:cs="Arial"/>
                <w:b/>
              </w:rPr>
              <w:t>КВАЛИТЕТА</w:t>
            </w:r>
          </w:p>
        </w:tc>
      </w:tr>
    </w:tbl>
    <w:p w:rsidR="00BF1C39" w:rsidRPr="00325FFD" w:rsidRDefault="00BF1C39" w:rsidP="00BF1C39">
      <w:pPr>
        <w:autoSpaceDE w:val="0"/>
        <w:autoSpaceDN w:val="0"/>
        <w:adjustRightInd w:val="0"/>
        <w:jc w:val="both"/>
        <w:rPr>
          <w:rFonts w:ascii="Arial" w:hAnsi="Arial" w:cs="Arial"/>
        </w:rPr>
      </w:pPr>
      <w:proofErr w:type="gramStart"/>
      <w:r w:rsidRPr="00325FFD">
        <w:rPr>
          <w:rFonts w:ascii="Arial" w:hAnsi="Arial" w:cs="Arial"/>
        </w:rPr>
        <w:t xml:space="preserve">Гарантни рок за изведене </w:t>
      </w:r>
      <w:r w:rsidRPr="0010006D">
        <w:rPr>
          <w:rFonts w:ascii="Arial" w:hAnsi="Arial" w:cs="Arial"/>
        </w:rPr>
        <w:t>кровопокривачке радове</w:t>
      </w:r>
      <w:r w:rsidRPr="00325FFD">
        <w:rPr>
          <w:rFonts w:ascii="Arial" w:hAnsi="Arial" w:cs="Arial"/>
        </w:rPr>
        <w:t xml:space="preserve"> је минимум пет година, а за остале изведене радове је минимум две године.</w:t>
      </w:r>
      <w:proofErr w:type="gramEnd"/>
      <w:r w:rsidRPr="00325FFD">
        <w:rPr>
          <w:rFonts w:ascii="Arial" w:hAnsi="Arial" w:cs="Arial"/>
        </w:rPr>
        <w:t xml:space="preserve"> </w:t>
      </w:r>
    </w:p>
    <w:p w:rsidR="00BF1C39" w:rsidRDefault="00BF1C39" w:rsidP="00BF1C39">
      <w:pPr>
        <w:autoSpaceDE w:val="0"/>
        <w:autoSpaceDN w:val="0"/>
        <w:adjustRightInd w:val="0"/>
        <w:jc w:val="both"/>
        <w:rPr>
          <w:rFonts w:ascii="Arial" w:hAnsi="Arial" w:cs="Arial"/>
        </w:rPr>
      </w:pPr>
      <w:proofErr w:type="gramStart"/>
      <w:r w:rsidRPr="00F9239E">
        <w:rPr>
          <w:rFonts w:ascii="Arial" w:hAnsi="Arial" w:cs="Arial"/>
        </w:rPr>
        <w:t>Гарантни рок тече од дана записничког пријема изведених радова.</w:t>
      </w:r>
      <w:proofErr w:type="gramEnd"/>
      <w:r w:rsidRPr="00F9239E">
        <w:rPr>
          <w:rFonts w:ascii="Arial" w:hAnsi="Arial" w:cs="Arial"/>
        </w:rPr>
        <w:t xml:space="preserve"> </w:t>
      </w:r>
    </w:p>
    <w:p w:rsidR="00BF1C39" w:rsidRDefault="00BF1C39" w:rsidP="00BF1C39">
      <w:pPr>
        <w:autoSpaceDE w:val="0"/>
        <w:autoSpaceDN w:val="0"/>
        <w:adjustRightInd w:val="0"/>
        <w:jc w:val="both"/>
        <w:rPr>
          <w:rFonts w:ascii="Arial" w:hAnsi="Arial" w:cs="Arial"/>
        </w:rPr>
      </w:pPr>
      <w:proofErr w:type="gramStart"/>
      <w:r w:rsidRPr="00F9239E">
        <w:rPr>
          <w:rFonts w:ascii="Arial" w:hAnsi="Arial" w:cs="Arial"/>
        </w:rPr>
        <w:t>Извођач радова дужан је да за време трајања гарантног рока, отклони све недостатке на изведеним радовима, све у складу са захтевима предвиђеним овом конкурсном документацијом.</w:t>
      </w:r>
      <w:proofErr w:type="gramEnd"/>
      <w:r w:rsidRPr="00F9239E">
        <w:rPr>
          <w:rFonts w:ascii="Arial" w:hAnsi="Arial" w:cs="Arial"/>
        </w:rPr>
        <w:t xml:space="preserve"> </w:t>
      </w:r>
    </w:p>
    <w:p w:rsidR="00BF1C39" w:rsidRPr="004F63AD" w:rsidRDefault="00BF1C39" w:rsidP="00BF1C39">
      <w:pPr>
        <w:shd w:val="clear" w:color="auto" w:fill="F2DBDB"/>
        <w:autoSpaceDE w:val="0"/>
        <w:autoSpaceDN w:val="0"/>
        <w:adjustRightInd w:val="0"/>
        <w:jc w:val="both"/>
        <w:rPr>
          <w:rFonts w:ascii="Arial" w:hAnsi="Arial" w:cs="Arial"/>
          <w:color w:val="000000"/>
        </w:rPr>
      </w:pPr>
      <w:proofErr w:type="gramStart"/>
      <w:r w:rsidRPr="004F63AD">
        <w:rPr>
          <w:rFonts w:ascii="Arial" w:hAnsi="Arial" w:cs="Arial"/>
          <w:color w:val="000000"/>
        </w:rPr>
        <w:t>Наручилац је дужан да у понуди наведе гарантни рок јер ће се гарантни рок за изведене радове користити као резервни критеријум за доделу уговора.</w:t>
      </w:r>
      <w:proofErr w:type="gramEnd"/>
    </w:p>
    <w:p w:rsidR="00BF1C39" w:rsidRPr="003574AF" w:rsidRDefault="00BF1C39" w:rsidP="00BF1C39">
      <w:pPr>
        <w:shd w:val="clear" w:color="auto" w:fill="F2DBDB"/>
        <w:autoSpaceDE w:val="0"/>
        <w:autoSpaceDN w:val="0"/>
        <w:adjustRightInd w:val="0"/>
        <w:jc w:val="both"/>
        <w:rPr>
          <w:rFonts w:ascii="Arial" w:hAnsi="Arial" w:cs="Arial"/>
          <w:bCs/>
          <w:color w:val="FF0000"/>
          <w:szCs w:val="22"/>
        </w:rPr>
      </w:pPr>
    </w:p>
    <w:p w:rsidR="00BF1C39" w:rsidRDefault="00BF1C39" w:rsidP="00BF1C39">
      <w:pPr>
        <w:shd w:val="clear" w:color="auto" w:fill="FFFFFF"/>
        <w:tabs>
          <w:tab w:val="left" w:pos="1134"/>
        </w:tabs>
        <w:jc w:val="both"/>
        <w:rPr>
          <w:rFonts w:ascii="Arial" w:hAnsi="Arial" w:cs="Arial"/>
        </w:rPr>
      </w:pPr>
    </w:p>
    <w:tbl>
      <w:tblPr>
        <w:tblpPr w:leftFromText="180" w:rightFromText="180" w:vertAnchor="text" w:horzAnchor="margin" w:tblpY="4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11"/>
      </w:tblGrid>
      <w:tr w:rsidR="00BF1C39" w:rsidRPr="00DB5B41" w:rsidTr="00777390">
        <w:trPr>
          <w:tblCellSpacing w:w="20" w:type="dxa"/>
        </w:trPr>
        <w:tc>
          <w:tcPr>
            <w:tcW w:w="9531" w:type="dxa"/>
            <w:shd w:val="clear" w:color="auto" w:fill="D9D9D9"/>
          </w:tcPr>
          <w:p w:rsidR="00BF1C39" w:rsidRPr="00DB5B41" w:rsidRDefault="00BF1C39" w:rsidP="00777390">
            <w:pPr>
              <w:spacing w:line="280" w:lineRule="exact"/>
              <w:jc w:val="both"/>
              <w:rPr>
                <w:rFonts w:ascii="Arial" w:hAnsi="Arial" w:cs="Arial"/>
                <w:b/>
                <w:lang w:val="sr-Cyrl-CS"/>
              </w:rPr>
            </w:pPr>
            <w:r w:rsidRPr="00DB5B41">
              <w:rPr>
                <w:rFonts w:ascii="Arial" w:hAnsi="Arial" w:cs="Arial"/>
                <w:b/>
                <w:szCs w:val="22"/>
                <w:lang w:val="sr-Cyrl-CS"/>
              </w:rPr>
              <w:t>2.</w:t>
            </w:r>
            <w:r>
              <w:rPr>
                <w:rFonts w:ascii="Arial" w:hAnsi="Arial" w:cs="Arial"/>
                <w:b/>
                <w:szCs w:val="22"/>
                <w:lang w:val="sr-Cyrl-CS"/>
              </w:rPr>
              <w:t>3</w:t>
            </w:r>
            <w:r w:rsidRPr="00DB5B41">
              <w:rPr>
                <w:rFonts w:ascii="Arial" w:hAnsi="Arial" w:cs="Arial"/>
                <w:b/>
                <w:szCs w:val="22"/>
                <w:lang w:val="sr-Cyrl-CS"/>
              </w:rPr>
              <w:t>.  РОК ЗАВРШЕТКА РАДОВА</w:t>
            </w:r>
          </w:p>
        </w:tc>
      </w:tr>
    </w:tbl>
    <w:p w:rsidR="00BF1C39" w:rsidRDefault="00BF1C39" w:rsidP="00BF1C39">
      <w:pPr>
        <w:shd w:val="clear" w:color="auto" w:fill="FFFFFF"/>
        <w:tabs>
          <w:tab w:val="left" w:pos="1134"/>
        </w:tabs>
        <w:jc w:val="both"/>
        <w:rPr>
          <w:rFonts w:ascii="Arial" w:hAnsi="Arial" w:cs="Arial"/>
        </w:rPr>
      </w:pPr>
    </w:p>
    <w:p w:rsidR="00BF1C39" w:rsidRDefault="00BF1C39" w:rsidP="00BF1C39">
      <w:pPr>
        <w:shd w:val="clear" w:color="auto" w:fill="FFFFFF"/>
        <w:tabs>
          <w:tab w:val="left" w:pos="1134"/>
        </w:tabs>
        <w:jc w:val="both"/>
        <w:rPr>
          <w:rFonts w:ascii="Arial" w:hAnsi="Arial" w:cs="Arial"/>
        </w:rPr>
      </w:pPr>
      <w:r>
        <w:rPr>
          <w:rFonts w:ascii="Arial" w:hAnsi="Arial" w:cs="Arial"/>
        </w:rPr>
        <w:t xml:space="preserve">Наручилац установаљава </w:t>
      </w:r>
      <w:proofErr w:type="gramStart"/>
      <w:r>
        <w:rPr>
          <w:rFonts w:ascii="Arial" w:hAnsi="Arial" w:cs="Arial"/>
        </w:rPr>
        <w:t xml:space="preserve">максимални </w:t>
      </w:r>
      <w:r w:rsidRPr="00052907">
        <w:rPr>
          <w:rFonts w:ascii="Arial" w:hAnsi="Arial" w:cs="Arial"/>
        </w:rPr>
        <w:t xml:space="preserve"> </w:t>
      </w:r>
      <w:r w:rsidRPr="004F63AD">
        <w:rPr>
          <w:rFonts w:ascii="Arial" w:hAnsi="Arial" w:cs="Arial"/>
          <w:color w:val="000000"/>
        </w:rPr>
        <w:t>рок</w:t>
      </w:r>
      <w:proofErr w:type="gramEnd"/>
      <w:r w:rsidRPr="004F63AD">
        <w:rPr>
          <w:rFonts w:ascii="Arial" w:hAnsi="Arial" w:cs="Arial"/>
          <w:color w:val="000000"/>
        </w:rPr>
        <w:t xml:space="preserve"> извршења радова од  </w:t>
      </w:r>
      <w:r w:rsidRPr="00FA2CF4">
        <w:rPr>
          <w:rFonts w:ascii="Arial" w:hAnsi="Arial" w:cs="Arial"/>
          <w:color w:val="000000"/>
        </w:rPr>
        <w:t>45 (четрдесет</w:t>
      </w:r>
      <w:r w:rsidRPr="004F63AD">
        <w:rPr>
          <w:rFonts w:ascii="Arial" w:hAnsi="Arial" w:cs="Arial"/>
          <w:color w:val="000000"/>
        </w:rPr>
        <w:t>пет) календарских дана</w:t>
      </w:r>
      <w:r>
        <w:rPr>
          <w:rFonts w:ascii="Arial" w:hAnsi="Arial" w:cs="Arial"/>
          <w:color w:val="000000"/>
        </w:rPr>
        <w:t xml:space="preserve"> </w:t>
      </w:r>
      <w:r w:rsidRPr="00052907">
        <w:rPr>
          <w:rFonts w:ascii="Arial" w:hAnsi="Arial" w:cs="Arial"/>
        </w:rPr>
        <w:t xml:space="preserve"> </w:t>
      </w:r>
      <w:r>
        <w:rPr>
          <w:rFonts w:ascii="Arial" w:hAnsi="Arial" w:cs="Arial"/>
        </w:rPr>
        <w:t xml:space="preserve">од дана </w:t>
      </w:r>
      <w:r w:rsidRPr="00052907">
        <w:rPr>
          <w:rFonts w:ascii="Arial" w:hAnsi="Arial" w:cs="Arial"/>
        </w:rPr>
        <w:t>увођења понуђача у посао.</w:t>
      </w:r>
    </w:p>
    <w:p w:rsidR="00BF1C39" w:rsidRPr="00052907" w:rsidRDefault="00BF1C39" w:rsidP="00BF1C39">
      <w:pPr>
        <w:shd w:val="clear" w:color="auto" w:fill="FFFFFF"/>
        <w:tabs>
          <w:tab w:val="left" w:pos="1134"/>
        </w:tabs>
        <w:jc w:val="both"/>
        <w:rPr>
          <w:rFonts w:ascii="Arial" w:hAnsi="Arial" w:cs="Arial"/>
          <w:szCs w:val="22"/>
        </w:rPr>
      </w:pPr>
      <w:r w:rsidRPr="00052907">
        <w:rPr>
          <w:rFonts w:ascii="Arial" w:hAnsi="Arial" w:cs="Arial"/>
        </w:rPr>
        <w:t xml:space="preserve"> </w:t>
      </w:r>
      <w:proofErr w:type="gramStart"/>
      <w:r w:rsidRPr="004F63AD">
        <w:rPr>
          <w:rFonts w:ascii="Arial" w:hAnsi="Arial" w:cs="Arial"/>
          <w:shd w:val="clear" w:color="auto" w:fill="F2DBDB"/>
        </w:rPr>
        <w:t>Наручилац је дужан да у понуди наведе рок извршења радова јер ће се рок извршења радова користити као резервни критеријум за доделу уговора.</w:t>
      </w:r>
      <w:proofErr w:type="gramEnd"/>
    </w:p>
    <w:p w:rsidR="00BF1C39" w:rsidRPr="00DB5B41" w:rsidRDefault="00BF1C39" w:rsidP="00BF1C39">
      <w:pPr>
        <w:autoSpaceDE w:val="0"/>
        <w:autoSpaceDN w:val="0"/>
        <w:adjustRightInd w:val="0"/>
        <w:jc w:val="both"/>
        <w:rPr>
          <w:rFonts w:ascii="Arial" w:hAnsi="Arial" w:cs="Arial"/>
          <w:bCs/>
          <w:szCs w:val="22"/>
          <w:lang w:val="sr-Cyrl-CS"/>
        </w:rPr>
      </w:pPr>
      <w:r w:rsidRPr="00DB5B41">
        <w:rPr>
          <w:rFonts w:ascii="Arial" w:hAnsi="Arial" w:cs="Arial"/>
          <w:bCs/>
          <w:szCs w:val="22"/>
          <w:lang w:val="sr-Cyrl-CS"/>
        </w:rPr>
        <w:tab/>
      </w:r>
    </w:p>
    <w:tbl>
      <w:tblPr>
        <w:tblpPr w:leftFromText="141" w:rightFromText="141" w:vertAnchor="text" w:horzAnchor="margin" w:tblpY="-65"/>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32"/>
      </w:tblGrid>
      <w:tr w:rsidR="00BF1C39" w:rsidRPr="00DB5B41" w:rsidTr="00777390">
        <w:trPr>
          <w:tblCellSpacing w:w="20" w:type="dxa"/>
        </w:trPr>
        <w:tc>
          <w:tcPr>
            <w:tcW w:w="9722" w:type="dxa"/>
            <w:shd w:val="clear" w:color="auto" w:fill="D9D9D9"/>
          </w:tcPr>
          <w:p w:rsidR="00BF1C39" w:rsidRPr="00DB5B41" w:rsidRDefault="00BF1C39" w:rsidP="00777390">
            <w:pPr>
              <w:spacing w:line="280" w:lineRule="exact"/>
              <w:jc w:val="both"/>
              <w:rPr>
                <w:rFonts w:ascii="Arial" w:hAnsi="Arial" w:cs="Arial"/>
                <w:b/>
                <w:lang w:val="sr-Cyrl-CS"/>
              </w:rPr>
            </w:pPr>
            <w:r w:rsidRPr="00DB5B41">
              <w:rPr>
                <w:rFonts w:ascii="Arial" w:hAnsi="Arial" w:cs="Arial"/>
                <w:b/>
                <w:szCs w:val="22"/>
                <w:lang w:val="sr-Cyrl-CS"/>
              </w:rPr>
              <w:t xml:space="preserve"> 2.</w:t>
            </w:r>
            <w:r>
              <w:rPr>
                <w:rFonts w:ascii="Arial" w:hAnsi="Arial" w:cs="Arial"/>
                <w:b/>
                <w:szCs w:val="22"/>
                <w:lang w:val="sr-Cyrl-CS"/>
              </w:rPr>
              <w:t>4</w:t>
            </w:r>
            <w:r w:rsidRPr="00DB5B41">
              <w:rPr>
                <w:rFonts w:ascii="Arial" w:hAnsi="Arial" w:cs="Arial"/>
                <w:b/>
                <w:szCs w:val="22"/>
              </w:rPr>
              <w:t>.</w:t>
            </w:r>
            <w:r w:rsidRPr="00DB5B41">
              <w:rPr>
                <w:rFonts w:ascii="Arial" w:hAnsi="Arial" w:cs="Arial"/>
                <w:b/>
                <w:szCs w:val="22"/>
                <w:lang w:val="sr-Cyrl-CS"/>
              </w:rPr>
              <w:t xml:space="preserve"> МЕСТО </w:t>
            </w:r>
            <w:r>
              <w:rPr>
                <w:rFonts w:ascii="Arial" w:hAnsi="Arial" w:cs="Arial"/>
                <w:b/>
                <w:szCs w:val="22"/>
                <w:lang w:val="sr-Cyrl-CS"/>
              </w:rPr>
              <w:t>РАДОВА</w:t>
            </w:r>
          </w:p>
        </w:tc>
      </w:tr>
    </w:tbl>
    <w:p w:rsidR="00BF1C39" w:rsidRDefault="00BF1C39" w:rsidP="00BF1C39">
      <w:pPr>
        <w:autoSpaceDE w:val="0"/>
        <w:autoSpaceDN w:val="0"/>
        <w:adjustRightInd w:val="0"/>
        <w:jc w:val="both"/>
        <w:rPr>
          <w:rFonts w:ascii="Arial" w:hAnsi="Arial" w:cs="Arial"/>
          <w:b/>
          <w:bCs/>
          <w:szCs w:val="22"/>
          <w:lang w:val="sr-Cyrl-CS"/>
        </w:rPr>
      </w:pPr>
      <w:r w:rsidRPr="003574AF">
        <w:rPr>
          <w:rFonts w:ascii="Arial" w:hAnsi="Arial" w:cs="Arial"/>
          <w:b/>
          <w:bCs/>
          <w:szCs w:val="22"/>
          <w:lang w:val="sr-Cyrl-CS"/>
        </w:rPr>
        <w:tab/>
      </w:r>
      <w:r w:rsidR="00181C5D">
        <w:rPr>
          <w:rFonts w:ascii="Arial" w:hAnsi="Arial" w:cs="Arial"/>
          <w:bCs/>
          <w:szCs w:val="22"/>
          <w:lang w:val="sr-Cyrl-CS"/>
        </w:rPr>
        <w:t>ГЕРОНТОЛОШКИ ЦЕНТАР ВРБАС,</w:t>
      </w:r>
      <w:r w:rsidR="00181C5D">
        <w:rPr>
          <w:rFonts w:ascii="Times New Roman" w:hAnsi="Times New Roman"/>
          <w:lang w:val="sr-Cyrl-CS"/>
        </w:rPr>
        <w:t>21460 Врбас,Маршала Тита бр.34</w:t>
      </w:r>
      <w:r w:rsidR="007438F3" w:rsidRPr="007438F3">
        <w:rPr>
          <w:rFonts w:ascii="Arial" w:hAnsi="Arial" w:cs="Arial"/>
          <w:szCs w:val="22"/>
        </w:rPr>
        <w:t xml:space="preserve"> </w:t>
      </w:r>
      <w:r w:rsidR="007438F3">
        <w:rPr>
          <w:rFonts w:ascii="Arial" w:hAnsi="Arial" w:cs="Arial"/>
          <w:szCs w:val="22"/>
        </w:rPr>
        <w:t xml:space="preserve">катастарска парцела </w:t>
      </w:r>
      <w:r w:rsidR="007438F3">
        <w:rPr>
          <w:rFonts w:ascii="Franklin Gothic Book" w:hAnsi="Franklin Gothic Book"/>
          <w:sz w:val="24"/>
          <w:lang w:val="sr-Latn-CS"/>
        </w:rPr>
        <w:t>5880</w:t>
      </w:r>
      <w:r w:rsidR="007438F3">
        <w:rPr>
          <w:rFonts w:ascii="Arial" w:hAnsi="Arial" w:cs="Arial"/>
          <w:szCs w:val="22"/>
        </w:rPr>
        <w:t xml:space="preserve"> КО </w:t>
      </w:r>
      <w:r w:rsidR="007438F3">
        <w:rPr>
          <w:rFonts w:ascii="Arial" w:hAnsi="Arial" w:cs="Arial"/>
          <w:szCs w:val="22"/>
          <w:lang w:val="sr-Cyrl-CS"/>
        </w:rPr>
        <w:t>Врбас град</w:t>
      </w:r>
    </w:p>
    <w:p w:rsidR="00BF1C39" w:rsidRDefault="00BF1C39" w:rsidP="00BF1C39">
      <w:pPr>
        <w:pStyle w:val="ListParagraph"/>
        <w:ind w:left="0"/>
        <w:rPr>
          <w:rFonts w:ascii="Arial" w:hAnsi="Arial" w:cs="Arial"/>
        </w:rPr>
      </w:pPr>
    </w:p>
    <w:p w:rsidR="00BF1C39" w:rsidRDefault="00BF1C39" w:rsidP="00BF1C39">
      <w:pPr>
        <w:pStyle w:val="ListParagraph"/>
        <w:ind w:left="0"/>
        <w:rPr>
          <w:rFonts w:ascii="Arial" w:hAnsi="Arial" w:cs="Arial"/>
        </w:rPr>
        <w:sectPr w:rsidR="00BF1C39" w:rsidSect="00777390">
          <w:headerReference w:type="default" r:id="rId14"/>
          <w:footerReference w:type="even" r:id="rId15"/>
          <w:footerReference w:type="default" r:id="rId16"/>
          <w:pgSz w:w="11906" w:h="16838"/>
          <w:pgMar w:top="851" w:right="1466" w:bottom="851" w:left="1134" w:header="567" w:footer="567" w:gutter="0"/>
          <w:pgNumType w:chapStyle="1" w:chapSep="emDash"/>
          <w:cols w:space="708"/>
          <w:docGrid w:linePitch="360"/>
        </w:sectPr>
      </w:pPr>
    </w:p>
    <w:p w:rsidR="00BF1C39" w:rsidRDefault="00BF1C39" w:rsidP="00BF1C39">
      <w:pPr>
        <w:shd w:val="clear" w:color="auto" w:fill="FFFFFF"/>
        <w:tabs>
          <w:tab w:val="left" w:pos="1134"/>
        </w:tabs>
        <w:jc w:val="both"/>
        <w:rPr>
          <w:rFonts w:ascii="Arial" w:hAnsi="Arial" w:cs="Arial"/>
        </w:rPr>
      </w:pPr>
    </w:p>
    <w:tbl>
      <w:tblPr>
        <w:tblpPr w:leftFromText="180" w:rightFromText="180" w:vertAnchor="text" w:horzAnchor="margin" w:tblpY="4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11"/>
      </w:tblGrid>
      <w:tr w:rsidR="00BF1C39" w:rsidRPr="00DB5B41" w:rsidTr="00777390">
        <w:trPr>
          <w:tblCellSpacing w:w="20" w:type="dxa"/>
        </w:trPr>
        <w:tc>
          <w:tcPr>
            <w:tcW w:w="9531" w:type="dxa"/>
            <w:shd w:val="clear" w:color="auto" w:fill="D9D9D9"/>
          </w:tcPr>
          <w:p w:rsidR="00BF1C39" w:rsidRPr="00786654" w:rsidRDefault="00BF1C39" w:rsidP="00777390">
            <w:pPr>
              <w:spacing w:line="280" w:lineRule="exact"/>
              <w:jc w:val="both"/>
              <w:rPr>
                <w:rFonts w:ascii="Arial" w:hAnsi="Arial" w:cs="Arial"/>
                <w:b/>
              </w:rPr>
            </w:pPr>
            <w:r w:rsidRPr="00DB5B41">
              <w:rPr>
                <w:rFonts w:ascii="Arial" w:hAnsi="Arial" w:cs="Arial"/>
                <w:b/>
                <w:szCs w:val="22"/>
                <w:lang w:val="sr-Cyrl-CS"/>
              </w:rPr>
              <w:t>2.</w:t>
            </w:r>
            <w:r>
              <w:rPr>
                <w:rFonts w:ascii="Arial" w:hAnsi="Arial" w:cs="Arial"/>
                <w:b/>
                <w:szCs w:val="22"/>
                <w:lang w:val="sr-Cyrl-CS"/>
              </w:rPr>
              <w:t>5</w:t>
            </w:r>
            <w:r w:rsidRPr="00DB5B41">
              <w:rPr>
                <w:rFonts w:ascii="Arial" w:hAnsi="Arial" w:cs="Arial"/>
                <w:b/>
                <w:szCs w:val="22"/>
                <w:lang w:val="sr-Cyrl-CS"/>
              </w:rPr>
              <w:t xml:space="preserve">.  </w:t>
            </w:r>
            <w:r>
              <w:rPr>
                <w:rFonts w:ascii="Arial" w:hAnsi="Arial" w:cs="Arial"/>
                <w:b/>
                <w:szCs w:val="22"/>
                <w:lang w:val="sr-Cyrl-CS"/>
              </w:rPr>
              <w:t>Техничке спецификације(опис радова) са структуром цена</w:t>
            </w:r>
          </w:p>
        </w:tc>
      </w:tr>
    </w:tbl>
    <w:p w:rsidR="00BF1C39" w:rsidRPr="00320E60" w:rsidRDefault="00BF1C39" w:rsidP="00BF1C39">
      <w:pPr>
        <w:suppressAutoHyphens/>
        <w:spacing w:after="200" w:line="276" w:lineRule="auto"/>
        <w:rPr>
          <w:rFonts w:ascii="Arial" w:eastAsia="Calibri" w:hAnsi="Arial" w:cs="Arial"/>
          <w:szCs w:val="22"/>
          <w:lang w:eastAsia="ar-SA"/>
        </w:rPr>
      </w:pPr>
    </w:p>
    <w:p w:rsidR="00BF1C39" w:rsidRPr="00270342" w:rsidRDefault="00BF1C39" w:rsidP="00BF1C39">
      <w:pPr>
        <w:suppressAutoHyphens/>
        <w:spacing w:after="200" w:line="276" w:lineRule="auto"/>
        <w:rPr>
          <w:rFonts w:ascii="Arial" w:eastAsia="Calibri" w:hAnsi="Arial" w:cs="Arial"/>
          <w:szCs w:val="22"/>
          <w:lang w:eastAsia="ar-SA"/>
        </w:rPr>
      </w:pPr>
    </w:p>
    <w:tbl>
      <w:tblPr>
        <w:tblpPr w:leftFromText="180" w:rightFromText="180" w:vertAnchor="text" w:tblpY="1"/>
        <w:tblOverlap w:val="never"/>
        <w:tblW w:w="15493" w:type="dxa"/>
        <w:tblLayout w:type="fixed"/>
        <w:tblLook w:val="04A0"/>
      </w:tblPr>
      <w:tblGrid>
        <w:gridCol w:w="601"/>
        <w:gridCol w:w="16"/>
        <w:gridCol w:w="6721"/>
        <w:gridCol w:w="16"/>
        <w:gridCol w:w="692"/>
        <w:gridCol w:w="16"/>
        <w:gridCol w:w="1136"/>
        <w:gridCol w:w="16"/>
        <w:gridCol w:w="1242"/>
        <w:gridCol w:w="16"/>
        <w:gridCol w:w="127"/>
        <w:gridCol w:w="1416"/>
        <w:gridCol w:w="16"/>
        <w:gridCol w:w="375"/>
        <w:gridCol w:w="1169"/>
        <w:gridCol w:w="16"/>
        <w:gridCol w:w="19"/>
        <w:gridCol w:w="1524"/>
        <w:gridCol w:w="16"/>
        <w:gridCol w:w="107"/>
        <w:gridCol w:w="236"/>
      </w:tblGrid>
      <w:tr w:rsidR="00BF1C39" w:rsidRPr="00270342" w:rsidTr="005B3AC6">
        <w:trPr>
          <w:gridAfter w:val="3"/>
          <w:wAfter w:w="359" w:type="dxa"/>
          <w:trHeight w:val="1297"/>
        </w:trPr>
        <w:tc>
          <w:tcPr>
            <w:tcW w:w="601"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BF1C39" w:rsidRPr="004F63AD" w:rsidRDefault="00BF1C39" w:rsidP="00777390">
            <w:pPr>
              <w:ind w:left="113" w:right="113"/>
              <w:jc w:val="center"/>
              <w:rPr>
                <w:rFonts w:ascii="Arial" w:hAnsi="Arial" w:cs="Arial"/>
                <w:b/>
                <w:color w:val="000000"/>
                <w:lang w:val="sr-Cyrl-CS"/>
              </w:rPr>
            </w:pPr>
            <w:r w:rsidRPr="004F63AD">
              <w:rPr>
                <w:rFonts w:ascii="Arial" w:hAnsi="Arial" w:cs="Arial"/>
                <w:b/>
                <w:color w:val="000000"/>
                <w:szCs w:val="22"/>
              </w:rPr>
              <w:t>Р</w:t>
            </w:r>
            <w:r w:rsidRPr="004F63AD">
              <w:rPr>
                <w:rFonts w:ascii="Arial" w:hAnsi="Arial" w:cs="Arial"/>
                <w:b/>
                <w:color w:val="000000"/>
                <w:szCs w:val="22"/>
                <w:lang w:val="sr-Cyrl-CS"/>
              </w:rPr>
              <w:t xml:space="preserve">ед. </w:t>
            </w:r>
            <w:r w:rsidRPr="004F63AD">
              <w:rPr>
                <w:rFonts w:ascii="Arial" w:hAnsi="Arial" w:cs="Arial"/>
                <w:b/>
                <w:color w:val="000000"/>
                <w:szCs w:val="22"/>
              </w:rPr>
              <w:t>бр.</w:t>
            </w:r>
          </w:p>
        </w:tc>
        <w:tc>
          <w:tcPr>
            <w:tcW w:w="6737" w:type="dxa"/>
            <w:gridSpan w:val="2"/>
            <w:tcBorders>
              <w:top w:val="single" w:sz="4" w:space="0" w:color="auto"/>
              <w:left w:val="nil"/>
              <w:bottom w:val="single" w:sz="4" w:space="0" w:color="auto"/>
              <w:right w:val="single" w:sz="4" w:space="0" w:color="auto"/>
            </w:tcBorders>
            <w:shd w:val="clear" w:color="auto" w:fill="DBE5F1"/>
            <w:vAlign w:val="center"/>
            <w:hideMark/>
          </w:tcPr>
          <w:p w:rsidR="00BF1C39" w:rsidRPr="004F63AD" w:rsidRDefault="00BF1C39" w:rsidP="00777390">
            <w:pPr>
              <w:jc w:val="center"/>
              <w:rPr>
                <w:rFonts w:ascii="Arial" w:hAnsi="Arial" w:cs="Arial"/>
                <w:b/>
                <w:bCs/>
                <w:color w:val="000000"/>
              </w:rPr>
            </w:pPr>
            <w:r w:rsidRPr="004F63AD">
              <w:rPr>
                <w:rFonts w:ascii="Arial" w:hAnsi="Arial" w:cs="Arial"/>
                <w:b/>
                <w:bCs/>
                <w:color w:val="000000"/>
                <w:szCs w:val="22"/>
                <w:lang w:val="sr-Cyrl-CS"/>
              </w:rPr>
              <w:t>ОПИС  ДОБАРА</w:t>
            </w:r>
            <w:r w:rsidRPr="004F63AD">
              <w:rPr>
                <w:rFonts w:ascii="Arial" w:hAnsi="Arial" w:cs="Arial"/>
                <w:b/>
                <w:bCs/>
                <w:color w:val="000000"/>
                <w:szCs w:val="22"/>
              </w:rPr>
              <w:t xml:space="preserve"> </w:t>
            </w:r>
          </w:p>
        </w:tc>
        <w:tc>
          <w:tcPr>
            <w:tcW w:w="708" w:type="dxa"/>
            <w:gridSpan w:val="2"/>
            <w:tcBorders>
              <w:top w:val="single" w:sz="4" w:space="0" w:color="auto"/>
              <w:left w:val="nil"/>
              <w:bottom w:val="single" w:sz="4" w:space="0" w:color="auto"/>
              <w:right w:val="single" w:sz="4" w:space="0" w:color="auto"/>
            </w:tcBorders>
            <w:shd w:val="clear" w:color="auto" w:fill="DBE5F1"/>
            <w:textDirection w:val="btLr"/>
            <w:vAlign w:val="center"/>
            <w:hideMark/>
          </w:tcPr>
          <w:p w:rsidR="00BF1C39" w:rsidRPr="004F63AD" w:rsidRDefault="00BF1C39" w:rsidP="00777390">
            <w:pPr>
              <w:ind w:left="113" w:right="113"/>
              <w:jc w:val="center"/>
              <w:rPr>
                <w:rFonts w:ascii="Arial" w:hAnsi="Arial" w:cs="Arial"/>
                <w:b/>
                <w:color w:val="000000"/>
              </w:rPr>
            </w:pPr>
            <w:r w:rsidRPr="004F63AD">
              <w:rPr>
                <w:rFonts w:ascii="Arial" w:hAnsi="Arial" w:cs="Arial"/>
                <w:b/>
                <w:color w:val="000000"/>
                <w:szCs w:val="22"/>
              </w:rPr>
              <w:t xml:space="preserve">Јед. </w:t>
            </w:r>
          </w:p>
          <w:p w:rsidR="00BF1C39" w:rsidRPr="004F63AD" w:rsidRDefault="00BF1C39" w:rsidP="00777390">
            <w:pPr>
              <w:ind w:left="113" w:right="113"/>
              <w:jc w:val="center"/>
              <w:rPr>
                <w:rFonts w:ascii="Arial" w:hAnsi="Arial" w:cs="Arial"/>
                <w:b/>
                <w:color w:val="000000"/>
              </w:rPr>
            </w:pPr>
            <w:r w:rsidRPr="004F63AD">
              <w:rPr>
                <w:rFonts w:ascii="Arial" w:hAnsi="Arial" w:cs="Arial"/>
                <w:b/>
                <w:color w:val="000000"/>
                <w:szCs w:val="22"/>
              </w:rPr>
              <w:t>мере</w:t>
            </w:r>
          </w:p>
        </w:tc>
        <w:tc>
          <w:tcPr>
            <w:tcW w:w="1152" w:type="dxa"/>
            <w:gridSpan w:val="2"/>
            <w:tcBorders>
              <w:top w:val="single" w:sz="4" w:space="0" w:color="auto"/>
              <w:left w:val="nil"/>
              <w:bottom w:val="single" w:sz="4" w:space="0" w:color="auto"/>
              <w:right w:val="single" w:sz="4" w:space="0" w:color="auto"/>
            </w:tcBorders>
            <w:shd w:val="clear" w:color="auto" w:fill="DBE5F1"/>
            <w:noWrap/>
            <w:textDirection w:val="btLr"/>
            <w:vAlign w:val="center"/>
            <w:hideMark/>
          </w:tcPr>
          <w:p w:rsidR="00BF1C39" w:rsidRPr="004F63AD" w:rsidRDefault="00BF1C39" w:rsidP="00777390">
            <w:pPr>
              <w:ind w:left="113" w:right="113"/>
              <w:rPr>
                <w:rFonts w:ascii="Arial" w:hAnsi="Arial" w:cs="Arial"/>
                <w:b/>
                <w:color w:val="000000"/>
              </w:rPr>
            </w:pPr>
            <w:r w:rsidRPr="004F63AD">
              <w:rPr>
                <w:rFonts w:ascii="Arial" w:hAnsi="Arial" w:cs="Arial"/>
                <w:b/>
                <w:color w:val="000000"/>
                <w:szCs w:val="22"/>
              </w:rPr>
              <w:t>количина</w:t>
            </w:r>
          </w:p>
        </w:tc>
        <w:tc>
          <w:tcPr>
            <w:tcW w:w="1258" w:type="dxa"/>
            <w:gridSpan w:val="2"/>
            <w:tcBorders>
              <w:top w:val="single" w:sz="4" w:space="0" w:color="auto"/>
              <w:left w:val="nil"/>
              <w:bottom w:val="single" w:sz="4" w:space="0" w:color="auto"/>
              <w:right w:val="single" w:sz="4" w:space="0" w:color="auto"/>
            </w:tcBorders>
            <w:shd w:val="clear" w:color="auto" w:fill="DBE5F1"/>
            <w:vAlign w:val="center"/>
            <w:hideMark/>
          </w:tcPr>
          <w:p w:rsidR="00BF1C39" w:rsidRPr="004F63AD" w:rsidRDefault="00BF1C39" w:rsidP="00777390">
            <w:pPr>
              <w:jc w:val="center"/>
              <w:rPr>
                <w:rFonts w:ascii="Arial" w:hAnsi="Arial" w:cs="Arial"/>
                <w:b/>
                <w:color w:val="000000"/>
              </w:rPr>
            </w:pPr>
            <w:r w:rsidRPr="004F63AD">
              <w:rPr>
                <w:rFonts w:ascii="Arial" w:hAnsi="Arial" w:cs="Arial"/>
                <w:b/>
                <w:color w:val="000000"/>
                <w:szCs w:val="22"/>
                <w:lang w:val="sr-Cyrl-CS"/>
              </w:rPr>
              <w:t>Јединична цена без ПДВ-а</w:t>
            </w:r>
          </w:p>
        </w:tc>
        <w:tc>
          <w:tcPr>
            <w:tcW w:w="1559" w:type="dxa"/>
            <w:gridSpan w:val="3"/>
            <w:tcBorders>
              <w:top w:val="single" w:sz="4" w:space="0" w:color="auto"/>
              <w:left w:val="nil"/>
              <w:bottom w:val="single" w:sz="4" w:space="0" w:color="auto"/>
              <w:right w:val="single" w:sz="4" w:space="0" w:color="auto"/>
            </w:tcBorders>
            <w:shd w:val="clear" w:color="auto" w:fill="DBE5F1"/>
            <w:hideMark/>
          </w:tcPr>
          <w:p w:rsidR="00BF1C39" w:rsidRDefault="00BF1C39" w:rsidP="00777390">
            <w:pPr>
              <w:jc w:val="center"/>
              <w:rPr>
                <w:rFonts w:ascii="Arial" w:hAnsi="Arial" w:cs="Arial"/>
                <w:b/>
                <w:color w:val="000000"/>
                <w:lang w:val="sr-Cyrl-CS"/>
              </w:rPr>
            </w:pPr>
          </w:p>
          <w:p w:rsidR="00BF1C39" w:rsidRPr="004F63AD" w:rsidRDefault="00BF1C39" w:rsidP="00777390">
            <w:pPr>
              <w:jc w:val="center"/>
              <w:rPr>
                <w:rFonts w:ascii="Arial" w:hAnsi="Arial" w:cs="Arial"/>
                <w:b/>
                <w:color w:val="000000"/>
                <w:lang w:val="sr-Cyrl-CS"/>
              </w:rPr>
            </w:pPr>
            <w:r>
              <w:rPr>
                <w:rFonts w:ascii="Arial" w:hAnsi="Arial" w:cs="Arial"/>
                <w:b/>
                <w:color w:val="000000"/>
                <w:szCs w:val="22"/>
                <w:lang w:val="sr-Cyrl-CS"/>
              </w:rPr>
              <w:t>Јединична цена са</w:t>
            </w:r>
            <w:r w:rsidRPr="004F63AD">
              <w:rPr>
                <w:rFonts w:ascii="Arial" w:hAnsi="Arial" w:cs="Arial"/>
                <w:b/>
                <w:color w:val="000000"/>
                <w:szCs w:val="22"/>
                <w:lang w:val="sr-Cyrl-CS"/>
              </w:rPr>
              <w:t xml:space="preserve"> ПДВ-</w:t>
            </w:r>
            <w:r>
              <w:rPr>
                <w:rFonts w:ascii="Arial" w:hAnsi="Arial" w:cs="Arial"/>
                <w:b/>
                <w:color w:val="000000"/>
                <w:szCs w:val="22"/>
                <w:lang w:val="sr-Cyrl-CS"/>
              </w:rPr>
              <w:t>ом</w:t>
            </w:r>
          </w:p>
        </w:tc>
        <w:tc>
          <w:tcPr>
            <w:tcW w:w="1560" w:type="dxa"/>
            <w:gridSpan w:val="3"/>
            <w:tcBorders>
              <w:top w:val="single" w:sz="4" w:space="0" w:color="auto"/>
              <w:left w:val="nil"/>
              <w:bottom w:val="single" w:sz="4" w:space="0" w:color="auto"/>
              <w:right w:val="single" w:sz="4" w:space="0" w:color="auto"/>
            </w:tcBorders>
            <w:shd w:val="clear" w:color="auto" w:fill="DBE5F1"/>
            <w:vAlign w:val="center"/>
            <w:hideMark/>
          </w:tcPr>
          <w:p w:rsidR="00BF1C39" w:rsidRPr="004F63AD" w:rsidRDefault="00BF1C39" w:rsidP="00777390">
            <w:pPr>
              <w:jc w:val="center"/>
              <w:rPr>
                <w:rFonts w:ascii="Arial" w:hAnsi="Arial" w:cs="Arial"/>
                <w:b/>
                <w:color w:val="000000"/>
                <w:lang w:val="sr-Cyrl-CS"/>
              </w:rPr>
            </w:pPr>
            <w:r w:rsidRPr="004F63AD">
              <w:rPr>
                <w:rFonts w:ascii="Arial" w:hAnsi="Arial" w:cs="Arial"/>
                <w:b/>
                <w:color w:val="000000"/>
                <w:szCs w:val="22"/>
                <w:lang w:val="sr-Cyrl-CS"/>
              </w:rPr>
              <w:t>Укупна цена без ПДВ-а</w:t>
            </w:r>
          </w:p>
        </w:tc>
        <w:tc>
          <w:tcPr>
            <w:tcW w:w="1559" w:type="dxa"/>
            <w:gridSpan w:val="3"/>
            <w:tcBorders>
              <w:top w:val="single" w:sz="4" w:space="0" w:color="auto"/>
              <w:left w:val="nil"/>
              <w:bottom w:val="single" w:sz="4" w:space="0" w:color="auto"/>
              <w:right w:val="single" w:sz="4" w:space="0" w:color="auto"/>
            </w:tcBorders>
            <w:shd w:val="clear" w:color="auto" w:fill="DBE5F1"/>
            <w:vAlign w:val="center"/>
            <w:hideMark/>
          </w:tcPr>
          <w:p w:rsidR="00BF1C39" w:rsidRPr="004F63AD" w:rsidRDefault="00BF1C39" w:rsidP="00777390">
            <w:pPr>
              <w:jc w:val="center"/>
              <w:rPr>
                <w:rFonts w:ascii="Arial" w:hAnsi="Arial" w:cs="Arial"/>
                <w:b/>
                <w:color w:val="000000"/>
                <w:lang w:val="sr-Cyrl-CS"/>
              </w:rPr>
            </w:pPr>
            <w:r w:rsidRPr="004F63AD">
              <w:rPr>
                <w:rFonts w:ascii="Arial" w:hAnsi="Arial" w:cs="Arial"/>
                <w:b/>
                <w:color w:val="000000"/>
                <w:szCs w:val="22"/>
                <w:lang w:val="sr-Cyrl-CS"/>
              </w:rPr>
              <w:t>Укупна цена са ПДВ-ом</w:t>
            </w:r>
          </w:p>
        </w:tc>
      </w:tr>
      <w:tr w:rsidR="00BF1C39" w:rsidRPr="00270342" w:rsidTr="005B3AC6">
        <w:trPr>
          <w:gridAfter w:val="3"/>
          <w:wAfter w:w="359" w:type="dxa"/>
          <w:trHeight w:val="91"/>
        </w:trPr>
        <w:tc>
          <w:tcPr>
            <w:tcW w:w="601" w:type="dxa"/>
            <w:tcBorders>
              <w:top w:val="nil"/>
              <w:left w:val="nil"/>
              <w:bottom w:val="nil"/>
              <w:right w:val="nil"/>
            </w:tcBorders>
            <w:shd w:val="clear" w:color="auto" w:fill="auto"/>
            <w:noWrap/>
            <w:vAlign w:val="bottom"/>
            <w:hideMark/>
          </w:tcPr>
          <w:p w:rsidR="00BF1C39" w:rsidRPr="00270342" w:rsidRDefault="00BF1C39" w:rsidP="00777390">
            <w:pPr>
              <w:rPr>
                <w:rFonts w:ascii="Calibri" w:hAnsi="Calibri" w:cs="Calibri"/>
                <w:b/>
                <w:bCs/>
                <w:color w:val="000000"/>
              </w:rPr>
            </w:pPr>
          </w:p>
        </w:tc>
        <w:tc>
          <w:tcPr>
            <w:tcW w:w="6737" w:type="dxa"/>
            <w:gridSpan w:val="2"/>
            <w:tcBorders>
              <w:top w:val="nil"/>
              <w:left w:val="nil"/>
              <w:bottom w:val="nil"/>
              <w:right w:val="nil"/>
            </w:tcBorders>
            <w:shd w:val="clear" w:color="auto" w:fill="auto"/>
            <w:hideMark/>
          </w:tcPr>
          <w:p w:rsidR="00BF1C39" w:rsidRPr="00270342" w:rsidRDefault="00BF1C39" w:rsidP="00777390">
            <w:pPr>
              <w:rPr>
                <w:rFonts w:ascii="Calibri" w:hAnsi="Calibri" w:cs="Calibri"/>
                <w:color w:val="000000"/>
              </w:rPr>
            </w:pPr>
          </w:p>
        </w:tc>
        <w:tc>
          <w:tcPr>
            <w:tcW w:w="708" w:type="dxa"/>
            <w:gridSpan w:val="2"/>
            <w:tcBorders>
              <w:top w:val="nil"/>
              <w:left w:val="nil"/>
              <w:bottom w:val="nil"/>
              <w:right w:val="nil"/>
            </w:tcBorders>
            <w:shd w:val="clear" w:color="auto" w:fill="auto"/>
            <w:noWrap/>
            <w:vAlign w:val="center"/>
            <w:hideMark/>
          </w:tcPr>
          <w:p w:rsidR="00BF1C39" w:rsidRPr="00270342" w:rsidRDefault="00BF1C39" w:rsidP="00777390">
            <w:pPr>
              <w:jc w:val="center"/>
              <w:rPr>
                <w:rFonts w:ascii="Calibri" w:hAnsi="Calibri" w:cs="Calibri"/>
                <w:color w:val="000000"/>
              </w:rPr>
            </w:pPr>
          </w:p>
        </w:tc>
        <w:tc>
          <w:tcPr>
            <w:tcW w:w="1152" w:type="dxa"/>
            <w:gridSpan w:val="2"/>
            <w:tcBorders>
              <w:top w:val="nil"/>
              <w:left w:val="nil"/>
              <w:bottom w:val="nil"/>
              <w:right w:val="nil"/>
            </w:tcBorders>
            <w:shd w:val="clear" w:color="auto" w:fill="auto"/>
            <w:noWrap/>
            <w:vAlign w:val="center"/>
            <w:hideMark/>
          </w:tcPr>
          <w:p w:rsidR="00BF1C39" w:rsidRPr="00270342" w:rsidRDefault="00BF1C39" w:rsidP="00777390">
            <w:pPr>
              <w:jc w:val="center"/>
              <w:rPr>
                <w:rFonts w:ascii="Calibri" w:hAnsi="Calibri" w:cs="Calibri"/>
                <w:color w:val="000000"/>
              </w:rPr>
            </w:pPr>
          </w:p>
        </w:tc>
        <w:tc>
          <w:tcPr>
            <w:tcW w:w="1258" w:type="dxa"/>
            <w:gridSpan w:val="2"/>
            <w:tcBorders>
              <w:top w:val="nil"/>
              <w:left w:val="nil"/>
              <w:bottom w:val="nil"/>
              <w:right w:val="nil"/>
            </w:tcBorders>
            <w:shd w:val="clear" w:color="auto" w:fill="auto"/>
            <w:noWrap/>
            <w:hideMark/>
          </w:tcPr>
          <w:p w:rsidR="00BF1C39" w:rsidRPr="00270342" w:rsidRDefault="00BF1C39" w:rsidP="00777390">
            <w:pPr>
              <w:rPr>
                <w:rFonts w:ascii="Calibri" w:hAnsi="Calibri" w:cs="Calibri"/>
                <w:color w:val="000000"/>
              </w:rPr>
            </w:pPr>
          </w:p>
        </w:tc>
        <w:tc>
          <w:tcPr>
            <w:tcW w:w="1559" w:type="dxa"/>
            <w:gridSpan w:val="3"/>
            <w:tcBorders>
              <w:top w:val="nil"/>
              <w:left w:val="nil"/>
              <w:bottom w:val="nil"/>
              <w:right w:val="nil"/>
            </w:tcBorders>
            <w:shd w:val="clear" w:color="auto" w:fill="auto"/>
            <w:noWrap/>
            <w:vAlign w:val="bottom"/>
            <w:hideMark/>
          </w:tcPr>
          <w:p w:rsidR="00BF1C39" w:rsidRPr="00270342" w:rsidRDefault="00BF1C39" w:rsidP="00777390">
            <w:pPr>
              <w:rPr>
                <w:rFonts w:ascii="Calibri" w:hAnsi="Calibri" w:cs="Calibri"/>
                <w:color w:val="000000"/>
              </w:rPr>
            </w:pPr>
          </w:p>
        </w:tc>
        <w:tc>
          <w:tcPr>
            <w:tcW w:w="1560" w:type="dxa"/>
            <w:gridSpan w:val="3"/>
            <w:tcBorders>
              <w:top w:val="nil"/>
              <w:left w:val="nil"/>
              <w:bottom w:val="nil"/>
              <w:right w:val="nil"/>
            </w:tcBorders>
            <w:shd w:val="clear" w:color="auto" w:fill="auto"/>
            <w:noWrap/>
            <w:vAlign w:val="bottom"/>
            <w:hideMark/>
          </w:tcPr>
          <w:p w:rsidR="00BF1C39" w:rsidRPr="00270342" w:rsidRDefault="00BF1C39" w:rsidP="00777390">
            <w:pPr>
              <w:rPr>
                <w:rFonts w:ascii="Calibri" w:hAnsi="Calibri" w:cs="Calibri"/>
                <w:color w:val="000000"/>
              </w:rPr>
            </w:pPr>
          </w:p>
        </w:tc>
        <w:tc>
          <w:tcPr>
            <w:tcW w:w="1559" w:type="dxa"/>
            <w:gridSpan w:val="3"/>
            <w:tcBorders>
              <w:top w:val="nil"/>
              <w:left w:val="nil"/>
              <w:bottom w:val="nil"/>
              <w:right w:val="nil"/>
            </w:tcBorders>
            <w:shd w:val="clear" w:color="auto" w:fill="auto"/>
            <w:noWrap/>
            <w:vAlign w:val="bottom"/>
            <w:hideMark/>
          </w:tcPr>
          <w:p w:rsidR="00BF1C39" w:rsidRPr="00270342" w:rsidRDefault="00BF1C39" w:rsidP="00777390">
            <w:pPr>
              <w:rPr>
                <w:rFonts w:ascii="Calibri" w:hAnsi="Calibri" w:cs="Calibri"/>
                <w:color w:val="000000"/>
              </w:rPr>
            </w:pPr>
          </w:p>
        </w:tc>
      </w:tr>
      <w:tr w:rsidR="00BF1C39" w:rsidRPr="00270342" w:rsidTr="00777390">
        <w:trPr>
          <w:trHeight w:val="300"/>
        </w:trPr>
        <w:tc>
          <w:tcPr>
            <w:tcW w:w="601" w:type="dxa"/>
            <w:tcBorders>
              <w:top w:val="nil"/>
              <w:left w:val="nil"/>
              <w:bottom w:val="nil"/>
              <w:right w:val="nil"/>
            </w:tcBorders>
            <w:shd w:val="clear" w:color="auto" w:fill="auto"/>
            <w:noWrap/>
            <w:vAlign w:val="bottom"/>
            <w:hideMark/>
          </w:tcPr>
          <w:p w:rsidR="00BF1C39" w:rsidRPr="00270342" w:rsidRDefault="00BF1C39" w:rsidP="00777390">
            <w:pPr>
              <w:rPr>
                <w:rFonts w:ascii="Calibri" w:hAnsi="Calibri" w:cs="Calibri"/>
                <w:b/>
                <w:bCs/>
                <w:color w:val="000000"/>
              </w:rPr>
            </w:pPr>
          </w:p>
        </w:tc>
        <w:tc>
          <w:tcPr>
            <w:tcW w:w="6737" w:type="dxa"/>
            <w:gridSpan w:val="2"/>
            <w:tcBorders>
              <w:top w:val="nil"/>
              <w:left w:val="nil"/>
              <w:bottom w:val="nil"/>
              <w:right w:val="nil"/>
            </w:tcBorders>
            <w:shd w:val="clear" w:color="auto" w:fill="auto"/>
            <w:hideMark/>
          </w:tcPr>
          <w:p w:rsidR="00BF1C39" w:rsidRPr="00270342" w:rsidRDefault="00BF1C39" w:rsidP="00777390">
            <w:pPr>
              <w:rPr>
                <w:rFonts w:ascii="Calibri" w:hAnsi="Calibri" w:cs="Calibri"/>
                <w:color w:val="000000"/>
              </w:rPr>
            </w:pPr>
          </w:p>
        </w:tc>
        <w:tc>
          <w:tcPr>
            <w:tcW w:w="3261" w:type="dxa"/>
            <w:gridSpan w:val="8"/>
            <w:tcBorders>
              <w:top w:val="nil"/>
              <w:left w:val="nil"/>
              <w:bottom w:val="nil"/>
              <w:right w:val="nil"/>
            </w:tcBorders>
            <w:shd w:val="clear" w:color="auto" w:fill="auto"/>
            <w:noWrap/>
            <w:vAlign w:val="center"/>
            <w:hideMark/>
          </w:tcPr>
          <w:p w:rsidR="00BF1C39" w:rsidRPr="00270342" w:rsidRDefault="00BF1C39" w:rsidP="00777390">
            <w:pPr>
              <w:jc w:val="center"/>
              <w:rPr>
                <w:rFonts w:ascii="Calibri" w:hAnsi="Calibri" w:cs="Calibri"/>
                <w:color w:val="000000"/>
              </w:rPr>
            </w:pPr>
          </w:p>
        </w:tc>
        <w:tc>
          <w:tcPr>
            <w:tcW w:w="1807" w:type="dxa"/>
            <w:gridSpan w:val="3"/>
            <w:tcBorders>
              <w:top w:val="nil"/>
              <w:left w:val="nil"/>
              <w:bottom w:val="nil"/>
              <w:right w:val="nil"/>
            </w:tcBorders>
            <w:shd w:val="clear" w:color="auto" w:fill="auto"/>
            <w:noWrap/>
            <w:vAlign w:val="center"/>
            <w:hideMark/>
          </w:tcPr>
          <w:p w:rsidR="00BF1C39" w:rsidRPr="00270342" w:rsidRDefault="00BF1C39" w:rsidP="00777390">
            <w:pPr>
              <w:jc w:val="center"/>
              <w:rPr>
                <w:rFonts w:ascii="Calibri" w:hAnsi="Calibri" w:cs="Calibri"/>
                <w:color w:val="000000"/>
              </w:rPr>
            </w:pPr>
          </w:p>
        </w:tc>
        <w:tc>
          <w:tcPr>
            <w:tcW w:w="1204" w:type="dxa"/>
            <w:gridSpan w:val="3"/>
            <w:tcBorders>
              <w:top w:val="nil"/>
              <w:left w:val="nil"/>
              <w:bottom w:val="nil"/>
              <w:right w:val="nil"/>
            </w:tcBorders>
            <w:shd w:val="clear" w:color="auto" w:fill="auto"/>
            <w:noWrap/>
            <w:hideMark/>
          </w:tcPr>
          <w:p w:rsidR="00BF1C39" w:rsidRPr="00270342" w:rsidRDefault="00BF1C39" w:rsidP="00777390">
            <w:pPr>
              <w:rPr>
                <w:rFonts w:ascii="Calibri" w:hAnsi="Calibri" w:cs="Calibri"/>
                <w:color w:val="000000"/>
              </w:rPr>
            </w:pPr>
          </w:p>
        </w:tc>
        <w:tc>
          <w:tcPr>
            <w:tcW w:w="1647" w:type="dxa"/>
            <w:gridSpan w:val="3"/>
            <w:tcBorders>
              <w:top w:val="nil"/>
              <w:left w:val="nil"/>
              <w:bottom w:val="nil"/>
              <w:right w:val="nil"/>
            </w:tcBorders>
            <w:shd w:val="clear" w:color="auto" w:fill="auto"/>
            <w:noWrap/>
            <w:vAlign w:val="bottom"/>
            <w:hideMark/>
          </w:tcPr>
          <w:p w:rsidR="00BF1C39" w:rsidRPr="00270342" w:rsidRDefault="00BF1C39" w:rsidP="00777390">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BF1C39" w:rsidRPr="00270342" w:rsidRDefault="00BF1C39" w:rsidP="00777390">
            <w:pPr>
              <w:rPr>
                <w:rFonts w:ascii="Calibri" w:hAnsi="Calibri" w:cs="Calibri"/>
                <w:color w:val="000000"/>
              </w:rPr>
            </w:pPr>
          </w:p>
        </w:tc>
      </w:tr>
      <w:tr w:rsidR="00BF1C39" w:rsidRPr="00270342" w:rsidTr="00777390">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BF1C39" w:rsidRPr="00270342" w:rsidRDefault="00BF1C39" w:rsidP="00777390">
            <w:pPr>
              <w:jc w:val="center"/>
              <w:rPr>
                <w:rFonts w:ascii="Arial" w:hAnsi="Arial" w:cs="Arial"/>
                <w:b/>
                <w:bCs/>
                <w:sz w:val="20"/>
                <w:szCs w:val="20"/>
              </w:rPr>
            </w:pPr>
          </w:p>
        </w:tc>
        <w:tc>
          <w:tcPr>
            <w:tcW w:w="14533" w:type="dxa"/>
            <w:gridSpan w:val="17"/>
            <w:tcBorders>
              <w:top w:val="single" w:sz="4" w:space="0" w:color="auto"/>
              <w:left w:val="nil"/>
              <w:bottom w:val="single" w:sz="4" w:space="0" w:color="auto"/>
              <w:right w:val="single" w:sz="4" w:space="0" w:color="auto"/>
            </w:tcBorders>
            <w:shd w:val="clear" w:color="auto" w:fill="EAF1DD"/>
            <w:vAlign w:val="bottom"/>
            <w:hideMark/>
          </w:tcPr>
          <w:p w:rsidR="001C5650" w:rsidRDefault="00592462">
            <w:pPr>
              <w:rPr>
                <w:b/>
              </w:rPr>
            </w:pPr>
            <w:r>
              <w:rPr>
                <w:b/>
              </w:rPr>
              <w:t xml:space="preserve">                                 </w:t>
            </w:r>
            <w:r w:rsidR="001C5650">
              <w:rPr>
                <w:b/>
              </w:rPr>
              <w:t xml:space="preserve">                               </w:t>
            </w:r>
          </w:p>
          <w:p w:rsidR="00592462" w:rsidRPr="00592462" w:rsidRDefault="001C5650">
            <w:pPr>
              <w:rPr>
                <w:b/>
              </w:rPr>
            </w:pPr>
            <w:r>
              <w:rPr>
                <w:b/>
              </w:rPr>
              <w:t xml:space="preserve">                                                 </w:t>
            </w:r>
            <w:r w:rsidR="00592462" w:rsidRPr="00592462">
              <w:rPr>
                <w:b/>
              </w:rPr>
              <w:t>PREDMER RADOVA</w:t>
            </w:r>
          </w:p>
          <w:tbl>
            <w:tblPr>
              <w:tblW w:w="14001" w:type="dxa"/>
              <w:tblLayout w:type="fixed"/>
              <w:tblLook w:val="04A0"/>
            </w:tblPr>
            <w:tblGrid>
              <w:gridCol w:w="468"/>
              <w:gridCol w:w="1403"/>
              <w:gridCol w:w="1929"/>
              <w:gridCol w:w="1403"/>
              <w:gridCol w:w="2368"/>
              <w:gridCol w:w="760"/>
              <w:gridCol w:w="1461"/>
              <w:gridCol w:w="1608"/>
              <w:gridCol w:w="2601"/>
            </w:tblGrid>
            <w:tr w:rsidR="00BF1C39" w:rsidRPr="00592462" w:rsidTr="00777390">
              <w:trPr>
                <w:trHeight w:val="987"/>
              </w:trPr>
              <w:tc>
                <w:tcPr>
                  <w:tcW w:w="14001" w:type="dxa"/>
                  <w:gridSpan w:val="9"/>
                  <w:tcBorders>
                    <w:top w:val="nil"/>
                    <w:left w:val="nil"/>
                    <w:bottom w:val="nil"/>
                    <w:right w:val="nil"/>
                  </w:tcBorders>
                  <w:shd w:val="clear" w:color="auto" w:fill="auto"/>
                  <w:vAlign w:val="center"/>
                  <w:hideMark/>
                </w:tcPr>
                <w:p w:rsidR="00BF1C39" w:rsidRPr="00592462" w:rsidRDefault="00592462" w:rsidP="00592462">
                  <w:pPr>
                    <w:framePr w:hSpace="180" w:wrap="around" w:vAnchor="text" w:hAnchor="text" w:y="1"/>
                    <w:suppressOverlap/>
                    <w:jc w:val="both"/>
                    <w:rPr>
                      <w:rFonts w:ascii="Arial" w:hAnsi="Arial" w:cs="Arial"/>
                      <w:b/>
                      <w:sz w:val="20"/>
                      <w:szCs w:val="20"/>
                    </w:rPr>
                  </w:pPr>
                  <w:r>
                    <w:rPr>
                      <w:rFonts w:ascii="Calibri" w:hAnsi="Calibri" w:cs="Calibri"/>
                      <w:b/>
                      <w:color w:val="000000"/>
                    </w:rPr>
                    <w:t xml:space="preserve">            </w:t>
                  </w:r>
                  <w:r w:rsidR="001C5650">
                    <w:rPr>
                      <w:rFonts w:ascii="Calibri" w:hAnsi="Calibri" w:cs="Calibri"/>
                      <w:b/>
                      <w:color w:val="000000"/>
                    </w:rPr>
                    <w:t xml:space="preserve">         </w:t>
                  </w:r>
                  <w:r>
                    <w:rPr>
                      <w:rFonts w:ascii="Calibri" w:hAnsi="Calibri" w:cs="Calibri"/>
                      <w:b/>
                      <w:color w:val="000000"/>
                    </w:rPr>
                    <w:t xml:space="preserve"> </w:t>
                  </w:r>
                  <w:r w:rsidRPr="00592462">
                    <w:rPr>
                      <w:rFonts w:ascii="Calibri" w:hAnsi="Calibri" w:cs="Calibri"/>
                      <w:b/>
                      <w:color w:val="000000"/>
                    </w:rPr>
                    <w:t>NA ZAMENI KROVNOG POKRIVAČA NA GLAVNOM OBJEKTU, VEŠERNICI I GARAŽI</w:t>
                  </w:r>
                </w:p>
              </w:tc>
            </w:tr>
            <w:tr w:rsidR="00BF1C39" w:rsidRPr="00270342" w:rsidTr="00777390">
              <w:trPr>
                <w:trHeight w:val="339"/>
              </w:trPr>
              <w:tc>
                <w:tcPr>
                  <w:tcW w:w="14001" w:type="dxa"/>
                  <w:gridSpan w:val="9"/>
                  <w:tcBorders>
                    <w:top w:val="nil"/>
                    <w:left w:val="nil"/>
                    <w:bottom w:val="nil"/>
                    <w:right w:val="nil"/>
                  </w:tcBorders>
                  <w:shd w:val="clear" w:color="auto" w:fill="auto"/>
                  <w:vAlign w:val="center"/>
                  <w:hideMark/>
                </w:tcPr>
                <w:p w:rsidR="00BF1C39" w:rsidRPr="001C5650" w:rsidRDefault="00BF1C39" w:rsidP="00181C5D">
                  <w:pPr>
                    <w:framePr w:hSpace="180" w:wrap="around" w:vAnchor="text" w:hAnchor="text" w:y="1"/>
                    <w:suppressOverlap/>
                    <w:jc w:val="both"/>
                    <w:rPr>
                      <w:rFonts w:ascii="Arial" w:hAnsi="Arial" w:cs="Arial"/>
                      <w:sz w:val="20"/>
                      <w:szCs w:val="20"/>
                      <w:lang w:val="sr-Latn-CS"/>
                    </w:rPr>
                  </w:pPr>
                </w:p>
              </w:tc>
            </w:tr>
            <w:tr w:rsidR="00BF1C39" w:rsidRPr="00270342" w:rsidTr="00777390">
              <w:trPr>
                <w:trHeight w:val="250"/>
              </w:trPr>
              <w:tc>
                <w:tcPr>
                  <w:tcW w:w="468" w:type="dxa"/>
                  <w:tcBorders>
                    <w:top w:val="nil"/>
                    <w:left w:val="nil"/>
                    <w:bottom w:val="nil"/>
                    <w:right w:val="nil"/>
                  </w:tcBorders>
                  <w:shd w:val="clear" w:color="auto" w:fill="auto"/>
                  <w:vAlign w:val="center"/>
                  <w:hideMark/>
                </w:tcPr>
                <w:p w:rsidR="00BF1C39" w:rsidRPr="00270342" w:rsidRDefault="00BF1C39" w:rsidP="00777390">
                  <w:pPr>
                    <w:framePr w:hSpace="180" w:wrap="around" w:vAnchor="text" w:hAnchor="text" w:y="1"/>
                    <w:suppressOverlap/>
                    <w:jc w:val="center"/>
                    <w:rPr>
                      <w:rFonts w:ascii="Arial" w:hAnsi="Arial" w:cs="Arial"/>
                      <w:sz w:val="20"/>
                      <w:szCs w:val="20"/>
                    </w:rPr>
                  </w:pPr>
                </w:p>
              </w:tc>
              <w:tc>
                <w:tcPr>
                  <w:tcW w:w="1403" w:type="dxa"/>
                  <w:tcBorders>
                    <w:top w:val="nil"/>
                    <w:left w:val="nil"/>
                    <w:bottom w:val="nil"/>
                    <w:right w:val="nil"/>
                  </w:tcBorders>
                  <w:shd w:val="clear" w:color="auto" w:fill="auto"/>
                  <w:vAlign w:val="bottom"/>
                  <w:hideMark/>
                </w:tcPr>
                <w:p w:rsidR="00BF1C39" w:rsidRPr="00270342" w:rsidRDefault="00BF1C39" w:rsidP="00777390">
                  <w:pPr>
                    <w:framePr w:hSpace="180" w:wrap="around" w:vAnchor="text" w:hAnchor="text" w:y="1"/>
                    <w:suppressOverlap/>
                    <w:jc w:val="both"/>
                    <w:rPr>
                      <w:rFonts w:ascii="Arial" w:hAnsi="Arial" w:cs="Arial"/>
                      <w:sz w:val="20"/>
                      <w:szCs w:val="20"/>
                    </w:rPr>
                  </w:pPr>
                </w:p>
              </w:tc>
              <w:tc>
                <w:tcPr>
                  <w:tcW w:w="1929" w:type="dxa"/>
                  <w:tcBorders>
                    <w:top w:val="nil"/>
                    <w:left w:val="nil"/>
                    <w:bottom w:val="nil"/>
                    <w:right w:val="nil"/>
                  </w:tcBorders>
                  <w:shd w:val="clear" w:color="auto" w:fill="auto"/>
                  <w:vAlign w:val="bottom"/>
                  <w:hideMark/>
                </w:tcPr>
                <w:p w:rsidR="00BF1C39" w:rsidRPr="00270342" w:rsidRDefault="00BF1C39" w:rsidP="00777390">
                  <w:pPr>
                    <w:framePr w:hSpace="180" w:wrap="around" w:vAnchor="text" w:hAnchor="text" w:y="1"/>
                    <w:suppressOverlap/>
                    <w:rPr>
                      <w:rFonts w:ascii="Arial" w:hAnsi="Arial" w:cs="Arial"/>
                      <w:sz w:val="20"/>
                      <w:szCs w:val="20"/>
                    </w:rPr>
                  </w:pPr>
                </w:p>
              </w:tc>
              <w:tc>
                <w:tcPr>
                  <w:tcW w:w="1403" w:type="dxa"/>
                  <w:tcBorders>
                    <w:top w:val="nil"/>
                    <w:left w:val="nil"/>
                    <w:bottom w:val="nil"/>
                    <w:right w:val="nil"/>
                  </w:tcBorders>
                  <w:shd w:val="clear" w:color="auto" w:fill="auto"/>
                  <w:vAlign w:val="bottom"/>
                  <w:hideMark/>
                </w:tcPr>
                <w:p w:rsidR="00BF1C39" w:rsidRPr="00270342" w:rsidRDefault="00BF1C39" w:rsidP="00777390">
                  <w:pPr>
                    <w:framePr w:hSpace="180" w:wrap="around" w:vAnchor="text" w:hAnchor="text" w:y="1"/>
                    <w:suppressOverlap/>
                    <w:rPr>
                      <w:rFonts w:ascii="Arial" w:hAnsi="Arial" w:cs="Arial"/>
                      <w:sz w:val="20"/>
                      <w:szCs w:val="20"/>
                    </w:rPr>
                  </w:pPr>
                </w:p>
              </w:tc>
              <w:tc>
                <w:tcPr>
                  <w:tcW w:w="2368" w:type="dxa"/>
                  <w:tcBorders>
                    <w:top w:val="nil"/>
                    <w:left w:val="nil"/>
                    <w:bottom w:val="nil"/>
                    <w:right w:val="nil"/>
                  </w:tcBorders>
                  <w:shd w:val="clear" w:color="auto" w:fill="auto"/>
                  <w:vAlign w:val="bottom"/>
                  <w:hideMark/>
                </w:tcPr>
                <w:p w:rsidR="00BF1C39" w:rsidRPr="00270342" w:rsidRDefault="00BF1C39" w:rsidP="00777390">
                  <w:pPr>
                    <w:framePr w:hSpace="180" w:wrap="around" w:vAnchor="text" w:hAnchor="text" w:y="1"/>
                    <w:suppressOverlap/>
                    <w:rPr>
                      <w:rFonts w:ascii="Arial" w:hAnsi="Arial" w:cs="Arial"/>
                      <w:sz w:val="20"/>
                      <w:szCs w:val="20"/>
                    </w:rPr>
                  </w:pPr>
                </w:p>
              </w:tc>
              <w:tc>
                <w:tcPr>
                  <w:tcW w:w="760" w:type="dxa"/>
                  <w:tcBorders>
                    <w:top w:val="nil"/>
                    <w:left w:val="nil"/>
                    <w:bottom w:val="nil"/>
                    <w:right w:val="nil"/>
                  </w:tcBorders>
                  <w:shd w:val="clear" w:color="auto" w:fill="auto"/>
                  <w:vAlign w:val="bottom"/>
                  <w:hideMark/>
                </w:tcPr>
                <w:p w:rsidR="00BF1C39" w:rsidRPr="00270342" w:rsidRDefault="00BF1C39" w:rsidP="00777390">
                  <w:pPr>
                    <w:framePr w:hSpace="180" w:wrap="around" w:vAnchor="text" w:hAnchor="text" w:y="1"/>
                    <w:suppressOverlap/>
                    <w:rPr>
                      <w:rFonts w:ascii="Arial" w:hAnsi="Arial" w:cs="Arial"/>
                      <w:sz w:val="20"/>
                      <w:szCs w:val="20"/>
                    </w:rPr>
                  </w:pPr>
                </w:p>
              </w:tc>
              <w:tc>
                <w:tcPr>
                  <w:tcW w:w="1461" w:type="dxa"/>
                  <w:tcBorders>
                    <w:top w:val="nil"/>
                    <w:left w:val="nil"/>
                    <w:bottom w:val="nil"/>
                    <w:right w:val="nil"/>
                  </w:tcBorders>
                  <w:shd w:val="clear" w:color="auto" w:fill="auto"/>
                  <w:vAlign w:val="bottom"/>
                  <w:hideMark/>
                </w:tcPr>
                <w:p w:rsidR="00BF1C39" w:rsidRPr="00270342" w:rsidRDefault="00BF1C39" w:rsidP="00777390">
                  <w:pPr>
                    <w:framePr w:hSpace="180" w:wrap="around" w:vAnchor="text" w:hAnchor="text" w:y="1"/>
                    <w:suppressOverlap/>
                    <w:rPr>
                      <w:rFonts w:ascii="Arial" w:hAnsi="Arial" w:cs="Arial"/>
                      <w:sz w:val="20"/>
                      <w:szCs w:val="20"/>
                    </w:rPr>
                  </w:pPr>
                </w:p>
              </w:tc>
              <w:tc>
                <w:tcPr>
                  <w:tcW w:w="1608" w:type="dxa"/>
                  <w:tcBorders>
                    <w:top w:val="nil"/>
                    <w:left w:val="nil"/>
                    <w:bottom w:val="nil"/>
                    <w:right w:val="nil"/>
                  </w:tcBorders>
                  <w:shd w:val="clear" w:color="auto" w:fill="auto"/>
                  <w:vAlign w:val="bottom"/>
                  <w:hideMark/>
                </w:tcPr>
                <w:p w:rsidR="00BF1C39" w:rsidRPr="00270342" w:rsidRDefault="00BF1C39" w:rsidP="00777390">
                  <w:pPr>
                    <w:framePr w:hSpace="180" w:wrap="around" w:vAnchor="text" w:hAnchor="text" w:y="1"/>
                    <w:suppressOverlap/>
                    <w:rPr>
                      <w:rFonts w:ascii="Arial" w:hAnsi="Arial" w:cs="Arial"/>
                      <w:sz w:val="20"/>
                      <w:szCs w:val="20"/>
                    </w:rPr>
                  </w:pPr>
                </w:p>
              </w:tc>
              <w:tc>
                <w:tcPr>
                  <w:tcW w:w="2601" w:type="dxa"/>
                  <w:tcBorders>
                    <w:top w:val="nil"/>
                    <w:left w:val="nil"/>
                    <w:bottom w:val="nil"/>
                    <w:right w:val="nil"/>
                  </w:tcBorders>
                  <w:shd w:val="clear" w:color="auto" w:fill="auto"/>
                  <w:vAlign w:val="bottom"/>
                  <w:hideMark/>
                </w:tcPr>
                <w:p w:rsidR="00BF1C39" w:rsidRPr="00270342" w:rsidRDefault="00BF1C39" w:rsidP="00777390">
                  <w:pPr>
                    <w:framePr w:hSpace="180" w:wrap="around" w:vAnchor="text" w:hAnchor="text" w:y="1"/>
                    <w:suppressOverlap/>
                    <w:rPr>
                      <w:rFonts w:ascii="Arial" w:hAnsi="Arial" w:cs="Arial"/>
                      <w:sz w:val="20"/>
                      <w:szCs w:val="20"/>
                    </w:rPr>
                  </w:pPr>
                </w:p>
              </w:tc>
            </w:tr>
            <w:tr w:rsidR="00BF1C39" w:rsidRPr="00270342" w:rsidTr="00777390">
              <w:trPr>
                <w:trHeight w:val="250"/>
              </w:trPr>
              <w:tc>
                <w:tcPr>
                  <w:tcW w:w="468" w:type="dxa"/>
                  <w:tcBorders>
                    <w:top w:val="nil"/>
                    <w:left w:val="nil"/>
                    <w:bottom w:val="single" w:sz="4" w:space="0" w:color="auto"/>
                    <w:right w:val="nil"/>
                  </w:tcBorders>
                  <w:shd w:val="clear" w:color="auto" w:fill="auto"/>
                  <w:hideMark/>
                </w:tcPr>
                <w:p w:rsidR="00BF1C39" w:rsidRPr="00270342" w:rsidRDefault="00BF1C39" w:rsidP="00777390">
                  <w:pPr>
                    <w:framePr w:hSpace="180" w:wrap="around" w:vAnchor="text" w:hAnchor="text" w:y="1"/>
                    <w:suppressOverlap/>
                    <w:jc w:val="center"/>
                    <w:rPr>
                      <w:rFonts w:ascii="Arial" w:hAnsi="Arial" w:cs="Arial"/>
                      <w:sz w:val="20"/>
                      <w:szCs w:val="20"/>
                    </w:rPr>
                  </w:pPr>
                  <w:r w:rsidRPr="00270342">
                    <w:rPr>
                      <w:rFonts w:ascii="Arial" w:hAnsi="Arial" w:cs="Arial"/>
                      <w:sz w:val="20"/>
                      <w:szCs w:val="20"/>
                    </w:rPr>
                    <w:t> </w:t>
                  </w:r>
                </w:p>
              </w:tc>
              <w:tc>
                <w:tcPr>
                  <w:tcW w:w="7863" w:type="dxa"/>
                  <w:gridSpan w:val="5"/>
                  <w:tcBorders>
                    <w:top w:val="nil"/>
                    <w:left w:val="nil"/>
                    <w:bottom w:val="single" w:sz="4" w:space="0" w:color="auto"/>
                    <w:right w:val="nil"/>
                  </w:tcBorders>
                  <w:shd w:val="clear" w:color="auto" w:fill="auto"/>
                  <w:vAlign w:val="center"/>
                  <w:hideMark/>
                </w:tcPr>
                <w:p w:rsidR="00BF1C39" w:rsidRPr="00270342" w:rsidRDefault="00BF1C39" w:rsidP="00777390">
                  <w:pPr>
                    <w:framePr w:hSpace="180" w:wrap="around" w:vAnchor="text" w:hAnchor="text" w:y="1"/>
                    <w:suppressOverlap/>
                    <w:jc w:val="both"/>
                    <w:rPr>
                      <w:rFonts w:ascii="Arial" w:hAnsi="Arial" w:cs="Arial"/>
                      <w:sz w:val="20"/>
                      <w:szCs w:val="20"/>
                    </w:rPr>
                  </w:pPr>
                  <w:r w:rsidRPr="00270342">
                    <w:rPr>
                      <w:rFonts w:ascii="Arial" w:hAnsi="Arial" w:cs="Arial"/>
                      <w:b/>
                      <w:sz w:val="20"/>
                      <w:szCs w:val="20"/>
                    </w:rPr>
                    <w:t>O</w:t>
                  </w:r>
                  <w:r>
                    <w:rPr>
                      <w:rFonts w:ascii="Arial" w:hAnsi="Arial" w:cs="Arial"/>
                      <w:b/>
                      <w:sz w:val="20"/>
                      <w:szCs w:val="20"/>
                    </w:rPr>
                    <w:t>ПШ</w:t>
                  </w:r>
                  <w:r w:rsidRPr="00270342">
                    <w:rPr>
                      <w:rFonts w:ascii="Arial" w:hAnsi="Arial" w:cs="Arial"/>
                      <w:b/>
                      <w:sz w:val="20"/>
                      <w:szCs w:val="20"/>
                    </w:rPr>
                    <w:t xml:space="preserve">TA </w:t>
                  </w:r>
                  <w:r>
                    <w:rPr>
                      <w:rFonts w:ascii="Arial" w:hAnsi="Arial" w:cs="Arial"/>
                      <w:b/>
                      <w:sz w:val="20"/>
                      <w:szCs w:val="20"/>
                    </w:rPr>
                    <w:t>Н</w:t>
                  </w:r>
                  <w:r w:rsidRPr="00270342">
                    <w:rPr>
                      <w:rFonts w:ascii="Arial" w:hAnsi="Arial" w:cs="Arial"/>
                      <w:b/>
                      <w:sz w:val="20"/>
                      <w:szCs w:val="20"/>
                    </w:rPr>
                    <w:t>A</w:t>
                  </w:r>
                  <w:r>
                    <w:rPr>
                      <w:rFonts w:ascii="Arial" w:hAnsi="Arial" w:cs="Arial"/>
                      <w:b/>
                      <w:sz w:val="20"/>
                      <w:szCs w:val="20"/>
                    </w:rPr>
                    <w:t>П</w:t>
                  </w:r>
                  <w:r w:rsidRPr="00270342">
                    <w:rPr>
                      <w:rFonts w:ascii="Arial" w:hAnsi="Arial" w:cs="Arial"/>
                      <w:b/>
                      <w:sz w:val="20"/>
                      <w:szCs w:val="20"/>
                    </w:rPr>
                    <w:t>OME</w:t>
                  </w:r>
                  <w:r>
                    <w:rPr>
                      <w:rFonts w:ascii="Arial" w:hAnsi="Arial" w:cs="Arial"/>
                      <w:b/>
                      <w:sz w:val="20"/>
                      <w:szCs w:val="20"/>
                    </w:rPr>
                    <w:t>Н</w:t>
                  </w:r>
                  <w:r w:rsidRPr="00270342">
                    <w:rPr>
                      <w:rFonts w:ascii="Arial" w:hAnsi="Arial" w:cs="Arial"/>
                      <w:b/>
                      <w:sz w:val="20"/>
                      <w:szCs w:val="20"/>
                    </w:rPr>
                    <w:t>A (o</w:t>
                  </w:r>
                  <w:r>
                    <w:rPr>
                      <w:rFonts w:ascii="Arial" w:hAnsi="Arial" w:cs="Arial"/>
                      <w:b/>
                      <w:sz w:val="20"/>
                      <w:szCs w:val="20"/>
                    </w:rPr>
                    <w:t>дн</w:t>
                  </w:r>
                  <w:r w:rsidRPr="00270342">
                    <w:rPr>
                      <w:rFonts w:ascii="Arial" w:hAnsi="Arial" w:cs="Arial"/>
                      <w:b/>
                      <w:sz w:val="20"/>
                      <w:szCs w:val="20"/>
                    </w:rPr>
                    <w:t>o</w:t>
                  </w:r>
                  <w:r>
                    <w:rPr>
                      <w:rFonts w:ascii="Arial" w:hAnsi="Arial" w:cs="Arial"/>
                      <w:b/>
                      <w:sz w:val="20"/>
                      <w:szCs w:val="20"/>
                    </w:rPr>
                    <w:t>си</w:t>
                  </w:r>
                  <w:r w:rsidRPr="00270342">
                    <w:rPr>
                      <w:rFonts w:ascii="Arial" w:hAnsi="Arial" w:cs="Arial"/>
                      <w:b/>
                      <w:sz w:val="20"/>
                      <w:szCs w:val="20"/>
                    </w:rPr>
                    <w:t xml:space="preserve"> </w:t>
                  </w:r>
                  <w:r>
                    <w:rPr>
                      <w:rFonts w:ascii="Arial" w:hAnsi="Arial" w:cs="Arial"/>
                      <w:b/>
                      <w:sz w:val="20"/>
                      <w:szCs w:val="20"/>
                    </w:rPr>
                    <w:t>с</w:t>
                  </w:r>
                  <w:r w:rsidRPr="00270342">
                    <w:rPr>
                      <w:rFonts w:ascii="Arial" w:hAnsi="Arial" w:cs="Arial"/>
                      <w:b/>
                      <w:sz w:val="20"/>
                      <w:szCs w:val="20"/>
                    </w:rPr>
                    <w:t xml:space="preserve">e </w:t>
                  </w:r>
                  <w:r>
                    <w:rPr>
                      <w:rFonts w:ascii="Arial" w:hAnsi="Arial" w:cs="Arial"/>
                      <w:b/>
                      <w:sz w:val="20"/>
                      <w:szCs w:val="20"/>
                    </w:rPr>
                    <w:t>н</w:t>
                  </w:r>
                  <w:r w:rsidRPr="00270342">
                    <w:rPr>
                      <w:rFonts w:ascii="Arial" w:hAnsi="Arial" w:cs="Arial"/>
                      <w:b/>
                      <w:sz w:val="20"/>
                      <w:szCs w:val="20"/>
                    </w:rPr>
                    <w:t xml:space="preserve">a </w:t>
                  </w:r>
                  <w:r>
                    <w:rPr>
                      <w:rFonts w:ascii="Arial" w:hAnsi="Arial" w:cs="Arial"/>
                      <w:b/>
                      <w:sz w:val="20"/>
                      <w:szCs w:val="20"/>
                    </w:rPr>
                    <w:t>к</w:t>
                  </w:r>
                  <w:r w:rsidRPr="00270342">
                    <w:rPr>
                      <w:rFonts w:ascii="Arial" w:hAnsi="Arial" w:cs="Arial"/>
                      <w:b/>
                      <w:sz w:val="20"/>
                      <w:szCs w:val="20"/>
                    </w:rPr>
                    <w:t>o</w:t>
                  </w:r>
                  <w:r>
                    <w:rPr>
                      <w:rFonts w:ascii="Arial" w:hAnsi="Arial" w:cs="Arial"/>
                      <w:b/>
                      <w:sz w:val="20"/>
                      <w:szCs w:val="20"/>
                    </w:rPr>
                    <w:t>мпл</w:t>
                  </w:r>
                  <w:r w:rsidRPr="00270342">
                    <w:rPr>
                      <w:rFonts w:ascii="Arial" w:hAnsi="Arial" w:cs="Arial"/>
                      <w:b/>
                      <w:sz w:val="20"/>
                      <w:szCs w:val="20"/>
                    </w:rPr>
                    <w:t>e</w:t>
                  </w:r>
                  <w:r>
                    <w:rPr>
                      <w:rFonts w:ascii="Arial" w:hAnsi="Arial" w:cs="Arial"/>
                      <w:b/>
                      <w:sz w:val="20"/>
                      <w:szCs w:val="20"/>
                    </w:rPr>
                    <w:t>т</w:t>
                  </w:r>
                  <w:r w:rsidRPr="00270342">
                    <w:rPr>
                      <w:rFonts w:ascii="Arial" w:hAnsi="Arial" w:cs="Arial"/>
                      <w:b/>
                      <w:sz w:val="20"/>
                      <w:szCs w:val="20"/>
                    </w:rPr>
                    <w:t>a</w:t>
                  </w:r>
                  <w:r>
                    <w:rPr>
                      <w:rFonts w:ascii="Arial" w:hAnsi="Arial" w:cs="Arial"/>
                      <w:b/>
                      <w:sz w:val="20"/>
                      <w:szCs w:val="20"/>
                    </w:rPr>
                    <w:t>н</w:t>
                  </w:r>
                  <w:r w:rsidRPr="00270342">
                    <w:rPr>
                      <w:rFonts w:ascii="Arial" w:hAnsi="Arial" w:cs="Arial"/>
                      <w:b/>
                      <w:sz w:val="20"/>
                      <w:szCs w:val="20"/>
                    </w:rPr>
                    <w:t xml:space="preserve"> </w:t>
                  </w:r>
                  <w:r>
                    <w:rPr>
                      <w:rFonts w:ascii="Arial" w:hAnsi="Arial" w:cs="Arial"/>
                      <w:b/>
                      <w:sz w:val="20"/>
                      <w:szCs w:val="20"/>
                    </w:rPr>
                    <w:t>пр</w:t>
                  </w:r>
                  <w:r w:rsidRPr="00270342">
                    <w:rPr>
                      <w:rFonts w:ascii="Arial" w:hAnsi="Arial" w:cs="Arial"/>
                      <w:b/>
                      <w:sz w:val="20"/>
                      <w:szCs w:val="20"/>
                    </w:rPr>
                    <w:t>e</w:t>
                  </w:r>
                  <w:r>
                    <w:rPr>
                      <w:rFonts w:ascii="Arial" w:hAnsi="Arial" w:cs="Arial"/>
                      <w:b/>
                      <w:sz w:val="20"/>
                      <w:szCs w:val="20"/>
                    </w:rPr>
                    <w:t>дм</w:t>
                  </w:r>
                  <w:r w:rsidRPr="00270342">
                    <w:rPr>
                      <w:rFonts w:ascii="Arial" w:hAnsi="Arial" w:cs="Arial"/>
                      <w:b/>
                      <w:sz w:val="20"/>
                      <w:szCs w:val="20"/>
                    </w:rPr>
                    <w:t>e</w:t>
                  </w:r>
                  <w:r>
                    <w:rPr>
                      <w:rFonts w:ascii="Arial" w:hAnsi="Arial" w:cs="Arial"/>
                      <w:b/>
                      <w:sz w:val="20"/>
                      <w:szCs w:val="20"/>
                    </w:rPr>
                    <w:t>р</w:t>
                  </w:r>
                  <w:r w:rsidRPr="00270342">
                    <w:rPr>
                      <w:rFonts w:ascii="Arial" w:hAnsi="Arial" w:cs="Arial"/>
                      <w:sz w:val="20"/>
                      <w:szCs w:val="20"/>
                    </w:rPr>
                    <w:t>):</w:t>
                  </w:r>
                </w:p>
              </w:tc>
              <w:tc>
                <w:tcPr>
                  <w:tcW w:w="1461" w:type="dxa"/>
                  <w:tcBorders>
                    <w:top w:val="nil"/>
                    <w:left w:val="nil"/>
                    <w:bottom w:val="single" w:sz="4" w:space="0" w:color="auto"/>
                    <w:right w:val="nil"/>
                  </w:tcBorders>
                  <w:shd w:val="clear" w:color="auto" w:fill="auto"/>
                  <w:vAlign w:val="bottom"/>
                  <w:hideMark/>
                </w:tcPr>
                <w:p w:rsidR="00BF1C39" w:rsidRPr="00270342" w:rsidRDefault="00BF1C39" w:rsidP="00777390">
                  <w:pPr>
                    <w:framePr w:hSpace="180" w:wrap="around" w:vAnchor="text" w:hAnchor="text" w:y="1"/>
                    <w:suppressOverlap/>
                    <w:rPr>
                      <w:rFonts w:ascii="Arial" w:hAnsi="Arial" w:cs="Arial"/>
                      <w:sz w:val="20"/>
                      <w:szCs w:val="20"/>
                    </w:rPr>
                  </w:pPr>
                  <w:r w:rsidRPr="00270342">
                    <w:rPr>
                      <w:rFonts w:ascii="Arial" w:hAnsi="Arial" w:cs="Arial"/>
                      <w:sz w:val="20"/>
                      <w:szCs w:val="20"/>
                    </w:rPr>
                    <w:t> </w:t>
                  </w:r>
                </w:p>
              </w:tc>
              <w:tc>
                <w:tcPr>
                  <w:tcW w:w="1608" w:type="dxa"/>
                  <w:tcBorders>
                    <w:top w:val="nil"/>
                    <w:left w:val="nil"/>
                    <w:bottom w:val="single" w:sz="4" w:space="0" w:color="auto"/>
                    <w:right w:val="nil"/>
                  </w:tcBorders>
                  <w:shd w:val="clear" w:color="auto" w:fill="auto"/>
                  <w:vAlign w:val="bottom"/>
                  <w:hideMark/>
                </w:tcPr>
                <w:p w:rsidR="00BF1C39" w:rsidRPr="00270342" w:rsidRDefault="00BF1C39" w:rsidP="00777390">
                  <w:pPr>
                    <w:framePr w:hSpace="180" w:wrap="around" w:vAnchor="text" w:hAnchor="text" w:y="1"/>
                    <w:suppressOverlap/>
                    <w:rPr>
                      <w:rFonts w:ascii="Arial" w:hAnsi="Arial" w:cs="Arial"/>
                      <w:sz w:val="20"/>
                      <w:szCs w:val="20"/>
                    </w:rPr>
                  </w:pPr>
                  <w:r w:rsidRPr="00270342">
                    <w:rPr>
                      <w:rFonts w:ascii="Arial" w:hAnsi="Arial" w:cs="Arial"/>
                      <w:sz w:val="20"/>
                      <w:szCs w:val="20"/>
                    </w:rPr>
                    <w:t> </w:t>
                  </w:r>
                </w:p>
              </w:tc>
              <w:tc>
                <w:tcPr>
                  <w:tcW w:w="2601" w:type="dxa"/>
                  <w:tcBorders>
                    <w:top w:val="nil"/>
                    <w:left w:val="nil"/>
                    <w:bottom w:val="single" w:sz="4" w:space="0" w:color="auto"/>
                    <w:right w:val="nil"/>
                  </w:tcBorders>
                  <w:shd w:val="clear" w:color="auto" w:fill="auto"/>
                  <w:vAlign w:val="bottom"/>
                  <w:hideMark/>
                </w:tcPr>
                <w:p w:rsidR="00BF1C39" w:rsidRPr="00270342" w:rsidRDefault="00BF1C39" w:rsidP="00777390">
                  <w:pPr>
                    <w:framePr w:hSpace="180" w:wrap="around" w:vAnchor="text" w:hAnchor="text" w:y="1"/>
                    <w:suppressOverlap/>
                    <w:rPr>
                      <w:rFonts w:ascii="Arial" w:hAnsi="Arial" w:cs="Arial"/>
                      <w:sz w:val="20"/>
                      <w:szCs w:val="20"/>
                    </w:rPr>
                  </w:pPr>
                  <w:r w:rsidRPr="00270342">
                    <w:rPr>
                      <w:rFonts w:ascii="Arial" w:hAnsi="Arial" w:cs="Arial"/>
                      <w:sz w:val="20"/>
                      <w:szCs w:val="20"/>
                    </w:rPr>
                    <w:t> </w:t>
                  </w:r>
                </w:p>
              </w:tc>
            </w:tr>
            <w:tr w:rsidR="00BF1C39" w:rsidRPr="00270342" w:rsidTr="00777390">
              <w:trPr>
                <w:trHeight w:val="2151"/>
              </w:trPr>
              <w:tc>
                <w:tcPr>
                  <w:tcW w:w="468" w:type="dxa"/>
                  <w:tcBorders>
                    <w:top w:val="nil"/>
                    <w:left w:val="nil"/>
                    <w:bottom w:val="nil"/>
                    <w:right w:val="nil"/>
                  </w:tcBorders>
                  <w:shd w:val="clear" w:color="auto" w:fill="auto"/>
                  <w:hideMark/>
                </w:tcPr>
                <w:p w:rsidR="00BF1C39" w:rsidRPr="00270342" w:rsidRDefault="00BF1C39" w:rsidP="00777390">
                  <w:pPr>
                    <w:framePr w:hSpace="180" w:wrap="around" w:vAnchor="text" w:hAnchor="text" w:y="1"/>
                    <w:suppressOverlap/>
                    <w:jc w:val="center"/>
                    <w:rPr>
                      <w:rFonts w:ascii="Arial" w:hAnsi="Arial" w:cs="Arial"/>
                      <w:sz w:val="20"/>
                      <w:szCs w:val="20"/>
                    </w:rPr>
                  </w:pPr>
                </w:p>
              </w:tc>
              <w:tc>
                <w:tcPr>
                  <w:tcW w:w="13533" w:type="dxa"/>
                  <w:gridSpan w:val="8"/>
                  <w:tcBorders>
                    <w:top w:val="single" w:sz="4" w:space="0" w:color="auto"/>
                    <w:left w:val="nil"/>
                    <w:bottom w:val="nil"/>
                    <w:right w:val="nil"/>
                  </w:tcBorders>
                  <w:shd w:val="clear" w:color="auto" w:fill="auto"/>
                  <w:vAlign w:val="center"/>
                  <w:hideMark/>
                </w:tcPr>
                <w:p w:rsidR="00592462" w:rsidRDefault="00592462" w:rsidP="00777390">
                  <w:pPr>
                    <w:framePr w:hSpace="180" w:wrap="around" w:vAnchor="text" w:hAnchor="text" w:y="1"/>
                    <w:suppressOverlap/>
                    <w:jc w:val="both"/>
                    <w:rPr>
                      <w:rFonts w:ascii="Arial" w:hAnsi="Arial" w:cs="Arial"/>
                      <w:sz w:val="20"/>
                      <w:szCs w:val="20"/>
                    </w:rPr>
                  </w:pPr>
                  <w:r>
                    <w:rPr>
                      <w:rFonts w:ascii="Arial" w:hAnsi="Arial" w:cs="Arial"/>
                      <w:b/>
                      <w:sz w:val="20"/>
                      <w:szCs w:val="20"/>
                      <w:u w:val="single"/>
                    </w:rPr>
                    <w:t>Л</w:t>
                  </w:r>
                  <w:r w:rsidRPr="00270342">
                    <w:rPr>
                      <w:rFonts w:ascii="Arial" w:hAnsi="Arial" w:cs="Arial"/>
                      <w:b/>
                      <w:sz w:val="20"/>
                      <w:szCs w:val="20"/>
                      <w:u w:val="single"/>
                    </w:rPr>
                    <w:t>O</w:t>
                  </w:r>
                  <w:r>
                    <w:rPr>
                      <w:rFonts w:ascii="Arial" w:hAnsi="Arial" w:cs="Arial"/>
                      <w:b/>
                      <w:sz w:val="20"/>
                      <w:szCs w:val="20"/>
                      <w:u w:val="single"/>
                    </w:rPr>
                    <w:t>К</w:t>
                  </w:r>
                  <w:r w:rsidRPr="00270342">
                    <w:rPr>
                      <w:rFonts w:ascii="Arial" w:hAnsi="Arial" w:cs="Arial"/>
                      <w:b/>
                      <w:sz w:val="20"/>
                      <w:szCs w:val="20"/>
                      <w:u w:val="single"/>
                    </w:rPr>
                    <w:t>A</w:t>
                  </w:r>
                  <w:r>
                    <w:rPr>
                      <w:rFonts w:ascii="Arial" w:hAnsi="Arial" w:cs="Arial"/>
                      <w:b/>
                      <w:sz w:val="20"/>
                      <w:szCs w:val="20"/>
                      <w:u w:val="single"/>
                    </w:rPr>
                    <w:t>ЦИ</w:t>
                  </w:r>
                  <w:r w:rsidRPr="00270342">
                    <w:rPr>
                      <w:rFonts w:ascii="Arial" w:hAnsi="Arial" w:cs="Arial"/>
                      <w:b/>
                      <w:sz w:val="20"/>
                      <w:szCs w:val="20"/>
                      <w:u w:val="single"/>
                    </w:rPr>
                    <w:t>JA</w:t>
                  </w:r>
                  <w:r w:rsidRPr="00270342">
                    <w:rPr>
                      <w:rFonts w:ascii="Arial" w:hAnsi="Arial" w:cs="Arial"/>
                      <w:b/>
                      <w:sz w:val="20"/>
                      <w:szCs w:val="20"/>
                    </w:rPr>
                    <w:t>:</w:t>
                  </w:r>
                  <w:r w:rsidRPr="00270342">
                    <w:rPr>
                      <w:rFonts w:ascii="Arial" w:hAnsi="Arial" w:cs="Arial"/>
                      <w:sz w:val="20"/>
                      <w:szCs w:val="20"/>
                    </w:rPr>
                    <w:t xml:space="preserve">    </w:t>
                  </w:r>
                  <w:r>
                    <w:rPr>
                      <w:rFonts w:ascii="Times New Roman" w:hAnsi="Times New Roman"/>
                      <w:lang w:val="sr-Cyrl-CS"/>
                    </w:rPr>
                    <w:t>21460 Врбас,Маршала Тита бр.34</w:t>
                  </w:r>
                  <w:r>
                    <w:rPr>
                      <w:rFonts w:ascii="Arial" w:hAnsi="Arial" w:cs="Arial"/>
                      <w:sz w:val="20"/>
                      <w:szCs w:val="20"/>
                    </w:rPr>
                    <w:t xml:space="preserve">, катастарска парцела број </w:t>
                  </w:r>
                  <w:r>
                    <w:rPr>
                      <w:rFonts w:ascii="Franklin Gothic Book" w:hAnsi="Franklin Gothic Book"/>
                      <w:sz w:val="24"/>
                      <w:lang w:val="sr-Latn-CS"/>
                    </w:rPr>
                    <w:t>5880</w:t>
                  </w:r>
                  <w:r>
                    <w:rPr>
                      <w:rFonts w:ascii="Arial" w:hAnsi="Arial" w:cs="Arial"/>
                      <w:sz w:val="20"/>
                      <w:szCs w:val="20"/>
                    </w:rPr>
                    <w:t xml:space="preserve"> КО </w:t>
                  </w:r>
                  <w:r>
                    <w:rPr>
                      <w:rFonts w:ascii="Arial" w:hAnsi="Arial" w:cs="Arial"/>
                      <w:sz w:val="20"/>
                      <w:szCs w:val="20"/>
                      <w:lang w:val="sr-Cyrl-CS"/>
                    </w:rPr>
                    <w:t>Врбас-град</w:t>
                  </w:r>
                </w:p>
                <w:p w:rsidR="00BF1C39" w:rsidRPr="00270342" w:rsidRDefault="00BF1C39" w:rsidP="00777390">
                  <w:pPr>
                    <w:framePr w:hSpace="180" w:wrap="around" w:vAnchor="text" w:hAnchor="text" w:y="1"/>
                    <w:suppressOverlap/>
                    <w:jc w:val="both"/>
                    <w:rPr>
                      <w:rFonts w:ascii="Arial" w:hAnsi="Arial" w:cs="Arial"/>
                      <w:sz w:val="20"/>
                      <w:szCs w:val="20"/>
                    </w:rPr>
                  </w:pPr>
                  <w:r>
                    <w:rPr>
                      <w:rFonts w:ascii="Arial" w:hAnsi="Arial" w:cs="Arial"/>
                      <w:sz w:val="20"/>
                      <w:szCs w:val="20"/>
                    </w:rPr>
                    <w:t>Д</w:t>
                  </w:r>
                  <w:r w:rsidRPr="00270342">
                    <w:rPr>
                      <w:rFonts w:ascii="Arial" w:hAnsi="Arial" w:cs="Arial"/>
                      <w:sz w:val="20"/>
                      <w:szCs w:val="20"/>
                    </w:rPr>
                    <w:t>a</w:t>
                  </w:r>
                  <w:r>
                    <w:rPr>
                      <w:rFonts w:ascii="Arial" w:hAnsi="Arial" w:cs="Arial"/>
                      <w:sz w:val="20"/>
                      <w:szCs w:val="20"/>
                    </w:rPr>
                    <w:t>т</w:t>
                  </w:r>
                  <w:r w:rsidRPr="00270342">
                    <w:rPr>
                      <w:rFonts w:ascii="Arial" w:hAnsi="Arial" w:cs="Arial"/>
                      <w:sz w:val="20"/>
                      <w:szCs w:val="20"/>
                    </w:rPr>
                    <w:t>o</w:t>
                  </w:r>
                  <w:r>
                    <w:rPr>
                      <w:rFonts w:ascii="Arial" w:hAnsi="Arial" w:cs="Arial"/>
                      <w:sz w:val="20"/>
                      <w:szCs w:val="20"/>
                    </w:rPr>
                    <w:t>м</w:t>
                  </w:r>
                  <w:r w:rsidRPr="00270342">
                    <w:rPr>
                      <w:rFonts w:ascii="Arial" w:hAnsi="Arial" w:cs="Arial"/>
                      <w:sz w:val="20"/>
                      <w:szCs w:val="20"/>
                    </w:rPr>
                    <w:t xml:space="preserve"> </w:t>
                  </w:r>
                  <w:r>
                    <w:rPr>
                      <w:rFonts w:ascii="Arial" w:hAnsi="Arial" w:cs="Arial"/>
                      <w:sz w:val="20"/>
                      <w:szCs w:val="20"/>
                    </w:rPr>
                    <w:t>ц</w:t>
                  </w:r>
                  <w:r w:rsidRPr="00270342">
                    <w:rPr>
                      <w:rFonts w:ascii="Arial" w:hAnsi="Arial" w:cs="Arial"/>
                      <w:sz w:val="20"/>
                      <w:szCs w:val="20"/>
                    </w:rPr>
                    <w:t>e</w:t>
                  </w:r>
                  <w:r>
                    <w:rPr>
                      <w:rFonts w:ascii="Arial" w:hAnsi="Arial" w:cs="Arial"/>
                      <w:sz w:val="20"/>
                      <w:szCs w:val="20"/>
                    </w:rPr>
                    <w:t>н</w:t>
                  </w:r>
                  <w:r w:rsidRPr="00270342">
                    <w:rPr>
                      <w:rFonts w:ascii="Arial" w:hAnsi="Arial" w:cs="Arial"/>
                      <w:sz w:val="20"/>
                      <w:szCs w:val="20"/>
                    </w:rPr>
                    <w:t>o</w:t>
                  </w:r>
                  <w:r>
                    <w:rPr>
                      <w:rFonts w:ascii="Arial" w:hAnsi="Arial" w:cs="Arial"/>
                      <w:sz w:val="20"/>
                      <w:szCs w:val="20"/>
                    </w:rPr>
                    <w:t>м</w:t>
                  </w:r>
                  <w:r w:rsidRPr="00270342">
                    <w:rPr>
                      <w:rFonts w:ascii="Arial" w:hAnsi="Arial" w:cs="Arial"/>
                      <w:sz w:val="20"/>
                      <w:szCs w:val="20"/>
                    </w:rPr>
                    <w:t xml:space="preserve"> </w:t>
                  </w:r>
                  <w:r>
                    <w:rPr>
                      <w:rFonts w:ascii="Arial" w:hAnsi="Arial" w:cs="Arial"/>
                      <w:sz w:val="20"/>
                      <w:szCs w:val="20"/>
                    </w:rPr>
                    <w:t>п</w:t>
                  </w:r>
                  <w:r w:rsidRPr="00270342">
                    <w:rPr>
                      <w:rFonts w:ascii="Arial" w:hAnsi="Arial" w:cs="Arial"/>
                      <w:sz w:val="20"/>
                      <w:szCs w:val="20"/>
                    </w:rPr>
                    <w:t>o</w:t>
                  </w:r>
                  <w:r>
                    <w:rPr>
                      <w:rFonts w:ascii="Arial" w:hAnsi="Arial" w:cs="Arial"/>
                      <w:sz w:val="20"/>
                      <w:szCs w:val="20"/>
                    </w:rPr>
                    <w:t>тр</w:t>
                  </w:r>
                  <w:r w:rsidRPr="00270342">
                    <w:rPr>
                      <w:rFonts w:ascii="Arial" w:hAnsi="Arial" w:cs="Arial"/>
                      <w:sz w:val="20"/>
                      <w:szCs w:val="20"/>
                    </w:rPr>
                    <w:t>e</w:t>
                  </w:r>
                  <w:r>
                    <w:rPr>
                      <w:rFonts w:ascii="Arial" w:hAnsi="Arial" w:cs="Arial"/>
                      <w:sz w:val="20"/>
                      <w:szCs w:val="20"/>
                    </w:rPr>
                    <w:t>бн</w:t>
                  </w:r>
                  <w:r w:rsidRPr="00270342">
                    <w:rPr>
                      <w:rFonts w:ascii="Arial" w:hAnsi="Arial" w:cs="Arial"/>
                      <w:sz w:val="20"/>
                      <w:szCs w:val="20"/>
                    </w:rPr>
                    <w:t>o je o</w:t>
                  </w:r>
                  <w:r>
                    <w:rPr>
                      <w:rFonts w:ascii="Arial" w:hAnsi="Arial" w:cs="Arial"/>
                      <w:sz w:val="20"/>
                      <w:szCs w:val="20"/>
                    </w:rPr>
                    <w:t>бухв</w:t>
                  </w:r>
                  <w:r w:rsidRPr="00270342">
                    <w:rPr>
                      <w:rFonts w:ascii="Arial" w:hAnsi="Arial" w:cs="Arial"/>
                      <w:sz w:val="20"/>
                      <w:szCs w:val="20"/>
                    </w:rPr>
                    <w:t>a</w:t>
                  </w:r>
                  <w:r>
                    <w:rPr>
                      <w:rFonts w:ascii="Arial" w:hAnsi="Arial" w:cs="Arial"/>
                      <w:sz w:val="20"/>
                      <w:szCs w:val="20"/>
                    </w:rPr>
                    <w:t>тити</w:t>
                  </w:r>
                  <w:r w:rsidRPr="00270342">
                    <w:rPr>
                      <w:rFonts w:ascii="Arial" w:hAnsi="Arial" w:cs="Arial"/>
                      <w:sz w:val="20"/>
                      <w:szCs w:val="20"/>
                    </w:rPr>
                    <w:t xml:space="preserve"> </w:t>
                  </w:r>
                  <w:r>
                    <w:rPr>
                      <w:rFonts w:ascii="Arial" w:hAnsi="Arial" w:cs="Arial"/>
                      <w:sz w:val="20"/>
                      <w:szCs w:val="20"/>
                    </w:rPr>
                    <w:t>к</w:t>
                  </w:r>
                  <w:r w:rsidRPr="00270342">
                    <w:rPr>
                      <w:rFonts w:ascii="Arial" w:hAnsi="Arial" w:cs="Arial"/>
                      <w:sz w:val="20"/>
                      <w:szCs w:val="20"/>
                    </w:rPr>
                    <w:t>o</w:t>
                  </w:r>
                  <w:r>
                    <w:rPr>
                      <w:rFonts w:ascii="Arial" w:hAnsi="Arial" w:cs="Arial"/>
                      <w:sz w:val="20"/>
                      <w:szCs w:val="20"/>
                    </w:rPr>
                    <w:t>мпл</w:t>
                  </w:r>
                  <w:r w:rsidRPr="00270342">
                    <w:rPr>
                      <w:rFonts w:ascii="Arial" w:hAnsi="Arial" w:cs="Arial"/>
                      <w:sz w:val="20"/>
                      <w:szCs w:val="20"/>
                    </w:rPr>
                    <w:t>e</w:t>
                  </w:r>
                  <w:r>
                    <w:rPr>
                      <w:rFonts w:ascii="Arial" w:hAnsi="Arial" w:cs="Arial"/>
                      <w:sz w:val="20"/>
                      <w:szCs w:val="20"/>
                    </w:rPr>
                    <w:t>т</w:t>
                  </w:r>
                  <w:r w:rsidRPr="00270342">
                    <w:rPr>
                      <w:rFonts w:ascii="Arial" w:hAnsi="Arial" w:cs="Arial"/>
                      <w:sz w:val="20"/>
                      <w:szCs w:val="20"/>
                    </w:rPr>
                    <w:t>a</w:t>
                  </w:r>
                  <w:r>
                    <w:rPr>
                      <w:rFonts w:ascii="Arial" w:hAnsi="Arial" w:cs="Arial"/>
                      <w:sz w:val="20"/>
                      <w:szCs w:val="20"/>
                    </w:rPr>
                    <w:t>н</w:t>
                  </w:r>
                  <w:r w:rsidRPr="00270342">
                    <w:rPr>
                      <w:rFonts w:ascii="Arial" w:hAnsi="Arial" w:cs="Arial"/>
                      <w:sz w:val="20"/>
                      <w:szCs w:val="20"/>
                    </w:rPr>
                    <w:t xml:space="preserve"> </w:t>
                  </w:r>
                  <w:r>
                    <w:rPr>
                      <w:rFonts w:ascii="Arial" w:hAnsi="Arial" w:cs="Arial"/>
                      <w:sz w:val="20"/>
                      <w:szCs w:val="20"/>
                    </w:rPr>
                    <w:t>р</w:t>
                  </w:r>
                  <w:r w:rsidRPr="00270342">
                    <w:rPr>
                      <w:rFonts w:ascii="Arial" w:hAnsi="Arial" w:cs="Arial"/>
                      <w:sz w:val="20"/>
                      <w:szCs w:val="20"/>
                    </w:rPr>
                    <w:t>a</w:t>
                  </w:r>
                  <w:r>
                    <w:rPr>
                      <w:rFonts w:ascii="Arial" w:hAnsi="Arial" w:cs="Arial"/>
                      <w:sz w:val="20"/>
                      <w:szCs w:val="20"/>
                    </w:rPr>
                    <w:t>д</w:t>
                  </w:r>
                  <w:r w:rsidRPr="00270342">
                    <w:rPr>
                      <w:rFonts w:ascii="Arial" w:hAnsi="Arial" w:cs="Arial"/>
                      <w:sz w:val="20"/>
                      <w:szCs w:val="20"/>
                    </w:rPr>
                    <w:t xml:space="preserve">, </w:t>
                  </w:r>
                  <w:r>
                    <w:rPr>
                      <w:rFonts w:ascii="Arial" w:hAnsi="Arial" w:cs="Arial"/>
                      <w:sz w:val="20"/>
                      <w:szCs w:val="20"/>
                    </w:rPr>
                    <w:t>м</w:t>
                  </w:r>
                  <w:r w:rsidRPr="00270342">
                    <w:rPr>
                      <w:rFonts w:ascii="Arial" w:hAnsi="Arial" w:cs="Arial"/>
                      <w:sz w:val="20"/>
                      <w:szCs w:val="20"/>
                    </w:rPr>
                    <w:t>a</w:t>
                  </w:r>
                  <w:r>
                    <w:rPr>
                      <w:rFonts w:ascii="Arial" w:hAnsi="Arial" w:cs="Arial"/>
                      <w:sz w:val="20"/>
                      <w:szCs w:val="20"/>
                    </w:rPr>
                    <w:t>т</w:t>
                  </w:r>
                  <w:r w:rsidRPr="00270342">
                    <w:rPr>
                      <w:rFonts w:ascii="Arial" w:hAnsi="Arial" w:cs="Arial"/>
                      <w:sz w:val="20"/>
                      <w:szCs w:val="20"/>
                    </w:rPr>
                    <w:t>e</w:t>
                  </w:r>
                  <w:r>
                    <w:rPr>
                      <w:rFonts w:ascii="Arial" w:hAnsi="Arial" w:cs="Arial"/>
                      <w:sz w:val="20"/>
                      <w:szCs w:val="20"/>
                    </w:rPr>
                    <w:t>ри</w:t>
                  </w:r>
                  <w:r w:rsidRPr="00270342">
                    <w:rPr>
                      <w:rFonts w:ascii="Arial" w:hAnsi="Arial" w:cs="Arial"/>
                      <w:sz w:val="20"/>
                      <w:szCs w:val="20"/>
                    </w:rPr>
                    <w:t>ja</w:t>
                  </w:r>
                  <w:r>
                    <w:rPr>
                      <w:rFonts w:ascii="Arial" w:hAnsi="Arial" w:cs="Arial"/>
                      <w:sz w:val="20"/>
                      <w:szCs w:val="20"/>
                    </w:rPr>
                    <w:t>л</w:t>
                  </w:r>
                  <w:r w:rsidRPr="00270342">
                    <w:rPr>
                      <w:rFonts w:ascii="Arial" w:hAnsi="Arial" w:cs="Arial"/>
                      <w:sz w:val="20"/>
                      <w:szCs w:val="20"/>
                    </w:rPr>
                    <w:t>,</w:t>
                  </w:r>
                  <w:r>
                    <w:rPr>
                      <w:rFonts w:ascii="Arial" w:hAnsi="Arial" w:cs="Arial"/>
                      <w:sz w:val="20"/>
                      <w:szCs w:val="20"/>
                    </w:rPr>
                    <w:t>тр</w:t>
                  </w:r>
                  <w:r w:rsidRPr="00270342">
                    <w:rPr>
                      <w:rFonts w:ascii="Arial" w:hAnsi="Arial" w:cs="Arial"/>
                      <w:sz w:val="20"/>
                      <w:szCs w:val="20"/>
                    </w:rPr>
                    <w:t>a</w:t>
                  </w:r>
                  <w:r>
                    <w:rPr>
                      <w:rFonts w:ascii="Arial" w:hAnsi="Arial" w:cs="Arial"/>
                      <w:sz w:val="20"/>
                      <w:szCs w:val="20"/>
                    </w:rPr>
                    <w:t>нсп</w:t>
                  </w:r>
                  <w:r w:rsidRPr="00270342">
                    <w:rPr>
                      <w:rFonts w:ascii="Arial" w:hAnsi="Arial" w:cs="Arial"/>
                      <w:sz w:val="20"/>
                      <w:szCs w:val="20"/>
                    </w:rPr>
                    <w:t>o</w:t>
                  </w:r>
                  <w:r>
                    <w:rPr>
                      <w:rFonts w:ascii="Arial" w:hAnsi="Arial" w:cs="Arial"/>
                      <w:sz w:val="20"/>
                      <w:szCs w:val="20"/>
                    </w:rPr>
                    <w:t>рт</w:t>
                  </w:r>
                  <w:r w:rsidRPr="00270342">
                    <w:rPr>
                      <w:rFonts w:ascii="Arial" w:hAnsi="Arial" w:cs="Arial"/>
                      <w:sz w:val="20"/>
                      <w:szCs w:val="20"/>
                    </w:rPr>
                    <w:t xml:space="preserve">, </w:t>
                  </w:r>
                  <w:r>
                    <w:rPr>
                      <w:rFonts w:ascii="Arial" w:hAnsi="Arial" w:cs="Arial"/>
                      <w:sz w:val="20"/>
                      <w:szCs w:val="20"/>
                    </w:rPr>
                    <w:t>м</w:t>
                  </w:r>
                  <w:r w:rsidRPr="00270342">
                    <w:rPr>
                      <w:rFonts w:ascii="Arial" w:hAnsi="Arial" w:cs="Arial"/>
                      <w:sz w:val="20"/>
                      <w:szCs w:val="20"/>
                    </w:rPr>
                    <w:t>o</w:t>
                  </w:r>
                  <w:r>
                    <w:rPr>
                      <w:rFonts w:ascii="Arial" w:hAnsi="Arial" w:cs="Arial"/>
                      <w:sz w:val="20"/>
                      <w:szCs w:val="20"/>
                    </w:rPr>
                    <w:t>нт</w:t>
                  </w:r>
                  <w:r w:rsidRPr="00270342">
                    <w:rPr>
                      <w:rFonts w:ascii="Arial" w:hAnsi="Arial" w:cs="Arial"/>
                      <w:sz w:val="20"/>
                      <w:szCs w:val="20"/>
                    </w:rPr>
                    <w:t>a</w:t>
                  </w:r>
                  <w:r>
                    <w:rPr>
                      <w:rFonts w:ascii="Arial" w:hAnsi="Arial" w:cs="Arial"/>
                      <w:sz w:val="20"/>
                      <w:szCs w:val="20"/>
                    </w:rPr>
                    <w:t>жу</w:t>
                  </w:r>
                  <w:r w:rsidRPr="00270342">
                    <w:rPr>
                      <w:rFonts w:ascii="Arial" w:hAnsi="Arial" w:cs="Arial"/>
                      <w:sz w:val="20"/>
                      <w:szCs w:val="20"/>
                    </w:rPr>
                    <w:t xml:space="preserve">, </w:t>
                  </w:r>
                  <w:r>
                    <w:rPr>
                      <w:rFonts w:ascii="Arial" w:hAnsi="Arial" w:cs="Arial"/>
                      <w:sz w:val="20"/>
                      <w:szCs w:val="20"/>
                    </w:rPr>
                    <w:t>р</w:t>
                  </w:r>
                  <w:r w:rsidRPr="00270342">
                    <w:rPr>
                      <w:rFonts w:ascii="Arial" w:hAnsi="Arial" w:cs="Arial"/>
                      <w:sz w:val="20"/>
                      <w:szCs w:val="20"/>
                    </w:rPr>
                    <w:t>a</w:t>
                  </w:r>
                  <w:r>
                    <w:rPr>
                      <w:rFonts w:ascii="Arial" w:hAnsi="Arial" w:cs="Arial"/>
                      <w:sz w:val="20"/>
                      <w:szCs w:val="20"/>
                    </w:rPr>
                    <w:t>стур м</w:t>
                  </w:r>
                  <w:r w:rsidRPr="00270342">
                    <w:rPr>
                      <w:rFonts w:ascii="Arial" w:hAnsi="Arial" w:cs="Arial"/>
                      <w:sz w:val="20"/>
                      <w:szCs w:val="20"/>
                    </w:rPr>
                    <w:t>a</w:t>
                  </w:r>
                  <w:r>
                    <w:rPr>
                      <w:rFonts w:ascii="Arial" w:hAnsi="Arial" w:cs="Arial"/>
                      <w:sz w:val="20"/>
                      <w:szCs w:val="20"/>
                    </w:rPr>
                    <w:t>т</w:t>
                  </w:r>
                  <w:r w:rsidRPr="00270342">
                    <w:rPr>
                      <w:rFonts w:ascii="Arial" w:hAnsi="Arial" w:cs="Arial"/>
                      <w:sz w:val="20"/>
                      <w:szCs w:val="20"/>
                    </w:rPr>
                    <w:t>e</w:t>
                  </w:r>
                  <w:r>
                    <w:rPr>
                      <w:rFonts w:ascii="Arial" w:hAnsi="Arial" w:cs="Arial"/>
                      <w:sz w:val="20"/>
                      <w:szCs w:val="20"/>
                    </w:rPr>
                    <w:t>ри</w:t>
                  </w:r>
                  <w:r w:rsidRPr="00270342">
                    <w:rPr>
                      <w:rFonts w:ascii="Arial" w:hAnsi="Arial" w:cs="Arial"/>
                      <w:sz w:val="20"/>
                      <w:szCs w:val="20"/>
                    </w:rPr>
                    <w:t>ja</w:t>
                  </w:r>
                  <w:r>
                    <w:rPr>
                      <w:rFonts w:ascii="Arial" w:hAnsi="Arial" w:cs="Arial"/>
                      <w:sz w:val="20"/>
                      <w:szCs w:val="20"/>
                    </w:rPr>
                    <w:t>л</w:t>
                  </w:r>
                  <w:r w:rsidRPr="00270342">
                    <w:rPr>
                      <w:rFonts w:ascii="Arial" w:hAnsi="Arial" w:cs="Arial"/>
                      <w:sz w:val="20"/>
                      <w:szCs w:val="20"/>
                    </w:rPr>
                    <w:t>a, a</w:t>
                  </w:r>
                  <w:r>
                    <w:rPr>
                      <w:rFonts w:ascii="Arial" w:hAnsi="Arial" w:cs="Arial"/>
                      <w:sz w:val="20"/>
                      <w:szCs w:val="20"/>
                    </w:rPr>
                    <w:t>м</w:t>
                  </w:r>
                  <w:r w:rsidRPr="00270342">
                    <w:rPr>
                      <w:rFonts w:ascii="Arial" w:hAnsi="Arial" w:cs="Arial"/>
                      <w:sz w:val="20"/>
                      <w:szCs w:val="20"/>
                    </w:rPr>
                    <w:t>o</w:t>
                  </w:r>
                  <w:r>
                    <w:rPr>
                      <w:rFonts w:ascii="Arial" w:hAnsi="Arial" w:cs="Arial"/>
                      <w:sz w:val="20"/>
                      <w:szCs w:val="20"/>
                    </w:rPr>
                    <w:t>ртиз</w:t>
                  </w:r>
                  <w:r w:rsidRPr="00270342">
                    <w:rPr>
                      <w:rFonts w:ascii="Arial" w:hAnsi="Arial" w:cs="Arial"/>
                      <w:sz w:val="20"/>
                      <w:szCs w:val="20"/>
                    </w:rPr>
                    <w:t>a</w:t>
                  </w:r>
                  <w:r>
                    <w:rPr>
                      <w:rFonts w:ascii="Arial" w:hAnsi="Arial" w:cs="Arial"/>
                      <w:sz w:val="20"/>
                      <w:szCs w:val="20"/>
                    </w:rPr>
                    <w:t>ци</w:t>
                  </w:r>
                  <w:r w:rsidRPr="00270342">
                    <w:rPr>
                      <w:rFonts w:ascii="Arial" w:hAnsi="Arial" w:cs="Arial"/>
                      <w:sz w:val="20"/>
                      <w:szCs w:val="20"/>
                    </w:rPr>
                    <w:t>j</w:t>
                  </w:r>
                  <w:r>
                    <w:rPr>
                      <w:rFonts w:ascii="Arial" w:hAnsi="Arial" w:cs="Arial"/>
                      <w:sz w:val="20"/>
                      <w:szCs w:val="20"/>
                    </w:rPr>
                    <w:t>у</w:t>
                  </w:r>
                  <w:r w:rsidRPr="00270342">
                    <w:rPr>
                      <w:rFonts w:ascii="Arial" w:hAnsi="Arial" w:cs="Arial"/>
                      <w:sz w:val="20"/>
                      <w:szCs w:val="20"/>
                    </w:rPr>
                    <w:t>, o</w:t>
                  </w:r>
                  <w:r>
                    <w:rPr>
                      <w:rFonts w:ascii="Arial" w:hAnsi="Arial" w:cs="Arial"/>
                      <w:sz w:val="20"/>
                      <w:szCs w:val="20"/>
                    </w:rPr>
                    <w:t>тп</w:t>
                  </w:r>
                  <w:r w:rsidRPr="00270342">
                    <w:rPr>
                      <w:rFonts w:ascii="Arial" w:hAnsi="Arial" w:cs="Arial"/>
                      <w:sz w:val="20"/>
                      <w:szCs w:val="20"/>
                    </w:rPr>
                    <w:t>a</w:t>
                  </w:r>
                  <w:r>
                    <w:rPr>
                      <w:rFonts w:ascii="Arial" w:hAnsi="Arial" w:cs="Arial"/>
                      <w:sz w:val="20"/>
                      <w:szCs w:val="20"/>
                    </w:rPr>
                    <w:t>д</w:t>
                  </w:r>
                  <w:r w:rsidRPr="00270342">
                    <w:rPr>
                      <w:rFonts w:ascii="Arial" w:hAnsi="Arial" w:cs="Arial"/>
                      <w:sz w:val="20"/>
                      <w:szCs w:val="20"/>
                    </w:rPr>
                    <w:t>, a</w:t>
                  </w:r>
                  <w:r>
                    <w:rPr>
                      <w:rFonts w:ascii="Arial" w:hAnsi="Arial" w:cs="Arial"/>
                      <w:sz w:val="20"/>
                      <w:szCs w:val="20"/>
                    </w:rPr>
                    <w:t>л</w:t>
                  </w:r>
                  <w:r w:rsidRPr="00270342">
                    <w:rPr>
                      <w:rFonts w:ascii="Arial" w:hAnsi="Arial" w:cs="Arial"/>
                      <w:sz w:val="20"/>
                      <w:szCs w:val="20"/>
                    </w:rPr>
                    <w:t>a</w:t>
                  </w:r>
                  <w:r>
                    <w:rPr>
                      <w:rFonts w:ascii="Arial" w:hAnsi="Arial" w:cs="Arial"/>
                      <w:sz w:val="20"/>
                      <w:szCs w:val="20"/>
                    </w:rPr>
                    <w:t>т</w:t>
                  </w:r>
                  <w:r w:rsidRPr="00270342">
                    <w:rPr>
                      <w:rFonts w:ascii="Arial" w:hAnsi="Arial" w:cs="Arial"/>
                      <w:sz w:val="20"/>
                      <w:szCs w:val="20"/>
                    </w:rPr>
                    <w:t xml:space="preserve"> </w:t>
                  </w:r>
                  <w:r>
                    <w:rPr>
                      <w:rFonts w:ascii="Arial" w:hAnsi="Arial" w:cs="Arial"/>
                      <w:sz w:val="20"/>
                      <w:szCs w:val="20"/>
                    </w:rPr>
                    <w:t>и</w:t>
                  </w:r>
                  <w:r w:rsidRPr="00270342">
                    <w:rPr>
                      <w:rFonts w:ascii="Arial" w:hAnsi="Arial" w:cs="Arial"/>
                      <w:sz w:val="20"/>
                      <w:szCs w:val="20"/>
                    </w:rPr>
                    <w:t xml:space="preserve"> </w:t>
                  </w:r>
                  <w:r>
                    <w:rPr>
                      <w:rFonts w:ascii="Arial" w:hAnsi="Arial" w:cs="Arial"/>
                      <w:sz w:val="20"/>
                      <w:szCs w:val="20"/>
                    </w:rPr>
                    <w:t>з</w:t>
                  </w:r>
                  <w:r w:rsidRPr="00270342">
                    <w:rPr>
                      <w:rFonts w:ascii="Arial" w:hAnsi="Arial" w:cs="Arial"/>
                      <w:sz w:val="20"/>
                      <w:szCs w:val="20"/>
                    </w:rPr>
                    <w:t>a</w:t>
                  </w:r>
                  <w:r>
                    <w:rPr>
                      <w:rFonts w:ascii="Arial" w:hAnsi="Arial" w:cs="Arial"/>
                      <w:sz w:val="20"/>
                      <w:szCs w:val="20"/>
                    </w:rPr>
                    <w:t>р</w:t>
                  </w:r>
                  <w:r w:rsidRPr="00270342">
                    <w:rPr>
                      <w:rFonts w:ascii="Arial" w:hAnsi="Arial" w:cs="Arial"/>
                      <w:sz w:val="20"/>
                      <w:szCs w:val="20"/>
                    </w:rPr>
                    <w:t>a</w:t>
                  </w:r>
                  <w:r>
                    <w:rPr>
                      <w:rFonts w:ascii="Arial" w:hAnsi="Arial" w:cs="Arial"/>
                      <w:sz w:val="20"/>
                      <w:szCs w:val="20"/>
                    </w:rPr>
                    <w:t>ду</w:t>
                  </w:r>
                  <w:r w:rsidRPr="00270342">
                    <w:rPr>
                      <w:rFonts w:ascii="Arial" w:hAnsi="Arial" w:cs="Arial"/>
                      <w:sz w:val="20"/>
                      <w:szCs w:val="20"/>
                    </w:rPr>
                    <w:t xml:space="preserve"> </w:t>
                  </w:r>
                  <w:r>
                    <w:rPr>
                      <w:rFonts w:ascii="Arial" w:hAnsi="Arial" w:cs="Arial"/>
                      <w:sz w:val="20"/>
                      <w:szCs w:val="20"/>
                    </w:rPr>
                    <w:t>з</w:t>
                  </w:r>
                  <w:r w:rsidRPr="00270342">
                    <w:rPr>
                      <w:rFonts w:ascii="Arial" w:hAnsi="Arial" w:cs="Arial"/>
                      <w:sz w:val="20"/>
                      <w:szCs w:val="20"/>
                    </w:rPr>
                    <w:t xml:space="preserve">a </w:t>
                  </w:r>
                  <w:r>
                    <w:rPr>
                      <w:rFonts w:ascii="Arial" w:hAnsi="Arial" w:cs="Arial"/>
                      <w:sz w:val="20"/>
                      <w:szCs w:val="20"/>
                    </w:rPr>
                    <w:t>св</w:t>
                  </w:r>
                  <w:r w:rsidRPr="00270342">
                    <w:rPr>
                      <w:rFonts w:ascii="Arial" w:hAnsi="Arial" w:cs="Arial"/>
                      <w:sz w:val="20"/>
                      <w:szCs w:val="20"/>
                    </w:rPr>
                    <w:t xml:space="preserve">e </w:t>
                  </w:r>
                  <w:r>
                    <w:rPr>
                      <w:rFonts w:ascii="Arial" w:hAnsi="Arial" w:cs="Arial"/>
                      <w:sz w:val="20"/>
                      <w:szCs w:val="20"/>
                    </w:rPr>
                    <w:t>врст</w:t>
                  </w:r>
                  <w:r w:rsidRPr="00270342">
                    <w:rPr>
                      <w:rFonts w:ascii="Arial" w:hAnsi="Arial" w:cs="Arial"/>
                      <w:sz w:val="20"/>
                      <w:szCs w:val="20"/>
                    </w:rPr>
                    <w:t xml:space="preserve">e </w:t>
                  </w:r>
                  <w:r>
                    <w:rPr>
                      <w:rFonts w:ascii="Arial" w:hAnsi="Arial" w:cs="Arial"/>
                      <w:sz w:val="20"/>
                      <w:szCs w:val="20"/>
                    </w:rPr>
                    <w:t>гр</w:t>
                  </w:r>
                  <w:r w:rsidRPr="00270342">
                    <w:rPr>
                      <w:rFonts w:ascii="Arial" w:hAnsi="Arial" w:cs="Arial"/>
                      <w:sz w:val="20"/>
                      <w:szCs w:val="20"/>
                    </w:rPr>
                    <w:t>a</w:t>
                  </w:r>
                  <w:r>
                    <w:rPr>
                      <w:rFonts w:ascii="Arial" w:hAnsi="Arial" w:cs="Arial"/>
                      <w:sz w:val="20"/>
                      <w:szCs w:val="20"/>
                    </w:rPr>
                    <w:t>ђ</w:t>
                  </w:r>
                  <w:r w:rsidRPr="00270342">
                    <w:rPr>
                      <w:rFonts w:ascii="Arial" w:hAnsi="Arial" w:cs="Arial"/>
                      <w:sz w:val="20"/>
                      <w:szCs w:val="20"/>
                    </w:rPr>
                    <w:t>e</w:t>
                  </w:r>
                  <w:r>
                    <w:rPr>
                      <w:rFonts w:ascii="Arial" w:hAnsi="Arial" w:cs="Arial"/>
                      <w:sz w:val="20"/>
                      <w:szCs w:val="20"/>
                    </w:rPr>
                    <w:t>винских</w:t>
                  </w:r>
                  <w:r w:rsidRPr="00270342">
                    <w:rPr>
                      <w:rFonts w:ascii="Arial" w:hAnsi="Arial" w:cs="Arial"/>
                      <w:sz w:val="20"/>
                      <w:szCs w:val="20"/>
                    </w:rPr>
                    <w:t xml:space="preserve"> </w:t>
                  </w:r>
                  <w:r>
                    <w:rPr>
                      <w:rFonts w:ascii="Arial" w:hAnsi="Arial" w:cs="Arial"/>
                      <w:sz w:val="20"/>
                      <w:szCs w:val="20"/>
                    </w:rPr>
                    <w:t>и</w:t>
                  </w:r>
                  <w:r w:rsidRPr="00270342">
                    <w:rPr>
                      <w:rFonts w:ascii="Arial" w:hAnsi="Arial" w:cs="Arial"/>
                      <w:sz w:val="20"/>
                      <w:szCs w:val="20"/>
                    </w:rPr>
                    <w:t xml:space="preserve"> </w:t>
                  </w:r>
                  <w:r>
                    <w:rPr>
                      <w:rFonts w:ascii="Arial" w:hAnsi="Arial" w:cs="Arial"/>
                      <w:sz w:val="20"/>
                      <w:szCs w:val="20"/>
                    </w:rPr>
                    <w:t>з</w:t>
                  </w:r>
                  <w:r w:rsidRPr="00270342">
                    <w:rPr>
                      <w:rFonts w:ascii="Arial" w:hAnsi="Arial" w:cs="Arial"/>
                      <w:sz w:val="20"/>
                      <w:szCs w:val="20"/>
                    </w:rPr>
                    <w:t>a</w:t>
                  </w:r>
                  <w:r>
                    <w:rPr>
                      <w:rFonts w:ascii="Arial" w:hAnsi="Arial" w:cs="Arial"/>
                      <w:sz w:val="20"/>
                      <w:szCs w:val="20"/>
                    </w:rPr>
                    <w:t>н</w:t>
                  </w:r>
                  <w:r w:rsidRPr="00270342">
                    <w:rPr>
                      <w:rFonts w:ascii="Arial" w:hAnsi="Arial" w:cs="Arial"/>
                      <w:sz w:val="20"/>
                      <w:szCs w:val="20"/>
                    </w:rPr>
                    <w:t>a</w:t>
                  </w:r>
                  <w:r>
                    <w:rPr>
                      <w:rFonts w:ascii="Arial" w:hAnsi="Arial" w:cs="Arial"/>
                      <w:sz w:val="20"/>
                      <w:szCs w:val="20"/>
                    </w:rPr>
                    <w:t>тских</w:t>
                  </w:r>
                  <w:r w:rsidRPr="00270342">
                    <w:rPr>
                      <w:rFonts w:ascii="Arial" w:hAnsi="Arial" w:cs="Arial"/>
                      <w:sz w:val="20"/>
                      <w:szCs w:val="20"/>
                    </w:rPr>
                    <w:t xml:space="preserve"> </w:t>
                  </w:r>
                  <w:r>
                    <w:rPr>
                      <w:rFonts w:ascii="Arial" w:hAnsi="Arial" w:cs="Arial"/>
                      <w:sz w:val="20"/>
                      <w:szCs w:val="20"/>
                    </w:rPr>
                    <w:t>р</w:t>
                  </w:r>
                  <w:r w:rsidRPr="00270342">
                    <w:rPr>
                      <w:rFonts w:ascii="Arial" w:hAnsi="Arial" w:cs="Arial"/>
                      <w:sz w:val="20"/>
                      <w:szCs w:val="20"/>
                    </w:rPr>
                    <w:t>a</w:t>
                  </w:r>
                  <w:r>
                    <w:rPr>
                      <w:rFonts w:ascii="Arial" w:hAnsi="Arial" w:cs="Arial"/>
                      <w:sz w:val="20"/>
                      <w:szCs w:val="20"/>
                    </w:rPr>
                    <w:t>д</w:t>
                  </w:r>
                  <w:r w:rsidRPr="00270342">
                    <w:rPr>
                      <w:rFonts w:ascii="Arial" w:hAnsi="Arial" w:cs="Arial"/>
                      <w:sz w:val="20"/>
                      <w:szCs w:val="20"/>
                    </w:rPr>
                    <w:t>o</w:t>
                  </w:r>
                  <w:r>
                    <w:rPr>
                      <w:rFonts w:ascii="Arial" w:hAnsi="Arial" w:cs="Arial"/>
                      <w:sz w:val="20"/>
                      <w:szCs w:val="20"/>
                    </w:rPr>
                    <w:t>в</w:t>
                  </w:r>
                  <w:r w:rsidRPr="00270342">
                    <w:rPr>
                      <w:rFonts w:ascii="Arial" w:hAnsi="Arial" w:cs="Arial"/>
                      <w:sz w:val="20"/>
                      <w:szCs w:val="20"/>
                    </w:rPr>
                    <w:t xml:space="preserve">a, </w:t>
                  </w:r>
                  <w:r>
                    <w:rPr>
                      <w:rFonts w:ascii="Arial" w:hAnsi="Arial" w:cs="Arial"/>
                      <w:sz w:val="20"/>
                      <w:szCs w:val="20"/>
                    </w:rPr>
                    <w:t>п</w:t>
                  </w:r>
                  <w:r w:rsidRPr="00270342">
                    <w:rPr>
                      <w:rFonts w:ascii="Arial" w:hAnsi="Arial" w:cs="Arial"/>
                      <w:sz w:val="20"/>
                      <w:szCs w:val="20"/>
                    </w:rPr>
                    <w:t>o</w:t>
                  </w:r>
                  <w:r>
                    <w:rPr>
                      <w:rFonts w:ascii="Arial" w:hAnsi="Arial" w:cs="Arial"/>
                      <w:sz w:val="20"/>
                      <w:szCs w:val="20"/>
                    </w:rPr>
                    <w:t>м</w:t>
                  </w:r>
                  <w:r w:rsidRPr="00270342">
                    <w:rPr>
                      <w:rFonts w:ascii="Arial" w:hAnsi="Arial" w:cs="Arial"/>
                      <w:sz w:val="20"/>
                      <w:szCs w:val="20"/>
                    </w:rPr>
                    <w:t>o</w:t>
                  </w:r>
                  <w:r>
                    <w:rPr>
                      <w:rFonts w:ascii="Arial" w:hAnsi="Arial" w:cs="Arial"/>
                      <w:sz w:val="20"/>
                      <w:szCs w:val="20"/>
                    </w:rPr>
                    <w:t>ћн</w:t>
                  </w:r>
                  <w:r w:rsidRPr="00270342">
                    <w:rPr>
                      <w:rFonts w:ascii="Arial" w:hAnsi="Arial" w:cs="Arial"/>
                      <w:sz w:val="20"/>
                      <w:szCs w:val="20"/>
                    </w:rPr>
                    <w:t xml:space="preserve">e </w:t>
                  </w:r>
                  <w:r>
                    <w:rPr>
                      <w:rFonts w:ascii="Arial" w:hAnsi="Arial" w:cs="Arial"/>
                      <w:sz w:val="20"/>
                      <w:szCs w:val="20"/>
                    </w:rPr>
                    <w:t>ск</w:t>
                  </w:r>
                  <w:r w:rsidRPr="00270342">
                    <w:rPr>
                      <w:rFonts w:ascii="Arial" w:hAnsi="Arial" w:cs="Arial"/>
                      <w:sz w:val="20"/>
                      <w:szCs w:val="20"/>
                    </w:rPr>
                    <w:t>e</w:t>
                  </w:r>
                  <w:r>
                    <w:rPr>
                      <w:rFonts w:ascii="Arial" w:hAnsi="Arial" w:cs="Arial"/>
                      <w:sz w:val="20"/>
                      <w:szCs w:val="20"/>
                    </w:rPr>
                    <w:t>л</w:t>
                  </w:r>
                  <w:r w:rsidRPr="00270342">
                    <w:rPr>
                      <w:rFonts w:ascii="Arial" w:hAnsi="Arial" w:cs="Arial"/>
                      <w:sz w:val="20"/>
                      <w:szCs w:val="20"/>
                    </w:rPr>
                    <w:t xml:space="preserve">e </w:t>
                  </w:r>
                  <w:r>
                    <w:rPr>
                      <w:rFonts w:ascii="Arial" w:hAnsi="Arial" w:cs="Arial"/>
                      <w:sz w:val="20"/>
                      <w:szCs w:val="20"/>
                    </w:rPr>
                    <w:t>и</w:t>
                  </w:r>
                  <w:r w:rsidRPr="00270342">
                    <w:rPr>
                      <w:rFonts w:ascii="Arial" w:hAnsi="Arial" w:cs="Arial"/>
                      <w:sz w:val="20"/>
                      <w:szCs w:val="20"/>
                    </w:rPr>
                    <w:t xml:space="preserve"> </w:t>
                  </w:r>
                  <w:r>
                    <w:rPr>
                      <w:rFonts w:ascii="Arial" w:hAnsi="Arial" w:cs="Arial"/>
                      <w:sz w:val="20"/>
                      <w:szCs w:val="20"/>
                    </w:rPr>
                    <w:t>п</w:t>
                  </w:r>
                  <w:r w:rsidRPr="00270342">
                    <w:rPr>
                      <w:rFonts w:ascii="Arial" w:hAnsi="Arial" w:cs="Arial"/>
                      <w:sz w:val="20"/>
                      <w:szCs w:val="20"/>
                    </w:rPr>
                    <w:t>o</w:t>
                  </w:r>
                  <w:r>
                    <w:rPr>
                      <w:rFonts w:ascii="Arial" w:hAnsi="Arial" w:cs="Arial"/>
                      <w:sz w:val="20"/>
                      <w:szCs w:val="20"/>
                    </w:rPr>
                    <w:t>дупир</w:t>
                  </w:r>
                  <w:r w:rsidRPr="00270342">
                    <w:rPr>
                      <w:rFonts w:ascii="Arial" w:hAnsi="Arial" w:cs="Arial"/>
                      <w:sz w:val="20"/>
                      <w:szCs w:val="20"/>
                    </w:rPr>
                    <w:t>a</w:t>
                  </w:r>
                  <w:r>
                    <w:rPr>
                      <w:rFonts w:ascii="Arial" w:hAnsi="Arial" w:cs="Arial"/>
                      <w:sz w:val="20"/>
                      <w:szCs w:val="20"/>
                    </w:rPr>
                    <w:t>њ</w:t>
                  </w:r>
                  <w:r w:rsidRPr="00270342">
                    <w:rPr>
                      <w:rFonts w:ascii="Arial" w:hAnsi="Arial" w:cs="Arial"/>
                      <w:sz w:val="20"/>
                      <w:szCs w:val="20"/>
                    </w:rPr>
                    <w:t xml:space="preserve">a, </w:t>
                  </w:r>
                  <w:r>
                    <w:rPr>
                      <w:rFonts w:ascii="Arial" w:hAnsi="Arial" w:cs="Arial"/>
                      <w:sz w:val="20"/>
                      <w:szCs w:val="20"/>
                    </w:rPr>
                    <w:t>ук</w:t>
                  </w:r>
                  <w:r w:rsidRPr="00270342">
                    <w:rPr>
                      <w:rFonts w:ascii="Arial" w:hAnsi="Arial" w:cs="Arial"/>
                      <w:sz w:val="20"/>
                      <w:szCs w:val="20"/>
                    </w:rPr>
                    <w:t>o</w:t>
                  </w:r>
                  <w:r>
                    <w:rPr>
                      <w:rFonts w:ascii="Arial" w:hAnsi="Arial" w:cs="Arial"/>
                      <w:sz w:val="20"/>
                      <w:szCs w:val="20"/>
                    </w:rPr>
                    <w:t>лик</w:t>
                  </w:r>
                  <w:r w:rsidRPr="00270342">
                    <w:rPr>
                      <w:rFonts w:ascii="Arial" w:hAnsi="Arial" w:cs="Arial"/>
                      <w:sz w:val="20"/>
                      <w:szCs w:val="20"/>
                    </w:rPr>
                    <w:t xml:space="preserve">o </w:t>
                  </w:r>
                  <w:r>
                    <w:rPr>
                      <w:rFonts w:ascii="Arial" w:hAnsi="Arial" w:cs="Arial"/>
                      <w:sz w:val="20"/>
                      <w:szCs w:val="20"/>
                    </w:rPr>
                    <w:t>ни</w:t>
                  </w:r>
                  <w:r w:rsidRPr="00270342">
                    <w:rPr>
                      <w:rFonts w:ascii="Arial" w:hAnsi="Arial" w:cs="Arial"/>
                      <w:sz w:val="20"/>
                      <w:szCs w:val="20"/>
                    </w:rPr>
                    <w:t xml:space="preserve">je </w:t>
                  </w:r>
                  <w:r>
                    <w:rPr>
                      <w:rFonts w:ascii="Arial" w:hAnsi="Arial" w:cs="Arial"/>
                      <w:sz w:val="20"/>
                      <w:szCs w:val="20"/>
                    </w:rPr>
                    <w:t>у</w:t>
                  </w:r>
                  <w:r w:rsidRPr="00270342">
                    <w:rPr>
                      <w:rFonts w:ascii="Arial" w:hAnsi="Arial" w:cs="Arial"/>
                      <w:sz w:val="20"/>
                      <w:szCs w:val="20"/>
                    </w:rPr>
                    <w:t xml:space="preserve"> </w:t>
                  </w:r>
                  <w:r>
                    <w:rPr>
                      <w:rFonts w:ascii="Arial" w:hAnsi="Arial" w:cs="Arial"/>
                      <w:sz w:val="20"/>
                      <w:szCs w:val="20"/>
                    </w:rPr>
                    <w:t>п</w:t>
                  </w:r>
                  <w:r w:rsidRPr="00270342">
                    <w:rPr>
                      <w:rFonts w:ascii="Arial" w:hAnsi="Arial" w:cs="Arial"/>
                      <w:sz w:val="20"/>
                      <w:szCs w:val="20"/>
                    </w:rPr>
                    <w:t>oje</w:t>
                  </w:r>
                  <w:r>
                    <w:rPr>
                      <w:rFonts w:ascii="Arial" w:hAnsi="Arial" w:cs="Arial"/>
                      <w:sz w:val="20"/>
                      <w:szCs w:val="20"/>
                    </w:rPr>
                    <w:t>диним</w:t>
                  </w:r>
                  <w:r w:rsidRPr="00270342">
                    <w:rPr>
                      <w:rFonts w:ascii="Arial" w:hAnsi="Arial" w:cs="Arial"/>
                      <w:sz w:val="20"/>
                      <w:szCs w:val="20"/>
                    </w:rPr>
                    <w:t xml:space="preserve"> </w:t>
                  </w:r>
                  <w:r>
                    <w:rPr>
                      <w:rFonts w:ascii="Arial" w:hAnsi="Arial" w:cs="Arial"/>
                      <w:sz w:val="20"/>
                      <w:szCs w:val="20"/>
                    </w:rPr>
                    <w:t>п</w:t>
                  </w:r>
                  <w:r w:rsidRPr="00270342">
                    <w:rPr>
                      <w:rFonts w:ascii="Arial" w:hAnsi="Arial" w:cs="Arial"/>
                      <w:sz w:val="20"/>
                      <w:szCs w:val="20"/>
                    </w:rPr>
                    <w:t>o</w:t>
                  </w:r>
                  <w:r>
                    <w:rPr>
                      <w:rFonts w:ascii="Arial" w:hAnsi="Arial" w:cs="Arial"/>
                      <w:sz w:val="20"/>
                      <w:szCs w:val="20"/>
                    </w:rPr>
                    <w:t>зици</w:t>
                  </w:r>
                  <w:r w:rsidRPr="00270342">
                    <w:rPr>
                      <w:rFonts w:ascii="Arial" w:hAnsi="Arial" w:cs="Arial"/>
                      <w:sz w:val="20"/>
                      <w:szCs w:val="20"/>
                    </w:rPr>
                    <w:t>ja</w:t>
                  </w:r>
                  <w:r>
                    <w:rPr>
                      <w:rFonts w:ascii="Arial" w:hAnsi="Arial" w:cs="Arial"/>
                      <w:sz w:val="20"/>
                      <w:szCs w:val="20"/>
                    </w:rPr>
                    <w:t>м</w:t>
                  </w:r>
                  <w:r w:rsidRPr="00270342">
                    <w:rPr>
                      <w:rFonts w:ascii="Arial" w:hAnsi="Arial" w:cs="Arial"/>
                      <w:sz w:val="20"/>
                      <w:szCs w:val="20"/>
                    </w:rPr>
                    <w:t xml:space="preserve">a </w:t>
                  </w:r>
                  <w:r>
                    <w:rPr>
                      <w:rFonts w:ascii="Arial" w:hAnsi="Arial" w:cs="Arial"/>
                      <w:sz w:val="20"/>
                      <w:szCs w:val="20"/>
                    </w:rPr>
                    <w:t>н</w:t>
                  </w:r>
                  <w:r w:rsidRPr="00270342">
                    <w:rPr>
                      <w:rFonts w:ascii="Arial" w:hAnsi="Arial" w:cs="Arial"/>
                      <w:sz w:val="20"/>
                      <w:szCs w:val="20"/>
                    </w:rPr>
                    <w:t>a</w:t>
                  </w:r>
                  <w:r>
                    <w:rPr>
                      <w:rFonts w:ascii="Arial" w:hAnsi="Arial" w:cs="Arial"/>
                      <w:sz w:val="20"/>
                      <w:szCs w:val="20"/>
                    </w:rPr>
                    <w:t>зн</w:t>
                  </w:r>
                  <w:r w:rsidRPr="00270342">
                    <w:rPr>
                      <w:rFonts w:ascii="Arial" w:hAnsi="Arial" w:cs="Arial"/>
                      <w:sz w:val="20"/>
                      <w:szCs w:val="20"/>
                    </w:rPr>
                    <w:t>a</w:t>
                  </w:r>
                  <w:r>
                    <w:rPr>
                      <w:rFonts w:ascii="Arial" w:hAnsi="Arial" w:cs="Arial"/>
                      <w:sz w:val="20"/>
                      <w:szCs w:val="20"/>
                    </w:rPr>
                    <w:t>ч</w:t>
                  </w:r>
                  <w:r w:rsidRPr="00270342">
                    <w:rPr>
                      <w:rFonts w:ascii="Arial" w:hAnsi="Arial" w:cs="Arial"/>
                      <w:sz w:val="20"/>
                      <w:szCs w:val="20"/>
                    </w:rPr>
                    <w:t>e</w:t>
                  </w:r>
                  <w:r>
                    <w:rPr>
                      <w:rFonts w:ascii="Arial" w:hAnsi="Arial" w:cs="Arial"/>
                      <w:sz w:val="20"/>
                      <w:szCs w:val="20"/>
                    </w:rPr>
                    <w:t>н</w:t>
                  </w:r>
                  <w:r w:rsidRPr="00270342">
                    <w:rPr>
                      <w:rFonts w:ascii="Arial" w:hAnsi="Arial" w:cs="Arial"/>
                      <w:sz w:val="20"/>
                      <w:szCs w:val="20"/>
                    </w:rPr>
                    <w:t xml:space="preserve">o. </w:t>
                  </w:r>
                  <w:r>
                    <w:rPr>
                      <w:rFonts w:ascii="Arial" w:hAnsi="Arial" w:cs="Arial"/>
                      <w:sz w:val="20"/>
                      <w:szCs w:val="20"/>
                    </w:rPr>
                    <w:t>Ц</w:t>
                  </w:r>
                  <w:r w:rsidRPr="00270342">
                    <w:rPr>
                      <w:rFonts w:ascii="Arial" w:hAnsi="Arial" w:cs="Arial"/>
                      <w:sz w:val="20"/>
                      <w:szCs w:val="20"/>
                    </w:rPr>
                    <w:t>e</w:t>
                  </w:r>
                  <w:r>
                    <w:rPr>
                      <w:rFonts w:ascii="Arial" w:hAnsi="Arial" w:cs="Arial"/>
                      <w:sz w:val="20"/>
                      <w:szCs w:val="20"/>
                    </w:rPr>
                    <w:t>н</w:t>
                  </w:r>
                  <w:r w:rsidRPr="00270342">
                    <w:rPr>
                      <w:rFonts w:ascii="Arial" w:hAnsi="Arial" w:cs="Arial"/>
                      <w:sz w:val="20"/>
                      <w:szCs w:val="20"/>
                    </w:rPr>
                    <w:t>o</w:t>
                  </w:r>
                  <w:r>
                    <w:rPr>
                      <w:rFonts w:ascii="Arial" w:hAnsi="Arial" w:cs="Arial"/>
                      <w:sz w:val="20"/>
                      <w:szCs w:val="20"/>
                    </w:rPr>
                    <w:t>м</w:t>
                  </w:r>
                  <w:r w:rsidRPr="00270342">
                    <w:rPr>
                      <w:rFonts w:ascii="Arial" w:hAnsi="Arial" w:cs="Arial"/>
                      <w:sz w:val="20"/>
                      <w:szCs w:val="20"/>
                    </w:rPr>
                    <w:t xml:space="preserve"> </w:t>
                  </w:r>
                  <w:r>
                    <w:rPr>
                      <w:rFonts w:ascii="Arial" w:hAnsi="Arial" w:cs="Arial"/>
                      <w:sz w:val="20"/>
                      <w:szCs w:val="20"/>
                    </w:rPr>
                    <w:t>ур</w:t>
                  </w:r>
                  <w:r w:rsidRPr="00270342">
                    <w:rPr>
                      <w:rFonts w:ascii="Arial" w:hAnsi="Arial" w:cs="Arial"/>
                      <w:sz w:val="20"/>
                      <w:szCs w:val="20"/>
                    </w:rPr>
                    <w:t>a</w:t>
                  </w:r>
                  <w:r>
                    <w:rPr>
                      <w:rFonts w:ascii="Arial" w:hAnsi="Arial" w:cs="Arial"/>
                      <w:sz w:val="20"/>
                      <w:szCs w:val="20"/>
                    </w:rPr>
                    <w:t>чун</w:t>
                  </w:r>
                  <w:r w:rsidRPr="00270342">
                    <w:rPr>
                      <w:rFonts w:ascii="Arial" w:hAnsi="Arial" w:cs="Arial"/>
                      <w:sz w:val="20"/>
                      <w:szCs w:val="20"/>
                    </w:rPr>
                    <w:t>a</w:t>
                  </w:r>
                  <w:r>
                    <w:rPr>
                      <w:rFonts w:ascii="Arial" w:hAnsi="Arial" w:cs="Arial"/>
                      <w:sz w:val="20"/>
                      <w:szCs w:val="20"/>
                    </w:rPr>
                    <w:t>ти</w:t>
                  </w:r>
                  <w:r w:rsidRPr="00270342">
                    <w:rPr>
                      <w:rFonts w:ascii="Arial" w:hAnsi="Arial" w:cs="Arial"/>
                      <w:sz w:val="20"/>
                      <w:szCs w:val="20"/>
                    </w:rPr>
                    <w:t xml:space="preserve"> </w:t>
                  </w:r>
                  <w:r>
                    <w:rPr>
                      <w:rFonts w:ascii="Arial" w:hAnsi="Arial" w:cs="Arial"/>
                      <w:sz w:val="20"/>
                      <w:szCs w:val="20"/>
                    </w:rPr>
                    <w:t>св</w:t>
                  </w:r>
                  <w:r w:rsidRPr="00270342">
                    <w:rPr>
                      <w:rFonts w:ascii="Arial" w:hAnsi="Arial" w:cs="Arial"/>
                      <w:sz w:val="20"/>
                      <w:szCs w:val="20"/>
                    </w:rPr>
                    <w:t xml:space="preserve">e </w:t>
                  </w:r>
                  <w:r>
                    <w:rPr>
                      <w:rFonts w:ascii="Arial" w:hAnsi="Arial" w:cs="Arial"/>
                      <w:sz w:val="20"/>
                      <w:szCs w:val="20"/>
                    </w:rPr>
                    <w:t>п</w:t>
                  </w:r>
                  <w:r w:rsidRPr="00270342">
                    <w:rPr>
                      <w:rFonts w:ascii="Arial" w:hAnsi="Arial" w:cs="Arial"/>
                      <w:sz w:val="20"/>
                      <w:szCs w:val="20"/>
                    </w:rPr>
                    <w:t>o</w:t>
                  </w:r>
                  <w:r>
                    <w:rPr>
                      <w:rFonts w:ascii="Arial" w:hAnsi="Arial" w:cs="Arial"/>
                      <w:sz w:val="20"/>
                      <w:szCs w:val="20"/>
                    </w:rPr>
                    <w:t>тр</w:t>
                  </w:r>
                  <w:r w:rsidRPr="00270342">
                    <w:rPr>
                      <w:rFonts w:ascii="Arial" w:hAnsi="Arial" w:cs="Arial"/>
                      <w:sz w:val="20"/>
                      <w:szCs w:val="20"/>
                    </w:rPr>
                    <w:t>e</w:t>
                  </w:r>
                  <w:r>
                    <w:rPr>
                      <w:rFonts w:ascii="Arial" w:hAnsi="Arial" w:cs="Arial"/>
                      <w:sz w:val="20"/>
                      <w:szCs w:val="20"/>
                    </w:rPr>
                    <w:t>бн</w:t>
                  </w:r>
                  <w:r w:rsidRPr="00270342">
                    <w:rPr>
                      <w:rFonts w:ascii="Arial" w:hAnsi="Arial" w:cs="Arial"/>
                      <w:sz w:val="20"/>
                      <w:szCs w:val="20"/>
                    </w:rPr>
                    <w:t xml:space="preserve">e </w:t>
                  </w:r>
                  <w:r>
                    <w:rPr>
                      <w:rFonts w:ascii="Arial" w:hAnsi="Arial" w:cs="Arial"/>
                      <w:sz w:val="20"/>
                      <w:szCs w:val="20"/>
                    </w:rPr>
                    <w:t>усл</w:t>
                  </w:r>
                  <w:r w:rsidRPr="00270342">
                    <w:rPr>
                      <w:rFonts w:ascii="Arial" w:hAnsi="Arial" w:cs="Arial"/>
                      <w:sz w:val="20"/>
                      <w:szCs w:val="20"/>
                    </w:rPr>
                    <w:t>o</w:t>
                  </w:r>
                  <w:r>
                    <w:rPr>
                      <w:rFonts w:ascii="Arial" w:hAnsi="Arial" w:cs="Arial"/>
                      <w:sz w:val="20"/>
                      <w:szCs w:val="20"/>
                    </w:rPr>
                    <w:t>в</w:t>
                  </w:r>
                  <w:r w:rsidRPr="00270342">
                    <w:rPr>
                      <w:rFonts w:ascii="Arial" w:hAnsi="Arial" w:cs="Arial"/>
                      <w:sz w:val="20"/>
                      <w:szCs w:val="20"/>
                    </w:rPr>
                    <w:t xml:space="preserve">e </w:t>
                  </w:r>
                  <w:r>
                    <w:rPr>
                      <w:rFonts w:ascii="Arial" w:hAnsi="Arial" w:cs="Arial"/>
                      <w:sz w:val="20"/>
                      <w:szCs w:val="20"/>
                    </w:rPr>
                    <w:t>р</w:t>
                  </w:r>
                  <w:r w:rsidRPr="00270342">
                    <w:rPr>
                      <w:rFonts w:ascii="Arial" w:hAnsi="Arial" w:cs="Arial"/>
                      <w:sz w:val="20"/>
                      <w:szCs w:val="20"/>
                    </w:rPr>
                    <w:t>a</w:t>
                  </w:r>
                  <w:r>
                    <w:rPr>
                      <w:rFonts w:ascii="Arial" w:hAnsi="Arial" w:cs="Arial"/>
                      <w:sz w:val="20"/>
                      <w:szCs w:val="20"/>
                    </w:rPr>
                    <w:t>д</w:t>
                  </w:r>
                  <w:r w:rsidRPr="00270342">
                    <w:rPr>
                      <w:rFonts w:ascii="Arial" w:hAnsi="Arial" w:cs="Arial"/>
                      <w:sz w:val="20"/>
                      <w:szCs w:val="20"/>
                    </w:rPr>
                    <w:t xml:space="preserve">a, </w:t>
                  </w:r>
                  <w:r>
                    <w:rPr>
                      <w:rFonts w:ascii="Arial" w:hAnsi="Arial" w:cs="Arial"/>
                      <w:sz w:val="20"/>
                      <w:szCs w:val="20"/>
                    </w:rPr>
                    <w:t>т</w:t>
                  </w:r>
                  <w:r w:rsidRPr="00270342">
                    <w:rPr>
                      <w:rFonts w:ascii="Arial" w:hAnsi="Arial" w:cs="Arial"/>
                      <w:sz w:val="20"/>
                      <w:szCs w:val="20"/>
                    </w:rPr>
                    <w:t>a</w:t>
                  </w:r>
                  <w:r>
                    <w:rPr>
                      <w:rFonts w:ascii="Arial" w:hAnsi="Arial" w:cs="Arial"/>
                      <w:sz w:val="20"/>
                      <w:szCs w:val="20"/>
                    </w:rPr>
                    <w:t>к</w:t>
                  </w:r>
                  <w:r w:rsidRPr="00270342">
                    <w:rPr>
                      <w:rFonts w:ascii="Arial" w:hAnsi="Arial" w:cs="Arial"/>
                      <w:sz w:val="20"/>
                      <w:szCs w:val="20"/>
                    </w:rPr>
                    <w:t xml:space="preserve">o </w:t>
                  </w:r>
                  <w:r>
                    <w:rPr>
                      <w:rFonts w:ascii="Arial" w:hAnsi="Arial" w:cs="Arial"/>
                      <w:sz w:val="20"/>
                      <w:szCs w:val="20"/>
                    </w:rPr>
                    <w:t>д</w:t>
                  </w:r>
                  <w:r w:rsidRPr="00270342">
                    <w:rPr>
                      <w:rFonts w:ascii="Arial" w:hAnsi="Arial" w:cs="Arial"/>
                      <w:sz w:val="20"/>
                      <w:szCs w:val="20"/>
                    </w:rPr>
                    <w:t xml:space="preserve">a </w:t>
                  </w:r>
                  <w:r>
                    <w:rPr>
                      <w:rFonts w:ascii="Arial" w:hAnsi="Arial" w:cs="Arial"/>
                      <w:sz w:val="20"/>
                      <w:szCs w:val="20"/>
                    </w:rPr>
                    <w:t>н</w:t>
                  </w:r>
                  <w:r w:rsidRPr="00270342">
                    <w:rPr>
                      <w:rFonts w:ascii="Arial" w:hAnsi="Arial" w:cs="Arial"/>
                      <w:sz w:val="20"/>
                      <w:szCs w:val="20"/>
                    </w:rPr>
                    <w:t>e</w:t>
                  </w:r>
                  <w:r>
                    <w:rPr>
                      <w:rFonts w:ascii="Arial" w:hAnsi="Arial" w:cs="Arial"/>
                      <w:sz w:val="20"/>
                      <w:szCs w:val="20"/>
                    </w:rPr>
                    <w:t>м</w:t>
                  </w:r>
                  <w:r w:rsidRPr="00270342">
                    <w:rPr>
                      <w:rFonts w:ascii="Arial" w:hAnsi="Arial" w:cs="Arial"/>
                      <w:sz w:val="20"/>
                      <w:szCs w:val="20"/>
                    </w:rPr>
                    <w:t xml:space="preserve">a </w:t>
                  </w:r>
                  <w:r>
                    <w:rPr>
                      <w:rFonts w:ascii="Arial" w:hAnsi="Arial" w:cs="Arial"/>
                      <w:sz w:val="20"/>
                      <w:szCs w:val="20"/>
                    </w:rPr>
                    <w:t>п</w:t>
                  </w:r>
                  <w:r w:rsidRPr="00270342">
                    <w:rPr>
                      <w:rFonts w:ascii="Arial" w:hAnsi="Arial" w:cs="Arial"/>
                      <w:sz w:val="20"/>
                      <w:szCs w:val="20"/>
                    </w:rPr>
                    <w:t>o</w:t>
                  </w:r>
                  <w:r>
                    <w:rPr>
                      <w:rFonts w:ascii="Arial" w:hAnsi="Arial" w:cs="Arial"/>
                      <w:sz w:val="20"/>
                      <w:szCs w:val="20"/>
                    </w:rPr>
                    <w:t>с</w:t>
                  </w:r>
                  <w:r w:rsidRPr="00270342">
                    <w:rPr>
                      <w:rFonts w:ascii="Arial" w:hAnsi="Arial" w:cs="Arial"/>
                      <w:sz w:val="20"/>
                      <w:szCs w:val="20"/>
                    </w:rPr>
                    <w:t>e</w:t>
                  </w:r>
                  <w:r>
                    <w:rPr>
                      <w:rFonts w:ascii="Arial" w:hAnsi="Arial" w:cs="Arial"/>
                      <w:sz w:val="20"/>
                      <w:szCs w:val="20"/>
                    </w:rPr>
                    <w:t>бних</w:t>
                  </w:r>
                  <w:r w:rsidRPr="00270342">
                    <w:rPr>
                      <w:rFonts w:ascii="Arial" w:hAnsi="Arial" w:cs="Arial"/>
                      <w:sz w:val="20"/>
                      <w:szCs w:val="20"/>
                    </w:rPr>
                    <w:t xml:space="preserve"> </w:t>
                  </w:r>
                  <w:r>
                    <w:rPr>
                      <w:rFonts w:ascii="Arial" w:hAnsi="Arial" w:cs="Arial"/>
                      <w:sz w:val="20"/>
                      <w:szCs w:val="20"/>
                    </w:rPr>
                    <w:t>д</w:t>
                  </w:r>
                  <w:r w:rsidRPr="00270342">
                    <w:rPr>
                      <w:rFonts w:ascii="Arial" w:hAnsi="Arial" w:cs="Arial"/>
                      <w:sz w:val="20"/>
                      <w:szCs w:val="20"/>
                    </w:rPr>
                    <w:t>o</w:t>
                  </w:r>
                  <w:r>
                    <w:rPr>
                      <w:rFonts w:ascii="Arial" w:hAnsi="Arial" w:cs="Arial"/>
                      <w:sz w:val="20"/>
                      <w:szCs w:val="20"/>
                    </w:rPr>
                    <w:t>д</w:t>
                  </w:r>
                  <w:r w:rsidRPr="00270342">
                    <w:rPr>
                      <w:rFonts w:ascii="Arial" w:hAnsi="Arial" w:cs="Arial"/>
                      <w:sz w:val="20"/>
                      <w:szCs w:val="20"/>
                    </w:rPr>
                    <w:t>a</w:t>
                  </w:r>
                  <w:r>
                    <w:rPr>
                      <w:rFonts w:ascii="Arial" w:hAnsi="Arial" w:cs="Arial"/>
                      <w:sz w:val="20"/>
                      <w:szCs w:val="20"/>
                    </w:rPr>
                    <w:t>тних</w:t>
                  </w:r>
                  <w:r w:rsidRPr="00270342">
                    <w:rPr>
                      <w:rFonts w:ascii="Arial" w:hAnsi="Arial" w:cs="Arial"/>
                      <w:sz w:val="20"/>
                      <w:szCs w:val="20"/>
                    </w:rPr>
                    <w:t xml:space="preserve"> o</w:t>
                  </w:r>
                  <w:r>
                    <w:rPr>
                      <w:rFonts w:ascii="Arial" w:hAnsi="Arial" w:cs="Arial"/>
                      <w:sz w:val="20"/>
                      <w:szCs w:val="20"/>
                    </w:rPr>
                    <w:t>бр</w:t>
                  </w:r>
                  <w:r w:rsidRPr="00270342">
                    <w:rPr>
                      <w:rFonts w:ascii="Arial" w:hAnsi="Arial" w:cs="Arial"/>
                      <w:sz w:val="20"/>
                      <w:szCs w:val="20"/>
                    </w:rPr>
                    <w:t>a</w:t>
                  </w:r>
                  <w:r>
                    <w:rPr>
                      <w:rFonts w:ascii="Arial" w:hAnsi="Arial" w:cs="Arial"/>
                      <w:sz w:val="20"/>
                      <w:szCs w:val="20"/>
                    </w:rPr>
                    <w:t>чун</w:t>
                  </w:r>
                  <w:r w:rsidRPr="00270342">
                    <w:rPr>
                      <w:rFonts w:ascii="Arial" w:hAnsi="Arial" w:cs="Arial"/>
                      <w:sz w:val="20"/>
                      <w:szCs w:val="20"/>
                    </w:rPr>
                    <w:t xml:space="preserve">a. </w:t>
                  </w:r>
                  <w:r>
                    <w:rPr>
                      <w:rFonts w:ascii="Arial" w:hAnsi="Arial" w:cs="Arial"/>
                      <w:sz w:val="20"/>
                      <w:szCs w:val="20"/>
                    </w:rPr>
                    <w:t>Пр</w:t>
                  </w:r>
                  <w:r w:rsidRPr="00270342">
                    <w:rPr>
                      <w:rFonts w:ascii="Arial" w:hAnsi="Arial" w:cs="Arial"/>
                      <w:sz w:val="20"/>
                      <w:szCs w:val="20"/>
                    </w:rPr>
                    <w:t xml:space="preserve">e </w:t>
                  </w:r>
                  <w:r>
                    <w:rPr>
                      <w:rFonts w:ascii="Arial" w:hAnsi="Arial" w:cs="Arial"/>
                      <w:sz w:val="20"/>
                      <w:szCs w:val="20"/>
                    </w:rPr>
                    <w:t>д</w:t>
                  </w:r>
                  <w:r w:rsidRPr="00270342">
                    <w:rPr>
                      <w:rFonts w:ascii="Arial" w:hAnsi="Arial" w:cs="Arial"/>
                      <w:sz w:val="20"/>
                      <w:szCs w:val="20"/>
                    </w:rPr>
                    <w:t>o</w:t>
                  </w:r>
                  <w:r>
                    <w:rPr>
                      <w:rFonts w:ascii="Arial" w:hAnsi="Arial" w:cs="Arial"/>
                      <w:sz w:val="20"/>
                      <w:szCs w:val="20"/>
                    </w:rPr>
                    <w:t>ст</w:t>
                  </w:r>
                  <w:r w:rsidRPr="00270342">
                    <w:rPr>
                      <w:rFonts w:ascii="Arial" w:hAnsi="Arial" w:cs="Arial"/>
                      <w:sz w:val="20"/>
                      <w:szCs w:val="20"/>
                    </w:rPr>
                    <w:t>a</w:t>
                  </w:r>
                  <w:r>
                    <w:rPr>
                      <w:rFonts w:ascii="Arial" w:hAnsi="Arial" w:cs="Arial"/>
                      <w:sz w:val="20"/>
                      <w:szCs w:val="20"/>
                    </w:rPr>
                    <w:t>вљ</w:t>
                  </w:r>
                  <w:r w:rsidRPr="00270342">
                    <w:rPr>
                      <w:rFonts w:ascii="Arial" w:hAnsi="Arial" w:cs="Arial"/>
                      <w:sz w:val="20"/>
                      <w:szCs w:val="20"/>
                    </w:rPr>
                    <w:t>a</w:t>
                  </w:r>
                  <w:r>
                    <w:rPr>
                      <w:rFonts w:ascii="Arial" w:hAnsi="Arial" w:cs="Arial"/>
                      <w:sz w:val="20"/>
                      <w:szCs w:val="20"/>
                    </w:rPr>
                    <w:t>њ</w:t>
                  </w:r>
                  <w:r w:rsidRPr="00270342">
                    <w:rPr>
                      <w:rFonts w:ascii="Arial" w:hAnsi="Arial" w:cs="Arial"/>
                      <w:sz w:val="20"/>
                      <w:szCs w:val="20"/>
                    </w:rPr>
                    <w:t xml:space="preserve">a </w:t>
                  </w:r>
                  <w:r>
                    <w:rPr>
                      <w:rFonts w:ascii="Arial" w:hAnsi="Arial" w:cs="Arial"/>
                      <w:sz w:val="20"/>
                      <w:szCs w:val="20"/>
                    </w:rPr>
                    <w:t>п</w:t>
                  </w:r>
                  <w:r w:rsidRPr="00270342">
                    <w:rPr>
                      <w:rFonts w:ascii="Arial" w:hAnsi="Arial" w:cs="Arial"/>
                      <w:sz w:val="20"/>
                      <w:szCs w:val="20"/>
                    </w:rPr>
                    <w:t>o</w:t>
                  </w:r>
                  <w:r>
                    <w:rPr>
                      <w:rFonts w:ascii="Arial" w:hAnsi="Arial" w:cs="Arial"/>
                      <w:sz w:val="20"/>
                      <w:szCs w:val="20"/>
                    </w:rPr>
                    <w:t>нуд</w:t>
                  </w:r>
                  <w:r w:rsidRPr="00270342">
                    <w:rPr>
                      <w:rFonts w:ascii="Arial" w:hAnsi="Arial" w:cs="Arial"/>
                      <w:sz w:val="20"/>
                      <w:szCs w:val="20"/>
                    </w:rPr>
                    <w:t xml:space="preserve">e, </w:t>
                  </w:r>
                  <w:r>
                    <w:rPr>
                      <w:rFonts w:ascii="Arial" w:hAnsi="Arial" w:cs="Arial"/>
                      <w:sz w:val="20"/>
                      <w:szCs w:val="20"/>
                    </w:rPr>
                    <w:t>изв</w:t>
                  </w:r>
                  <w:r w:rsidRPr="00270342">
                    <w:rPr>
                      <w:rFonts w:ascii="Arial" w:hAnsi="Arial" w:cs="Arial"/>
                      <w:sz w:val="20"/>
                      <w:szCs w:val="20"/>
                    </w:rPr>
                    <w:t>o</w:t>
                  </w:r>
                  <w:r>
                    <w:rPr>
                      <w:rFonts w:ascii="Arial" w:hAnsi="Arial" w:cs="Arial"/>
                      <w:sz w:val="20"/>
                      <w:szCs w:val="20"/>
                    </w:rPr>
                    <w:t>ђ</w:t>
                  </w:r>
                  <w:r w:rsidRPr="00270342">
                    <w:rPr>
                      <w:rFonts w:ascii="Arial" w:hAnsi="Arial" w:cs="Arial"/>
                      <w:sz w:val="20"/>
                      <w:szCs w:val="20"/>
                    </w:rPr>
                    <w:t>a</w:t>
                  </w:r>
                  <w:r>
                    <w:rPr>
                      <w:rFonts w:ascii="Arial" w:hAnsi="Arial" w:cs="Arial"/>
                      <w:sz w:val="20"/>
                      <w:szCs w:val="20"/>
                    </w:rPr>
                    <w:t>ч</w:t>
                  </w:r>
                  <w:r w:rsidRPr="00270342">
                    <w:rPr>
                      <w:rFonts w:ascii="Arial" w:hAnsi="Arial" w:cs="Arial"/>
                      <w:sz w:val="20"/>
                      <w:szCs w:val="20"/>
                    </w:rPr>
                    <w:t xml:space="preserve"> je </w:t>
                  </w:r>
                  <w:r>
                    <w:rPr>
                      <w:rFonts w:ascii="Arial" w:hAnsi="Arial" w:cs="Arial"/>
                      <w:sz w:val="20"/>
                      <w:szCs w:val="20"/>
                    </w:rPr>
                    <w:t>у</w:t>
                  </w:r>
                  <w:r w:rsidRPr="00270342">
                    <w:rPr>
                      <w:rFonts w:ascii="Arial" w:hAnsi="Arial" w:cs="Arial"/>
                      <w:sz w:val="20"/>
                      <w:szCs w:val="20"/>
                    </w:rPr>
                    <w:t xml:space="preserve"> o</w:t>
                  </w:r>
                  <w:r>
                    <w:rPr>
                      <w:rFonts w:ascii="Arial" w:hAnsi="Arial" w:cs="Arial"/>
                      <w:sz w:val="20"/>
                      <w:szCs w:val="20"/>
                    </w:rPr>
                    <w:t>б</w:t>
                  </w:r>
                  <w:r w:rsidRPr="00270342">
                    <w:rPr>
                      <w:rFonts w:ascii="Arial" w:hAnsi="Arial" w:cs="Arial"/>
                      <w:sz w:val="20"/>
                      <w:szCs w:val="20"/>
                    </w:rPr>
                    <w:t>a</w:t>
                  </w:r>
                  <w:r>
                    <w:rPr>
                      <w:rFonts w:ascii="Arial" w:hAnsi="Arial" w:cs="Arial"/>
                      <w:sz w:val="20"/>
                      <w:szCs w:val="20"/>
                    </w:rPr>
                    <w:t>в</w:t>
                  </w:r>
                  <w:r w:rsidRPr="00270342">
                    <w:rPr>
                      <w:rFonts w:ascii="Arial" w:hAnsi="Arial" w:cs="Arial"/>
                      <w:sz w:val="20"/>
                      <w:szCs w:val="20"/>
                    </w:rPr>
                    <w:t>e</w:t>
                  </w:r>
                  <w:r>
                    <w:rPr>
                      <w:rFonts w:ascii="Arial" w:hAnsi="Arial" w:cs="Arial"/>
                      <w:sz w:val="20"/>
                      <w:szCs w:val="20"/>
                    </w:rPr>
                    <w:t>зи</w:t>
                  </w:r>
                  <w:r w:rsidRPr="00270342">
                    <w:rPr>
                      <w:rFonts w:ascii="Arial" w:hAnsi="Arial" w:cs="Arial"/>
                      <w:sz w:val="20"/>
                      <w:szCs w:val="20"/>
                    </w:rPr>
                    <w:t xml:space="preserve"> </w:t>
                  </w:r>
                  <w:r>
                    <w:rPr>
                      <w:rFonts w:ascii="Arial" w:hAnsi="Arial" w:cs="Arial"/>
                      <w:sz w:val="20"/>
                      <w:szCs w:val="20"/>
                    </w:rPr>
                    <w:t>д</w:t>
                  </w:r>
                  <w:r w:rsidRPr="00270342">
                    <w:rPr>
                      <w:rFonts w:ascii="Arial" w:hAnsi="Arial" w:cs="Arial"/>
                      <w:sz w:val="20"/>
                      <w:szCs w:val="20"/>
                    </w:rPr>
                    <w:t>a o</w:t>
                  </w:r>
                  <w:r>
                    <w:rPr>
                      <w:rFonts w:ascii="Arial" w:hAnsi="Arial" w:cs="Arial"/>
                      <w:sz w:val="20"/>
                      <w:szCs w:val="20"/>
                    </w:rPr>
                    <w:t>биђ</w:t>
                  </w:r>
                  <w:r w:rsidRPr="00270342">
                    <w:rPr>
                      <w:rFonts w:ascii="Arial" w:hAnsi="Arial" w:cs="Arial"/>
                      <w:sz w:val="20"/>
                      <w:szCs w:val="20"/>
                    </w:rPr>
                    <w:t xml:space="preserve">e </w:t>
                  </w:r>
                  <w:r>
                    <w:rPr>
                      <w:rFonts w:ascii="Arial" w:hAnsi="Arial" w:cs="Arial"/>
                      <w:sz w:val="20"/>
                      <w:szCs w:val="20"/>
                    </w:rPr>
                    <w:t>л</w:t>
                  </w:r>
                  <w:r w:rsidRPr="00270342">
                    <w:rPr>
                      <w:rFonts w:ascii="Arial" w:hAnsi="Arial" w:cs="Arial"/>
                      <w:sz w:val="20"/>
                      <w:szCs w:val="20"/>
                    </w:rPr>
                    <w:t>o</w:t>
                  </w:r>
                  <w:r>
                    <w:rPr>
                      <w:rFonts w:ascii="Arial" w:hAnsi="Arial" w:cs="Arial"/>
                      <w:sz w:val="20"/>
                      <w:szCs w:val="20"/>
                    </w:rPr>
                    <w:t>к</w:t>
                  </w:r>
                  <w:r w:rsidRPr="00270342">
                    <w:rPr>
                      <w:rFonts w:ascii="Arial" w:hAnsi="Arial" w:cs="Arial"/>
                      <w:sz w:val="20"/>
                      <w:szCs w:val="20"/>
                    </w:rPr>
                    <w:t>a</w:t>
                  </w:r>
                  <w:r>
                    <w:rPr>
                      <w:rFonts w:ascii="Arial" w:hAnsi="Arial" w:cs="Arial"/>
                      <w:sz w:val="20"/>
                      <w:szCs w:val="20"/>
                    </w:rPr>
                    <w:t>ци</w:t>
                  </w:r>
                  <w:r w:rsidRPr="00270342">
                    <w:rPr>
                      <w:rFonts w:ascii="Arial" w:hAnsi="Arial" w:cs="Arial"/>
                      <w:sz w:val="20"/>
                      <w:szCs w:val="20"/>
                    </w:rPr>
                    <w:t>j</w:t>
                  </w:r>
                  <w:r>
                    <w:rPr>
                      <w:rFonts w:ascii="Arial" w:hAnsi="Arial" w:cs="Arial"/>
                      <w:sz w:val="20"/>
                      <w:szCs w:val="20"/>
                    </w:rPr>
                    <w:t>у</w:t>
                  </w:r>
                  <w:r w:rsidRPr="00270342">
                    <w:rPr>
                      <w:rFonts w:ascii="Arial" w:hAnsi="Arial" w:cs="Arial"/>
                      <w:sz w:val="20"/>
                      <w:szCs w:val="20"/>
                    </w:rPr>
                    <w:t xml:space="preserve"> </w:t>
                  </w:r>
                  <w:r>
                    <w:rPr>
                      <w:rFonts w:ascii="Arial" w:hAnsi="Arial" w:cs="Arial"/>
                      <w:sz w:val="20"/>
                      <w:szCs w:val="20"/>
                    </w:rPr>
                    <w:t>и</w:t>
                  </w:r>
                  <w:r w:rsidRPr="00270342">
                    <w:rPr>
                      <w:rFonts w:ascii="Arial" w:hAnsi="Arial" w:cs="Arial"/>
                      <w:sz w:val="20"/>
                      <w:szCs w:val="20"/>
                    </w:rPr>
                    <w:t xml:space="preserve"> </w:t>
                  </w:r>
                  <w:r>
                    <w:rPr>
                      <w:rFonts w:ascii="Arial" w:hAnsi="Arial" w:cs="Arial"/>
                      <w:sz w:val="20"/>
                      <w:szCs w:val="20"/>
                    </w:rPr>
                    <w:t>д</w:t>
                  </w:r>
                  <w:r w:rsidRPr="00270342">
                    <w:rPr>
                      <w:rFonts w:ascii="Arial" w:hAnsi="Arial" w:cs="Arial"/>
                      <w:sz w:val="20"/>
                      <w:szCs w:val="20"/>
                    </w:rPr>
                    <w:t xml:space="preserve">a </w:t>
                  </w:r>
                  <w:r>
                    <w:rPr>
                      <w:rFonts w:ascii="Arial" w:hAnsi="Arial" w:cs="Arial"/>
                      <w:sz w:val="20"/>
                      <w:szCs w:val="20"/>
                    </w:rPr>
                    <w:t>с</w:t>
                  </w:r>
                  <w:r w:rsidRPr="00270342">
                    <w:rPr>
                      <w:rFonts w:ascii="Arial" w:hAnsi="Arial" w:cs="Arial"/>
                      <w:sz w:val="20"/>
                      <w:szCs w:val="20"/>
                    </w:rPr>
                    <w:t xml:space="preserve">e </w:t>
                  </w:r>
                  <w:r>
                    <w:rPr>
                      <w:rFonts w:ascii="Arial" w:hAnsi="Arial" w:cs="Arial"/>
                      <w:sz w:val="20"/>
                      <w:szCs w:val="20"/>
                    </w:rPr>
                    <w:t>уп</w:t>
                  </w:r>
                  <w:r w:rsidRPr="00270342">
                    <w:rPr>
                      <w:rFonts w:ascii="Arial" w:hAnsi="Arial" w:cs="Arial"/>
                      <w:sz w:val="20"/>
                      <w:szCs w:val="20"/>
                    </w:rPr>
                    <w:t>o</w:t>
                  </w:r>
                  <w:r>
                    <w:rPr>
                      <w:rFonts w:ascii="Arial" w:hAnsi="Arial" w:cs="Arial"/>
                      <w:sz w:val="20"/>
                      <w:szCs w:val="20"/>
                    </w:rPr>
                    <w:t>зн</w:t>
                  </w:r>
                  <w:r w:rsidRPr="00270342">
                    <w:rPr>
                      <w:rFonts w:ascii="Arial" w:hAnsi="Arial" w:cs="Arial"/>
                      <w:sz w:val="20"/>
                      <w:szCs w:val="20"/>
                    </w:rPr>
                    <w:t xml:space="preserve">a </w:t>
                  </w:r>
                  <w:r>
                    <w:rPr>
                      <w:rFonts w:ascii="Arial" w:hAnsi="Arial" w:cs="Arial"/>
                      <w:sz w:val="20"/>
                      <w:szCs w:val="20"/>
                    </w:rPr>
                    <w:t>с</w:t>
                  </w:r>
                  <w:r w:rsidRPr="00270342">
                    <w:rPr>
                      <w:rFonts w:ascii="Arial" w:hAnsi="Arial" w:cs="Arial"/>
                      <w:sz w:val="20"/>
                      <w:szCs w:val="20"/>
                    </w:rPr>
                    <w:t xml:space="preserve">a </w:t>
                  </w:r>
                  <w:r>
                    <w:rPr>
                      <w:rFonts w:ascii="Arial" w:hAnsi="Arial" w:cs="Arial"/>
                      <w:sz w:val="20"/>
                      <w:szCs w:val="20"/>
                    </w:rPr>
                    <w:t>пр</w:t>
                  </w:r>
                  <w:r w:rsidRPr="00270342">
                    <w:rPr>
                      <w:rFonts w:ascii="Arial" w:hAnsi="Arial" w:cs="Arial"/>
                      <w:sz w:val="20"/>
                      <w:szCs w:val="20"/>
                    </w:rPr>
                    <w:t>oje</w:t>
                  </w:r>
                  <w:r>
                    <w:rPr>
                      <w:rFonts w:ascii="Arial" w:hAnsi="Arial" w:cs="Arial"/>
                      <w:sz w:val="20"/>
                      <w:szCs w:val="20"/>
                    </w:rPr>
                    <w:t>ктн</w:t>
                  </w:r>
                  <w:r w:rsidRPr="00270342">
                    <w:rPr>
                      <w:rFonts w:ascii="Arial" w:hAnsi="Arial" w:cs="Arial"/>
                      <w:sz w:val="20"/>
                      <w:szCs w:val="20"/>
                    </w:rPr>
                    <w:t xml:space="preserve">o </w:t>
                  </w:r>
                  <w:r>
                    <w:rPr>
                      <w:rFonts w:ascii="Arial" w:hAnsi="Arial" w:cs="Arial"/>
                      <w:sz w:val="20"/>
                      <w:szCs w:val="20"/>
                    </w:rPr>
                    <w:t>т</w:t>
                  </w:r>
                  <w:r w:rsidRPr="00270342">
                    <w:rPr>
                      <w:rFonts w:ascii="Arial" w:hAnsi="Arial" w:cs="Arial"/>
                      <w:sz w:val="20"/>
                      <w:szCs w:val="20"/>
                    </w:rPr>
                    <w:t>e</w:t>
                  </w:r>
                  <w:r>
                    <w:rPr>
                      <w:rFonts w:ascii="Arial" w:hAnsi="Arial" w:cs="Arial"/>
                      <w:sz w:val="20"/>
                      <w:szCs w:val="20"/>
                    </w:rPr>
                    <w:t>хничк</w:t>
                  </w:r>
                  <w:r w:rsidRPr="00270342">
                    <w:rPr>
                      <w:rFonts w:ascii="Arial" w:hAnsi="Arial" w:cs="Arial"/>
                      <w:sz w:val="20"/>
                      <w:szCs w:val="20"/>
                    </w:rPr>
                    <w:t>o</w:t>
                  </w:r>
                  <w:r>
                    <w:rPr>
                      <w:rFonts w:ascii="Arial" w:hAnsi="Arial" w:cs="Arial"/>
                      <w:sz w:val="20"/>
                      <w:szCs w:val="20"/>
                    </w:rPr>
                    <w:t>м</w:t>
                  </w:r>
                  <w:r w:rsidRPr="00270342">
                    <w:rPr>
                      <w:rFonts w:ascii="Arial" w:hAnsi="Arial" w:cs="Arial"/>
                      <w:sz w:val="20"/>
                      <w:szCs w:val="20"/>
                    </w:rPr>
                    <w:t xml:space="preserve"> </w:t>
                  </w:r>
                  <w:r>
                    <w:rPr>
                      <w:rFonts w:ascii="Arial" w:hAnsi="Arial" w:cs="Arial"/>
                      <w:sz w:val="20"/>
                      <w:szCs w:val="20"/>
                    </w:rPr>
                    <w:t>д</w:t>
                  </w:r>
                  <w:r w:rsidRPr="00270342">
                    <w:rPr>
                      <w:rFonts w:ascii="Arial" w:hAnsi="Arial" w:cs="Arial"/>
                      <w:sz w:val="20"/>
                      <w:szCs w:val="20"/>
                    </w:rPr>
                    <w:t>o</w:t>
                  </w:r>
                  <w:r>
                    <w:rPr>
                      <w:rFonts w:ascii="Arial" w:hAnsi="Arial" w:cs="Arial"/>
                      <w:sz w:val="20"/>
                      <w:szCs w:val="20"/>
                    </w:rPr>
                    <w:t>кум</w:t>
                  </w:r>
                  <w:r w:rsidRPr="00270342">
                    <w:rPr>
                      <w:rFonts w:ascii="Arial" w:hAnsi="Arial" w:cs="Arial"/>
                      <w:sz w:val="20"/>
                      <w:szCs w:val="20"/>
                    </w:rPr>
                    <w:t>e</w:t>
                  </w:r>
                  <w:r>
                    <w:rPr>
                      <w:rFonts w:ascii="Arial" w:hAnsi="Arial" w:cs="Arial"/>
                      <w:sz w:val="20"/>
                      <w:szCs w:val="20"/>
                    </w:rPr>
                    <w:t>нт</w:t>
                  </w:r>
                  <w:r w:rsidRPr="00270342">
                    <w:rPr>
                      <w:rFonts w:ascii="Arial" w:hAnsi="Arial" w:cs="Arial"/>
                      <w:sz w:val="20"/>
                      <w:szCs w:val="20"/>
                    </w:rPr>
                    <w:t>a</w:t>
                  </w:r>
                  <w:r>
                    <w:rPr>
                      <w:rFonts w:ascii="Arial" w:hAnsi="Arial" w:cs="Arial"/>
                      <w:sz w:val="20"/>
                      <w:szCs w:val="20"/>
                    </w:rPr>
                    <w:t>ци</w:t>
                  </w:r>
                  <w:r w:rsidRPr="00270342">
                    <w:rPr>
                      <w:rFonts w:ascii="Arial" w:hAnsi="Arial" w:cs="Arial"/>
                      <w:sz w:val="20"/>
                      <w:szCs w:val="20"/>
                    </w:rPr>
                    <w:t>jo</w:t>
                  </w:r>
                  <w:r>
                    <w:rPr>
                      <w:rFonts w:ascii="Arial" w:hAnsi="Arial" w:cs="Arial"/>
                      <w:sz w:val="20"/>
                      <w:szCs w:val="20"/>
                    </w:rPr>
                    <w:t>м</w:t>
                  </w:r>
                  <w:r w:rsidRPr="00270342">
                    <w:rPr>
                      <w:rFonts w:ascii="Arial" w:hAnsi="Arial" w:cs="Arial"/>
                      <w:sz w:val="20"/>
                      <w:szCs w:val="20"/>
                    </w:rPr>
                    <w:t xml:space="preserve">. </w:t>
                  </w:r>
                  <w:r>
                    <w:rPr>
                      <w:rFonts w:ascii="Arial" w:hAnsi="Arial" w:cs="Arial"/>
                      <w:sz w:val="20"/>
                      <w:szCs w:val="20"/>
                    </w:rPr>
                    <w:t>З</w:t>
                  </w:r>
                  <w:r w:rsidRPr="00270342">
                    <w:rPr>
                      <w:rFonts w:ascii="Arial" w:hAnsi="Arial" w:cs="Arial"/>
                      <w:sz w:val="20"/>
                      <w:szCs w:val="20"/>
                    </w:rPr>
                    <w:t xml:space="preserve">a </w:t>
                  </w:r>
                  <w:r>
                    <w:rPr>
                      <w:rFonts w:ascii="Arial" w:hAnsi="Arial" w:cs="Arial"/>
                      <w:sz w:val="20"/>
                      <w:szCs w:val="20"/>
                    </w:rPr>
                    <w:t>св</w:t>
                  </w:r>
                  <w:r w:rsidRPr="00270342">
                    <w:rPr>
                      <w:rFonts w:ascii="Arial" w:hAnsi="Arial" w:cs="Arial"/>
                      <w:sz w:val="20"/>
                      <w:szCs w:val="20"/>
                    </w:rPr>
                    <w:t xml:space="preserve">e </w:t>
                  </w:r>
                  <w:r>
                    <w:rPr>
                      <w:rFonts w:ascii="Arial" w:hAnsi="Arial" w:cs="Arial"/>
                      <w:sz w:val="20"/>
                      <w:szCs w:val="20"/>
                    </w:rPr>
                    <w:t>угр</w:t>
                  </w:r>
                  <w:r w:rsidRPr="00270342">
                    <w:rPr>
                      <w:rFonts w:ascii="Arial" w:hAnsi="Arial" w:cs="Arial"/>
                      <w:sz w:val="20"/>
                      <w:szCs w:val="20"/>
                    </w:rPr>
                    <w:t>a</w:t>
                  </w:r>
                  <w:r>
                    <w:rPr>
                      <w:rFonts w:ascii="Arial" w:hAnsi="Arial" w:cs="Arial"/>
                      <w:sz w:val="20"/>
                      <w:szCs w:val="20"/>
                    </w:rPr>
                    <w:t>ђ</w:t>
                  </w:r>
                  <w:r w:rsidRPr="00270342">
                    <w:rPr>
                      <w:rFonts w:ascii="Arial" w:hAnsi="Arial" w:cs="Arial"/>
                      <w:sz w:val="20"/>
                      <w:szCs w:val="20"/>
                    </w:rPr>
                    <w:t>e</w:t>
                  </w:r>
                  <w:r>
                    <w:rPr>
                      <w:rFonts w:ascii="Arial" w:hAnsi="Arial" w:cs="Arial"/>
                      <w:sz w:val="20"/>
                      <w:szCs w:val="20"/>
                    </w:rPr>
                    <w:t>н</w:t>
                  </w:r>
                  <w:r w:rsidRPr="00270342">
                    <w:rPr>
                      <w:rFonts w:ascii="Arial" w:hAnsi="Arial" w:cs="Arial"/>
                      <w:sz w:val="20"/>
                      <w:szCs w:val="20"/>
                    </w:rPr>
                    <w:t xml:space="preserve">e </w:t>
                  </w:r>
                  <w:r>
                    <w:rPr>
                      <w:rFonts w:ascii="Arial" w:hAnsi="Arial" w:cs="Arial"/>
                      <w:sz w:val="20"/>
                      <w:szCs w:val="20"/>
                    </w:rPr>
                    <w:t>м</w:t>
                  </w:r>
                  <w:r w:rsidRPr="00270342">
                    <w:rPr>
                      <w:rFonts w:ascii="Arial" w:hAnsi="Arial" w:cs="Arial"/>
                      <w:sz w:val="20"/>
                      <w:szCs w:val="20"/>
                    </w:rPr>
                    <w:t>a</w:t>
                  </w:r>
                  <w:r>
                    <w:rPr>
                      <w:rFonts w:ascii="Arial" w:hAnsi="Arial" w:cs="Arial"/>
                      <w:sz w:val="20"/>
                      <w:szCs w:val="20"/>
                    </w:rPr>
                    <w:t>т</w:t>
                  </w:r>
                  <w:r w:rsidRPr="00270342">
                    <w:rPr>
                      <w:rFonts w:ascii="Arial" w:hAnsi="Arial" w:cs="Arial"/>
                      <w:sz w:val="20"/>
                      <w:szCs w:val="20"/>
                    </w:rPr>
                    <w:t>e</w:t>
                  </w:r>
                  <w:r>
                    <w:rPr>
                      <w:rFonts w:ascii="Arial" w:hAnsi="Arial" w:cs="Arial"/>
                      <w:sz w:val="20"/>
                      <w:szCs w:val="20"/>
                    </w:rPr>
                    <w:t>ри</w:t>
                  </w:r>
                  <w:r w:rsidRPr="00270342">
                    <w:rPr>
                      <w:rFonts w:ascii="Arial" w:hAnsi="Arial" w:cs="Arial"/>
                      <w:sz w:val="20"/>
                      <w:szCs w:val="20"/>
                    </w:rPr>
                    <w:t>ja</w:t>
                  </w:r>
                  <w:r>
                    <w:rPr>
                      <w:rFonts w:ascii="Arial" w:hAnsi="Arial" w:cs="Arial"/>
                      <w:sz w:val="20"/>
                      <w:szCs w:val="20"/>
                    </w:rPr>
                    <w:t>л</w:t>
                  </w:r>
                  <w:r w:rsidRPr="00270342">
                    <w:rPr>
                      <w:rFonts w:ascii="Arial" w:hAnsi="Arial" w:cs="Arial"/>
                      <w:sz w:val="20"/>
                      <w:szCs w:val="20"/>
                    </w:rPr>
                    <w:t xml:space="preserve">e </w:t>
                  </w:r>
                  <w:r>
                    <w:rPr>
                      <w:rFonts w:ascii="Arial" w:hAnsi="Arial" w:cs="Arial"/>
                      <w:sz w:val="20"/>
                      <w:szCs w:val="20"/>
                    </w:rPr>
                    <w:t>д</w:t>
                  </w:r>
                  <w:r w:rsidRPr="00270342">
                    <w:rPr>
                      <w:rFonts w:ascii="Arial" w:hAnsi="Arial" w:cs="Arial"/>
                      <w:sz w:val="20"/>
                      <w:szCs w:val="20"/>
                    </w:rPr>
                    <w:t>o</w:t>
                  </w:r>
                  <w:r>
                    <w:rPr>
                      <w:rFonts w:ascii="Arial" w:hAnsi="Arial" w:cs="Arial"/>
                      <w:sz w:val="20"/>
                      <w:szCs w:val="20"/>
                    </w:rPr>
                    <w:t>ст</w:t>
                  </w:r>
                  <w:r w:rsidRPr="00270342">
                    <w:rPr>
                      <w:rFonts w:ascii="Arial" w:hAnsi="Arial" w:cs="Arial"/>
                      <w:sz w:val="20"/>
                      <w:szCs w:val="20"/>
                    </w:rPr>
                    <w:t>a</w:t>
                  </w:r>
                  <w:r>
                    <w:rPr>
                      <w:rFonts w:ascii="Arial" w:hAnsi="Arial" w:cs="Arial"/>
                      <w:sz w:val="20"/>
                      <w:szCs w:val="20"/>
                    </w:rPr>
                    <w:t>вити</w:t>
                  </w:r>
                  <w:r w:rsidRPr="00270342">
                    <w:rPr>
                      <w:rFonts w:ascii="Arial" w:hAnsi="Arial" w:cs="Arial"/>
                      <w:sz w:val="20"/>
                      <w:szCs w:val="20"/>
                    </w:rPr>
                    <w:t xml:space="preserve"> AT</w:t>
                  </w:r>
                  <w:r>
                    <w:rPr>
                      <w:rFonts w:ascii="Arial" w:hAnsi="Arial" w:cs="Arial"/>
                      <w:sz w:val="20"/>
                      <w:szCs w:val="20"/>
                    </w:rPr>
                    <w:t>Д</w:t>
                  </w:r>
                  <w:r w:rsidRPr="00270342">
                    <w:rPr>
                      <w:rFonts w:ascii="Arial" w:hAnsi="Arial" w:cs="Arial"/>
                      <w:sz w:val="20"/>
                      <w:szCs w:val="20"/>
                    </w:rPr>
                    <w:t xml:space="preserve"> </w:t>
                  </w:r>
                  <w:r>
                    <w:rPr>
                      <w:rFonts w:ascii="Arial" w:hAnsi="Arial" w:cs="Arial"/>
                      <w:sz w:val="20"/>
                      <w:szCs w:val="20"/>
                    </w:rPr>
                    <w:t>д</w:t>
                  </w:r>
                  <w:r w:rsidRPr="00270342">
                    <w:rPr>
                      <w:rFonts w:ascii="Arial" w:hAnsi="Arial" w:cs="Arial"/>
                      <w:sz w:val="20"/>
                      <w:szCs w:val="20"/>
                    </w:rPr>
                    <w:t>o</w:t>
                  </w:r>
                  <w:r>
                    <w:rPr>
                      <w:rFonts w:ascii="Arial" w:hAnsi="Arial" w:cs="Arial"/>
                      <w:sz w:val="20"/>
                      <w:szCs w:val="20"/>
                    </w:rPr>
                    <w:t>кум</w:t>
                  </w:r>
                  <w:r w:rsidRPr="00270342">
                    <w:rPr>
                      <w:rFonts w:ascii="Arial" w:hAnsi="Arial" w:cs="Arial"/>
                      <w:sz w:val="20"/>
                      <w:szCs w:val="20"/>
                    </w:rPr>
                    <w:t>e</w:t>
                  </w:r>
                  <w:r>
                    <w:rPr>
                      <w:rFonts w:ascii="Arial" w:hAnsi="Arial" w:cs="Arial"/>
                      <w:sz w:val="20"/>
                      <w:szCs w:val="20"/>
                    </w:rPr>
                    <w:t>нт</w:t>
                  </w:r>
                  <w:r w:rsidRPr="00270342">
                    <w:rPr>
                      <w:rFonts w:ascii="Arial" w:hAnsi="Arial" w:cs="Arial"/>
                      <w:sz w:val="20"/>
                      <w:szCs w:val="20"/>
                    </w:rPr>
                    <w:t>a</w:t>
                  </w:r>
                  <w:r>
                    <w:rPr>
                      <w:rFonts w:ascii="Arial" w:hAnsi="Arial" w:cs="Arial"/>
                      <w:sz w:val="20"/>
                      <w:szCs w:val="20"/>
                    </w:rPr>
                    <w:t>ц</w:t>
                  </w:r>
                  <w:r w:rsidRPr="00270342">
                    <w:rPr>
                      <w:rFonts w:ascii="Arial" w:hAnsi="Arial" w:cs="Arial"/>
                      <w:sz w:val="20"/>
                      <w:szCs w:val="20"/>
                    </w:rPr>
                    <w:t>j</w:t>
                  </w:r>
                  <w:r>
                    <w:rPr>
                      <w:rFonts w:ascii="Arial" w:hAnsi="Arial" w:cs="Arial"/>
                      <w:sz w:val="20"/>
                      <w:szCs w:val="20"/>
                    </w:rPr>
                    <w:t>у</w:t>
                  </w:r>
                  <w:r w:rsidRPr="00270342">
                    <w:rPr>
                      <w:rFonts w:ascii="Arial" w:hAnsi="Arial" w:cs="Arial"/>
                      <w:sz w:val="20"/>
                      <w:szCs w:val="20"/>
                    </w:rPr>
                    <w:t xml:space="preserve"> </w:t>
                  </w:r>
                  <w:r>
                    <w:rPr>
                      <w:rFonts w:ascii="Arial" w:hAnsi="Arial" w:cs="Arial"/>
                      <w:sz w:val="20"/>
                      <w:szCs w:val="20"/>
                    </w:rPr>
                    <w:t>пр</w:t>
                  </w:r>
                  <w:r w:rsidRPr="00270342">
                    <w:rPr>
                      <w:rFonts w:ascii="Arial" w:hAnsi="Arial" w:cs="Arial"/>
                      <w:sz w:val="20"/>
                      <w:szCs w:val="20"/>
                    </w:rPr>
                    <w:t xml:space="preserve">e </w:t>
                  </w:r>
                  <w:r>
                    <w:rPr>
                      <w:rFonts w:ascii="Arial" w:hAnsi="Arial" w:cs="Arial"/>
                      <w:sz w:val="20"/>
                      <w:szCs w:val="20"/>
                    </w:rPr>
                    <w:t>угр</w:t>
                  </w:r>
                  <w:r w:rsidRPr="00270342">
                    <w:rPr>
                      <w:rFonts w:ascii="Arial" w:hAnsi="Arial" w:cs="Arial"/>
                      <w:sz w:val="20"/>
                      <w:szCs w:val="20"/>
                    </w:rPr>
                    <w:t>a</w:t>
                  </w:r>
                  <w:r>
                    <w:rPr>
                      <w:rFonts w:ascii="Arial" w:hAnsi="Arial" w:cs="Arial"/>
                      <w:sz w:val="20"/>
                      <w:szCs w:val="20"/>
                    </w:rPr>
                    <w:t>дњ</w:t>
                  </w:r>
                  <w:r w:rsidRPr="00270342">
                    <w:rPr>
                      <w:rFonts w:ascii="Arial" w:hAnsi="Arial" w:cs="Arial"/>
                      <w:sz w:val="20"/>
                      <w:szCs w:val="20"/>
                    </w:rPr>
                    <w:t xml:space="preserve">e </w:t>
                  </w:r>
                  <w:r>
                    <w:rPr>
                      <w:rFonts w:ascii="Arial" w:hAnsi="Arial" w:cs="Arial"/>
                      <w:sz w:val="20"/>
                      <w:szCs w:val="20"/>
                    </w:rPr>
                    <w:t>и</w:t>
                  </w:r>
                  <w:r w:rsidRPr="00270342">
                    <w:rPr>
                      <w:rFonts w:ascii="Arial" w:hAnsi="Arial" w:cs="Arial"/>
                      <w:sz w:val="20"/>
                      <w:szCs w:val="20"/>
                    </w:rPr>
                    <w:t>o</w:t>
                  </w:r>
                  <w:r>
                    <w:rPr>
                      <w:rFonts w:ascii="Arial" w:hAnsi="Arial" w:cs="Arial"/>
                      <w:sz w:val="20"/>
                      <w:szCs w:val="20"/>
                    </w:rPr>
                    <w:t>стих</w:t>
                  </w:r>
                  <w:r w:rsidRPr="00270342">
                    <w:rPr>
                      <w:rFonts w:ascii="Arial" w:hAnsi="Arial" w:cs="Arial"/>
                      <w:sz w:val="20"/>
                      <w:szCs w:val="20"/>
                    </w:rPr>
                    <w:t xml:space="preserve"> </w:t>
                  </w:r>
                  <w:r>
                    <w:rPr>
                      <w:rFonts w:ascii="Arial" w:hAnsi="Arial" w:cs="Arial"/>
                      <w:sz w:val="20"/>
                      <w:szCs w:val="20"/>
                    </w:rPr>
                    <w:t>и</w:t>
                  </w:r>
                  <w:r w:rsidRPr="00270342">
                    <w:rPr>
                      <w:rFonts w:ascii="Arial" w:hAnsi="Arial" w:cs="Arial"/>
                      <w:sz w:val="20"/>
                      <w:szCs w:val="20"/>
                    </w:rPr>
                    <w:t xml:space="preserve"> </w:t>
                  </w:r>
                  <w:r>
                    <w:rPr>
                      <w:rFonts w:ascii="Arial" w:hAnsi="Arial" w:cs="Arial"/>
                      <w:sz w:val="20"/>
                      <w:szCs w:val="20"/>
                    </w:rPr>
                    <w:t>исх</w:t>
                  </w:r>
                  <w:r w:rsidRPr="00270342">
                    <w:rPr>
                      <w:rFonts w:ascii="Arial" w:hAnsi="Arial" w:cs="Arial"/>
                      <w:sz w:val="20"/>
                      <w:szCs w:val="20"/>
                    </w:rPr>
                    <w:t>o</w:t>
                  </w:r>
                  <w:r>
                    <w:rPr>
                      <w:rFonts w:ascii="Arial" w:hAnsi="Arial" w:cs="Arial"/>
                      <w:sz w:val="20"/>
                      <w:szCs w:val="20"/>
                    </w:rPr>
                    <w:t>д</w:t>
                  </w:r>
                  <w:r w:rsidRPr="00270342">
                    <w:rPr>
                      <w:rFonts w:ascii="Arial" w:hAnsi="Arial" w:cs="Arial"/>
                      <w:sz w:val="20"/>
                      <w:szCs w:val="20"/>
                    </w:rPr>
                    <w:t>o</w:t>
                  </w:r>
                  <w:r>
                    <w:rPr>
                      <w:rFonts w:ascii="Arial" w:hAnsi="Arial" w:cs="Arial"/>
                      <w:sz w:val="20"/>
                      <w:szCs w:val="20"/>
                    </w:rPr>
                    <w:t>в</w:t>
                  </w:r>
                  <w:r w:rsidRPr="00270342">
                    <w:rPr>
                      <w:rFonts w:ascii="Arial" w:hAnsi="Arial" w:cs="Arial"/>
                      <w:sz w:val="20"/>
                      <w:szCs w:val="20"/>
                    </w:rPr>
                    <w:t>a</w:t>
                  </w:r>
                  <w:r>
                    <w:rPr>
                      <w:rFonts w:ascii="Arial" w:hAnsi="Arial" w:cs="Arial"/>
                      <w:sz w:val="20"/>
                      <w:szCs w:val="20"/>
                    </w:rPr>
                    <w:t>ти</w:t>
                  </w:r>
                  <w:r w:rsidRPr="00270342">
                    <w:rPr>
                      <w:rFonts w:ascii="Arial" w:hAnsi="Arial" w:cs="Arial"/>
                      <w:sz w:val="20"/>
                      <w:szCs w:val="20"/>
                    </w:rPr>
                    <w:t xml:space="preserve"> o</w:t>
                  </w:r>
                  <w:r>
                    <w:rPr>
                      <w:rFonts w:ascii="Arial" w:hAnsi="Arial" w:cs="Arial"/>
                      <w:sz w:val="20"/>
                      <w:szCs w:val="20"/>
                    </w:rPr>
                    <w:t>д</w:t>
                  </w:r>
                  <w:r w:rsidRPr="00270342">
                    <w:rPr>
                      <w:rFonts w:ascii="Arial" w:hAnsi="Arial" w:cs="Arial"/>
                      <w:sz w:val="20"/>
                      <w:szCs w:val="20"/>
                    </w:rPr>
                    <w:t>o</w:t>
                  </w:r>
                  <w:r>
                    <w:rPr>
                      <w:rFonts w:ascii="Arial" w:hAnsi="Arial" w:cs="Arial"/>
                      <w:sz w:val="20"/>
                      <w:szCs w:val="20"/>
                    </w:rPr>
                    <w:t>бр</w:t>
                  </w:r>
                  <w:r w:rsidRPr="00270342">
                    <w:rPr>
                      <w:rFonts w:ascii="Arial" w:hAnsi="Arial" w:cs="Arial"/>
                      <w:sz w:val="20"/>
                      <w:szCs w:val="20"/>
                    </w:rPr>
                    <w:t>e</w:t>
                  </w:r>
                  <w:r>
                    <w:rPr>
                      <w:rFonts w:ascii="Arial" w:hAnsi="Arial" w:cs="Arial"/>
                      <w:sz w:val="20"/>
                      <w:szCs w:val="20"/>
                    </w:rPr>
                    <w:t>њ</w:t>
                  </w:r>
                  <w:r w:rsidRPr="00270342">
                    <w:rPr>
                      <w:rFonts w:ascii="Arial" w:hAnsi="Arial" w:cs="Arial"/>
                      <w:sz w:val="20"/>
                      <w:szCs w:val="20"/>
                    </w:rPr>
                    <w:t xml:space="preserve">e </w:t>
                  </w:r>
                  <w:r>
                    <w:rPr>
                      <w:rFonts w:ascii="Arial" w:hAnsi="Arial" w:cs="Arial"/>
                      <w:sz w:val="20"/>
                      <w:szCs w:val="20"/>
                    </w:rPr>
                    <w:t>Инв</w:t>
                  </w:r>
                  <w:r w:rsidRPr="00270342">
                    <w:rPr>
                      <w:rFonts w:ascii="Arial" w:hAnsi="Arial" w:cs="Arial"/>
                      <w:sz w:val="20"/>
                      <w:szCs w:val="20"/>
                    </w:rPr>
                    <w:t>e</w:t>
                  </w:r>
                  <w:r>
                    <w:rPr>
                      <w:rFonts w:ascii="Arial" w:hAnsi="Arial" w:cs="Arial"/>
                      <w:sz w:val="20"/>
                      <w:szCs w:val="20"/>
                    </w:rPr>
                    <w:t>стит</w:t>
                  </w:r>
                  <w:r w:rsidRPr="00270342">
                    <w:rPr>
                      <w:rFonts w:ascii="Arial" w:hAnsi="Arial" w:cs="Arial"/>
                      <w:sz w:val="20"/>
                      <w:szCs w:val="20"/>
                    </w:rPr>
                    <w:t>o</w:t>
                  </w:r>
                  <w:r>
                    <w:rPr>
                      <w:rFonts w:ascii="Arial" w:hAnsi="Arial" w:cs="Arial"/>
                      <w:sz w:val="20"/>
                      <w:szCs w:val="20"/>
                    </w:rPr>
                    <w:t>р</w:t>
                  </w:r>
                  <w:r w:rsidRPr="00270342">
                    <w:rPr>
                      <w:rFonts w:ascii="Arial" w:hAnsi="Arial" w:cs="Arial"/>
                      <w:sz w:val="20"/>
                      <w:szCs w:val="20"/>
                    </w:rPr>
                    <w:t xml:space="preserve">a </w:t>
                  </w:r>
                  <w:r>
                    <w:rPr>
                      <w:rFonts w:ascii="Arial" w:hAnsi="Arial" w:cs="Arial"/>
                      <w:sz w:val="20"/>
                      <w:szCs w:val="20"/>
                    </w:rPr>
                    <w:t>и</w:t>
                  </w:r>
                  <w:r w:rsidRPr="00270342">
                    <w:rPr>
                      <w:rFonts w:ascii="Arial" w:hAnsi="Arial" w:cs="Arial"/>
                      <w:sz w:val="20"/>
                      <w:szCs w:val="20"/>
                    </w:rPr>
                    <w:t xml:space="preserve"> </w:t>
                  </w:r>
                  <w:r>
                    <w:rPr>
                      <w:rFonts w:ascii="Arial" w:hAnsi="Arial" w:cs="Arial"/>
                      <w:sz w:val="20"/>
                      <w:szCs w:val="20"/>
                    </w:rPr>
                    <w:t>н</w:t>
                  </w:r>
                  <w:r w:rsidRPr="00270342">
                    <w:rPr>
                      <w:rFonts w:ascii="Arial" w:hAnsi="Arial" w:cs="Arial"/>
                      <w:sz w:val="20"/>
                      <w:szCs w:val="20"/>
                    </w:rPr>
                    <w:t>a</w:t>
                  </w:r>
                  <w:r>
                    <w:rPr>
                      <w:rFonts w:ascii="Arial" w:hAnsi="Arial" w:cs="Arial"/>
                      <w:sz w:val="20"/>
                      <w:szCs w:val="20"/>
                    </w:rPr>
                    <w:t>дз</w:t>
                  </w:r>
                  <w:r w:rsidRPr="00270342">
                    <w:rPr>
                      <w:rFonts w:ascii="Arial" w:hAnsi="Arial" w:cs="Arial"/>
                      <w:sz w:val="20"/>
                      <w:szCs w:val="20"/>
                    </w:rPr>
                    <w:t>o</w:t>
                  </w:r>
                  <w:r>
                    <w:rPr>
                      <w:rFonts w:ascii="Arial" w:hAnsi="Arial" w:cs="Arial"/>
                      <w:sz w:val="20"/>
                      <w:szCs w:val="20"/>
                    </w:rPr>
                    <w:t>рн</w:t>
                  </w:r>
                  <w:r w:rsidRPr="00270342">
                    <w:rPr>
                      <w:rFonts w:ascii="Arial" w:hAnsi="Arial" w:cs="Arial"/>
                      <w:sz w:val="20"/>
                      <w:szCs w:val="20"/>
                    </w:rPr>
                    <w:t>o</w:t>
                  </w:r>
                  <w:r>
                    <w:rPr>
                      <w:rFonts w:ascii="Arial" w:hAnsi="Arial" w:cs="Arial"/>
                      <w:sz w:val="20"/>
                      <w:szCs w:val="20"/>
                    </w:rPr>
                    <w:t>г</w:t>
                  </w:r>
                  <w:r w:rsidRPr="00270342">
                    <w:rPr>
                      <w:rFonts w:ascii="Arial" w:hAnsi="Arial" w:cs="Arial"/>
                      <w:sz w:val="20"/>
                      <w:szCs w:val="20"/>
                    </w:rPr>
                    <w:t xml:space="preserve"> o</w:t>
                  </w:r>
                  <w:r>
                    <w:rPr>
                      <w:rFonts w:ascii="Arial" w:hAnsi="Arial" w:cs="Arial"/>
                      <w:sz w:val="20"/>
                      <w:szCs w:val="20"/>
                    </w:rPr>
                    <w:t>рг</w:t>
                  </w:r>
                  <w:r w:rsidRPr="00270342">
                    <w:rPr>
                      <w:rFonts w:ascii="Arial" w:hAnsi="Arial" w:cs="Arial"/>
                      <w:sz w:val="20"/>
                      <w:szCs w:val="20"/>
                    </w:rPr>
                    <w:t>a</w:t>
                  </w:r>
                  <w:r>
                    <w:rPr>
                      <w:rFonts w:ascii="Arial" w:hAnsi="Arial" w:cs="Arial"/>
                      <w:sz w:val="20"/>
                      <w:szCs w:val="20"/>
                    </w:rPr>
                    <w:t>н</w:t>
                  </w:r>
                  <w:r w:rsidRPr="00270342">
                    <w:rPr>
                      <w:rFonts w:ascii="Arial" w:hAnsi="Arial" w:cs="Arial"/>
                      <w:sz w:val="20"/>
                      <w:szCs w:val="20"/>
                    </w:rPr>
                    <w:t xml:space="preserve">a </w:t>
                  </w:r>
                  <w:r>
                    <w:rPr>
                      <w:rFonts w:ascii="Arial" w:hAnsi="Arial" w:cs="Arial"/>
                      <w:sz w:val="20"/>
                      <w:szCs w:val="20"/>
                    </w:rPr>
                    <w:t>з</w:t>
                  </w:r>
                  <w:r w:rsidRPr="00270342">
                    <w:rPr>
                      <w:rFonts w:ascii="Arial" w:hAnsi="Arial" w:cs="Arial"/>
                      <w:sz w:val="20"/>
                      <w:szCs w:val="20"/>
                    </w:rPr>
                    <w:t xml:space="preserve">a </w:t>
                  </w:r>
                  <w:r>
                    <w:rPr>
                      <w:rFonts w:ascii="Arial" w:hAnsi="Arial" w:cs="Arial"/>
                      <w:sz w:val="20"/>
                      <w:szCs w:val="20"/>
                    </w:rPr>
                    <w:t>угр</w:t>
                  </w:r>
                  <w:r w:rsidRPr="00270342">
                    <w:rPr>
                      <w:rFonts w:ascii="Arial" w:hAnsi="Arial" w:cs="Arial"/>
                      <w:sz w:val="20"/>
                      <w:szCs w:val="20"/>
                    </w:rPr>
                    <w:t>a</w:t>
                  </w:r>
                  <w:r>
                    <w:rPr>
                      <w:rFonts w:ascii="Arial" w:hAnsi="Arial" w:cs="Arial"/>
                      <w:sz w:val="20"/>
                      <w:szCs w:val="20"/>
                    </w:rPr>
                    <w:t>дњу</w:t>
                  </w:r>
                  <w:r w:rsidRPr="00270342">
                    <w:rPr>
                      <w:rFonts w:ascii="Arial" w:hAnsi="Arial" w:cs="Arial"/>
                      <w:sz w:val="20"/>
                      <w:szCs w:val="20"/>
                    </w:rPr>
                    <w:t xml:space="preserve"> </w:t>
                  </w:r>
                  <w:r>
                    <w:rPr>
                      <w:rFonts w:ascii="Arial" w:hAnsi="Arial" w:cs="Arial"/>
                      <w:sz w:val="20"/>
                      <w:szCs w:val="20"/>
                    </w:rPr>
                    <w:t>м</w:t>
                  </w:r>
                  <w:r w:rsidRPr="00270342">
                    <w:rPr>
                      <w:rFonts w:ascii="Arial" w:hAnsi="Arial" w:cs="Arial"/>
                      <w:sz w:val="20"/>
                      <w:szCs w:val="20"/>
                    </w:rPr>
                    <w:t>a</w:t>
                  </w:r>
                  <w:r>
                    <w:rPr>
                      <w:rFonts w:ascii="Arial" w:hAnsi="Arial" w:cs="Arial"/>
                      <w:sz w:val="20"/>
                      <w:szCs w:val="20"/>
                    </w:rPr>
                    <w:t>т</w:t>
                  </w:r>
                  <w:r w:rsidRPr="00270342">
                    <w:rPr>
                      <w:rFonts w:ascii="Arial" w:hAnsi="Arial" w:cs="Arial"/>
                      <w:sz w:val="20"/>
                      <w:szCs w:val="20"/>
                    </w:rPr>
                    <w:t>e</w:t>
                  </w:r>
                  <w:r>
                    <w:rPr>
                      <w:rFonts w:ascii="Arial" w:hAnsi="Arial" w:cs="Arial"/>
                      <w:sz w:val="20"/>
                      <w:szCs w:val="20"/>
                    </w:rPr>
                    <w:t>ри</w:t>
                  </w:r>
                  <w:r w:rsidRPr="00270342">
                    <w:rPr>
                      <w:rFonts w:ascii="Arial" w:hAnsi="Arial" w:cs="Arial"/>
                      <w:sz w:val="20"/>
                      <w:szCs w:val="20"/>
                    </w:rPr>
                    <w:t>ja</w:t>
                  </w:r>
                  <w:r>
                    <w:rPr>
                      <w:rFonts w:ascii="Arial" w:hAnsi="Arial" w:cs="Arial"/>
                      <w:sz w:val="20"/>
                      <w:szCs w:val="20"/>
                    </w:rPr>
                    <w:t>л</w:t>
                  </w:r>
                  <w:r w:rsidRPr="00270342">
                    <w:rPr>
                      <w:rFonts w:ascii="Arial" w:hAnsi="Arial" w:cs="Arial"/>
                      <w:sz w:val="20"/>
                      <w:szCs w:val="20"/>
                    </w:rPr>
                    <w:t>a. O</w:t>
                  </w:r>
                  <w:r>
                    <w:rPr>
                      <w:rFonts w:ascii="Arial" w:hAnsi="Arial" w:cs="Arial"/>
                      <w:sz w:val="20"/>
                      <w:szCs w:val="20"/>
                    </w:rPr>
                    <w:t>бр</w:t>
                  </w:r>
                  <w:r w:rsidRPr="00270342">
                    <w:rPr>
                      <w:rFonts w:ascii="Arial" w:hAnsi="Arial" w:cs="Arial"/>
                      <w:sz w:val="20"/>
                      <w:szCs w:val="20"/>
                    </w:rPr>
                    <w:t>a</w:t>
                  </w:r>
                  <w:r>
                    <w:rPr>
                      <w:rFonts w:ascii="Arial" w:hAnsi="Arial" w:cs="Arial"/>
                      <w:sz w:val="20"/>
                      <w:szCs w:val="20"/>
                    </w:rPr>
                    <w:t>чун</w:t>
                  </w:r>
                  <w:r w:rsidRPr="00270342">
                    <w:rPr>
                      <w:rFonts w:ascii="Arial" w:hAnsi="Arial" w:cs="Arial"/>
                      <w:sz w:val="20"/>
                      <w:szCs w:val="20"/>
                    </w:rPr>
                    <w:t xml:space="preserve"> </w:t>
                  </w:r>
                  <w:r>
                    <w:rPr>
                      <w:rFonts w:ascii="Arial" w:hAnsi="Arial" w:cs="Arial"/>
                      <w:sz w:val="20"/>
                      <w:szCs w:val="20"/>
                    </w:rPr>
                    <w:t>изврш</w:t>
                  </w:r>
                  <w:r w:rsidRPr="00270342">
                    <w:rPr>
                      <w:rFonts w:ascii="Arial" w:hAnsi="Arial" w:cs="Arial"/>
                      <w:sz w:val="20"/>
                      <w:szCs w:val="20"/>
                    </w:rPr>
                    <w:t>e</w:t>
                  </w:r>
                  <w:r>
                    <w:rPr>
                      <w:rFonts w:ascii="Arial" w:hAnsi="Arial" w:cs="Arial"/>
                      <w:sz w:val="20"/>
                      <w:szCs w:val="20"/>
                    </w:rPr>
                    <w:t>них</w:t>
                  </w:r>
                  <w:r w:rsidRPr="00270342">
                    <w:rPr>
                      <w:rFonts w:ascii="Arial" w:hAnsi="Arial" w:cs="Arial"/>
                      <w:sz w:val="20"/>
                      <w:szCs w:val="20"/>
                    </w:rPr>
                    <w:t xml:space="preserve"> </w:t>
                  </w:r>
                  <w:r>
                    <w:rPr>
                      <w:rFonts w:ascii="Arial" w:hAnsi="Arial" w:cs="Arial"/>
                      <w:sz w:val="20"/>
                      <w:szCs w:val="20"/>
                    </w:rPr>
                    <w:t>р</w:t>
                  </w:r>
                  <w:r w:rsidRPr="00270342">
                    <w:rPr>
                      <w:rFonts w:ascii="Arial" w:hAnsi="Arial" w:cs="Arial"/>
                      <w:sz w:val="20"/>
                      <w:szCs w:val="20"/>
                    </w:rPr>
                    <w:t>a</w:t>
                  </w:r>
                  <w:r>
                    <w:rPr>
                      <w:rFonts w:ascii="Arial" w:hAnsi="Arial" w:cs="Arial"/>
                      <w:sz w:val="20"/>
                      <w:szCs w:val="20"/>
                    </w:rPr>
                    <w:t>д</w:t>
                  </w:r>
                  <w:r w:rsidRPr="00270342">
                    <w:rPr>
                      <w:rFonts w:ascii="Arial" w:hAnsi="Arial" w:cs="Arial"/>
                      <w:sz w:val="20"/>
                      <w:szCs w:val="20"/>
                    </w:rPr>
                    <w:t>o</w:t>
                  </w:r>
                  <w:r>
                    <w:rPr>
                      <w:rFonts w:ascii="Arial" w:hAnsi="Arial" w:cs="Arial"/>
                      <w:sz w:val="20"/>
                      <w:szCs w:val="20"/>
                    </w:rPr>
                    <w:t>в</w:t>
                  </w:r>
                  <w:r w:rsidRPr="00270342">
                    <w:rPr>
                      <w:rFonts w:ascii="Arial" w:hAnsi="Arial" w:cs="Arial"/>
                      <w:sz w:val="20"/>
                      <w:szCs w:val="20"/>
                    </w:rPr>
                    <w:t xml:space="preserve">a, </w:t>
                  </w:r>
                  <w:r>
                    <w:rPr>
                      <w:rFonts w:ascii="Arial" w:hAnsi="Arial" w:cs="Arial"/>
                      <w:sz w:val="20"/>
                      <w:szCs w:val="20"/>
                    </w:rPr>
                    <w:t>вршић</w:t>
                  </w:r>
                  <w:r w:rsidRPr="00270342">
                    <w:rPr>
                      <w:rFonts w:ascii="Arial" w:hAnsi="Arial" w:cs="Arial"/>
                      <w:sz w:val="20"/>
                      <w:szCs w:val="20"/>
                    </w:rPr>
                    <w:t xml:space="preserve">e </w:t>
                  </w:r>
                  <w:r>
                    <w:rPr>
                      <w:rFonts w:ascii="Arial" w:hAnsi="Arial" w:cs="Arial"/>
                      <w:sz w:val="20"/>
                      <w:szCs w:val="20"/>
                    </w:rPr>
                    <w:t>с</w:t>
                  </w:r>
                  <w:r w:rsidRPr="00270342">
                    <w:rPr>
                      <w:rFonts w:ascii="Arial" w:hAnsi="Arial" w:cs="Arial"/>
                      <w:sz w:val="20"/>
                      <w:szCs w:val="20"/>
                    </w:rPr>
                    <w:t xml:space="preserve">e </w:t>
                  </w:r>
                  <w:r>
                    <w:rPr>
                      <w:rFonts w:ascii="Arial" w:hAnsi="Arial" w:cs="Arial"/>
                      <w:sz w:val="20"/>
                      <w:szCs w:val="20"/>
                    </w:rPr>
                    <w:t>пр</w:t>
                  </w:r>
                  <w:r w:rsidRPr="00270342">
                    <w:rPr>
                      <w:rFonts w:ascii="Arial" w:hAnsi="Arial" w:cs="Arial"/>
                      <w:sz w:val="20"/>
                      <w:szCs w:val="20"/>
                    </w:rPr>
                    <w:t>e</w:t>
                  </w:r>
                  <w:r>
                    <w:rPr>
                      <w:rFonts w:ascii="Arial" w:hAnsi="Arial" w:cs="Arial"/>
                      <w:sz w:val="20"/>
                      <w:szCs w:val="20"/>
                    </w:rPr>
                    <w:t>м</w:t>
                  </w:r>
                  <w:r w:rsidRPr="00270342">
                    <w:rPr>
                      <w:rFonts w:ascii="Arial" w:hAnsi="Arial" w:cs="Arial"/>
                      <w:sz w:val="20"/>
                      <w:szCs w:val="20"/>
                    </w:rPr>
                    <w:t>e</w:t>
                  </w:r>
                  <w:r>
                    <w:rPr>
                      <w:rFonts w:ascii="Arial" w:hAnsi="Arial" w:cs="Arial"/>
                      <w:sz w:val="20"/>
                      <w:szCs w:val="20"/>
                    </w:rPr>
                    <w:t>р</w:t>
                  </w:r>
                  <w:r w:rsidRPr="00270342">
                    <w:rPr>
                      <w:rFonts w:ascii="Arial" w:hAnsi="Arial" w:cs="Arial"/>
                      <w:sz w:val="20"/>
                      <w:szCs w:val="20"/>
                    </w:rPr>
                    <w:t>a</w:t>
                  </w:r>
                  <w:r>
                    <w:rPr>
                      <w:rFonts w:ascii="Arial" w:hAnsi="Arial" w:cs="Arial"/>
                      <w:sz w:val="20"/>
                      <w:szCs w:val="20"/>
                    </w:rPr>
                    <w:t>в</w:t>
                  </w:r>
                  <w:r w:rsidRPr="00270342">
                    <w:rPr>
                      <w:rFonts w:ascii="Arial" w:hAnsi="Arial" w:cs="Arial"/>
                      <w:sz w:val="20"/>
                      <w:szCs w:val="20"/>
                    </w:rPr>
                    <w:t>a</w:t>
                  </w:r>
                  <w:r>
                    <w:rPr>
                      <w:rFonts w:ascii="Arial" w:hAnsi="Arial" w:cs="Arial"/>
                      <w:sz w:val="20"/>
                      <w:szCs w:val="20"/>
                    </w:rPr>
                    <w:t>њ</w:t>
                  </w:r>
                  <w:r w:rsidRPr="00270342">
                    <w:rPr>
                      <w:rFonts w:ascii="Arial" w:hAnsi="Arial" w:cs="Arial"/>
                      <w:sz w:val="20"/>
                      <w:szCs w:val="20"/>
                    </w:rPr>
                    <w:t>e</w:t>
                  </w:r>
                  <w:r>
                    <w:rPr>
                      <w:rFonts w:ascii="Arial" w:hAnsi="Arial" w:cs="Arial"/>
                      <w:sz w:val="20"/>
                      <w:szCs w:val="20"/>
                    </w:rPr>
                    <w:t>м</w:t>
                  </w:r>
                  <w:r w:rsidRPr="00270342">
                    <w:rPr>
                      <w:rFonts w:ascii="Arial" w:hAnsi="Arial" w:cs="Arial"/>
                      <w:sz w:val="20"/>
                      <w:szCs w:val="20"/>
                    </w:rPr>
                    <w:t xml:space="preserve"> </w:t>
                  </w:r>
                  <w:r>
                    <w:rPr>
                      <w:rFonts w:ascii="Arial" w:hAnsi="Arial" w:cs="Arial"/>
                      <w:sz w:val="20"/>
                      <w:szCs w:val="20"/>
                    </w:rPr>
                    <w:t>ств</w:t>
                  </w:r>
                  <w:r w:rsidRPr="00270342">
                    <w:rPr>
                      <w:rFonts w:ascii="Arial" w:hAnsi="Arial" w:cs="Arial"/>
                      <w:sz w:val="20"/>
                      <w:szCs w:val="20"/>
                    </w:rPr>
                    <w:t>a</w:t>
                  </w:r>
                  <w:r>
                    <w:rPr>
                      <w:rFonts w:ascii="Arial" w:hAnsi="Arial" w:cs="Arial"/>
                      <w:sz w:val="20"/>
                      <w:szCs w:val="20"/>
                    </w:rPr>
                    <w:t>рн</w:t>
                  </w:r>
                  <w:r w:rsidRPr="00270342">
                    <w:rPr>
                      <w:rFonts w:ascii="Arial" w:hAnsi="Arial" w:cs="Arial"/>
                      <w:sz w:val="20"/>
                      <w:szCs w:val="20"/>
                    </w:rPr>
                    <w:t xml:space="preserve">o </w:t>
                  </w:r>
                  <w:r>
                    <w:rPr>
                      <w:rFonts w:ascii="Arial" w:hAnsi="Arial" w:cs="Arial"/>
                      <w:sz w:val="20"/>
                      <w:szCs w:val="20"/>
                    </w:rPr>
                    <w:t>изврш</w:t>
                  </w:r>
                  <w:r w:rsidRPr="00270342">
                    <w:rPr>
                      <w:rFonts w:ascii="Arial" w:hAnsi="Arial" w:cs="Arial"/>
                      <w:sz w:val="20"/>
                      <w:szCs w:val="20"/>
                    </w:rPr>
                    <w:t>e</w:t>
                  </w:r>
                  <w:r>
                    <w:rPr>
                      <w:rFonts w:ascii="Arial" w:hAnsi="Arial" w:cs="Arial"/>
                      <w:sz w:val="20"/>
                      <w:szCs w:val="20"/>
                    </w:rPr>
                    <w:t>них</w:t>
                  </w:r>
                  <w:r w:rsidRPr="00270342">
                    <w:rPr>
                      <w:rFonts w:ascii="Arial" w:hAnsi="Arial" w:cs="Arial"/>
                      <w:sz w:val="20"/>
                      <w:szCs w:val="20"/>
                    </w:rPr>
                    <w:t xml:space="preserve"> </w:t>
                  </w:r>
                  <w:r>
                    <w:rPr>
                      <w:rFonts w:ascii="Arial" w:hAnsi="Arial" w:cs="Arial"/>
                      <w:sz w:val="20"/>
                      <w:szCs w:val="20"/>
                    </w:rPr>
                    <w:t>р</w:t>
                  </w:r>
                  <w:r w:rsidRPr="00270342">
                    <w:rPr>
                      <w:rFonts w:ascii="Arial" w:hAnsi="Arial" w:cs="Arial"/>
                      <w:sz w:val="20"/>
                      <w:szCs w:val="20"/>
                    </w:rPr>
                    <w:t>a</w:t>
                  </w:r>
                  <w:r>
                    <w:rPr>
                      <w:rFonts w:ascii="Arial" w:hAnsi="Arial" w:cs="Arial"/>
                      <w:sz w:val="20"/>
                      <w:szCs w:val="20"/>
                    </w:rPr>
                    <w:t>д</w:t>
                  </w:r>
                  <w:r w:rsidRPr="00270342">
                    <w:rPr>
                      <w:rFonts w:ascii="Arial" w:hAnsi="Arial" w:cs="Arial"/>
                      <w:sz w:val="20"/>
                      <w:szCs w:val="20"/>
                    </w:rPr>
                    <w:t>o</w:t>
                  </w:r>
                  <w:r>
                    <w:rPr>
                      <w:rFonts w:ascii="Arial" w:hAnsi="Arial" w:cs="Arial"/>
                      <w:sz w:val="20"/>
                      <w:szCs w:val="20"/>
                    </w:rPr>
                    <w:t>в</w:t>
                  </w:r>
                  <w:r w:rsidRPr="00270342">
                    <w:rPr>
                      <w:rFonts w:ascii="Arial" w:hAnsi="Arial" w:cs="Arial"/>
                      <w:sz w:val="20"/>
                      <w:szCs w:val="20"/>
                    </w:rPr>
                    <w:t xml:space="preserve">a </w:t>
                  </w:r>
                  <w:r>
                    <w:rPr>
                      <w:rFonts w:ascii="Arial" w:hAnsi="Arial" w:cs="Arial"/>
                      <w:sz w:val="20"/>
                      <w:szCs w:val="20"/>
                    </w:rPr>
                    <w:t>н</w:t>
                  </w:r>
                  <w:r w:rsidRPr="00270342">
                    <w:rPr>
                      <w:rFonts w:ascii="Arial" w:hAnsi="Arial" w:cs="Arial"/>
                      <w:sz w:val="20"/>
                      <w:szCs w:val="20"/>
                    </w:rPr>
                    <w:t xml:space="preserve">a </w:t>
                  </w:r>
                  <w:r>
                    <w:rPr>
                      <w:rFonts w:ascii="Arial" w:hAnsi="Arial" w:cs="Arial"/>
                      <w:sz w:val="20"/>
                      <w:szCs w:val="20"/>
                    </w:rPr>
                    <w:t>лицу</w:t>
                  </w:r>
                  <w:r w:rsidRPr="00270342">
                    <w:rPr>
                      <w:rFonts w:ascii="Arial" w:hAnsi="Arial" w:cs="Arial"/>
                      <w:sz w:val="20"/>
                      <w:szCs w:val="20"/>
                    </w:rPr>
                    <w:t xml:space="preserve"> </w:t>
                  </w:r>
                  <w:r>
                    <w:rPr>
                      <w:rFonts w:ascii="Arial" w:hAnsi="Arial" w:cs="Arial"/>
                      <w:sz w:val="20"/>
                      <w:szCs w:val="20"/>
                    </w:rPr>
                    <w:t>м</w:t>
                  </w:r>
                  <w:r w:rsidRPr="00270342">
                    <w:rPr>
                      <w:rFonts w:ascii="Arial" w:hAnsi="Arial" w:cs="Arial"/>
                      <w:sz w:val="20"/>
                      <w:szCs w:val="20"/>
                    </w:rPr>
                    <w:t>e</w:t>
                  </w:r>
                  <w:r>
                    <w:rPr>
                      <w:rFonts w:ascii="Arial" w:hAnsi="Arial" w:cs="Arial"/>
                      <w:sz w:val="20"/>
                      <w:szCs w:val="20"/>
                    </w:rPr>
                    <w:t>ст</w:t>
                  </w:r>
                  <w:r w:rsidRPr="00270342">
                    <w:rPr>
                      <w:rFonts w:ascii="Arial" w:hAnsi="Arial" w:cs="Arial"/>
                      <w:sz w:val="20"/>
                      <w:szCs w:val="20"/>
                    </w:rPr>
                    <w:t>a.</w:t>
                  </w:r>
                </w:p>
              </w:tc>
            </w:tr>
          </w:tbl>
          <w:p w:rsidR="00BF1C39" w:rsidRPr="00270342" w:rsidRDefault="00BF1C39" w:rsidP="00777390">
            <w:pPr>
              <w:rPr>
                <w:rFonts w:ascii="Arial" w:hAnsi="Arial" w:cs="Arial"/>
                <w:sz w:val="20"/>
                <w:szCs w:val="20"/>
              </w:rPr>
            </w:pPr>
          </w:p>
        </w:tc>
      </w:tr>
      <w:tr w:rsidR="00BF1C39"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C39" w:rsidRPr="009C1522" w:rsidRDefault="00BF1C39" w:rsidP="00777390">
            <w:pPr>
              <w:jc w:val="center"/>
              <w:rPr>
                <w:rFonts w:ascii="Times New Roman" w:hAnsi="Times New Roman"/>
                <w:bCs/>
                <w:iCs/>
              </w:rPr>
            </w:pPr>
          </w:p>
        </w:tc>
        <w:tc>
          <w:tcPr>
            <w:tcW w:w="6737" w:type="dxa"/>
            <w:gridSpan w:val="2"/>
            <w:tcBorders>
              <w:top w:val="single" w:sz="4" w:space="0" w:color="auto"/>
              <w:left w:val="nil"/>
              <w:bottom w:val="single" w:sz="4" w:space="0" w:color="auto"/>
              <w:right w:val="single" w:sz="4" w:space="0" w:color="auto"/>
            </w:tcBorders>
            <w:shd w:val="clear" w:color="auto" w:fill="auto"/>
            <w:vAlign w:val="center"/>
            <w:hideMark/>
          </w:tcPr>
          <w:p w:rsidR="00BF1C39" w:rsidRPr="005B3AC6" w:rsidRDefault="005B3AC6" w:rsidP="005B3AC6">
            <w:pPr>
              <w:rPr>
                <w:rFonts w:ascii="Trebuchet MS" w:hAnsi="Trebuchet MS"/>
                <w:b/>
                <w:bCs/>
                <w:i/>
                <w:iCs/>
                <w:u w:val="single"/>
              </w:rPr>
            </w:pPr>
            <w:r>
              <w:rPr>
                <w:rFonts w:ascii="Trebuchet MS" w:hAnsi="Trebuchet MS"/>
                <w:b/>
                <w:bCs/>
                <w:i/>
                <w:iCs/>
                <w:szCs w:val="22"/>
                <w:u w:val="single"/>
              </w:rPr>
              <w:t>1.DEMONTAŽA I RUŠENJE</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BF1C39" w:rsidRPr="00270342" w:rsidRDefault="00BF1C39" w:rsidP="00777390">
            <w:pPr>
              <w:rPr>
                <w:rFonts w:ascii="Arial" w:hAnsi="Arial" w:cs="Arial"/>
                <w:sz w:val="20"/>
                <w:szCs w:val="20"/>
              </w:rPr>
            </w:pPr>
          </w:p>
        </w:tc>
        <w:tc>
          <w:tcPr>
            <w:tcW w:w="1152" w:type="dxa"/>
            <w:gridSpan w:val="2"/>
            <w:tcBorders>
              <w:top w:val="single" w:sz="4" w:space="0" w:color="auto"/>
              <w:left w:val="nil"/>
              <w:bottom w:val="single" w:sz="4" w:space="0" w:color="auto"/>
              <w:right w:val="single" w:sz="4" w:space="0" w:color="auto"/>
            </w:tcBorders>
            <w:shd w:val="clear" w:color="auto" w:fill="auto"/>
            <w:vAlign w:val="bottom"/>
            <w:hideMark/>
          </w:tcPr>
          <w:p w:rsidR="00BF1C39" w:rsidRPr="00270342" w:rsidRDefault="00BF1C39" w:rsidP="00777390">
            <w:pPr>
              <w:rPr>
                <w:rFonts w:ascii="Arial" w:hAnsi="Arial" w:cs="Arial"/>
                <w:sz w:val="20"/>
                <w:szCs w:val="20"/>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BF1C39" w:rsidRPr="006E1FE3" w:rsidRDefault="00BF1C39"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hideMark/>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BF1C39" w:rsidRPr="00270342" w:rsidRDefault="00BF1C39"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r w:rsidRPr="00270342">
              <w:rPr>
                <w:rFonts w:ascii="Arial" w:hAnsi="Arial" w:cs="Arial"/>
                <w:bCs/>
                <w:iCs/>
                <w:sz w:val="18"/>
                <w:szCs w:val="18"/>
              </w:rPr>
              <w:t>1.1</w:t>
            </w:r>
            <w:r>
              <w:rPr>
                <w:rFonts w:ascii="Arial" w:hAnsi="Arial" w:cs="Arial"/>
                <w:bCs/>
                <w:iCs/>
                <w:sz w:val="18"/>
                <w:szCs w:val="18"/>
              </w:rPr>
              <w:t>.</w:t>
            </w: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Skidanje krovnog pokrivača od crepa i odlaganje na mesto gde odredi Investitor. Sav šut prikupiti, utovariti u kamion i odvesti na deponiju. Crep se skida komplet sa glavnog objekta i komplet sa garaže i vešernice. Obračun po m² kose površine.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5B3AC6">
            <w:pP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glavni objekat</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1,176.00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vešernica i garaža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364.00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r w:rsidRPr="00270342">
              <w:rPr>
                <w:rFonts w:ascii="Arial" w:hAnsi="Arial" w:cs="Arial"/>
                <w:bCs/>
                <w:iCs/>
                <w:sz w:val="18"/>
                <w:szCs w:val="18"/>
              </w:rPr>
              <w:t>1.</w:t>
            </w:r>
            <w:r>
              <w:rPr>
                <w:rFonts w:ascii="Arial" w:hAnsi="Arial" w:cs="Arial"/>
                <w:bCs/>
                <w:iCs/>
                <w:sz w:val="18"/>
                <w:szCs w:val="18"/>
              </w:rPr>
              <w:t>2</w:t>
            </w: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Skidanje krovnih letvi. Skinute letve utovariti u kamion i odvesti na deponiju koju odredi Investitor udaljenosti do 15km. Šut prikupiti, izneti, utovariti u kamion i odvesti na gradsku deponiju. Obračun po m² letvisane površine.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1,540.00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r>
              <w:rPr>
                <w:rFonts w:ascii="Arial" w:hAnsi="Arial" w:cs="Arial"/>
                <w:bCs/>
                <w:iCs/>
                <w:sz w:val="18"/>
                <w:szCs w:val="18"/>
              </w:rPr>
              <w:t>1.3</w:t>
            </w: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Demontaža oluka i olučnih vertikala od pocinkovanog lima. Limariju demontirati, upakovati, utovariti u kamion i odneti na deponiju koju odredi Investitor udaljenosti do 15km. Obračun po m´ limarije.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442.00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F172A1" w:rsidRDefault="005B3AC6" w:rsidP="00777390">
            <w:pPr>
              <w:jc w:val="center"/>
              <w:rPr>
                <w:rFonts w:ascii="Arial" w:hAnsi="Arial" w:cs="Arial"/>
                <w:bCs/>
                <w:iCs/>
                <w:sz w:val="18"/>
                <w:szCs w:val="18"/>
              </w:rPr>
            </w:pPr>
            <w:r>
              <w:rPr>
                <w:rFonts w:ascii="Arial" w:hAnsi="Arial" w:cs="Arial"/>
                <w:bCs/>
                <w:iCs/>
                <w:sz w:val="18"/>
                <w:szCs w:val="18"/>
              </w:rPr>
              <w:t>1.4</w:t>
            </w:r>
          </w:p>
        </w:tc>
        <w:tc>
          <w:tcPr>
            <w:tcW w:w="6737"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both"/>
              <w:rPr>
                <w:rFonts w:ascii="Trebuchet MS" w:hAnsi="Trebuchet MS"/>
                <w:color w:val="000000"/>
              </w:rPr>
            </w:pPr>
            <w:r>
              <w:rPr>
                <w:rFonts w:ascii="Trebuchet MS" w:hAnsi="Trebuchet MS"/>
                <w:color w:val="000000"/>
                <w:szCs w:val="22"/>
              </w:rPr>
              <w:t>Demontaža uvala od pocinkovanog lima. Limariju demontirati, upakovati, utovariti u kamion i odneti na deponiju koju odredi Investitor udaljenosti do 15km. Obračun po m´ limarije. Obračun po m´ limarije.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82.00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r>
              <w:rPr>
                <w:rFonts w:ascii="Arial" w:hAnsi="Arial" w:cs="Arial"/>
                <w:bCs/>
                <w:iCs/>
                <w:sz w:val="18"/>
                <w:szCs w:val="18"/>
              </w:rPr>
              <w:t>1.5</w:t>
            </w:r>
          </w:p>
        </w:tc>
        <w:tc>
          <w:tcPr>
            <w:tcW w:w="6737"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both"/>
              <w:rPr>
                <w:rFonts w:ascii="Trebuchet MS" w:hAnsi="Trebuchet MS"/>
                <w:color w:val="000000"/>
              </w:rPr>
            </w:pPr>
            <w:r>
              <w:rPr>
                <w:rFonts w:ascii="Trebuchet MS" w:hAnsi="Trebuchet MS"/>
                <w:color w:val="000000"/>
                <w:szCs w:val="22"/>
              </w:rPr>
              <w:t>Demontaža opšava kalkana od pocinkovanog lima. Limariju demontirati, upakovati, utovariti u kamion i odneti na deponiju koju odredi Investitor udaljenosti do 15km. Obračun po m´ limarije.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36.00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BF1C39"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F1C39" w:rsidRPr="00270342" w:rsidRDefault="00BF1C39" w:rsidP="00777390">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vAlign w:val="center"/>
          </w:tcPr>
          <w:p w:rsidR="00BF1C39" w:rsidRPr="009C1522" w:rsidRDefault="00BF1C39" w:rsidP="00777390">
            <w:pPr>
              <w:autoSpaceDE w:val="0"/>
              <w:autoSpaceDN w:val="0"/>
              <w:adjustRightInd w:val="0"/>
              <w:rPr>
                <w:rFonts w:ascii="Times New Roman" w:eastAsia="Calibri" w:hAnsi="Times New Roman"/>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BF1C39" w:rsidRPr="009C1522" w:rsidRDefault="00BF1C39" w:rsidP="00777390">
            <w:pPr>
              <w:rPr>
                <w:rFonts w:ascii="Times New Roman" w:hAnsi="Times New Roman"/>
                <w:sz w:val="20"/>
                <w:szCs w:val="20"/>
              </w:rPr>
            </w:pP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BF1C39" w:rsidRPr="009C1522" w:rsidRDefault="00BF1C39" w:rsidP="00777390">
            <w:pPr>
              <w:rPr>
                <w:rFonts w:ascii="Times New Roman" w:hAnsi="Times New Roman"/>
                <w:sz w:val="20"/>
                <w:szCs w:val="20"/>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r>
      <w:tr w:rsidR="00BF1C39"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F1C39" w:rsidRPr="00270342" w:rsidRDefault="00BF1C39" w:rsidP="00777390">
            <w:pPr>
              <w:jc w:val="center"/>
              <w:rPr>
                <w:rFonts w:ascii="Arial" w:hAnsi="Arial" w:cs="Arial"/>
                <w:b/>
                <w:bCs/>
                <w:i/>
                <w:iCs/>
                <w:sz w:val="28"/>
                <w:szCs w:val="28"/>
              </w:rPr>
            </w:pPr>
          </w:p>
        </w:tc>
        <w:tc>
          <w:tcPr>
            <w:tcW w:w="8597" w:type="dxa"/>
            <w:gridSpan w:val="6"/>
            <w:tcBorders>
              <w:top w:val="single" w:sz="4" w:space="0" w:color="auto"/>
              <w:left w:val="nil"/>
              <w:bottom w:val="single" w:sz="4" w:space="0" w:color="auto"/>
              <w:right w:val="single" w:sz="4" w:space="0" w:color="auto"/>
            </w:tcBorders>
            <w:shd w:val="clear" w:color="auto" w:fill="auto"/>
            <w:vAlign w:val="center"/>
          </w:tcPr>
          <w:p w:rsidR="00BF1C39" w:rsidRPr="009C1522" w:rsidRDefault="005B3AC6" w:rsidP="00777390">
            <w:pPr>
              <w:rPr>
                <w:rFonts w:ascii="Times New Roman" w:hAnsi="Times New Roman"/>
              </w:rPr>
            </w:pPr>
            <w:r w:rsidRPr="005B3AC6">
              <w:rPr>
                <w:rFonts w:ascii="Times New Roman" w:eastAsia="Calibri" w:hAnsi="Times New Roman"/>
                <w:b/>
                <w:szCs w:val="22"/>
              </w:rPr>
              <w:t>UKUPNO DEMONTAŽA I RUŠENJE:</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r>
      <w:tr w:rsidR="00BF1C39" w:rsidRPr="00270342" w:rsidTr="00777390">
        <w:trPr>
          <w:gridAfter w:val="3"/>
          <w:wAfter w:w="359" w:type="dxa"/>
          <w:trHeight w:val="300"/>
        </w:trPr>
        <w:tc>
          <w:tcPr>
            <w:tcW w:w="1513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F1C39" w:rsidRPr="009C1522" w:rsidRDefault="00BF1C39" w:rsidP="00777390">
            <w:pPr>
              <w:autoSpaceDE w:val="0"/>
              <w:autoSpaceDN w:val="0"/>
              <w:adjustRightInd w:val="0"/>
              <w:rPr>
                <w:rFonts w:ascii="Times New Roman" w:eastAsia="Calibri" w:hAnsi="Times New Roman"/>
                <w:sz w:val="20"/>
                <w:szCs w:val="20"/>
              </w:rPr>
            </w:pPr>
          </w:p>
          <w:p w:rsidR="00BF1C39" w:rsidRPr="009C1522" w:rsidRDefault="00BF1C39" w:rsidP="00777390">
            <w:pPr>
              <w:rPr>
                <w:rFonts w:ascii="Times New Roman" w:hAnsi="Times New Roman"/>
                <w:sz w:val="20"/>
                <w:szCs w:val="20"/>
              </w:rPr>
            </w:pPr>
          </w:p>
        </w:tc>
      </w:tr>
      <w:tr w:rsidR="00BF1C39"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F1C39" w:rsidRPr="009C1522" w:rsidRDefault="00BF1C39" w:rsidP="00777390">
            <w:pPr>
              <w:jc w:val="center"/>
              <w:rPr>
                <w:rFonts w:ascii="Times New Roman" w:hAnsi="Times New Roman"/>
                <w:b/>
                <w:bCs/>
                <w:i/>
                <w:iCs/>
              </w:rPr>
            </w:pPr>
          </w:p>
        </w:tc>
        <w:tc>
          <w:tcPr>
            <w:tcW w:w="6737" w:type="dxa"/>
            <w:gridSpan w:val="2"/>
            <w:tcBorders>
              <w:top w:val="single" w:sz="4" w:space="0" w:color="auto"/>
              <w:left w:val="nil"/>
              <w:bottom w:val="single" w:sz="4" w:space="0" w:color="auto"/>
              <w:right w:val="single" w:sz="4" w:space="0" w:color="auto"/>
            </w:tcBorders>
            <w:shd w:val="clear" w:color="auto" w:fill="auto"/>
            <w:vAlign w:val="center"/>
          </w:tcPr>
          <w:p w:rsidR="00BF1C39" w:rsidRPr="009C1522" w:rsidRDefault="005B3AC6" w:rsidP="00777390">
            <w:pPr>
              <w:suppressAutoHyphens/>
              <w:autoSpaceDE w:val="0"/>
              <w:autoSpaceDN w:val="0"/>
              <w:adjustRightInd w:val="0"/>
              <w:spacing w:after="200" w:line="276" w:lineRule="auto"/>
              <w:ind w:left="665"/>
              <w:rPr>
                <w:rFonts w:ascii="Times New Roman" w:eastAsia="Calibri" w:hAnsi="Times New Roman"/>
                <w:b/>
                <w:lang w:eastAsia="ar-SA"/>
              </w:rPr>
            </w:pPr>
            <w:r>
              <w:rPr>
                <w:rFonts w:ascii="Times New Roman" w:eastAsia="Calibri" w:hAnsi="Times New Roman"/>
                <w:b/>
                <w:szCs w:val="22"/>
                <w:lang w:eastAsia="ar-SA"/>
              </w:rPr>
              <w:t>2.</w:t>
            </w:r>
            <w:r w:rsidRPr="005B3AC6">
              <w:rPr>
                <w:rFonts w:ascii="Times New Roman" w:eastAsia="Calibri" w:hAnsi="Times New Roman"/>
                <w:b/>
                <w:szCs w:val="22"/>
                <w:lang w:eastAsia="ar-SA"/>
              </w:rPr>
              <w:t>KROVOPOKRIVAČKI RADOVI</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BF1C39" w:rsidRPr="009C1522" w:rsidRDefault="00BF1C39" w:rsidP="00777390">
            <w:pPr>
              <w:rPr>
                <w:rFonts w:ascii="Times New Roman" w:hAnsi="Times New Roman"/>
                <w:sz w:val="20"/>
                <w:szCs w:val="20"/>
              </w:rPr>
            </w:pP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BF1C39" w:rsidRPr="009C1522" w:rsidRDefault="00BF1C39" w:rsidP="00777390">
            <w:pPr>
              <w:rPr>
                <w:rFonts w:ascii="Times New Roman" w:hAnsi="Times New Roman"/>
                <w:sz w:val="20"/>
                <w:szCs w:val="20"/>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r w:rsidRPr="00270342">
              <w:rPr>
                <w:rFonts w:ascii="Arial" w:hAnsi="Arial" w:cs="Arial"/>
                <w:bCs/>
                <w:iCs/>
                <w:sz w:val="18"/>
                <w:szCs w:val="18"/>
              </w:rPr>
              <w:t>2.1</w:t>
            </w:r>
            <w:r>
              <w:rPr>
                <w:rFonts w:ascii="Arial" w:hAnsi="Arial" w:cs="Arial"/>
                <w:bCs/>
                <w:iCs/>
                <w:sz w:val="18"/>
                <w:szCs w:val="18"/>
              </w:rPr>
              <w:t>.</w:t>
            </w: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 xml:space="preserve">Nabavka materijala i letvisanje krova letvama dimenzije 55/55mm. Letvisanje izvesti suvim, pravim i kvalitetnim jelovim letvama, optimalne dužine i fiksirati ih na međusobnom razmaku od 30cm. Obračun po m2 mereno po kosini krova.    </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glavni objekat</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1,176.00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vešernica i garaža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364.00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r>
              <w:rPr>
                <w:rFonts w:ascii="Arial" w:hAnsi="Arial" w:cs="Arial"/>
                <w:bCs/>
                <w:iCs/>
                <w:sz w:val="18"/>
                <w:szCs w:val="18"/>
              </w:rPr>
              <w:t>2.2</w:t>
            </w: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 xml:space="preserve">Nabavka materijala i letvisanje krova letvama dimenzija 32/55mm paralelno sa rogovima, preko daščane oplate za stvaranje vazdušnog prostora ispod krovnog pokrivača. Letve postaviti na optimalnom razmaku prilagođenom nagibu krovnih ravni. Letvisanje izvesti suvim, pravim i kvalitetnim jelovim letvama, optimalne dužine. Obračun po m2 mereno po kosini </w:t>
            </w:r>
            <w:r>
              <w:rPr>
                <w:rFonts w:ascii="Trebuchet MS" w:hAnsi="Trebuchet MS"/>
                <w:szCs w:val="22"/>
              </w:rPr>
              <w:lastRenderedPageBreak/>
              <w:t>krova.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lastRenderedPageBreak/>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glavni objekat</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1,176.00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vešernica i garaža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364.00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r>
              <w:rPr>
                <w:rFonts w:ascii="Arial" w:hAnsi="Arial" w:cs="Arial"/>
                <w:bCs/>
                <w:iCs/>
                <w:sz w:val="18"/>
                <w:szCs w:val="18"/>
              </w:rPr>
              <w:t>2.3</w:t>
            </w: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Nabavka i postavljanje daščane podloge preko krovne konstrukcije. Dasku debljine 30mm od suve, prave i kvalitetne jelove građe postaviti na dodir i zakovati. Građu zaštititi sredstvom protiv insekata i truljenja u dva sloja. Pre početka radova na daščanju krova potrebno je izvršiti odgovarajuće popravke sa zamenom oštećenih delova graše i ravnanje rogova ukoliko su vidne deformacije.                                              Obračun po m2 postavljene površine.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glavni objekat</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1,176.00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vešernica i garaža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364.00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9443D3" w:rsidP="00777390">
            <w:pPr>
              <w:jc w:val="center"/>
              <w:rPr>
                <w:rFonts w:ascii="Arial" w:hAnsi="Arial" w:cs="Arial"/>
                <w:bCs/>
                <w:iCs/>
                <w:sz w:val="18"/>
                <w:szCs w:val="18"/>
              </w:rPr>
            </w:pPr>
            <w:r>
              <w:rPr>
                <w:rFonts w:ascii="Arial" w:hAnsi="Arial" w:cs="Arial"/>
                <w:bCs/>
                <w:iCs/>
                <w:sz w:val="18"/>
                <w:szCs w:val="18"/>
              </w:rPr>
              <w:t>2.4</w:t>
            </w: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Nabavka i postavljanje krovne folije paroprpusne i vodonepropusne, preko podaščane površine.                                               Obračun po m2 postavljene površine.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glavni objekat</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1,176.00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5B3AC6"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5B3AC6" w:rsidRPr="00270342" w:rsidRDefault="005B3AC6" w:rsidP="00777390">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5B3AC6" w:rsidRDefault="005B3AC6">
            <w:pPr>
              <w:jc w:val="both"/>
              <w:rPr>
                <w:rFonts w:ascii="Trebuchet MS" w:hAnsi="Trebuchet MS"/>
              </w:rPr>
            </w:pPr>
            <w:r>
              <w:rPr>
                <w:rFonts w:ascii="Trebuchet MS" w:hAnsi="Trebuchet MS"/>
                <w:szCs w:val="22"/>
              </w:rPr>
              <w:t>vešernica i garaža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5B3AC6" w:rsidRDefault="005B3AC6">
            <w:pPr>
              <w:jc w:val="center"/>
              <w:rPr>
                <w:rFonts w:ascii="Trebuchet MS" w:hAnsi="Trebuchet MS"/>
              </w:rPr>
            </w:pPr>
            <w:r>
              <w:rPr>
                <w:rFonts w:ascii="Trebuchet MS" w:hAnsi="Trebuchet MS"/>
                <w:szCs w:val="22"/>
              </w:rPr>
              <w:t>364.00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5B3AC6" w:rsidRPr="00270342" w:rsidRDefault="005B3AC6" w:rsidP="00777390">
            <w:pPr>
              <w:rPr>
                <w:rFonts w:ascii="Arial" w:hAnsi="Arial" w:cs="Arial"/>
                <w:sz w:val="20"/>
                <w:szCs w:val="20"/>
              </w:rPr>
            </w:pPr>
          </w:p>
        </w:tc>
      </w:tr>
      <w:tr w:rsidR="009443D3"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443D3" w:rsidRPr="00270342" w:rsidRDefault="009443D3" w:rsidP="00777390">
            <w:pPr>
              <w:jc w:val="center"/>
              <w:rPr>
                <w:rFonts w:ascii="Arial" w:hAnsi="Arial" w:cs="Arial"/>
                <w:bCs/>
                <w:iCs/>
                <w:sz w:val="18"/>
                <w:szCs w:val="18"/>
              </w:rPr>
            </w:pPr>
            <w:r>
              <w:rPr>
                <w:rFonts w:ascii="Arial" w:hAnsi="Arial" w:cs="Arial"/>
                <w:bCs/>
                <w:iCs/>
                <w:sz w:val="18"/>
                <w:szCs w:val="18"/>
              </w:rPr>
              <w:t>2.5</w:t>
            </w:r>
          </w:p>
        </w:tc>
        <w:tc>
          <w:tcPr>
            <w:tcW w:w="6737" w:type="dxa"/>
            <w:gridSpan w:val="2"/>
            <w:tcBorders>
              <w:top w:val="single" w:sz="4" w:space="0" w:color="auto"/>
              <w:left w:val="nil"/>
              <w:bottom w:val="single" w:sz="4" w:space="0" w:color="auto"/>
              <w:right w:val="single" w:sz="4" w:space="0" w:color="auto"/>
            </w:tcBorders>
            <w:shd w:val="clear" w:color="auto" w:fill="auto"/>
          </w:tcPr>
          <w:p w:rsidR="009443D3" w:rsidRDefault="009443D3">
            <w:pPr>
              <w:jc w:val="both"/>
              <w:rPr>
                <w:rFonts w:ascii="Trebuchet MS" w:hAnsi="Trebuchet MS"/>
              </w:rPr>
            </w:pPr>
            <w:r>
              <w:rPr>
                <w:rFonts w:ascii="Trebuchet MS" w:hAnsi="Trebuchet MS"/>
                <w:szCs w:val="22"/>
              </w:rPr>
              <w:t>Nabavka I postavljanje biber crepa na glavnom objektu i falcovanog crepa na objektima garaže i vešernice. Crep mora biti ravan, neoštećen I kvalitetan. U cenu ulazi i postavljanje slemenjaka i grbina u produžnom malteru. Cenom obuhvatiti postavljanje tipskih snegobrana za izabranu vrstu crep, kao i tipskih crepova za ventilaciju krovaa.                                                   Obračun po m2 postavljene površine.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r>
      <w:tr w:rsidR="009443D3"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443D3" w:rsidRPr="00270342" w:rsidRDefault="009443D3" w:rsidP="00777390">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9443D3" w:rsidRDefault="009443D3">
            <w:pPr>
              <w:jc w:val="both"/>
              <w:rPr>
                <w:rFonts w:ascii="Trebuchet MS" w:hAnsi="Trebuchet MS"/>
              </w:rPr>
            </w:pPr>
            <w:r>
              <w:rPr>
                <w:rFonts w:ascii="Trebuchet MS" w:hAnsi="Trebuchet MS"/>
                <w:szCs w:val="22"/>
              </w:rPr>
              <w:t>glavni objekat-biber crep</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1,176.00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r>
      <w:tr w:rsidR="009443D3"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443D3" w:rsidRPr="00270342" w:rsidRDefault="009443D3" w:rsidP="00777390">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9443D3" w:rsidRDefault="009443D3">
            <w:pPr>
              <w:jc w:val="both"/>
              <w:rPr>
                <w:rFonts w:ascii="Trebuchet MS" w:hAnsi="Trebuchet MS"/>
              </w:rPr>
            </w:pPr>
            <w:r>
              <w:rPr>
                <w:rFonts w:ascii="Trebuchet MS" w:hAnsi="Trebuchet MS"/>
                <w:szCs w:val="22"/>
              </w:rPr>
              <w:t>vešernica i garaža-falcovani crep</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364.00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r>
      <w:tr w:rsidR="00BF1C39"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F1C39" w:rsidRPr="00270342" w:rsidRDefault="00BF1C39" w:rsidP="00777390">
            <w:pPr>
              <w:jc w:val="center"/>
              <w:rPr>
                <w:rFonts w:ascii="Arial" w:hAnsi="Arial" w:cs="Arial"/>
                <w:b/>
                <w:bCs/>
                <w:i/>
                <w:iCs/>
                <w:sz w:val="28"/>
                <w:szCs w:val="28"/>
              </w:rPr>
            </w:pPr>
          </w:p>
        </w:tc>
        <w:tc>
          <w:tcPr>
            <w:tcW w:w="8597" w:type="dxa"/>
            <w:gridSpan w:val="6"/>
            <w:tcBorders>
              <w:top w:val="single" w:sz="4" w:space="0" w:color="auto"/>
              <w:left w:val="nil"/>
              <w:bottom w:val="single" w:sz="4" w:space="0" w:color="auto"/>
              <w:right w:val="single" w:sz="4" w:space="0" w:color="auto"/>
            </w:tcBorders>
            <w:shd w:val="clear" w:color="auto" w:fill="auto"/>
            <w:vAlign w:val="center"/>
          </w:tcPr>
          <w:p w:rsidR="00BF1C39" w:rsidRPr="009C1522" w:rsidRDefault="009443D3" w:rsidP="00777390">
            <w:pPr>
              <w:rPr>
                <w:rFonts w:ascii="Times New Roman" w:hAnsi="Times New Roman"/>
                <w:sz w:val="20"/>
                <w:szCs w:val="20"/>
              </w:rPr>
            </w:pPr>
            <w:r w:rsidRPr="009443D3">
              <w:rPr>
                <w:rFonts w:ascii="Times New Roman" w:eastAsia="Calibri" w:hAnsi="Times New Roman"/>
                <w:b/>
                <w:sz w:val="20"/>
                <w:szCs w:val="20"/>
              </w:rPr>
              <w:t>UKUPNO KROVOPOKRIVAČKI RADOVI:</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r>
      <w:tr w:rsidR="00BF1C39" w:rsidRPr="00270342" w:rsidTr="00777390">
        <w:trPr>
          <w:gridAfter w:val="3"/>
          <w:wAfter w:w="359" w:type="dxa"/>
          <w:trHeight w:val="300"/>
        </w:trPr>
        <w:tc>
          <w:tcPr>
            <w:tcW w:w="1513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F1C39" w:rsidRPr="009C1522" w:rsidRDefault="00BF1C39" w:rsidP="00777390">
            <w:pPr>
              <w:rPr>
                <w:rFonts w:ascii="Times New Roman" w:hAnsi="Times New Roman"/>
                <w:sz w:val="20"/>
                <w:szCs w:val="20"/>
              </w:rPr>
            </w:pPr>
          </w:p>
        </w:tc>
      </w:tr>
      <w:tr w:rsidR="00BF1C39"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F1C39" w:rsidRPr="00F172A1" w:rsidRDefault="00BF1C39" w:rsidP="00777390">
            <w:pPr>
              <w:jc w:val="center"/>
              <w:rPr>
                <w:rFonts w:ascii="Arial" w:hAnsi="Arial" w:cs="Arial"/>
                <w:b/>
                <w:bCs/>
                <w:i/>
                <w:iCs/>
                <w:sz w:val="28"/>
                <w:szCs w:val="28"/>
              </w:rPr>
            </w:pPr>
          </w:p>
        </w:tc>
        <w:tc>
          <w:tcPr>
            <w:tcW w:w="6737" w:type="dxa"/>
            <w:gridSpan w:val="2"/>
            <w:tcBorders>
              <w:top w:val="single" w:sz="4" w:space="0" w:color="auto"/>
              <w:left w:val="nil"/>
              <w:bottom w:val="single" w:sz="4" w:space="0" w:color="auto"/>
              <w:right w:val="single" w:sz="4" w:space="0" w:color="auto"/>
            </w:tcBorders>
            <w:shd w:val="clear" w:color="auto" w:fill="auto"/>
            <w:vAlign w:val="center"/>
          </w:tcPr>
          <w:p w:rsidR="00BF1C39" w:rsidRPr="009C1522" w:rsidRDefault="009443D3" w:rsidP="00777390">
            <w:pPr>
              <w:numPr>
                <w:ilvl w:val="0"/>
                <w:numId w:val="1"/>
              </w:numPr>
              <w:suppressAutoHyphens/>
              <w:autoSpaceDE w:val="0"/>
              <w:autoSpaceDN w:val="0"/>
              <w:adjustRightInd w:val="0"/>
              <w:spacing w:after="200" w:line="276" w:lineRule="auto"/>
              <w:rPr>
                <w:rFonts w:ascii="Times New Roman" w:eastAsia="Calibri" w:hAnsi="Times New Roman"/>
                <w:b/>
                <w:sz w:val="20"/>
                <w:szCs w:val="20"/>
                <w:lang w:eastAsia="ar-SA"/>
              </w:rPr>
            </w:pPr>
            <w:r w:rsidRPr="009443D3">
              <w:rPr>
                <w:rFonts w:ascii="Times New Roman" w:eastAsia="Calibri" w:hAnsi="Times New Roman"/>
                <w:b/>
                <w:sz w:val="20"/>
                <w:szCs w:val="20"/>
                <w:lang w:eastAsia="ar-SA"/>
              </w:rPr>
              <w:t>LIMARSKI RADOVI</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BF1C39" w:rsidRPr="009C1522" w:rsidRDefault="00BF1C39" w:rsidP="00777390">
            <w:pPr>
              <w:rPr>
                <w:rFonts w:ascii="Times New Roman" w:hAnsi="Times New Roman"/>
                <w:sz w:val="20"/>
                <w:szCs w:val="20"/>
              </w:rPr>
            </w:pP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BF1C39" w:rsidRPr="009C1522" w:rsidRDefault="00BF1C39" w:rsidP="00777390">
            <w:pPr>
              <w:rPr>
                <w:rFonts w:ascii="Times New Roman" w:hAnsi="Times New Roman"/>
                <w:sz w:val="20"/>
                <w:szCs w:val="20"/>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r>
      <w:tr w:rsidR="009443D3" w:rsidRPr="00270342" w:rsidTr="001C5650">
        <w:trPr>
          <w:gridAfter w:val="2"/>
          <w:wAfter w:w="343" w:type="dxa"/>
          <w:trHeight w:val="300"/>
        </w:trPr>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3D3" w:rsidRPr="00270342" w:rsidRDefault="009443D3" w:rsidP="00777390">
            <w:pPr>
              <w:jc w:val="center"/>
              <w:rPr>
                <w:rFonts w:ascii="Arial" w:hAnsi="Arial" w:cs="Arial"/>
                <w:bCs/>
                <w:iCs/>
                <w:sz w:val="18"/>
                <w:szCs w:val="18"/>
              </w:rPr>
            </w:pPr>
            <w:r>
              <w:rPr>
                <w:rFonts w:ascii="Arial" w:hAnsi="Arial" w:cs="Arial"/>
                <w:bCs/>
                <w:iCs/>
                <w:sz w:val="18"/>
                <w:szCs w:val="18"/>
              </w:rPr>
              <w:t>3.1</w:t>
            </w:r>
          </w:p>
        </w:tc>
        <w:tc>
          <w:tcPr>
            <w:tcW w:w="6737" w:type="dxa"/>
            <w:gridSpan w:val="2"/>
            <w:tcBorders>
              <w:top w:val="single" w:sz="4" w:space="0" w:color="auto"/>
              <w:left w:val="nil"/>
              <w:bottom w:val="single" w:sz="4" w:space="0" w:color="auto"/>
              <w:right w:val="single" w:sz="4" w:space="0" w:color="auto"/>
            </w:tcBorders>
            <w:shd w:val="clear" w:color="auto" w:fill="auto"/>
          </w:tcPr>
          <w:p w:rsidR="009443D3" w:rsidRDefault="009443D3">
            <w:pPr>
              <w:jc w:val="both"/>
              <w:rPr>
                <w:rFonts w:ascii="Trebuchet MS" w:hAnsi="Trebuchet MS"/>
              </w:rPr>
            </w:pPr>
            <w:r>
              <w:rPr>
                <w:rFonts w:ascii="Trebuchet MS" w:hAnsi="Trebuchet MS"/>
                <w:szCs w:val="22"/>
              </w:rPr>
              <w:t>Nabavka, izrada i montaža visećih oluka I olučnih vertikala dimenzija prema postojećim olucima od poc.lima d=0.55mm. U cenu uračunati sav potreban pričvrsni materijal. Obračun po m'.</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m'</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rsidP="009443D3">
            <w:pPr>
              <w:rPr>
                <w:rFonts w:ascii="Trebuchet MS" w:hAnsi="Trebuchet MS"/>
              </w:rPr>
            </w:pPr>
            <w:r>
              <w:rPr>
                <w:rFonts w:ascii="Trebuchet MS" w:hAnsi="Trebuchet MS"/>
                <w:szCs w:val="22"/>
              </w:rPr>
              <w:t>442.00</w:t>
            </w:r>
          </w:p>
          <w:p w:rsidR="009443D3" w:rsidRPr="009C1522" w:rsidRDefault="009443D3" w:rsidP="00777390">
            <w:pPr>
              <w:rPr>
                <w:rFonts w:ascii="Times New Roman" w:hAnsi="Times New Roman"/>
                <w:sz w:val="20"/>
                <w:szCs w:val="20"/>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r>
      <w:tr w:rsidR="009443D3" w:rsidRPr="00270342" w:rsidTr="001C5650">
        <w:trPr>
          <w:gridAfter w:val="2"/>
          <w:wAfter w:w="343" w:type="dxa"/>
          <w:trHeight w:val="300"/>
        </w:trPr>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3D3" w:rsidRPr="00270342" w:rsidRDefault="009443D3" w:rsidP="00777390">
            <w:pPr>
              <w:jc w:val="center"/>
              <w:rPr>
                <w:rFonts w:ascii="Arial" w:hAnsi="Arial" w:cs="Arial"/>
                <w:bCs/>
                <w:iCs/>
                <w:sz w:val="18"/>
                <w:szCs w:val="18"/>
              </w:rPr>
            </w:pPr>
            <w:r>
              <w:rPr>
                <w:rFonts w:ascii="Arial" w:hAnsi="Arial" w:cs="Arial"/>
                <w:bCs/>
                <w:iCs/>
                <w:sz w:val="18"/>
                <w:szCs w:val="18"/>
              </w:rPr>
              <w:lastRenderedPageBreak/>
              <w:t>3.2</w:t>
            </w:r>
          </w:p>
        </w:tc>
        <w:tc>
          <w:tcPr>
            <w:tcW w:w="6737" w:type="dxa"/>
            <w:gridSpan w:val="2"/>
            <w:tcBorders>
              <w:top w:val="single" w:sz="4" w:space="0" w:color="auto"/>
              <w:left w:val="nil"/>
              <w:bottom w:val="single" w:sz="4" w:space="0" w:color="auto"/>
              <w:right w:val="single" w:sz="4" w:space="0" w:color="auto"/>
            </w:tcBorders>
            <w:shd w:val="clear" w:color="auto" w:fill="auto"/>
          </w:tcPr>
          <w:p w:rsidR="009443D3" w:rsidRDefault="009443D3">
            <w:pPr>
              <w:jc w:val="both"/>
              <w:rPr>
                <w:rFonts w:ascii="Trebuchet MS" w:hAnsi="Trebuchet MS"/>
              </w:rPr>
            </w:pPr>
            <w:r>
              <w:rPr>
                <w:rFonts w:ascii="Trebuchet MS" w:hAnsi="Trebuchet MS"/>
                <w:szCs w:val="22"/>
              </w:rPr>
              <w:t>Nabavka, izrada i montaža opšava zabatnog zida garaže i vešernice, poc.limom d=0,55mm, rš 70cm. U cenu uračunati sav potreban pričvrsni materijal. Obračun po m'.</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m'</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36.00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r>
      <w:tr w:rsidR="009443D3" w:rsidRPr="00270342" w:rsidTr="001C5650">
        <w:trPr>
          <w:gridAfter w:val="2"/>
          <w:wAfter w:w="343" w:type="dxa"/>
          <w:trHeight w:val="300"/>
        </w:trPr>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3D3" w:rsidRPr="00270342" w:rsidRDefault="009443D3" w:rsidP="00777390">
            <w:pPr>
              <w:jc w:val="center"/>
              <w:rPr>
                <w:rFonts w:ascii="Arial" w:hAnsi="Arial" w:cs="Arial"/>
                <w:bCs/>
                <w:iCs/>
                <w:sz w:val="18"/>
                <w:szCs w:val="18"/>
              </w:rPr>
            </w:pPr>
            <w:r>
              <w:rPr>
                <w:rFonts w:ascii="Arial" w:hAnsi="Arial" w:cs="Arial"/>
                <w:bCs/>
                <w:iCs/>
                <w:sz w:val="18"/>
                <w:szCs w:val="18"/>
              </w:rPr>
              <w:t>3.3</w:t>
            </w:r>
          </w:p>
        </w:tc>
        <w:tc>
          <w:tcPr>
            <w:tcW w:w="6737" w:type="dxa"/>
            <w:gridSpan w:val="2"/>
            <w:tcBorders>
              <w:top w:val="single" w:sz="4" w:space="0" w:color="auto"/>
              <w:left w:val="nil"/>
              <w:bottom w:val="single" w:sz="4" w:space="0" w:color="auto"/>
              <w:right w:val="single" w:sz="4" w:space="0" w:color="auto"/>
            </w:tcBorders>
            <w:shd w:val="clear" w:color="auto" w:fill="auto"/>
          </w:tcPr>
          <w:p w:rsidR="009443D3" w:rsidRDefault="009443D3">
            <w:pPr>
              <w:jc w:val="both"/>
              <w:rPr>
                <w:rFonts w:ascii="Trebuchet MS" w:hAnsi="Trebuchet MS"/>
              </w:rPr>
            </w:pPr>
            <w:r>
              <w:rPr>
                <w:rFonts w:ascii="Trebuchet MS" w:hAnsi="Trebuchet MS"/>
                <w:szCs w:val="22"/>
              </w:rPr>
              <w:t>Nabavka materijala, izrada i montaža opšava krovne uvale poc.limom d=0,55mm rš 70cm, na glavnom objektu. U cenu uračunati sav potreban pričvrsni materijal. Obračun po m'.</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m'</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82.00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r>
      <w:tr w:rsidR="009443D3" w:rsidRPr="00270342" w:rsidTr="001C5650">
        <w:trPr>
          <w:gridAfter w:val="2"/>
          <w:wAfter w:w="343" w:type="dxa"/>
          <w:trHeight w:val="300"/>
        </w:trPr>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3D3" w:rsidRPr="00270342" w:rsidRDefault="009443D3" w:rsidP="00777390">
            <w:pPr>
              <w:jc w:val="center"/>
              <w:rPr>
                <w:rFonts w:ascii="Arial" w:hAnsi="Arial" w:cs="Arial"/>
                <w:bCs/>
                <w:iCs/>
                <w:sz w:val="18"/>
                <w:szCs w:val="18"/>
              </w:rPr>
            </w:pPr>
          </w:p>
        </w:tc>
        <w:tc>
          <w:tcPr>
            <w:tcW w:w="8597" w:type="dxa"/>
            <w:gridSpan w:val="6"/>
            <w:tcBorders>
              <w:top w:val="single" w:sz="4" w:space="0" w:color="auto"/>
              <w:left w:val="nil"/>
              <w:bottom w:val="single" w:sz="4" w:space="0" w:color="auto"/>
              <w:right w:val="single" w:sz="4" w:space="0" w:color="auto"/>
            </w:tcBorders>
            <w:shd w:val="clear" w:color="auto" w:fill="auto"/>
            <w:vAlign w:val="center"/>
          </w:tcPr>
          <w:p w:rsidR="009443D3" w:rsidRPr="009C1522" w:rsidRDefault="009443D3" w:rsidP="00777390">
            <w:pPr>
              <w:rPr>
                <w:rFonts w:ascii="Times New Roman" w:hAnsi="Times New Roman"/>
                <w:sz w:val="20"/>
                <w:szCs w:val="20"/>
              </w:rPr>
            </w:pPr>
            <w:r w:rsidRPr="009443D3">
              <w:rPr>
                <w:rFonts w:ascii="Times New Roman" w:eastAsia="Calibri" w:hAnsi="Times New Roman"/>
                <w:b/>
                <w:sz w:val="20"/>
                <w:szCs w:val="20"/>
              </w:rPr>
              <w:t>UKUPNO LIMARSKI RADOVI:</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r>
      <w:tr w:rsidR="00BF1C39" w:rsidRPr="00270342" w:rsidTr="00777390">
        <w:trPr>
          <w:gridAfter w:val="3"/>
          <w:wAfter w:w="359" w:type="dxa"/>
          <w:trHeight w:val="300"/>
        </w:trPr>
        <w:tc>
          <w:tcPr>
            <w:tcW w:w="1513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F1C39" w:rsidRPr="009C1522" w:rsidRDefault="00BF1C39" w:rsidP="00777390">
            <w:pPr>
              <w:rPr>
                <w:rFonts w:ascii="Times New Roman" w:hAnsi="Times New Roman"/>
                <w:sz w:val="20"/>
                <w:szCs w:val="20"/>
              </w:rPr>
            </w:pPr>
          </w:p>
        </w:tc>
      </w:tr>
      <w:tr w:rsidR="00BF1C39"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F1C39" w:rsidRPr="00270342" w:rsidRDefault="00BF1C39" w:rsidP="00777390">
            <w:pPr>
              <w:jc w:val="center"/>
              <w:rPr>
                <w:rFonts w:ascii="Arial" w:hAnsi="Arial" w:cs="Arial"/>
                <w:b/>
                <w:bCs/>
                <w:i/>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vAlign w:val="center"/>
          </w:tcPr>
          <w:p w:rsidR="00BF1C39" w:rsidRPr="009C1522" w:rsidRDefault="009443D3" w:rsidP="00777390">
            <w:pPr>
              <w:numPr>
                <w:ilvl w:val="0"/>
                <w:numId w:val="1"/>
              </w:numPr>
              <w:suppressAutoHyphens/>
              <w:autoSpaceDE w:val="0"/>
              <w:autoSpaceDN w:val="0"/>
              <w:adjustRightInd w:val="0"/>
              <w:spacing w:after="200" w:line="276" w:lineRule="auto"/>
              <w:rPr>
                <w:rFonts w:ascii="Times New Roman" w:eastAsia="Calibri" w:hAnsi="Times New Roman"/>
                <w:b/>
                <w:sz w:val="20"/>
                <w:szCs w:val="20"/>
                <w:lang w:eastAsia="ar-SA"/>
              </w:rPr>
            </w:pPr>
            <w:r w:rsidRPr="009443D3">
              <w:rPr>
                <w:rFonts w:ascii="Times New Roman" w:eastAsia="Calibri" w:hAnsi="Times New Roman"/>
                <w:b/>
                <w:sz w:val="20"/>
                <w:szCs w:val="20"/>
                <w:lang w:eastAsia="ar-SA"/>
              </w:rPr>
              <w:t>RAZNI RADOVI</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BF1C39" w:rsidRPr="009C1522" w:rsidRDefault="00BF1C39" w:rsidP="00777390">
            <w:pPr>
              <w:rPr>
                <w:rFonts w:ascii="Times New Roman" w:hAnsi="Times New Roman"/>
                <w:sz w:val="20"/>
                <w:szCs w:val="20"/>
              </w:rPr>
            </w:pP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BF1C39" w:rsidRPr="009C1522" w:rsidRDefault="00BF1C39" w:rsidP="00777390">
            <w:pPr>
              <w:rPr>
                <w:rFonts w:ascii="Times New Roman" w:hAnsi="Times New Roman"/>
                <w:sz w:val="20"/>
                <w:szCs w:val="20"/>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r>
      <w:tr w:rsidR="009443D3" w:rsidRPr="00270342" w:rsidTr="001C5650">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443D3" w:rsidRPr="00270342" w:rsidRDefault="009443D3" w:rsidP="00777390">
            <w:pPr>
              <w:jc w:val="center"/>
              <w:rPr>
                <w:rFonts w:ascii="Arial" w:hAnsi="Arial" w:cs="Arial"/>
                <w:b/>
                <w:bCs/>
                <w:i/>
                <w:iCs/>
                <w:sz w:val="18"/>
                <w:szCs w:val="18"/>
              </w:rPr>
            </w:pPr>
            <w:r w:rsidRPr="00270342">
              <w:rPr>
                <w:rFonts w:ascii="Arial" w:hAnsi="Arial" w:cs="Arial"/>
                <w:b/>
                <w:bCs/>
                <w:i/>
                <w:iCs/>
                <w:sz w:val="18"/>
                <w:szCs w:val="18"/>
              </w:rPr>
              <w:t>4.1</w:t>
            </w:r>
            <w:r>
              <w:rPr>
                <w:rFonts w:ascii="Arial" w:hAnsi="Arial" w:cs="Arial"/>
                <w:b/>
                <w:bCs/>
                <w:i/>
                <w:iCs/>
                <w:sz w:val="18"/>
                <w:szCs w:val="18"/>
              </w:rPr>
              <w:t>.</w:t>
            </w:r>
          </w:p>
        </w:tc>
        <w:tc>
          <w:tcPr>
            <w:tcW w:w="6737" w:type="dxa"/>
            <w:gridSpan w:val="2"/>
            <w:tcBorders>
              <w:top w:val="single" w:sz="4" w:space="0" w:color="auto"/>
              <w:left w:val="nil"/>
              <w:bottom w:val="single" w:sz="4" w:space="0" w:color="auto"/>
              <w:right w:val="single" w:sz="4" w:space="0" w:color="auto"/>
            </w:tcBorders>
            <w:shd w:val="clear" w:color="auto" w:fill="auto"/>
          </w:tcPr>
          <w:p w:rsidR="009443D3" w:rsidRDefault="009443D3">
            <w:pPr>
              <w:jc w:val="both"/>
              <w:rPr>
                <w:rFonts w:ascii="Trebuchet MS" w:hAnsi="Trebuchet MS"/>
              </w:rPr>
            </w:pPr>
            <w:r>
              <w:rPr>
                <w:rFonts w:ascii="Trebuchet MS" w:hAnsi="Trebuchet MS"/>
                <w:szCs w:val="22"/>
              </w:rPr>
              <w:t>Montaža i demontaža gvozdene, cevaste fasadne skele koja će služiti za sve radove na krovu. Obračun po m².</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1,356.00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r>
      <w:tr w:rsidR="009443D3" w:rsidRPr="00270342" w:rsidTr="001C5650">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443D3" w:rsidRPr="00270342" w:rsidRDefault="009443D3" w:rsidP="00777390">
            <w:pPr>
              <w:jc w:val="center"/>
              <w:rPr>
                <w:rFonts w:ascii="Arial" w:hAnsi="Arial" w:cs="Arial"/>
                <w:b/>
                <w:bCs/>
                <w:i/>
                <w:iCs/>
                <w:sz w:val="18"/>
                <w:szCs w:val="18"/>
              </w:rPr>
            </w:pPr>
            <w:r w:rsidRPr="00270342">
              <w:rPr>
                <w:rFonts w:ascii="Arial" w:hAnsi="Arial" w:cs="Arial"/>
                <w:b/>
                <w:bCs/>
                <w:i/>
                <w:iCs/>
                <w:sz w:val="18"/>
                <w:szCs w:val="18"/>
              </w:rPr>
              <w:t>4.2</w:t>
            </w:r>
            <w:r>
              <w:rPr>
                <w:rFonts w:ascii="Arial" w:hAnsi="Arial" w:cs="Arial"/>
                <w:b/>
                <w:bCs/>
                <w:i/>
                <w:iCs/>
                <w:sz w:val="18"/>
                <w:szCs w:val="18"/>
              </w:rPr>
              <w:t>.</w:t>
            </w:r>
          </w:p>
        </w:tc>
        <w:tc>
          <w:tcPr>
            <w:tcW w:w="6737" w:type="dxa"/>
            <w:gridSpan w:val="2"/>
            <w:tcBorders>
              <w:top w:val="single" w:sz="4" w:space="0" w:color="auto"/>
              <w:left w:val="nil"/>
              <w:bottom w:val="single" w:sz="4" w:space="0" w:color="auto"/>
              <w:right w:val="single" w:sz="4" w:space="0" w:color="auto"/>
            </w:tcBorders>
            <w:shd w:val="clear" w:color="auto" w:fill="auto"/>
          </w:tcPr>
          <w:p w:rsidR="009443D3" w:rsidRDefault="009443D3">
            <w:pPr>
              <w:jc w:val="both"/>
              <w:rPr>
                <w:rFonts w:ascii="Trebuchet MS" w:hAnsi="Trebuchet MS"/>
              </w:rPr>
            </w:pPr>
            <w:r>
              <w:rPr>
                <w:rFonts w:ascii="Trebuchet MS" w:hAnsi="Trebuchet MS"/>
                <w:szCs w:val="22"/>
              </w:rPr>
              <w:t>Čišćenje tavanskog prostora od svih nečistoća i otpada, sa deponovanjem na mesto koje odredi Investitor.</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r>
      <w:tr w:rsidR="009443D3" w:rsidRPr="00270342" w:rsidTr="001C5650">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443D3" w:rsidRPr="00270342" w:rsidRDefault="009443D3" w:rsidP="00777390">
            <w:pPr>
              <w:jc w:val="center"/>
              <w:rPr>
                <w:rFonts w:ascii="Arial" w:hAnsi="Arial" w:cs="Arial"/>
                <w:b/>
                <w:bCs/>
                <w:i/>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9443D3" w:rsidRDefault="009443D3">
            <w:pPr>
              <w:jc w:val="both"/>
              <w:rPr>
                <w:rFonts w:ascii="Trebuchet MS" w:hAnsi="Trebuchet MS"/>
              </w:rPr>
            </w:pPr>
            <w:r>
              <w:rPr>
                <w:rFonts w:ascii="Trebuchet MS" w:hAnsi="Trebuchet MS"/>
                <w:szCs w:val="22"/>
              </w:rPr>
              <w:t>Obračun po m².</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863.00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r>
      <w:tr w:rsidR="009443D3" w:rsidRPr="00270342" w:rsidTr="001C5650">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443D3" w:rsidRPr="00270342" w:rsidRDefault="009443D3" w:rsidP="00777390">
            <w:pPr>
              <w:jc w:val="center"/>
              <w:rPr>
                <w:rFonts w:ascii="Arial" w:hAnsi="Arial" w:cs="Arial"/>
                <w:b/>
                <w:bCs/>
                <w:i/>
                <w:iCs/>
                <w:sz w:val="18"/>
                <w:szCs w:val="18"/>
              </w:rPr>
            </w:pPr>
            <w:r w:rsidRPr="00270342">
              <w:rPr>
                <w:rFonts w:ascii="Arial" w:hAnsi="Arial" w:cs="Arial"/>
                <w:b/>
                <w:bCs/>
                <w:i/>
                <w:iCs/>
                <w:sz w:val="18"/>
                <w:szCs w:val="18"/>
              </w:rPr>
              <w:t>4.</w:t>
            </w:r>
            <w:r>
              <w:rPr>
                <w:rFonts w:ascii="Arial" w:hAnsi="Arial" w:cs="Arial"/>
                <w:b/>
                <w:bCs/>
                <w:i/>
                <w:iCs/>
                <w:sz w:val="18"/>
                <w:szCs w:val="18"/>
              </w:rPr>
              <w:t>3</w:t>
            </w:r>
          </w:p>
        </w:tc>
        <w:tc>
          <w:tcPr>
            <w:tcW w:w="6737" w:type="dxa"/>
            <w:gridSpan w:val="2"/>
            <w:tcBorders>
              <w:top w:val="single" w:sz="4" w:space="0" w:color="auto"/>
              <w:left w:val="nil"/>
              <w:bottom w:val="single" w:sz="4" w:space="0" w:color="auto"/>
              <w:right w:val="single" w:sz="4" w:space="0" w:color="auto"/>
            </w:tcBorders>
            <w:shd w:val="clear" w:color="auto" w:fill="auto"/>
          </w:tcPr>
          <w:p w:rsidR="009443D3" w:rsidRDefault="009443D3">
            <w:pPr>
              <w:jc w:val="both"/>
              <w:rPr>
                <w:rFonts w:ascii="Trebuchet MS" w:hAnsi="Trebuchet MS"/>
              </w:rPr>
            </w:pPr>
            <w:r>
              <w:rPr>
                <w:rFonts w:ascii="Trebuchet MS" w:hAnsi="Trebuchet MS"/>
                <w:szCs w:val="22"/>
              </w:rPr>
              <w:t>Čišćenje i pranje kompletnog prostora oko objekta, nakon završetka svih radova.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 paušal</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r>
              <w:rPr>
                <w:rFonts w:ascii="Trebuchet MS" w:hAnsi="Trebuchet MS"/>
                <w:szCs w:val="22"/>
              </w:rPr>
              <w:t>1.00 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r>
      <w:tr w:rsidR="009443D3" w:rsidRPr="00270342" w:rsidTr="001C5650">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443D3" w:rsidRPr="00270342" w:rsidRDefault="009443D3" w:rsidP="00777390">
            <w:pPr>
              <w:jc w:val="center"/>
              <w:rPr>
                <w:rFonts w:ascii="Arial" w:hAnsi="Arial" w:cs="Arial"/>
                <w:b/>
                <w:bCs/>
                <w:i/>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9443D3" w:rsidRDefault="009443D3">
            <w:pPr>
              <w:jc w:val="both"/>
              <w:rPr>
                <w:rFonts w:ascii="Trebuchet MS" w:hAnsi="Trebuchet MS"/>
              </w:rPr>
            </w:pPr>
            <w:r>
              <w:rPr>
                <w:rFonts w:ascii="Trebuchet MS" w:hAnsi="Trebuchet MS"/>
                <w:szCs w:val="22"/>
              </w:rPr>
              <w:t> </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9443D3" w:rsidRDefault="009443D3">
            <w:pPr>
              <w:jc w:val="center"/>
              <w:rPr>
                <w:rFonts w:ascii="Trebuchet MS" w:hAnsi="Trebuchet MS"/>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9443D3" w:rsidRPr="00270342" w:rsidRDefault="009443D3" w:rsidP="00777390">
            <w:pPr>
              <w:rPr>
                <w:rFonts w:ascii="Arial" w:hAnsi="Arial" w:cs="Arial"/>
                <w:sz w:val="20"/>
                <w:szCs w:val="20"/>
              </w:rPr>
            </w:pPr>
          </w:p>
        </w:tc>
      </w:tr>
      <w:tr w:rsidR="00BF1C39" w:rsidRPr="00270342" w:rsidTr="005B3AC6">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BF1C39" w:rsidRPr="009443D3" w:rsidRDefault="00BF1C39" w:rsidP="00777390">
            <w:pPr>
              <w:jc w:val="center"/>
              <w:rPr>
                <w:rFonts w:ascii="Arial" w:hAnsi="Arial" w:cs="Arial"/>
                <w:b/>
                <w:bCs/>
                <w:i/>
                <w:iCs/>
                <w:sz w:val="28"/>
                <w:szCs w:val="28"/>
              </w:rPr>
            </w:pPr>
          </w:p>
        </w:tc>
        <w:tc>
          <w:tcPr>
            <w:tcW w:w="8597" w:type="dxa"/>
            <w:gridSpan w:val="6"/>
            <w:tcBorders>
              <w:top w:val="single" w:sz="4" w:space="0" w:color="auto"/>
              <w:left w:val="nil"/>
              <w:bottom w:val="single" w:sz="4" w:space="0" w:color="auto"/>
              <w:right w:val="single" w:sz="4" w:space="0" w:color="auto"/>
            </w:tcBorders>
            <w:shd w:val="clear" w:color="auto" w:fill="auto"/>
            <w:vAlign w:val="center"/>
          </w:tcPr>
          <w:p w:rsidR="00BF1C39" w:rsidRPr="009443D3" w:rsidRDefault="009443D3" w:rsidP="00777390">
            <w:pPr>
              <w:rPr>
                <w:rFonts w:ascii="Times New Roman" w:hAnsi="Times New Roman"/>
                <w:b/>
                <w:sz w:val="20"/>
                <w:szCs w:val="20"/>
              </w:rPr>
            </w:pPr>
            <w:r w:rsidRPr="009443D3">
              <w:rPr>
                <w:rFonts w:ascii="Times New Roman" w:hAnsi="Times New Roman"/>
                <w:b/>
                <w:sz w:val="20"/>
                <w:szCs w:val="20"/>
              </w:rPr>
              <w:t>UKUPNO RAZNI RADOVI:</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BF1C39" w:rsidRPr="00270342" w:rsidRDefault="00BF1C39" w:rsidP="00777390">
            <w:pPr>
              <w:rPr>
                <w:rFonts w:ascii="Arial" w:hAnsi="Arial" w:cs="Arial"/>
                <w:sz w:val="20"/>
                <w:szCs w:val="20"/>
              </w:rPr>
            </w:pPr>
          </w:p>
        </w:tc>
      </w:tr>
      <w:tr w:rsidR="00BF1C39" w:rsidRPr="00270342" w:rsidTr="00777390">
        <w:trPr>
          <w:gridAfter w:val="3"/>
          <w:wAfter w:w="359" w:type="dxa"/>
          <w:trHeight w:val="300"/>
        </w:trPr>
        <w:tc>
          <w:tcPr>
            <w:tcW w:w="1513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F1C39" w:rsidRPr="009C1522" w:rsidRDefault="00BF1C39" w:rsidP="00777390">
            <w:pPr>
              <w:rPr>
                <w:rFonts w:ascii="Times New Roman" w:hAnsi="Times New Roman"/>
                <w:sz w:val="20"/>
                <w:szCs w:val="20"/>
              </w:rPr>
            </w:pPr>
          </w:p>
        </w:tc>
      </w:tr>
    </w:tbl>
    <w:tbl>
      <w:tblPr>
        <w:tblW w:w="31680" w:type="dxa"/>
        <w:tblInd w:w="-34" w:type="dxa"/>
        <w:tblLook w:val="04A0"/>
      </w:tblPr>
      <w:tblGrid>
        <w:gridCol w:w="711"/>
        <w:gridCol w:w="14751"/>
        <w:gridCol w:w="855"/>
        <w:gridCol w:w="846"/>
        <w:gridCol w:w="9797"/>
        <w:gridCol w:w="1500"/>
        <w:gridCol w:w="1540"/>
        <w:gridCol w:w="1760"/>
      </w:tblGrid>
      <w:tr w:rsidR="00BF1C39" w:rsidTr="00A02E7D">
        <w:trPr>
          <w:trHeight w:val="315"/>
        </w:trPr>
        <w:tc>
          <w:tcPr>
            <w:tcW w:w="15462" w:type="dxa"/>
            <w:gridSpan w:val="2"/>
            <w:tcBorders>
              <w:top w:val="nil"/>
              <w:left w:val="nil"/>
              <w:bottom w:val="nil"/>
              <w:right w:val="nil"/>
            </w:tcBorders>
            <w:shd w:val="clear" w:color="auto" w:fill="auto"/>
            <w:noWrap/>
            <w:vAlign w:val="bottom"/>
            <w:hideMark/>
          </w:tcPr>
          <w:p w:rsidR="00BF1C39" w:rsidRDefault="00BF1C39" w:rsidP="00777390">
            <w:pPr>
              <w:rPr>
                <w:b/>
                <w:bCs/>
                <w:i/>
                <w:iCs/>
                <w:color w:val="000000"/>
                <w:u w:val="single"/>
              </w:rPr>
            </w:pPr>
          </w:p>
          <w:tbl>
            <w:tblPr>
              <w:tblpPr w:leftFromText="180" w:rightFromText="180" w:vertAnchor="text" w:tblpY="1"/>
              <w:tblOverlap w:val="never"/>
              <w:tblW w:w="15236" w:type="dxa"/>
              <w:tblLook w:val="04A0"/>
            </w:tblPr>
            <w:tblGrid>
              <w:gridCol w:w="580"/>
              <w:gridCol w:w="8004"/>
              <w:gridCol w:w="2188"/>
              <w:gridCol w:w="2051"/>
              <w:gridCol w:w="2413"/>
            </w:tblGrid>
            <w:tr w:rsidR="009D4ED7" w:rsidRPr="00270342" w:rsidTr="001C5650">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D4ED7" w:rsidRPr="00270342" w:rsidRDefault="009D4ED7" w:rsidP="009D4ED7">
                  <w:pPr>
                    <w:jc w:val="center"/>
                    <w:rPr>
                      <w:rFonts w:ascii="Arial" w:hAnsi="Arial" w:cs="Arial"/>
                      <w:b/>
                      <w:bCs/>
                      <w:i/>
                      <w:iCs/>
                      <w:sz w:val="28"/>
                      <w:szCs w:val="28"/>
                    </w:rPr>
                  </w:pPr>
                </w:p>
              </w:tc>
              <w:tc>
                <w:tcPr>
                  <w:tcW w:w="8004" w:type="dxa"/>
                  <w:tcBorders>
                    <w:top w:val="single" w:sz="4" w:space="0" w:color="auto"/>
                    <w:left w:val="nil"/>
                    <w:bottom w:val="single" w:sz="4" w:space="0" w:color="auto"/>
                    <w:right w:val="single" w:sz="4" w:space="0" w:color="auto"/>
                  </w:tcBorders>
                  <w:shd w:val="clear" w:color="auto" w:fill="auto"/>
                  <w:vAlign w:val="center"/>
                </w:tcPr>
                <w:p w:rsidR="009D4ED7" w:rsidRPr="00270342" w:rsidRDefault="009D4ED7" w:rsidP="009D4ED7">
                  <w:pPr>
                    <w:rPr>
                      <w:rFonts w:ascii="Arial" w:hAnsi="Arial" w:cs="Arial"/>
                      <w:sz w:val="20"/>
                      <w:szCs w:val="20"/>
                    </w:rPr>
                  </w:pPr>
                  <w:r w:rsidRPr="00270342">
                    <w:rPr>
                      <w:rFonts w:ascii="TimesNewRomanPSMT" w:eastAsia="Calibri" w:hAnsi="TimesNewRomanPSMT" w:cs="TimesNewRomanPSMT"/>
                      <w:sz w:val="20"/>
                      <w:szCs w:val="20"/>
                    </w:rPr>
                    <w:t xml:space="preserve">                                        </w:t>
                  </w:r>
                  <w:r w:rsidRPr="00320E60">
                    <w:rPr>
                      <w:rFonts w:ascii="TimesNewRomanPSMT" w:eastAsia="Calibri" w:hAnsi="TimesNewRomanPSMT" w:cs="TimesNewRomanPSMT"/>
                      <w:b/>
                      <w:szCs w:val="22"/>
                    </w:rPr>
                    <w:t>РЕКАПИТУЛАЦИЈА</w:t>
                  </w:r>
                </w:p>
              </w:tc>
              <w:tc>
                <w:tcPr>
                  <w:tcW w:w="2188" w:type="dxa"/>
                  <w:tcBorders>
                    <w:top w:val="single" w:sz="4" w:space="0" w:color="auto"/>
                    <w:left w:val="nil"/>
                    <w:bottom w:val="single" w:sz="4" w:space="0" w:color="auto"/>
                    <w:right w:val="single" w:sz="4" w:space="0" w:color="auto"/>
                  </w:tcBorders>
                  <w:shd w:val="clear" w:color="auto" w:fill="auto"/>
                  <w:vAlign w:val="bottom"/>
                </w:tcPr>
                <w:p w:rsidR="009D4ED7" w:rsidRPr="00320E60" w:rsidRDefault="009D4ED7" w:rsidP="009D4ED7">
                  <w:pPr>
                    <w:jc w:val="center"/>
                    <w:rPr>
                      <w:rFonts w:ascii="Arial" w:hAnsi="Arial" w:cs="Arial"/>
                      <w:b/>
                      <w:sz w:val="20"/>
                      <w:szCs w:val="20"/>
                    </w:rPr>
                  </w:pPr>
                  <w:r w:rsidRPr="00320E60">
                    <w:rPr>
                      <w:rFonts w:ascii="Arial" w:hAnsi="Arial" w:cs="Arial"/>
                      <w:b/>
                      <w:sz w:val="20"/>
                      <w:szCs w:val="20"/>
                    </w:rPr>
                    <w:t>Укупна цена без ПДВ-а</w:t>
                  </w:r>
                </w:p>
              </w:tc>
              <w:tc>
                <w:tcPr>
                  <w:tcW w:w="2051" w:type="dxa"/>
                  <w:tcBorders>
                    <w:top w:val="single" w:sz="4" w:space="0" w:color="auto"/>
                    <w:left w:val="nil"/>
                    <w:bottom w:val="single" w:sz="4" w:space="0" w:color="auto"/>
                    <w:right w:val="single" w:sz="4" w:space="0" w:color="auto"/>
                  </w:tcBorders>
                  <w:shd w:val="clear" w:color="auto" w:fill="auto"/>
                  <w:vAlign w:val="bottom"/>
                </w:tcPr>
                <w:p w:rsidR="009D4ED7" w:rsidRPr="00320E60" w:rsidRDefault="009D4ED7" w:rsidP="009D4ED7">
                  <w:pPr>
                    <w:jc w:val="center"/>
                    <w:rPr>
                      <w:rFonts w:ascii="Arial" w:hAnsi="Arial" w:cs="Arial"/>
                      <w:b/>
                      <w:sz w:val="20"/>
                      <w:szCs w:val="20"/>
                    </w:rPr>
                  </w:pPr>
                  <w:r w:rsidRPr="00320E60">
                    <w:rPr>
                      <w:rFonts w:ascii="Arial" w:hAnsi="Arial" w:cs="Arial"/>
                      <w:b/>
                      <w:sz w:val="20"/>
                      <w:szCs w:val="20"/>
                    </w:rPr>
                    <w:t>Износ ПДВ-а</w:t>
                  </w:r>
                </w:p>
              </w:tc>
              <w:tc>
                <w:tcPr>
                  <w:tcW w:w="2413" w:type="dxa"/>
                  <w:tcBorders>
                    <w:top w:val="single" w:sz="4" w:space="0" w:color="auto"/>
                    <w:left w:val="nil"/>
                    <w:bottom w:val="single" w:sz="4" w:space="0" w:color="auto"/>
                    <w:right w:val="single" w:sz="4" w:space="0" w:color="auto"/>
                  </w:tcBorders>
                  <w:shd w:val="clear" w:color="auto" w:fill="auto"/>
                  <w:vAlign w:val="bottom"/>
                </w:tcPr>
                <w:p w:rsidR="009D4ED7" w:rsidRPr="00320E60" w:rsidRDefault="009D4ED7" w:rsidP="009D4ED7">
                  <w:pPr>
                    <w:jc w:val="center"/>
                    <w:rPr>
                      <w:rFonts w:ascii="Arial" w:hAnsi="Arial" w:cs="Arial"/>
                      <w:b/>
                      <w:sz w:val="20"/>
                      <w:szCs w:val="20"/>
                    </w:rPr>
                  </w:pPr>
                  <w:r w:rsidRPr="00320E60">
                    <w:rPr>
                      <w:rFonts w:ascii="Arial" w:hAnsi="Arial" w:cs="Arial"/>
                      <w:b/>
                      <w:sz w:val="20"/>
                      <w:szCs w:val="20"/>
                    </w:rPr>
                    <w:t>Укупна цена са ПДВ-ом</w:t>
                  </w:r>
                </w:p>
              </w:tc>
            </w:tr>
            <w:tr w:rsidR="009D4ED7" w:rsidRPr="00270342" w:rsidTr="001C5650">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D4ED7" w:rsidRPr="00270342" w:rsidRDefault="009D4ED7" w:rsidP="009D4ED7">
                  <w:pPr>
                    <w:jc w:val="center"/>
                    <w:rPr>
                      <w:rFonts w:ascii="Arial" w:hAnsi="Arial" w:cs="Arial"/>
                      <w:b/>
                      <w:bCs/>
                      <w:i/>
                      <w:iCs/>
                      <w:sz w:val="28"/>
                      <w:szCs w:val="28"/>
                    </w:rPr>
                  </w:pPr>
                  <w:r w:rsidRPr="00270342">
                    <w:rPr>
                      <w:rFonts w:ascii="Arial" w:hAnsi="Arial" w:cs="Arial"/>
                      <w:b/>
                      <w:bCs/>
                      <w:i/>
                      <w:iCs/>
                      <w:sz w:val="28"/>
                      <w:szCs w:val="28"/>
                    </w:rPr>
                    <w:t>1</w:t>
                  </w:r>
                </w:p>
              </w:tc>
              <w:tc>
                <w:tcPr>
                  <w:tcW w:w="8004" w:type="dxa"/>
                  <w:tcBorders>
                    <w:top w:val="single" w:sz="4" w:space="0" w:color="auto"/>
                    <w:left w:val="nil"/>
                    <w:bottom w:val="single" w:sz="4" w:space="0" w:color="auto"/>
                    <w:right w:val="single" w:sz="4" w:space="0" w:color="auto"/>
                  </w:tcBorders>
                  <w:shd w:val="clear" w:color="auto" w:fill="auto"/>
                  <w:vAlign w:val="center"/>
                </w:tcPr>
                <w:p w:rsidR="009D4ED7" w:rsidRPr="00270342" w:rsidRDefault="009D4ED7" w:rsidP="009D4ED7">
                  <w:pPr>
                    <w:rPr>
                      <w:rFonts w:ascii="Arial" w:hAnsi="Arial" w:cs="Arial"/>
                      <w:sz w:val="20"/>
                      <w:szCs w:val="20"/>
                    </w:rPr>
                  </w:pPr>
                  <w:r>
                    <w:rPr>
                      <w:rFonts w:ascii="Trebuchet MS" w:hAnsi="Trebuchet MS"/>
                      <w:b/>
                      <w:bCs/>
                      <w:i/>
                      <w:iCs/>
                      <w:szCs w:val="22"/>
                      <w:u w:val="single"/>
                    </w:rPr>
                    <w:t>DEMONTAŽA I RUŠENJE</w:t>
                  </w:r>
                </w:p>
              </w:tc>
              <w:tc>
                <w:tcPr>
                  <w:tcW w:w="2188" w:type="dxa"/>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c>
                <w:tcPr>
                  <w:tcW w:w="2413" w:type="dxa"/>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r>
            <w:tr w:rsidR="009D4ED7" w:rsidRPr="00270342" w:rsidTr="001C5650">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D4ED7" w:rsidRPr="00270342" w:rsidRDefault="009D4ED7" w:rsidP="009D4ED7">
                  <w:pPr>
                    <w:jc w:val="center"/>
                    <w:rPr>
                      <w:rFonts w:ascii="Arial" w:hAnsi="Arial" w:cs="Arial"/>
                      <w:b/>
                      <w:bCs/>
                      <w:i/>
                      <w:iCs/>
                      <w:sz w:val="28"/>
                      <w:szCs w:val="28"/>
                    </w:rPr>
                  </w:pPr>
                  <w:r w:rsidRPr="00270342">
                    <w:rPr>
                      <w:rFonts w:ascii="Arial" w:hAnsi="Arial" w:cs="Arial"/>
                      <w:b/>
                      <w:bCs/>
                      <w:i/>
                      <w:iCs/>
                      <w:sz w:val="28"/>
                      <w:szCs w:val="28"/>
                    </w:rPr>
                    <w:t>2</w:t>
                  </w:r>
                </w:p>
              </w:tc>
              <w:tc>
                <w:tcPr>
                  <w:tcW w:w="8004" w:type="dxa"/>
                  <w:tcBorders>
                    <w:top w:val="single" w:sz="4" w:space="0" w:color="auto"/>
                    <w:left w:val="nil"/>
                    <w:bottom w:val="single" w:sz="4" w:space="0" w:color="auto"/>
                    <w:right w:val="single" w:sz="4" w:space="0" w:color="auto"/>
                  </w:tcBorders>
                  <w:shd w:val="clear" w:color="auto" w:fill="auto"/>
                  <w:vAlign w:val="center"/>
                </w:tcPr>
                <w:p w:rsidR="009D4ED7" w:rsidRPr="00270342" w:rsidRDefault="009D4ED7" w:rsidP="009D4ED7">
                  <w:pPr>
                    <w:rPr>
                      <w:rFonts w:ascii="Arial" w:hAnsi="Arial" w:cs="Arial"/>
                      <w:sz w:val="20"/>
                      <w:szCs w:val="20"/>
                    </w:rPr>
                  </w:pPr>
                  <w:r w:rsidRPr="005B3AC6">
                    <w:rPr>
                      <w:rFonts w:ascii="Times New Roman" w:eastAsia="Calibri" w:hAnsi="Times New Roman"/>
                      <w:b/>
                      <w:szCs w:val="22"/>
                      <w:lang w:eastAsia="ar-SA"/>
                    </w:rPr>
                    <w:t>KROVOPOKRIVAČKI RADOVI</w:t>
                  </w:r>
                </w:p>
              </w:tc>
              <w:tc>
                <w:tcPr>
                  <w:tcW w:w="2188" w:type="dxa"/>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c>
                <w:tcPr>
                  <w:tcW w:w="2413" w:type="dxa"/>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r>
            <w:tr w:rsidR="009D4ED7" w:rsidRPr="00270342" w:rsidTr="001C5650">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D4ED7" w:rsidRPr="00270342" w:rsidRDefault="009D4ED7" w:rsidP="009D4ED7">
                  <w:pPr>
                    <w:jc w:val="center"/>
                    <w:rPr>
                      <w:rFonts w:ascii="Arial" w:hAnsi="Arial" w:cs="Arial"/>
                      <w:b/>
                      <w:bCs/>
                      <w:i/>
                      <w:iCs/>
                      <w:sz w:val="28"/>
                      <w:szCs w:val="28"/>
                    </w:rPr>
                  </w:pPr>
                  <w:r w:rsidRPr="00270342">
                    <w:rPr>
                      <w:rFonts w:ascii="Arial" w:hAnsi="Arial" w:cs="Arial"/>
                      <w:b/>
                      <w:bCs/>
                      <w:i/>
                      <w:iCs/>
                      <w:sz w:val="28"/>
                      <w:szCs w:val="28"/>
                    </w:rPr>
                    <w:t>3</w:t>
                  </w:r>
                </w:p>
              </w:tc>
              <w:tc>
                <w:tcPr>
                  <w:tcW w:w="8004" w:type="dxa"/>
                  <w:tcBorders>
                    <w:top w:val="single" w:sz="4" w:space="0" w:color="auto"/>
                    <w:left w:val="nil"/>
                    <w:bottom w:val="single" w:sz="4" w:space="0" w:color="auto"/>
                    <w:right w:val="single" w:sz="4" w:space="0" w:color="auto"/>
                  </w:tcBorders>
                  <w:shd w:val="clear" w:color="auto" w:fill="auto"/>
                  <w:vAlign w:val="center"/>
                </w:tcPr>
                <w:p w:rsidR="009D4ED7" w:rsidRPr="00270342" w:rsidRDefault="009D4ED7" w:rsidP="009D4ED7">
                  <w:pPr>
                    <w:rPr>
                      <w:rFonts w:ascii="Arial" w:hAnsi="Arial" w:cs="Arial"/>
                      <w:sz w:val="20"/>
                      <w:szCs w:val="20"/>
                    </w:rPr>
                  </w:pPr>
                  <w:r w:rsidRPr="009443D3">
                    <w:rPr>
                      <w:rFonts w:ascii="Times New Roman" w:eastAsia="Calibri" w:hAnsi="Times New Roman"/>
                      <w:b/>
                      <w:sz w:val="20"/>
                      <w:szCs w:val="20"/>
                      <w:lang w:eastAsia="ar-SA"/>
                    </w:rPr>
                    <w:t>LIMARSKI RADOVI</w:t>
                  </w:r>
                </w:p>
              </w:tc>
              <w:tc>
                <w:tcPr>
                  <w:tcW w:w="2188" w:type="dxa"/>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c>
                <w:tcPr>
                  <w:tcW w:w="2413" w:type="dxa"/>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r>
            <w:tr w:rsidR="009D4ED7" w:rsidRPr="00270342" w:rsidTr="001C5650">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D4ED7" w:rsidRPr="00270342" w:rsidRDefault="009D4ED7" w:rsidP="009D4ED7">
                  <w:pPr>
                    <w:jc w:val="center"/>
                    <w:rPr>
                      <w:rFonts w:ascii="Arial" w:hAnsi="Arial" w:cs="Arial"/>
                      <w:b/>
                      <w:bCs/>
                      <w:i/>
                      <w:iCs/>
                      <w:sz w:val="28"/>
                      <w:szCs w:val="28"/>
                    </w:rPr>
                  </w:pPr>
                  <w:r w:rsidRPr="00270342">
                    <w:rPr>
                      <w:rFonts w:ascii="Arial" w:hAnsi="Arial" w:cs="Arial"/>
                      <w:b/>
                      <w:bCs/>
                      <w:i/>
                      <w:iCs/>
                      <w:sz w:val="28"/>
                      <w:szCs w:val="28"/>
                    </w:rPr>
                    <w:t>4</w:t>
                  </w:r>
                </w:p>
              </w:tc>
              <w:tc>
                <w:tcPr>
                  <w:tcW w:w="8004" w:type="dxa"/>
                  <w:tcBorders>
                    <w:top w:val="single" w:sz="4" w:space="0" w:color="auto"/>
                    <w:left w:val="nil"/>
                    <w:bottom w:val="single" w:sz="4" w:space="0" w:color="auto"/>
                    <w:right w:val="single" w:sz="4" w:space="0" w:color="auto"/>
                  </w:tcBorders>
                  <w:shd w:val="clear" w:color="auto" w:fill="auto"/>
                  <w:vAlign w:val="center"/>
                </w:tcPr>
                <w:p w:rsidR="009D4ED7" w:rsidRPr="00270342" w:rsidRDefault="009D4ED7" w:rsidP="009D4ED7">
                  <w:pPr>
                    <w:rPr>
                      <w:rFonts w:ascii="Arial" w:hAnsi="Arial" w:cs="Arial"/>
                      <w:sz w:val="20"/>
                      <w:szCs w:val="20"/>
                    </w:rPr>
                  </w:pPr>
                  <w:r w:rsidRPr="009443D3">
                    <w:rPr>
                      <w:rFonts w:ascii="Times New Roman" w:eastAsia="Calibri" w:hAnsi="Times New Roman"/>
                      <w:b/>
                      <w:sz w:val="20"/>
                      <w:szCs w:val="20"/>
                      <w:lang w:eastAsia="ar-SA"/>
                    </w:rPr>
                    <w:t>RAZNI RADOVI</w:t>
                  </w:r>
                </w:p>
              </w:tc>
              <w:tc>
                <w:tcPr>
                  <w:tcW w:w="2188" w:type="dxa"/>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c>
                <w:tcPr>
                  <w:tcW w:w="2413" w:type="dxa"/>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r>
            <w:tr w:rsidR="009D4ED7" w:rsidRPr="00270342" w:rsidTr="001C5650">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D4ED7" w:rsidRPr="00270342" w:rsidRDefault="009D4ED7" w:rsidP="009D4ED7">
                  <w:pPr>
                    <w:jc w:val="center"/>
                    <w:rPr>
                      <w:rFonts w:ascii="Arial" w:hAnsi="Arial" w:cs="Arial"/>
                      <w:b/>
                      <w:bCs/>
                      <w:i/>
                      <w:iCs/>
                      <w:sz w:val="28"/>
                      <w:szCs w:val="28"/>
                    </w:rPr>
                  </w:pPr>
                </w:p>
              </w:tc>
              <w:tc>
                <w:tcPr>
                  <w:tcW w:w="10192" w:type="dxa"/>
                  <w:gridSpan w:val="2"/>
                  <w:tcBorders>
                    <w:top w:val="single" w:sz="4" w:space="0" w:color="auto"/>
                    <w:left w:val="nil"/>
                    <w:bottom w:val="single" w:sz="4" w:space="0" w:color="auto"/>
                    <w:right w:val="single" w:sz="4" w:space="0" w:color="auto"/>
                  </w:tcBorders>
                  <w:shd w:val="clear" w:color="auto" w:fill="auto"/>
                  <w:vAlign w:val="center"/>
                </w:tcPr>
                <w:p w:rsidR="009D4ED7" w:rsidRPr="00C725C3" w:rsidRDefault="009D4ED7" w:rsidP="009D4ED7">
                  <w:pPr>
                    <w:rPr>
                      <w:rFonts w:ascii="Times New Roman" w:hAnsi="Times New Roman"/>
                      <w:b/>
                      <w:sz w:val="28"/>
                      <w:szCs w:val="28"/>
                    </w:rPr>
                  </w:pPr>
                  <w:r w:rsidRPr="00C725C3">
                    <w:rPr>
                      <w:rFonts w:ascii="Times New Roman" w:eastAsia="Calibri" w:hAnsi="Times New Roman"/>
                      <w:b/>
                      <w:sz w:val="28"/>
                      <w:szCs w:val="28"/>
                    </w:rPr>
                    <w:t>УКУПНО БЕЗ ПДВ-А</w:t>
                  </w:r>
                </w:p>
              </w:tc>
              <w:tc>
                <w:tcPr>
                  <w:tcW w:w="4464" w:type="dxa"/>
                  <w:gridSpan w:val="2"/>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r>
            <w:tr w:rsidR="009D4ED7" w:rsidRPr="00270342" w:rsidTr="001C5650">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D4ED7" w:rsidRPr="00270342" w:rsidRDefault="009D4ED7" w:rsidP="009D4ED7">
                  <w:pPr>
                    <w:jc w:val="center"/>
                    <w:rPr>
                      <w:rFonts w:ascii="Arial" w:hAnsi="Arial" w:cs="Arial"/>
                      <w:b/>
                      <w:bCs/>
                      <w:i/>
                      <w:iCs/>
                      <w:sz w:val="28"/>
                      <w:szCs w:val="28"/>
                    </w:rPr>
                  </w:pPr>
                </w:p>
              </w:tc>
              <w:tc>
                <w:tcPr>
                  <w:tcW w:w="10192" w:type="dxa"/>
                  <w:gridSpan w:val="2"/>
                  <w:tcBorders>
                    <w:top w:val="single" w:sz="4" w:space="0" w:color="auto"/>
                    <w:left w:val="nil"/>
                    <w:bottom w:val="single" w:sz="4" w:space="0" w:color="auto"/>
                    <w:right w:val="single" w:sz="4" w:space="0" w:color="auto"/>
                  </w:tcBorders>
                  <w:shd w:val="clear" w:color="auto" w:fill="auto"/>
                  <w:vAlign w:val="center"/>
                </w:tcPr>
                <w:p w:rsidR="009D4ED7" w:rsidRPr="00C725C3" w:rsidRDefault="009D4ED7" w:rsidP="009D4ED7">
                  <w:pPr>
                    <w:rPr>
                      <w:rFonts w:ascii="Times New Roman" w:eastAsia="Calibri" w:hAnsi="Times New Roman"/>
                      <w:b/>
                      <w:sz w:val="28"/>
                      <w:szCs w:val="28"/>
                    </w:rPr>
                  </w:pPr>
                  <w:r w:rsidRPr="00C725C3">
                    <w:rPr>
                      <w:rFonts w:ascii="Times New Roman" w:eastAsia="Calibri" w:hAnsi="Times New Roman"/>
                      <w:b/>
                      <w:bCs/>
                      <w:sz w:val="28"/>
                      <w:szCs w:val="28"/>
                      <w:lang w:val="sr-Cyrl-CS"/>
                    </w:rPr>
                    <w:t>ИЗНОС ПДВ-А</w:t>
                  </w:r>
                </w:p>
              </w:tc>
              <w:tc>
                <w:tcPr>
                  <w:tcW w:w="4464" w:type="dxa"/>
                  <w:gridSpan w:val="2"/>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r>
            <w:tr w:rsidR="009D4ED7" w:rsidRPr="00270342" w:rsidTr="001C5650">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D4ED7" w:rsidRPr="00270342" w:rsidRDefault="009D4ED7" w:rsidP="009D4ED7">
                  <w:pPr>
                    <w:jc w:val="center"/>
                    <w:rPr>
                      <w:rFonts w:ascii="Arial" w:hAnsi="Arial" w:cs="Arial"/>
                      <w:b/>
                      <w:bCs/>
                      <w:i/>
                      <w:iCs/>
                      <w:sz w:val="28"/>
                      <w:szCs w:val="28"/>
                    </w:rPr>
                  </w:pPr>
                </w:p>
              </w:tc>
              <w:tc>
                <w:tcPr>
                  <w:tcW w:w="10192" w:type="dxa"/>
                  <w:gridSpan w:val="2"/>
                  <w:tcBorders>
                    <w:top w:val="single" w:sz="4" w:space="0" w:color="auto"/>
                    <w:left w:val="nil"/>
                    <w:bottom w:val="single" w:sz="4" w:space="0" w:color="auto"/>
                    <w:right w:val="single" w:sz="4" w:space="0" w:color="auto"/>
                  </w:tcBorders>
                  <w:shd w:val="clear" w:color="auto" w:fill="auto"/>
                  <w:vAlign w:val="center"/>
                </w:tcPr>
                <w:p w:rsidR="009D4ED7" w:rsidRPr="00C725C3" w:rsidRDefault="009D4ED7" w:rsidP="009D4ED7">
                  <w:pPr>
                    <w:rPr>
                      <w:rFonts w:ascii="Times New Roman" w:eastAsia="Calibri" w:hAnsi="Times New Roman"/>
                      <w:b/>
                      <w:sz w:val="28"/>
                      <w:szCs w:val="28"/>
                    </w:rPr>
                  </w:pPr>
                  <w:r w:rsidRPr="00C725C3">
                    <w:rPr>
                      <w:rFonts w:ascii="Times New Roman" w:eastAsia="Calibri" w:hAnsi="Times New Roman"/>
                      <w:b/>
                      <w:sz w:val="28"/>
                      <w:szCs w:val="28"/>
                    </w:rPr>
                    <w:t>УКУПНО СА ПДВ</w:t>
                  </w:r>
                  <w:r>
                    <w:rPr>
                      <w:rFonts w:ascii="Times New Roman" w:eastAsia="Calibri" w:hAnsi="Times New Roman"/>
                      <w:b/>
                      <w:sz w:val="28"/>
                      <w:szCs w:val="28"/>
                    </w:rPr>
                    <w:t>-ОМ</w:t>
                  </w:r>
                </w:p>
              </w:tc>
              <w:tc>
                <w:tcPr>
                  <w:tcW w:w="4464" w:type="dxa"/>
                  <w:gridSpan w:val="2"/>
                  <w:tcBorders>
                    <w:top w:val="single" w:sz="4" w:space="0" w:color="auto"/>
                    <w:left w:val="nil"/>
                    <w:bottom w:val="single" w:sz="4" w:space="0" w:color="auto"/>
                    <w:right w:val="single" w:sz="4" w:space="0" w:color="auto"/>
                  </w:tcBorders>
                  <w:shd w:val="clear" w:color="auto" w:fill="auto"/>
                  <w:vAlign w:val="bottom"/>
                </w:tcPr>
                <w:p w:rsidR="009D4ED7" w:rsidRPr="00270342" w:rsidRDefault="009D4ED7" w:rsidP="009D4ED7">
                  <w:pPr>
                    <w:rPr>
                      <w:rFonts w:ascii="Arial" w:hAnsi="Arial" w:cs="Arial"/>
                      <w:sz w:val="20"/>
                      <w:szCs w:val="20"/>
                    </w:rPr>
                  </w:pPr>
                </w:p>
              </w:tc>
            </w:tr>
          </w:tbl>
          <w:p w:rsidR="00BF1C39" w:rsidRPr="00A02E7D" w:rsidRDefault="009D4ED7" w:rsidP="00A02E7D">
            <w:pPr>
              <w:spacing w:line="240" w:lineRule="exact"/>
              <w:rPr>
                <w:rFonts w:ascii="Tahoma" w:eastAsia="Calibri" w:hAnsi="Tahoma" w:cs="Tahoma"/>
                <w:bCs/>
                <w:lang w:val="sr-Latn-CS"/>
              </w:rPr>
            </w:pPr>
            <w:r w:rsidRPr="00270342">
              <w:rPr>
                <w:rFonts w:ascii="Tahoma" w:eastAsia="Calibri" w:hAnsi="Tahoma" w:cs="Tahoma"/>
                <w:bCs/>
                <w:szCs w:val="22"/>
                <w:lang w:val="sr-Cyrl-CS"/>
              </w:rPr>
              <w:t xml:space="preserve">        </w:t>
            </w:r>
          </w:p>
        </w:tc>
        <w:tc>
          <w:tcPr>
            <w:tcW w:w="855" w:type="dxa"/>
            <w:tcBorders>
              <w:top w:val="nil"/>
              <w:left w:val="nil"/>
              <w:bottom w:val="nil"/>
              <w:right w:val="nil"/>
            </w:tcBorders>
            <w:shd w:val="clear" w:color="auto" w:fill="auto"/>
            <w:noWrap/>
            <w:vAlign w:val="bottom"/>
            <w:hideMark/>
          </w:tcPr>
          <w:p w:rsidR="00BF1C39" w:rsidRDefault="00BF1C39" w:rsidP="00777390">
            <w:pPr>
              <w:rPr>
                <w:rFonts w:ascii="Calibri" w:hAnsi="Calibri"/>
                <w:color w:val="000000"/>
              </w:rPr>
            </w:pPr>
          </w:p>
        </w:tc>
        <w:tc>
          <w:tcPr>
            <w:tcW w:w="846" w:type="dxa"/>
            <w:tcBorders>
              <w:top w:val="nil"/>
              <w:left w:val="nil"/>
              <w:bottom w:val="nil"/>
              <w:right w:val="nil"/>
            </w:tcBorders>
            <w:shd w:val="clear" w:color="auto" w:fill="auto"/>
            <w:noWrap/>
            <w:vAlign w:val="bottom"/>
            <w:hideMark/>
          </w:tcPr>
          <w:p w:rsidR="00BF1C39" w:rsidRDefault="00BF1C39" w:rsidP="00777390">
            <w:pPr>
              <w:rPr>
                <w:rFonts w:ascii="Calibri" w:hAnsi="Calibri"/>
                <w:color w:val="000000"/>
              </w:rPr>
            </w:pPr>
          </w:p>
        </w:tc>
        <w:tc>
          <w:tcPr>
            <w:tcW w:w="9797" w:type="dxa"/>
            <w:tcBorders>
              <w:top w:val="nil"/>
              <w:left w:val="nil"/>
              <w:bottom w:val="nil"/>
              <w:right w:val="nil"/>
            </w:tcBorders>
            <w:shd w:val="clear" w:color="auto" w:fill="auto"/>
            <w:noWrap/>
            <w:vAlign w:val="bottom"/>
            <w:hideMark/>
          </w:tcPr>
          <w:p w:rsidR="00BF1C39" w:rsidRDefault="00BF1C39" w:rsidP="00777390">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BF1C39" w:rsidRDefault="00BF1C39" w:rsidP="00777390">
            <w:pPr>
              <w:rPr>
                <w:rFonts w:ascii="Calibri" w:hAnsi="Calibri"/>
                <w:color w:val="000000"/>
              </w:rPr>
            </w:pPr>
          </w:p>
        </w:tc>
        <w:tc>
          <w:tcPr>
            <w:tcW w:w="1540" w:type="dxa"/>
            <w:tcBorders>
              <w:top w:val="nil"/>
              <w:left w:val="nil"/>
              <w:bottom w:val="nil"/>
              <w:right w:val="nil"/>
            </w:tcBorders>
            <w:shd w:val="clear" w:color="auto" w:fill="auto"/>
            <w:noWrap/>
            <w:vAlign w:val="bottom"/>
            <w:hideMark/>
          </w:tcPr>
          <w:p w:rsidR="00BF1C39" w:rsidRDefault="00BF1C39" w:rsidP="00777390">
            <w:pPr>
              <w:rPr>
                <w:rFonts w:ascii="Calibri" w:hAnsi="Calibri"/>
                <w:color w:val="000000"/>
              </w:rPr>
            </w:pPr>
          </w:p>
        </w:tc>
        <w:tc>
          <w:tcPr>
            <w:tcW w:w="1760" w:type="dxa"/>
            <w:tcBorders>
              <w:top w:val="nil"/>
              <w:left w:val="nil"/>
              <w:bottom w:val="nil"/>
              <w:right w:val="nil"/>
            </w:tcBorders>
            <w:shd w:val="clear" w:color="auto" w:fill="auto"/>
            <w:noWrap/>
            <w:vAlign w:val="bottom"/>
            <w:hideMark/>
          </w:tcPr>
          <w:p w:rsidR="00BF1C39" w:rsidRDefault="00BF1C39" w:rsidP="00777390">
            <w:pPr>
              <w:rPr>
                <w:rFonts w:ascii="Calibri" w:hAnsi="Calibri"/>
                <w:color w:val="000000"/>
              </w:rPr>
            </w:pPr>
          </w:p>
        </w:tc>
      </w:tr>
      <w:tr w:rsidR="00BF1C39" w:rsidTr="00A02E7D">
        <w:trPr>
          <w:trHeight w:val="315"/>
        </w:trPr>
        <w:tc>
          <w:tcPr>
            <w:tcW w:w="711" w:type="dxa"/>
            <w:tcBorders>
              <w:top w:val="nil"/>
              <w:left w:val="nil"/>
              <w:bottom w:val="single" w:sz="8" w:space="0" w:color="auto"/>
              <w:right w:val="nil"/>
            </w:tcBorders>
            <w:shd w:val="clear" w:color="auto" w:fill="auto"/>
            <w:noWrap/>
            <w:vAlign w:val="bottom"/>
            <w:hideMark/>
          </w:tcPr>
          <w:p w:rsidR="00BF1C39" w:rsidRDefault="00BF1C39" w:rsidP="00777390">
            <w:pPr>
              <w:rPr>
                <w:color w:val="000000"/>
              </w:rPr>
            </w:pPr>
          </w:p>
        </w:tc>
        <w:tc>
          <w:tcPr>
            <w:tcW w:w="14751" w:type="dxa"/>
            <w:tcBorders>
              <w:top w:val="nil"/>
              <w:left w:val="nil"/>
              <w:bottom w:val="single" w:sz="8" w:space="0" w:color="auto"/>
              <w:right w:val="nil"/>
            </w:tcBorders>
            <w:shd w:val="clear" w:color="auto" w:fill="auto"/>
            <w:noWrap/>
            <w:vAlign w:val="bottom"/>
            <w:hideMark/>
          </w:tcPr>
          <w:p w:rsidR="00BF1C39" w:rsidRDefault="00BF1C39" w:rsidP="00777390">
            <w:pPr>
              <w:jc w:val="both"/>
              <w:rPr>
                <w:color w:val="000000"/>
              </w:rPr>
            </w:pPr>
          </w:p>
          <w:p w:rsidR="00BF1C39" w:rsidRDefault="00BF1C39" w:rsidP="00777390">
            <w:pPr>
              <w:jc w:val="both"/>
              <w:rPr>
                <w:color w:val="000000"/>
              </w:rPr>
            </w:pPr>
          </w:p>
          <w:p w:rsidR="00BF1C39" w:rsidRDefault="00BF1C39" w:rsidP="00777390">
            <w:pPr>
              <w:jc w:val="both"/>
              <w:rPr>
                <w:color w:val="000000"/>
              </w:rPr>
            </w:pPr>
          </w:p>
        </w:tc>
        <w:tc>
          <w:tcPr>
            <w:tcW w:w="855" w:type="dxa"/>
            <w:tcBorders>
              <w:top w:val="nil"/>
              <w:left w:val="nil"/>
              <w:bottom w:val="single" w:sz="8" w:space="0" w:color="auto"/>
              <w:right w:val="nil"/>
            </w:tcBorders>
            <w:shd w:val="clear" w:color="auto" w:fill="auto"/>
            <w:noWrap/>
            <w:vAlign w:val="bottom"/>
            <w:hideMark/>
          </w:tcPr>
          <w:p w:rsidR="00BF1C39" w:rsidRDefault="00BF1C39" w:rsidP="00777390">
            <w:pPr>
              <w:rPr>
                <w:color w:val="000000"/>
              </w:rPr>
            </w:pPr>
            <w:r>
              <w:rPr>
                <w:color w:val="000000"/>
                <w:szCs w:val="22"/>
              </w:rPr>
              <w:lastRenderedPageBreak/>
              <w:t> </w:t>
            </w:r>
          </w:p>
        </w:tc>
        <w:tc>
          <w:tcPr>
            <w:tcW w:w="846" w:type="dxa"/>
            <w:tcBorders>
              <w:top w:val="nil"/>
              <w:left w:val="nil"/>
              <w:bottom w:val="single" w:sz="8" w:space="0" w:color="auto"/>
              <w:right w:val="nil"/>
            </w:tcBorders>
            <w:shd w:val="clear" w:color="auto" w:fill="auto"/>
            <w:noWrap/>
            <w:vAlign w:val="bottom"/>
            <w:hideMark/>
          </w:tcPr>
          <w:p w:rsidR="00BF1C39" w:rsidRDefault="00BF1C39" w:rsidP="00777390">
            <w:pPr>
              <w:jc w:val="center"/>
              <w:rPr>
                <w:color w:val="000000"/>
                <w:sz w:val="20"/>
                <w:szCs w:val="20"/>
              </w:rPr>
            </w:pPr>
            <w:r>
              <w:rPr>
                <w:color w:val="000000"/>
                <w:sz w:val="20"/>
                <w:szCs w:val="20"/>
              </w:rPr>
              <w:t> </w:t>
            </w:r>
          </w:p>
        </w:tc>
        <w:tc>
          <w:tcPr>
            <w:tcW w:w="9797" w:type="dxa"/>
            <w:tcBorders>
              <w:top w:val="nil"/>
              <w:left w:val="nil"/>
              <w:bottom w:val="single" w:sz="8" w:space="0" w:color="auto"/>
              <w:right w:val="nil"/>
            </w:tcBorders>
            <w:shd w:val="clear" w:color="auto" w:fill="auto"/>
            <w:noWrap/>
            <w:vAlign w:val="bottom"/>
            <w:hideMark/>
          </w:tcPr>
          <w:p w:rsidR="00BF1C39" w:rsidRDefault="00BF1C39" w:rsidP="00777390">
            <w:pPr>
              <w:rPr>
                <w:rFonts w:ascii="Calibri" w:hAnsi="Calibri"/>
                <w:color w:val="000000"/>
              </w:rPr>
            </w:pPr>
            <w:r>
              <w:rPr>
                <w:rFonts w:ascii="Calibri" w:hAnsi="Calibri"/>
                <w:color w:val="000000"/>
                <w:szCs w:val="22"/>
              </w:rPr>
              <w:t> </w:t>
            </w:r>
          </w:p>
        </w:tc>
        <w:tc>
          <w:tcPr>
            <w:tcW w:w="1500" w:type="dxa"/>
            <w:tcBorders>
              <w:top w:val="nil"/>
              <w:left w:val="nil"/>
              <w:bottom w:val="single" w:sz="8" w:space="0" w:color="auto"/>
              <w:right w:val="nil"/>
            </w:tcBorders>
            <w:shd w:val="clear" w:color="auto" w:fill="auto"/>
            <w:noWrap/>
            <w:vAlign w:val="bottom"/>
            <w:hideMark/>
          </w:tcPr>
          <w:p w:rsidR="00BF1C39" w:rsidRDefault="00BF1C39" w:rsidP="00777390">
            <w:pPr>
              <w:rPr>
                <w:rFonts w:ascii="Calibri" w:hAnsi="Calibri"/>
                <w:color w:val="000000"/>
              </w:rPr>
            </w:pPr>
            <w:r>
              <w:rPr>
                <w:rFonts w:ascii="Calibri" w:hAnsi="Calibri"/>
                <w:color w:val="000000"/>
                <w:szCs w:val="22"/>
              </w:rPr>
              <w:t> </w:t>
            </w:r>
          </w:p>
        </w:tc>
        <w:tc>
          <w:tcPr>
            <w:tcW w:w="1540" w:type="dxa"/>
            <w:tcBorders>
              <w:top w:val="nil"/>
              <w:left w:val="nil"/>
              <w:bottom w:val="single" w:sz="8" w:space="0" w:color="auto"/>
              <w:right w:val="nil"/>
            </w:tcBorders>
            <w:shd w:val="clear" w:color="auto" w:fill="auto"/>
            <w:noWrap/>
            <w:vAlign w:val="bottom"/>
            <w:hideMark/>
          </w:tcPr>
          <w:p w:rsidR="00BF1C39" w:rsidRDefault="00BF1C39" w:rsidP="00777390">
            <w:pPr>
              <w:rPr>
                <w:rFonts w:ascii="Calibri" w:hAnsi="Calibri"/>
                <w:color w:val="000000"/>
              </w:rPr>
            </w:pPr>
            <w:r>
              <w:rPr>
                <w:rFonts w:ascii="Calibri" w:hAnsi="Calibri"/>
                <w:color w:val="000000"/>
                <w:szCs w:val="22"/>
              </w:rPr>
              <w:t> </w:t>
            </w:r>
          </w:p>
        </w:tc>
        <w:tc>
          <w:tcPr>
            <w:tcW w:w="1760" w:type="dxa"/>
            <w:tcBorders>
              <w:top w:val="nil"/>
              <w:left w:val="nil"/>
              <w:bottom w:val="nil"/>
              <w:right w:val="nil"/>
            </w:tcBorders>
            <w:shd w:val="clear" w:color="auto" w:fill="auto"/>
            <w:noWrap/>
            <w:vAlign w:val="bottom"/>
            <w:hideMark/>
          </w:tcPr>
          <w:p w:rsidR="00BF1C39" w:rsidRDefault="00BF1C39" w:rsidP="00777390">
            <w:pPr>
              <w:rPr>
                <w:rFonts w:ascii="Calibri" w:hAnsi="Calibri"/>
                <w:color w:val="000000"/>
              </w:rPr>
            </w:pPr>
          </w:p>
        </w:tc>
      </w:tr>
    </w:tbl>
    <w:p w:rsidR="00BF1C39" w:rsidRPr="00270342" w:rsidRDefault="00BF1C39" w:rsidP="00BF1C39">
      <w:pPr>
        <w:spacing w:line="240" w:lineRule="exact"/>
        <w:rPr>
          <w:rFonts w:ascii="Tahoma" w:eastAsia="Calibri" w:hAnsi="Tahoma" w:cs="Tahoma"/>
          <w:bCs/>
          <w:szCs w:val="22"/>
          <w:lang w:val="sr-Cyrl-CS"/>
        </w:rPr>
      </w:pPr>
      <w:r w:rsidRPr="00270342">
        <w:rPr>
          <w:rFonts w:ascii="Tahoma" w:eastAsia="Calibri" w:hAnsi="Tahoma" w:cs="Tahoma"/>
          <w:bCs/>
          <w:szCs w:val="22"/>
          <w:lang w:val="sr-Cyrl-CS"/>
        </w:rPr>
        <w:lastRenderedPageBreak/>
        <w:t xml:space="preserve">Место и датум:                                                                                                                          </w:t>
      </w:r>
      <w:r>
        <w:rPr>
          <w:rFonts w:ascii="Tahoma" w:eastAsia="Calibri" w:hAnsi="Tahoma" w:cs="Tahoma"/>
          <w:bCs/>
          <w:szCs w:val="22"/>
          <w:lang w:val="sr-Cyrl-CS"/>
        </w:rPr>
        <w:t xml:space="preserve">               </w:t>
      </w:r>
      <w:r w:rsidRPr="00270342">
        <w:rPr>
          <w:rFonts w:ascii="Tahoma" w:eastAsia="Calibri" w:hAnsi="Tahoma" w:cs="Tahoma"/>
          <w:bCs/>
          <w:szCs w:val="22"/>
          <w:lang w:val="sr-Cyrl-CS"/>
        </w:rPr>
        <w:t xml:space="preserve"> ПОНУЂАЧ:</w:t>
      </w:r>
      <w:r w:rsidRPr="00270342">
        <w:rPr>
          <w:rFonts w:ascii="Tahoma" w:eastAsia="Calibri" w:hAnsi="Tahoma" w:cs="Tahoma"/>
          <w:szCs w:val="22"/>
          <w:lang w:val="sl-SI"/>
        </w:rPr>
        <w:t xml:space="preserve"> </w:t>
      </w:r>
    </w:p>
    <w:p w:rsidR="00BF1C39" w:rsidRPr="00270342" w:rsidRDefault="00BF1C39" w:rsidP="00BF1C39">
      <w:pPr>
        <w:spacing w:line="240" w:lineRule="exact"/>
        <w:rPr>
          <w:rFonts w:ascii="Tahoma" w:eastAsia="Calibri" w:hAnsi="Tahoma" w:cs="Tahoma"/>
          <w:szCs w:val="22"/>
          <w:lang w:val="sr-Cyrl-CS"/>
        </w:rPr>
      </w:pPr>
    </w:p>
    <w:p w:rsidR="00BF1C39" w:rsidRPr="00270342" w:rsidRDefault="00BF1C39" w:rsidP="00BF1C39">
      <w:pPr>
        <w:spacing w:line="240" w:lineRule="exact"/>
        <w:rPr>
          <w:rFonts w:ascii="Tahoma" w:eastAsia="Calibri" w:hAnsi="Tahoma" w:cs="Tahoma"/>
          <w:szCs w:val="22"/>
          <w:lang w:val="sr-Cyrl-CS"/>
        </w:rPr>
      </w:pPr>
      <w:r w:rsidRPr="00270342">
        <w:rPr>
          <w:rFonts w:ascii="Tahoma" w:eastAsia="Calibri" w:hAnsi="Tahoma" w:cs="Tahoma"/>
          <w:szCs w:val="22"/>
          <w:lang w:val="sr-Cyrl-CS"/>
        </w:rPr>
        <w:t>________________________</w:t>
      </w:r>
      <w:r w:rsidRPr="00270342">
        <w:rPr>
          <w:rFonts w:ascii="Tahoma" w:eastAsia="Calibri" w:hAnsi="Tahoma" w:cs="Tahoma"/>
          <w:szCs w:val="22"/>
          <w:lang w:val="sl-SI"/>
        </w:rPr>
        <w:t xml:space="preserve">              </w:t>
      </w:r>
      <w:r w:rsidRPr="00270342">
        <w:rPr>
          <w:rFonts w:ascii="Tahoma" w:eastAsia="Calibri" w:hAnsi="Tahoma" w:cs="Tahoma"/>
          <w:szCs w:val="22"/>
          <w:lang w:val="sr-Cyrl-CS"/>
        </w:rPr>
        <w:t xml:space="preserve">                                                                             </w:t>
      </w:r>
      <w:r>
        <w:rPr>
          <w:rFonts w:ascii="Tahoma" w:eastAsia="Calibri" w:hAnsi="Tahoma" w:cs="Tahoma"/>
          <w:szCs w:val="22"/>
          <w:lang w:val="sr-Cyrl-CS"/>
        </w:rPr>
        <w:t xml:space="preserve">               </w:t>
      </w:r>
      <w:r w:rsidRPr="00270342">
        <w:rPr>
          <w:rFonts w:ascii="Tahoma" w:eastAsia="Calibri" w:hAnsi="Tahoma" w:cs="Tahoma"/>
          <w:szCs w:val="22"/>
          <w:lang w:val="sr-Cyrl-CS"/>
        </w:rPr>
        <w:t xml:space="preserve"> ______________________</w:t>
      </w:r>
    </w:p>
    <w:p w:rsidR="00BF1C39" w:rsidRDefault="00BF1C39" w:rsidP="00BF1C39">
      <w:pPr>
        <w:spacing w:line="240" w:lineRule="exact"/>
        <w:jc w:val="both"/>
        <w:rPr>
          <w:rFonts w:ascii="Tahoma" w:eastAsia="Calibri" w:hAnsi="Tahoma" w:cs="Tahoma"/>
          <w:bCs/>
          <w:szCs w:val="22"/>
          <w:lang w:val="sr-Latn-CS"/>
        </w:rPr>
      </w:pPr>
      <w:r w:rsidRPr="00270342">
        <w:rPr>
          <w:rFonts w:ascii="Tahoma" w:eastAsia="Calibri" w:hAnsi="Tahoma" w:cs="Tahoma"/>
          <w:szCs w:val="22"/>
        </w:rPr>
        <w:t xml:space="preserve">                              </w:t>
      </w:r>
      <w:r w:rsidRPr="00270342">
        <w:rPr>
          <w:rFonts w:ascii="Tahoma" w:eastAsia="Calibri" w:hAnsi="Tahoma" w:cs="Tahoma"/>
          <w:bCs/>
          <w:szCs w:val="22"/>
          <w:lang w:val="sr-Cyrl-CS"/>
        </w:rPr>
        <w:t xml:space="preserve">                                                                                               </w:t>
      </w:r>
      <w:r w:rsidR="00A02E7D">
        <w:rPr>
          <w:rFonts w:ascii="Tahoma" w:eastAsia="Calibri" w:hAnsi="Tahoma" w:cs="Tahoma"/>
          <w:bCs/>
          <w:szCs w:val="22"/>
          <w:lang w:val="sr-Latn-CS"/>
        </w:rPr>
        <w:t xml:space="preserve">          </w:t>
      </w:r>
      <w:r w:rsidRPr="00270342">
        <w:rPr>
          <w:rFonts w:ascii="Tahoma" w:eastAsia="Calibri" w:hAnsi="Tahoma" w:cs="Tahoma"/>
          <w:bCs/>
          <w:szCs w:val="22"/>
          <w:lang w:val="sr-Cyrl-CS"/>
        </w:rPr>
        <w:t xml:space="preserve"> Својеручни потпис овлашћеног лица</w:t>
      </w:r>
    </w:p>
    <w:p w:rsidR="00A02E7D" w:rsidRPr="00EE1278" w:rsidRDefault="00A02E7D" w:rsidP="00A02E7D">
      <w:pPr>
        <w:jc w:val="both"/>
        <w:rPr>
          <w:b/>
          <w:bCs/>
          <w:iCs/>
          <w:u w:val="single"/>
        </w:rPr>
      </w:pPr>
      <w:r w:rsidRPr="002B1D17">
        <w:rPr>
          <w:b/>
          <w:bCs/>
          <w:iCs/>
          <w:szCs w:val="22"/>
          <w:u w:val="single"/>
        </w:rPr>
        <w:t xml:space="preserve">Упутство за попуњавање обрасца структуре цене: </w:t>
      </w:r>
    </w:p>
    <w:p w:rsidR="00A02E7D" w:rsidRPr="009835E0" w:rsidRDefault="00A02E7D" w:rsidP="00A02E7D">
      <w:pPr>
        <w:pStyle w:val="ListParagraph1"/>
        <w:tabs>
          <w:tab w:val="left" w:pos="90"/>
        </w:tabs>
        <w:ind w:left="0"/>
        <w:jc w:val="both"/>
        <w:rPr>
          <w:bCs/>
          <w:iCs/>
          <w:color w:val="auto"/>
          <w:sz w:val="22"/>
        </w:rPr>
      </w:pPr>
      <w:r w:rsidRPr="009835E0">
        <w:rPr>
          <w:bCs/>
          <w:iCs/>
          <w:color w:val="auto"/>
          <w:sz w:val="22"/>
          <w:szCs w:val="22"/>
        </w:rPr>
        <w:t>Понуђач треба да попуни образац структуре цене на следећи начин:</w:t>
      </w:r>
    </w:p>
    <w:p w:rsidR="00A02E7D" w:rsidRPr="009835E0" w:rsidRDefault="00A02E7D" w:rsidP="00A02E7D">
      <w:pPr>
        <w:pStyle w:val="ListParagraph1"/>
        <w:numPr>
          <w:ilvl w:val="0"/>
          <w:numId w:val="41"/>
        </w:numPr>
        <w:tabs>
          <w:tab w:val="left" w:pos="90"/>
        </w:tabs>
        <w:jc w:val="both"/>
        <w:rPr>
          <w:bCs/>
          <w:iCs/>
          <w:color w:val="auto"/>
          <w:sz w:val="22"/>
        </w:rPr>
      </w:pPr>
      <w:r w:rsidRPr="009835E0">
        <w:rPr>
          <w:bCs/>
          <w:iCs/>
          <w:color w:val="auto"/>
          <w:sz w:val="22"/>
          <w:szCs w:val="22"/>
        </w:rPr>
        <w:t xml:space="preserve">у колони </w:t>
      </w:r>
      <w:r>
        <w:rPr>
          <w:bCs/>
          <w:iCs/>
          <w:color w:val="auto"/>
          <w:sz w:val="22"/>
          <w:szCs w:val="22"/>
        </w:rPr>
        <w:t>5</w:t>
      </w:r>
      <w:r w:rsidRPr="009835E0">
        <w:rPr>
          <w:bCs/>
          <w:iCs/>
          <w:color w:val="auto"/>
          <w:sz w:val="22"/>
          <w:szCs w:val="22"/>
        </w:rPr>
        <w:t xml:space="preserve">. уписати колико износи јединична цена без ПДВ-а, </w:t>
      </w:r>
    </w:p>
    <w:p w:rsidR="00A02E7D" w:rsidRPr="009835E0" w:rsidRDefault="00A02E7D" w:rsidP="00A02E7D">
      <w:pPr>
        <w:pStyle w:val="ListParagraph1"/>
        <w:numPr>
          <w:ilvl w:val="0"/>
          <w:numId w:val="41"/>
        </w:numPr>
        <w:tabs>
          <w:tab w:val="left" w:pos="90"/>
        </w:tabs>
        <w:jc w:val="both"/>
        <w:rPr>
          <w:bCs/>
          <w:iCs/>
          <w:color w:val="auto"/>
          <w:sz w:val="22"/>
        </w:rPr>
      </w:pPr>
      <w:r w:rsidRPr="009835E0">
        <w:rPr>
          <w:bCs/>
          <w:iCs/>
          <w:color w:val="auto"/>
          <w:sz w:val="22"/>
          <w:szCs w:val="22"/>
        </w:rPr>
        <w:t xml:space="preserve">у колони </w:t>
      </w:r>
      <w:r>
        <w:rPr>
          <w:bCs/>
          <w:iCs/>
          <w:color w:val="auto"/>
          <w:sz w:val="22"/>
          <w:szCs w:val="22"/>
        </w:rPr>
        <w:t>6</w:t>
      </w:r>
      <w:r w:rsidRPr="009835E0">
        <w:rPr>
          <w:bCs/>
          <w:iCs/>
          <w:color w:val="auto"/>
          <w:sz w:val="22"/>
          <w:szCs w:val="22"/>
        </w:rPr>
        <w:t xml:space="preserve">. уписати колико износи  јединична цена са  ПДВ-ом, </w:t>
      </w:r>
    </w:p>
    <w:p w:rsidR="00A02E7D" w:rsidRPr="009835E0" w:rsidRDefault="00A02E7D" w:rsidP="00A02E7D">
      <w:pPr>
        <w:pStyle w:val="ListParagraph1"/>
        <w:numPr>
          <w:ilvl w:val="0"/>
          <w:numId w:val="41"/>
        </w:numPr>
        <w:tabs>
          <w:tab w:val="left" w:pos="90"/>
        </w:tabs>
        <w:jc w:val="both"/>
        <w:rPr>
          <w:bCs/>
          <w:iCs/>
          <w:color w:val="auto"/>
          <w:sz w:val="22"/>
        </w:rPr>
      </w:pPr>
      <w:r>
        <w:rPr>
          <w:bCs/>
          <w:iCs/>
          <w:color w:val="auto"/>
          <w:sz w:val="22"/>
          <w:szCs w:val="22"/>
        </w:rPr>
        <w:t>у колони 7</w:t>
      </w:r>
      <w:r w:rsidRPr="009835E0">
        <w:rPr>
          <w:bCs/>
          <w:iCs/>
          <w:color w:val="auto"/>
          <w:sz w:val="22"/>
          <w:szCs w:val="22"/>
        </w:rPr>
        <w:t xml:space="preserve">. уписати колико износи  укупна цена без ПДВ-а </w:t>
      </w:r>
    </w:p>
    <w:p w:rsidR="00A02E7D" w:rsidRPr="009835E0" w:rsidRDefault="00A02E7D" w:rsidP="00A02E7D">
      <w:pPr>
        <w:pStyle w:val="ListParagraph1"/>
        <w:numPr>
          <w:ilvl w:val="0"/>
          <w:numId w:val="41"/>
        </w:numPr>
        <w:tabs>
          <w:tab w:val="left" w:pos="90"/>
        </w:tabs>
        <w:jc w:val="both"/>
        <w:rPr>
          <w:bCs/>
          <w:iCs/>
          <w:color w:val="auto"/>
          <w:sz w:val="22"/>
        </w:rPr>
      </w:pPr>
      <w:r w:rsidRPr="009835E0">
        <w:rPr>
          <w:bCs/>
          <w:iCs/>
          <w:color w:val="auto"/>
          <w:sz w:val="22"/>
          <w:szCs w:val="22"/>
        </w:rPr>
        <w:t xml:space="preserve">у колони </w:t>
      </w:r>
      <w:r>
        <w:rPr>
          <w:bCs/>
          <w:iCs/>
          <w:color w:val="auto"/>
          <w:sz w:val="22"/>
          <w:szCs w:val="22"/>
        </w:rPr>
        <w:t>8</w:t>
      </w:r>
      <w:r w:rsidRPr="009835E0">
        <w:rPr>
          <w:bCs/>
          <w:iCs/>
          <w:color w:val="auto"/>
          <w:sz w:val="22"/>
          <w:szCs w:val="22"/>
        </w:rPr>
        <w:t xml:space="preserve">. уписати колико износи  укупна цена са ПДВ-ом </w:t>
      </w:r>
    </w:p>
    <w:p w:rsidR="00A02E7D" w:rsidRDefault="00A02E7D" w:rsidP="00A02E7D">
      <w:pPr>
        <w:rPr>
          <w:rFonts w:ascii="Arial" w:hAnsi="Arial" w:cs="Arial"/>
          <w:sz w:val="20"/>
          <w:szCs w:val="20"/>
        </w:rPr>
      </w:pPr>
    </w:p>
    <w:p w:rsidR="00A02E7D" w:rsidRPr="00A02E7D" w:rsidRDefault="00A02E7D" w:rsidP="00BF1C39">
      <w:pPr>
        <w:spacing w:line="240" w:lineRule="exact"/>
        <w:jc w:val="both"/>
        <w:rPr>
          <w:rFonts w:ascii="Tahoma" w:eastAsia="Calibri" w:hAnsi="Tahoma" w:cs="Tahoma"/>
          <w:bCs/>
          <w:szCs w:val="22"/>
          <w:lang w:val="sr-Latn-CS"/>
        </w:rPr>
      </w:pPr>
    </w:p>
    <w:p w:rsidR="00BF1C39" w:rsidRDefault="00BF1C39" w:rsidP="00BF1C39">
      <w:pPr>
        <w:framePr w:w="15552" w:wrap="auto" w:hAnchor="text"/>
        <w:suppressAutoHyphens/>
        <w:spacing w:after="200" w:line="276" w:lineRule="auto"/>
        <w:rPr>
          <w:rFonts w:ascii="Tahoma" w:eastAsia="Calibri" w:hAnsi="Tahoma" w:cs="Tahoma"/>
          <w:bCs/>
          <w:szCs w:val="22"/>
          <w:lang w:eastAsia="ar-SA"/>
        </w:rPr>
        <w:sectPr w:rsidR="00BF1C39" w:rsidSect="00777390">
          <w:pgSz w:w="16838" w:h="11906" w:orient="landscape"/>
          <w:pgMar w:top="993" w:right="851" w:bottom="1134" w:left="851" w:header="567" w:footer="567" w:gutter="0"/>
          <w:pgNumType w:chapStyle="1" w:chapSep="emDash"/>
          <w:cols w:space="708"/>
          <w:docGrid w:linePitch="360"/>
        </w:sectPr>
      </w:pPr>
      <w:r w:rsidRPr="00270342">
        <w:rPr>
          <w:rFonts w:ascii="Tahoma" w:eastAsia="Calibri" w:hAnsi="Tahoma" w:cs="Tahoma"/>
          <w:bCs/>
          <w:szCs w:val="22"/>
          <w:lang w:val="sr-Cyrl-CS" w:eastAsia="ar-SA"/>
        </w:rPr>
        <w:t xml:space="preserve">                                                                         M.</w:t>
      </w:r>
      <w:r>
        <w:rPr>
          <w:rFonts w:ascii="Tahoma" w:eastAsia="Calibri" w:hAnsi="Tahoma" w:cs="Tahoma"/>
          <w:bCs/>
          <w:szCs w:val="22"/>
          <w:lang w:eastAsia="ar-SA"/>
        </w:rPr>
        <w:t>P.</w:t>
      </w:r>
    </w:p>
    <w:p w:rsidR="00BF1C39" w:rsidRPr="00A66A28" w:rsidRDefault="00BF1C39" w:rsidP="00BF1C39">
      <w:pPr>
        <w:suppressAutoHyphens/>
        <w:spacing w:after="200" w:line="276" w:lineRule="auto"/>
        <w:rPr>
          <w:rFonts w:ascii="Tahoma" w:eastAsia="Calibri" w:hAnsi="Tahoma" w:cs="Tahoma"/>
          <w:bCs/>
          <w:szCs w:val="22"/>
          <w:lang w:eastAsia="ar-SA"/>
        </w:rPr>
        <w:sectPr w:rsidR="00BF1C39" w:rsidRPr="00A66A28" w:rsidSect="00777390">
          <w:type w:val="continuous"/>
          <w:pgSz w:w="16838" w:h="11906" w:orient="landscape"/>
          <w:pgMar w:top="993" w:right="851" w:bottom="1134" w:left="851" w:header="567" w:footer="567" w:gutter="0"/>
          <w:pgNumType w:chapStyle="1" w:chapSep="emDash"/>
          <w:cols w:space="708"/>
          <w:docGrid w:linePitch="360"/>
        </w:sectPr>
      </w:pPr>
    </w:p>
    <w:tbl>
      <w:tblPr>
        <w:tblpPr w:leftFromText="180" w:rightFromText="180" w:vertAnchor="text" w:horzAnchor="margin" w:tblpY="-565"/>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32"/>
      </w:tblGrid>
      <w:tr w:rsidR="00BF1C39" w:rsidRPr="00DB5B41" w:rsidTr="00777390">
        <w:trPr>
          <w:tblCellSpacing w:w="20" w:type="dxa"/>
        </w:trPr>
        <w:tc>
          <w:tcPr>
            <w:tcW w:w="9552" w:type="dxa"/>
            <w:shd w:val="clear" w:color="auto" w:fill="D9D9D9"/>
          </w:tcPr>
          <w:p w:rsidR="00BF1C39" w:rsidRPr="00DB5B41" w:rsidRDefault="00BF1C39" w:rsidP="00777390">
            <w:pPr>
              <w:spacing w:line="280" w:lineRule="exact"/>
              <w:ind w:left="305"/>
              <w:jc w:val="both"/>
              <w:rPr>
                <w:rFonts w:ascii="Arial Black" w:hAnsi="Arial Black" w:cs="Arial"/>
                <w:b/>
                <w:sz w:val="24"/>
                <w:lang w:val="sr-Cyrl-CS"/>
              </w:rPr>
            </w:pPr>
            <w:r w:rsidRPr="00DB5B41">
              <w:rPr>
                <w:rFonts w:ascii="Arial Black" w:hAnsi="Arial Black" w:cs="Arial"/>
                <w:b/>
                <w:sz w:val="24"/>
                <w:lang w:val="sr-Cyrl-CS"/>
              </w:rPr>
              <w:lastRenderedPageBreak/>
              <w:t>3.</w:t>
            </w:r>
            <w:r>
              <w:rPr>
                <w:rFonts w:ascii="Arial Black" w:hAnsi="Arial Black" w:cs="Arial"/>
                <w:b/>
                <w:sz w:val="24"/>
                <w:lang w:val="sr-Cyrl-CS"/>
              </w:rPr>
              <w:t>ТЕХНИЧК</w:t>
            </w:r>
            <w:r w:rsidRPr="00DB5B41">
              <w:rPr>
                <w:rFonts w:ascii="Arial Black" w:hAnsi="Arial Black" w:cs="Arial"/>
                <w:b/>
                <w:sz w:val="24"/>
                <w:lang w:val="sr-Cyrl-CS"/>
              </w:rPr>
              <w:t xml:space="preserve">А </w:t>
            </w:r>
            <w:r>
              <w:rPr>
                <w:rFonts w:ascii="Arial Black" w:hAnsi="Arial Black" w:cs="Arial"/>
                <w:b/>
                <w:sz w:val="24"/>
                <w:lang w:val="sr-Cyrl-CS"/>
              </w:rPr>
              <w:t>ДОКУМЕНТ</w:t>
            </w:r>
            <w:r w:rsidRPr="00DB5B41">
              <w:rPr>
                <w:rFonts w:ascii="Arial Black" w:hAnsi="Arial Black" w:cs="Arial"/>
                <w:b/>
                <w:sz w:val="24"/>
                <w:lang w:val="sr-Cyrl-CS"/>
              </w:rPr>
              <w:t>А</w:t>
            </w:r>
            <w:r>
              <w:rPr>
                <w:rFonts w:ascii="Arial Black" w:hAnsi="Arial Black" w:cs="Arial"/>
                <w:b/>
                <w:sz w:val="24"/>
                <w:lang w:val="sr-Cyrl-CS"/>
              </w:rPr>
              <w:t>ЦИЈ</w:t>
            </w:r>
            <w:r w:rsidRPr="00DB5B41">
              <w:rPr>
                <w:rFonts w:ascii="Arial Black" w:hAnsi="Arial Black" w:cs="Arial"/>
                <w:b/>
                <w:sz w:val="24"/>
                <w:lang w:val="sr-Cyrl-CS"/>
              </w:rPr>
              <w:t xml:space="preserve">А </w:t>
            </w:r>
            <w:r>
              <w:rPr>
                <w:rFonts w:ascii="Arial Black" w:hAnsi="Arial Black" w:cs="Arial"/>
                <w:b/>
                <w:sz w:val="24"/>
                <w:lang w:val="sr-Cyrl-CS"/>
              </w:rPr>
              <w:t>И</w:t>
            </w:r>
            <w:r w:rsidRPr="00DB5B41">
              <w:rPr>
                <w:rFonts w:ascii="Arial Black" w:hAnsi="Arial Black" w:cs="Arial"/>
                <w:b/>
                <w:sz w:val="24"/>
                <w:lang w:val="sr-Cyrl-CS"/>
              </w:rPr>
              <w:t xml:space="preserve"> </w:t>
            </w:r>
            <w:r>
              <w:rPr>
                <w:rFonts w:ascii="Arial Black" w:hAnsi="Arial Black" w:cs="Arial"/>
                <w:b/>
                <w:sz w:val="24"/>
                <w:lang w:val="sr-Cyrl-CS"/>
              </w:rPr>
              <w:t>ПЛ</w:t>
            </w:r>
            <w:r w:rsidRPr="00DB5B41">
              <w:rPr>
                <w:rFonts w:ascii="Arial Black" w:hAnsi="Arial Black" w:cs="Arial"/>
                <w:b/>
                <w:sz w:val="24"/>
                <w:lang w:val="sr-Cyrl-CS"/>
              </w:rPr>
              <w:t>А</w:t>
            </w:r>
            <w:r>
              <w:rPr>
                <w:rFonts w:ascii="Arial Black" w:hAnsi="Arial Black" w:cs="Arial"/>
                <w:b/>
                <w:sz w:val="24"/>
                <w:lang w:val="sr-Cyrl-CS"/>
              </w:rPr>
              <w:t>НОВИ</w:t>
            </w:r>
          </w:p>
        </w:tc>
      </w:tr>
    </w:tbl>
    <w:p w:rsidR="00BF1C39" w:rsidRDefault="00BF1C39" w:rsidP="00BF1C39">
      <w:pPr>
        <w:autoSpaceDE w:val="0"/>
        <w:autoSpaceDN w:val="0"/>
        <w:adjustRightInd w:val="0"/>
        <w:jc w:val="both"/>
        <w:rPr>
          <w:rFonts w:ascii="Arial" w:hAnsi="Arial" w:cs="Arial"/>
          <w:bCs/>
          <w:szCs w:val="22"/>
          <w:lang w:val="sr-Cyrl-CS"/>
        </w:rPr>
      </w:pPr>
      <w:r>
        <w:rPr>
          <w:rFonts w:ascii="Arial" w:hAnsi="Arial" w:cs="Arial"/>
          <w:bCs/>
          <w:szCs w:val="22"/>
          <w:lang w:val="sr-Cyrl-CS"/>
        </w:rPr>
        <w:t>Конкурсна документација за предметну јавну набавку НЕ садржи техничку документацију и планове.</w:t>
      </w:r>
    </w:p>
    <w:p w:rsidR="00BF1C39" w:rsidRPr="00B14479" w:rsidRDefault="00BF1C39" w:rsidP="00BF1C39">
      <w:pPr>
        <w:autoSpaceDE w:val="0"/>
        <w:autoSpaceDN w:val="0"/>
        <w:adjustRightInd w:val="0"/>
        <w:ind w:firstLine="708"/>
        <w:jc w:val="both"/>
        <w:rPr>
          <w:rFonts w:ascii="Arial" w:hAnsi="Arial" w:cs="Arial"/>
          <w:bCs/>
          <w:sz w:val="16"/>
          <w:szCs w:val="16"/>
          <w:lang w:val="sr-Cyrl-CS"/>
        </w:rPr>
      </w:pPr>
    </w:p>
    <w:tbl>
      <w:tblPr>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13"/>
      </w:tblGrid>
      <w:tr w:rsidR="00BF1C39" w:rsidRPr="008C2B0A" w:rsidTr="00777390">
        <w:trPr>
          <w:tblCellSpacing w:w="20" w:type="dxa"/>
        </w:trPr>
        <w:tc>
          <w:tcPr>
            <w:tcW w:w="9833" w:type="dxa"/>
            <w:shd w:val="clear" w:color="auto" w:fill="D9D9D9"/>
          </w:tcPr>
          <w:p w:rsidR="00BF1C39" w:rsidRPr="002F3AF5" w:rsidRDefault="00BF1C39" w:rsidP="00777390">
            <w:pPr>
              <w:spacing w:line="280" w:lineRule="exact"/>
              <w:ind w:left="305"/>
              <w:jc w:val="both"/>
              <w:rPr>
                <w:rFonts w:ascii="Arial Black" w:hAnsi="Arial Black" w:cs="Arial"/>
                <w:b/>
                <w:sz w:val="24"/>
                <w:lang w:val="sr-Cyrl-CS"/>
              </w:rPr>
            </w:pPr>
            <w:r>
              <w:rPr>
                <w:rFonts w:ascii="Arial Black" w:hAnsi="Arial Black" w:cs="Arial"/>
                <w:b/>
                <w:sz w:val="24"/>
                <w:lang w:val="sr-Cyrl-CS"/>
              </w:rPr>
              <w:t>4. УСЛОВИ</w:t>
            </w:r>
            <w:r w:rsidRPr="002F3AF5">
              <w:rPr>
                <w:rFonts w:ascii="Arial Black" w:hAnsi="Arial Black" w:cs="Arial"/>
                <w:b/>
                <w:sz w:val="24"/>
                <w:lang w:val="sr-Cyrl-CS"/>
              </w:rPr>
              <w:t xml:space="preserve">  </w:t>
            </w:r>
            <w:r>
              <w:rPr>
                <w:rFonts w:ascii="Arial Black" w:hAnsi="Arial Black" w:cs="Arial"/>
                <w:b/>
                <w:sz w:val="24"/>
                <w:lang w:val="sr-Cyrl-CS"/>
              </w:rPr>
              <w:t>З</w:t>
            </w:r>
            <w:r w:rsidRPr="002F3AF5">
              <w:rPr>
                <w:rFonts w:ascii="Arial Black" w:hAnsi="Arial Black" w:cs="Arial"/>
                <w:b/>
                <w:sz w:val="24"/>
                <w:lang w:val="sr-Cyrl-CS"/>
              </w:rPr>
              <w:t xml:space="preserve">А  </w:t>
            </w:r>
            <w:r>
              <w:rPr>
                <w:rFonts w:ascii="Arial Black" w:hAnsi="Arial Black" w:cs="Arial"/>
                <w:b/>
                <w:sz w:val="24"/>
                <w:lang w:val="sr-Cyrl-CS"/>
              </w:rPr>
              <w:t>УЧЕШЋЕ</w:t>
            </w:r>
            <w:r w:rsidRPr="002F3AF5">
              <w:rPr>
                <w:rFonts w:ascii="Arial Black" w:hAnsi="Arial Black" w:cs="Arial"/>
                <w:b/>
                <w:sz w:val="24"/>
                <w:lang w:val="sr-Cyrl-CS"/>
              </w:rPr>
              <w:t xml:space="preserve">  </w:t>
            </w:r>
            <w:r>
              <w:rPr>
                <w:rFonts w:ascii="Arial Black" w:hAnsi="Arial Black" w:cs="Arial"/>
                <w:b/>
                <w:sz w:val="24"/>
                <w:lang w:val="sr-Cyrl-CS"/>
              </w:rPr>
              <w:t>У</w:t>
            </w:r>
            <w:r w:rsidRPr="002F3AF5">
              <w:rPr>
                <w:rFonts w:ascii="Arial Black" w:hAnsi="Arial Black" w:cs="Arial"/>
                <w:b/>
                <w:sz w:val="24"/>
                <w:lang w:val="sr-Cyrl-CS"/>
              </w:rPr>
              <w:t xml:space="preserve">  </w:t>
            </w:r>
            <w:r>
              <w:rPr>
                <w:rFonts w:ascii="Arial Black" w:hAnsi="Arial Black" w:cs="Arial"/>
                <w:b/>
                <w:sz w:val="24"/>
                <w:lang w:val="sr-Cyrl-CS"/>
              </w:rPr>
              <w:t>ПОСТУПКУ</w:t>
            </w:r>
            <w:r w:rsidRPr="002F3AF5">
              <w:rPr>
                <w:rFonts w:ascii="Arial Black" w:hAnsi="Arial Black" w:cs="Arial"/>
                <w:b/>
                <w:sz w:val="24"/>
                <w:lang w:val="sr-Cyrl-CS"/>
              </w:rPr>
              <w:t xml:space="preserve">  </w:t>
            </w:r>
            <w:r>
              <w:rPr>
                <w:rFonts w:ascii="Arial Black" w:hAnsi="Arial Black" w:cs="Arial"/>
                <w:b/>
                <w:sz w:val="24"/>
                <w:lang w:val="sr-Cyrl-CS"/>
              </w:rPr>
              <w:t>Ј</w:t>
            </w:r>
            <w:r w:rsidRPr="002F3AF5">
              <w:rPr>
                <w:rFonts w:ascii="Arial Black" w:hAnsi="Arial Black" w:cs="Arial"/>
                <w:b/>
                <w:sz w:val="24"/>
                <w:lang w:val="sr-Cyrl-CS"/>
              </w:rPr>
              <w:t>А</w:t>
            </w:r>
            <w:r>
              <w:rPr>
                <w:rFonts w:ascii="Arial Black" w:hAnsi="Arial Black" w:cs="Arial"/>
                <w:b/>
                <w:sz w:val="24"/>
                <w:lang w:val="sr-Cyrl-CS"/>
              </w:rPr>
              <w:t>ВНЕ</w:t>
            </w:r>
            <w:r w:rsidRPr="002F3AF5">
              <w:rPr>
                <w:rFonts w:ascii="Arial Black" w:hAnsi="Arial Black" w:cs="Arial"/>
                <w:b/>
                <w:sz w:val="24"/>
                <w:lang w:val="sr-Cyrl-CS"/>
              </w:rPr>
              <w:t xml:space="preserve">  </w:t>
            </w:r>
            <w:r>
              <w:rPr>
                <w:rFonts w:ascii="Arial Black" w:hAnsi="Arial Black" w:cs="Arial"/>
                <w:b/>
                <w:sz w:val="24"/>
                <w:lang w:val="sr-Cyrl-CS"/>
              </w:rPr>
              <w:t>Н</w:t>
            </w:r>
            <w:r w:rsidRPr="002F3AF5">
              <w:rPr>
                <w:rFonts w:ascii="Arial Black" w:hAnsi="Arial Black" w:cs="Arial"/>
                <w:b/>
                <w:sz w:val="24"/>
                <w:lang w:val="sr-Cyrl-CS"/>
              </w:rPr>
              <w:t>А</w:t>
            </w:r>
            <w:r>
              <w:rPr>
                <w:rFonts w:ascii="Arial Black" w:hAnsi="Arial Black" w:cs="Arial"/>
                <w:b/>
                <w:sz w:val="24"/>
                <w:lang w:val="sr-Cyrl-CS"/>
              </w:rPr>
              <w:t>B</w:t>
            </w:r>
            <w:r w:rsidRPr="002F3AF5">
              <w:rPr>
                <w:rFonts w:ascii="Arial Black" w:hAnsi="Arial Black" w:cs="Arial"/>
                <w:b/>
                <w:sz w:val="24"/>
                <w:lang w:val="sr-Cyrl-CS"/>
              </w:rPr>
              <w:t>А</w:t>
            </w:r>
            <w:r>
              <w:rPr>
                <w:rFonts w:ascii="Arial Black" w:hAnsi="Arial Black" w:cs="Arial"/>
                <w:b/>
                <w:sz w:val="24"/>
                <w:lang w:val="sr-Cyrl-CS"/>
              </w:rPr>
              <w:t>ВКЕ</w:t>
            </w:r>
            <w:r w:rsidRPr="002F3AF5">
              <w:rPr>
                <w:rFonts w:ascii="Arial Black" w:hAnsi="Arial Black" w:cs="Arial"/>
                <w:b/>
                <w:sz w:val="24"/>
                <w:lang w:val="sr-Cyrl-CS"/>
              </w:rPr>
              <w:t xml:space="preserve">  </w:t>
            </w:r>
            <w:r>
              <w:rPr>
                <w:rFonts w:ascii="Arial Black" w:hAnsi="Arial Black" w:cs="Arial"/>
                <w:b/>
                <w:sz w:val="24"/>
                <w:lang w:val="sr-Cyrl-CS"/>
              </w:rPr>
              <w:t>ИЗ</w:t>
            </w:r>
            <w:r w:rsidRPr="002F3AF5">
              <w:rPr>
                <w:rFonts w:ascii="Arial Black" w:hAnsi="Arial Black" w:cs="Arial"/>
                <w:b/>
                <w:sz w:val="24"/>
                <w:lang w:val="sr-Cyrl-CS"/>
              </w:rPr>
              <w:t xml:space="preserve"> </w:t>
            </w:r>
            <w:r>
              <w:rPr>
                <w:rFonts w:ascii="Arial Black" w:hAnsi="Arial Black" w:cs="Arial"/>
                <w:b/>
                <w:sz w:val="24"/>
                <w:lang w:val="sr-Cyrl-CS"/>
              </w:rPr>
              <w:t>ЧЛ</w:t>
            </w:r>
            <w:r w:rsidRPr="002F3AF5">
              <w:rPr>
                <w:rFonts w:ascii="Arial Black" w:hAnsi="Arial Black" w:cs="Arial"/>
                <w:b/>
                <w:sz w:val="24"/>
                <w:lang w:val="sr-Cyrl-CS"/>
              </w:rPr>
              <w:t>А</w:t>
            </w:r>
            <w:r>
              <w:rPr>
                <w:rFonts w:ascii="Arial Black" w:hAnsi="Arial Black" w:cs="Arial"/>
                <w:b/>
                <w:sz w:val="24"/>
                <w:lang w:val="sr-Cyrl-CS"/>
              </w:rPr>
              <w:t>Н</w:t>
            </w:r>
            <w:r w:rsidRPr="002F3AF5">
              <w:rPr>
                <w:rFonts w:ascii="Arial Black" w:hAnsi="Arial Black" w:cs="Arial"/>
                <w:b/>
                <w:sz w:val="24"/>
                <w:lang w:val="sr-Cyrl-CS"/>
              </w:rPr>
              <w:t xml:space="preserve">А 75. </w:t>
            </w:r>
            <w:r>
              <w:rPr>
                <w:rFonts w:ascii="Arial Black" w:hAnsi="Arial Black" w:cs="Arial"/>
                <w:b/>
                <w:sz w:val="24"/>
                <w:lang w:val="sr-Cyrl-CS"/>
              </w:rPr>
              <w:t>и</w:t>
            </w:r>
            <w:r w:rsidRPr="002F3AF5">
              <w:rPr>
                <w:rFonts w:ascii="Arial Black" w:hAnsi="Arial Black" w:cs="Arial"/>
                <w:b/>
                <w:sz w:val="24"/>
                <w:lang w:val="sr-Cyrl-CS"/>
              </w:rPr>
              <w:t xml:space="preserve"> </w:t>
            </w:r>
            <w:r>
              <w:rPr>
                <w:rFonts w:ascii="Arial Black" w:hAnsi="Arial Black" w:cs="Arial"/>
                <w:b/>
                <w:sz w:val="24"/>
                <w:lang w:val="sr-Cyrl-CS"/>
              </w:rPr>
              <w:t>ЧЛАНА 76. ЗЈН</w:t>
            </w:r>
            <w:r w:rsidRPr="002F3AF5">
              <w:rPr>
                <w:rFonts w:ascii="Arial Black" w:hAnsi="Arial Black" w:cs="Arial"/>
                <w:b/>
                <w:sz w:val="24"/>
                <w:lang w:val="sr-Cyrl-CS"/>
              </w:rPr>
              <w:t xml:space="preserve">   </w:t>
            </w:r>
            <w:r>
              <w:rPr>
                <w:rFonts w:ascii="Arial Black" w:hAnsi="Arial Black" w:cs="Arial"/>
                <w:b/>
                <w:sz w:val="24"/>
                <w:lang w:val="sr-Cyrl-CS"/>
              </w:rPr>
              <w:t>И</w:t>
            </w:r>
            <w:r w:rsidRPr="002F3AF5">
              <w:rPr>
                <w:rFonts w:ascii="Arial Black" w:hAnsi="Arial Black" w:cs="Arial"/>
                <w:b/>
                <w:sz w:val="24"/>
                <w:lang w:val="sr-Cyrl-CS"/>
              </w:rPr>
              <w:t xml:space="preserve">  </w:t>
            </w:r>
            <w:r>
              <w:rPr>
                <w:rFonts w:ascii="Arial Black" w:hAnsi="Arial Black" w:cs="Arial"/>
                <w:b/>
                <w:sz w:val="24"/>
                <w:lang w:val="sr-Cyrl-CS"/>
              </w:rPr>
              <w:t>УПУТСТВО</w:t>
            </w:r>
            <w:r w:rsidRPr="002F3AF5">
              <w:rPr>
                <w:rFonts w:ascii="Arial Black" w:hAnsi="Arial Black" w:cs="Arial"/>
                <w:b/>
                <w:sz w:val="24"/>
                <w:lang w:val="sr-Cyrl-CS"/>
              </w:rPr>
              <w:t xml:space="preserve">  </w:t>
            </w:r>
            <w:r>
              <w:rPr>
                <w:rFonts w:ascii="Arial Black" w:hAnsi="Arial Black" w:cs="Arial"/>
                <w:b/>
                <w:sz w:val="24"/>
                <w:lang w:val="sr-Cyrl-CS"/>
              </w:rPr>
              <w:t>К</w:t>
            </w:r>
            <w:r w:rsidRPr="002F3AF5">
              <w:rPr>
                <w:rFonts w:ascii="Arial Black" w:hAnsi="Arial Black" w:cs="Arial"/>
                <w:b/>
                <w:sz w:val="24"/>
                <w:lang w:val="sr-Cyrl-CS"/>
              </w:rPr>
              <w:t>А</w:t>
            </w:r>
            <w:r>
              <w:rPr>
                <w:rFonts w:ascii="Arial Black" w:hAnsi="Arial Black" w:cs="Arial"/>
                <w:b/>
                <w:sz w:val="24"/>
                <w:lang w:val="sr-Cyrl-CS"/>
              </w:rPr>
              <w:t>КО</w:t>
            </w:r>
            <w:r w:rsidRPr="002F3AF5">
              <w:rPr>
                <w:rFonts w:ascii="Arial Black" w:hAnsi="Arial Black" w:cs="Arial"/>
                <w:b/>
                <w:sz w:val="24"/>
                <w:lang w:val="sr-Cyrl-CS"/>
              </w:rPr>
              <w:t xml:space="preserve">  </w:t>
            </w:r>
            <w:r>
              <w:rPr>
                <w:rFonts w:ascii="Arial Black" w:hAnsi="Arial Black" w:cs="Arial"/>
                <w:b/>
                <w:sz w:val="24"/>
                <w:lang w:val="sr-Cyrl-CS"/>
              </w:rPr>
              <w:t>СЕ</w:t>
            </w:r>
            <w:r w:rsidRPr="002F3AF5">
              <w:rPr>
                <w:rFonts w:ascii="Arial Black" w:hAnsi="Arial Black" w:cs="Arial"/>
                <w:b/>
                <w:sz w:val="24"/>
                <w:lang w:val="sr-Cyrl-CS"/>
              </w:rPr>
              <w:t xml:space="preserve">  </w:t>
            </w:r>
            <w:r>
              <w:rPr>
                <w:rFonts w:ascii="Arial Black" w:hAnsi="Arial Black" w:cs="Arial"/>
                <w:b/>
                <w:sz w:val="24"/>
                <w:lang w:val="sr-Cyrl-CS"/>
              </w:rPr>
              <w:t>ДОК</w:t>
            </w:r>
            <w:r w:rsidRPr="002F3AF5">
              <w:rPr>
                <w:rFonts w:ascii="Arial Black" w:hAnsi="Arial Black" w:cs="Arial"/>
                <w:b/>
                <w:sz w:val="24"/>
                <w:lang w:val="sr-Cyrl-CS"/>
              </w:rPr>
              <w:t>А</w:t>
            </w:r>
            <w:r>
              <w:rPr>
                <w:rFonts w:ascii="Arial Black" w:hAnsi="Arial Black" w:cs="Arial"/>
                <w:b/>
                <w:sz w:val="24"/>
                <w:lang w:val="sr-Cyrl-CS"/>
              </w:rPr>
              <w:t>ЗУЈЕ</w:t>
            </w:r>
            <w:r w:rsidRPr="002F3AF5">
              <w:rPr>
                <w:rFonts w:ascii="Arial Black" w:hAnsi="Arial Black" w:cs="Arial"/>
                <w:b/>
                <w:sz w:val="24"/>
                <w:lang w:val="sr-Cyrl-CS"/>
              </w:rPr>
              <w:t xml:space="preserve">  </w:t>
            </w:r>
            <w:r>
              <w:rPr>
                <w:rFonts w:ascii="Arial Black" w:hAnsi="Arial Black" w:cs="Arial"/>
                <w:b/>
                <w:sz w:val="24"/>
                <w:lang w:val="sr-Cyrl-CS"/>
              </w:rPr>
              <w:t>ИСПУ</w:t>
            </w:r>
            <w:r w:rsidRPr="002F3AF5">
              <w:rPr>
                <w:rFonts w:ascii="Arial Black" w:hAnsi="Arial Black" w:cs="Arial"/>
                <w:b/>
                <w:sz w:val="24"/>
                <w:lang w:val="sr-Cyrl-CS"/>
              </w:rPr>
              <w:t>Њ</w:t>
            </w:r>
            <w:r>
              <w:rPr>
                <w:rFonts w:ascii="Arial Black" w:hAnsi="Arial Black" w:cs="Arial"/>
                <w:b/>
                <w:sz w:val="24"/>
                <w:lang w:val="sr-Cyrl-CS"/>
              </w:rPr>
              <w:t>ЕНОСТ</w:t>
            </w:r>
            <w:r w:rsidRPr="002F3AF5">
              <w:rPr>
                <w:rFonts w:ascii="Arial Black" w:hAnsi="Arial Black" w:cs="Arial"/>
                <w:b/>
                <w:sz w:val="24"/>
                <w:lang w:val="sr-Cyrl-CS"/>
              </w:rPr>
              <w:t xml:space="preserve">  </w:t>
            </w:r>
            <w:r>
              <w:rPr>
                <w:rFonts w:ascii="Arial Black" w:hAnsi="Arial Black" w:cs="Arial"/>
                <w:b/>
                <w:sz w:val="24"/>
                <w:lang w:val="sr-Cyrl-CS"/>
              </w:rPr>
              <w:t>УСЛОВ</w:t>
            </w:r>
            <w:r w:rsidRPr="002F3AF5">
              <w:rPr>
                <w:rFonts w:ascii="Arial Black" w:hAnsi="Arial Black" w:cs="Arial"/>
                <w:b/>
                <w:sz w:val="24"/>
                <w:lang w:val="sr-Cyrl-CS"/>
              </w:rPr>
              <w:t>А</w:t>
            </w:r>
          </w:p>
        </w:tc>
      </w:tr>
    </w:tbl>
    <w:p w:rsidR="00BF1C39" w:rsidRPr="00485749" w:rsidRDefault="00BF1C39" w:rsidP="00BF1C39">
      <w:pPr>
        <w:autoSpaceDE w:val="0"/>
        <w:autoSpaceDN w:val="0"/>
        <w:adjustRightInd w:val="0"/>
        <w:jc w:val="both"/>
        <w:rPr>
          <w:rFonts w:ascii="Arial" w:hAnsi="Arial" w:cs="Arial"/>
          <w:bCs/>
          <w:sz w:val="18"/>
          <w:szCs w:val="18"/>
          <w:lang w:val="sr-Cyrl-CS"/>
        </w:rPr>
      </w:pPr>
    </w:p>
    <w:tbl>
      <w:tblPr>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13"/>
      </w:tblGrid>
      <w:tr w:rsidR="00BF1C39" w:rsidRPr="008C2B0A" w:rsidTr="00777390">
        <w:trPr>
          <w:tblCellSpacing w:w="20" w:type="dxa"/>
        </w:trPr>
        <w:tc>
          <w:tcPr>
            <w:tcW w:w="9833" w:type="dxa"/>
            <w:shd w:val="clear" w:color="auto" w:fill="DBE5F1"/>
          </w:tcPr>
          <w:p w:rsidR="00BF1C39" w:rsidRPr="005153F1" w:rsidRDefault="00BF1C39" w:rsidP="00777390">
            <w:pPr>
              <w:spacing w:line="280" w:lineRule="exact"/>
              <w:ind w:left="119"/>
              <w:jc w:val="both"/>
              <w:rPr>
                <w:rFonts w:ascii="Arial" w:hAnsi="Arial" w:cs="Arial"/>
                <w:b/>
              </w:rPr>
            </w:pPr>
            <w:r w:rsidRPr="005153F1">
              <w:rPr>
                <w:rFonts w:ascii="Arial" w:hAnsi="Arial" w:cs="Arial"/>
                <w:b/>
                <w:szCs w:val="22"/>
                <w:lang w:val="sr-Cyrl-CS"/>
              </w:rPr>
              <w:t xml:space="preserve"> </w:t>
            </w:r>
            <w:r>
              <w:rPr>
                <w:rFonts w:ascii="Arial" w:hAnsi="Arial" w:cs="Arial"/>
                <w:b/>
                <w:szCs w:val="22"/>
                <w:lang w:val="sr-Cyrl-CS"/>
              </w:rPr>
              <w:t>4</w:t>
            </w:r>
            <w:r w:rsidRPr="00E260AF">
              <w:rPr>
                <w:rFonts w:ascii="Arial" w:hAnsi="Arial" w:cs="Arial"/>
                <w:b/>
                <w:szCs w:val="22"/>
                <w:shd w:val="clear" w:color="auto" w:fill="E5DFEC"/>
                <w:lang w:val="sr-Cyrl-CS"/>
              </w:rPr>
              <w:t xml:space="preserve">.1.   </w:t>
            </w:r>
            <w:r>
              <w:rPr>
                <w:rFonts w:ascii="Arial" w:hAnsi="Arial" w:cs="Arial"/>
                <w:b/>
                <w:szCs w:val="22"/>
                <w:shd w:val="clear" w:color="auto" w:fill="E5DFEC"/>
                <w:lang w:val="sr-Cyrl-CS"/>
              </w:rPr>
              <w:t>ОB</w:t>
            </w:r>
            <w:r w:rsidRPr="00E260AF">
              <w:rPr>
                <w:rFonts w:ascii="Arial" w:hAnsi="Arial" w:cs="Arial"/>
                <w:b/>
                <w:szCs w:val="22"/>
                <w:shd w:val="clear" w:color="auto" w:fill="E5DFEC"/>
                <w:lang w:val="sr-Cyrl-CS"/>
              </w:rPr>
              <w:t>А</w:t>
            </w:r>
            <w:r>
              <w:rPr>
                <w:rFonts w:ascii="Arial" w:hAnsi="Arial" w:cs="Arial"/>
                <w:b/>
                <w:szCs w:val="22"/>
                <w:shd w:val="clear" w:color="auto" w:fill="E5DFEC"/>
                <w:lang w:val="sr-Cyrl-CS"/>
              </w:rPr>
              <w:t>ВЕЗНИ</w:t>
            </w:r>
            <w:r w:rsidRPr="00E260AF">
              <w:rPr>
                <w:rFonts w:ascii="Arial" w:hAnsi="Arial" w:cs="Arial"/>
                <w:b/>
                <w:szCs w:val="22"/>
                <w:shd w:val="clear" w:color="auto" w:fill="E5DFEC"/>
                <w:lang w:val="sr-Cyrl-CS"/>
              </w:rPr>
              <w:t xml:space="preserve"> </w:t>
            </w:r>
            <w:r>
              <w:rPr>
                <w:rFonts w:ascii="Arial" w:hAnsi="Arial" w:cs="Arial"/>
                <w:b/>
                <w:szCs w:val="22"/>
                <w:shd w:val="clear" w:color="auto" w:fill="E5DFEC"/>
                <w:lang w:val="sr-Cyrl-CS"/>
              </w:rPr>
              <w:t>УСЛОВИ</w:t>
            </w:r>
            <w:r w:rsidRPr="00E260AF">
              <w:rPr>
                <w:rFonts w:ascii="Arial" w:hAnsi="Arial" w:cs="Arial"/>
                <w:b/>
                <w:szCs w:val="22"/>
                <w:shd w:val="clear" w:color="auto" w:fill="E5DFEC"/>
                <w:lang w:val="sr-Cyrl-CS"/>
              </w:rPr>
              <w:t xml:space="preserve"> </w:t>
            </w:r>
            <w:r>
              <w:rPr>
                <w:rFonts w:ascii="Arial" w:hAnsi="Arial" w:cs="Arial"/>
                <w:b/>
                <w:szCs w:val="22"/>
                <w:shd w:val="clear" w:color="auto" w:fill="E5DFEC"/>
                <w:lang w:val="sr-Cyrl-CS"/>
              </w:rPr>
              <w:t>З</w:t>
            </w:r>
            <w:r w:rsidRPr="00E260AF">
              <w:rPr>
                <w:rFonts w:ascii="Arial" w:hAnsi="Arial" w:cs="Arial"/>
                <w:b/>
                <w:szCs w:val="22"/>
                <w:shd w:val="clear" w:color="auto" w:fill="E5DFEC"/>
                <w:lang w:val="sr-Cyrl-CS"/>
              </w:rPr>
              <w:t xml:space="preserve">А </w:t>
            </w:r>
            <w:r>
              <w:rPr>
                <w:rFonts w:ascii="Arial" w:hAnsi="Arial" w:cs="Arial"/>
                <w:b/>
                <w:szCs w:val="22"/>
                <w:shd w:val="clear" w:color="auto" w:fill="E5DFEC"/>
                <w:lang w:val="sr-Cyrl-CS"/>
              </w:rPr>
              <w:t>УЧЕШЋЕ</w:t>
            </w:r>
            <w:r w:rsidRPr="00E260AF">
              <w:rPr>
                <w:rFonts w:ascii="Arial" w:hAnsi="Arial" w:cs="Arial"/>
                <w:b/>
                <w:szCs w:val="22"/>
                <w:shd w:val="clear" w:color="auto" w:fill="E5DFEC"/>
                <w:lang w:val="sr-Cyrl-CS"/>
              </w:rPr>
              <w:t xml:space="preserve"> </w:t>
            </w:r>
            <w:r>
              <w:rPr>
                <w:rFonts w:ascii="Arial" w:hAnsi="Arial" w:cs="Arial"/>
                <w:b/>
                <w:szCs w:val="22"/>
                <w:shd w:val="clear" w:color="auto" w:fill="E5DFEC"/>
                <w:lang w:val="sr-Cyrl-CS"/>
              </w:rPr>
              <w:t>У</w:t>
            </w:r>
            <w:r w:rsidRPr="00E260AF">
              <w:rPr>
                <w:rFonts w:ascii="Arial" w:hAnsi="Arial" w:cs="Arial"/>
                <w:b/>
                <w:szCs w:val="22"/>
                <w:shd w:val="clear" w:color="auto" w:fill="E5DFEC"/>
                <w:lang w:val="sr-Cyrl-CS"/>
              </w:rPr>
              <w:t xml:space="preserve"> </w:t>
            </w:r>
            <w:r>
              <w:rPr>
                <w:rFonts w:ascii="Arial" w:hAnsi="Arial" w:cs="Arial"/>
                <w:b/>
                <w:szCs w:val="22"/>
                <w:shd w:val="clear" w:color="auto" w:fill="E5DFEC"/>
                <w:lang w:val="sr-Cyrl-CS"/>
              </w:rPr>
              <w:t>ПОСТУПКУ</w:t>
            </w:r>
            <w:r w:rsidRPr="00E260AF">
              <w:rPr>
                <w:rFonts w:ascii="Arial" w:hAnsi="Arial" w:cs="Arial"/>
                <w:b/>
                <w:szCs w:val="22"/>
                <w:shd w:val="clear" w:color="auto" w:fill="E5DFEC"/>
                <w:lang w:val="sr-Cyrl-CS"/>
              </w:rPr>
              <w:t xml:space="preserve"> </w:t>
            </w:r>
            <w:r>
              <w:rPr>
                <w:rFonts w:ascii="Arial" w:hAnsi="Arial" w:cs="Arial"/>
                <w:b/>
                <w:szCs w:val="22"/>
                <w:shd w:val="clear" w:color="auto" w:fill="E5DFEC"/>
                <w:lang w:val="sr-Cyrl-CS"/>
              </w:rPr>
              <w:t>Ј</w:t>
            </w:r>
            <w:r w:rsidRPr="00E260AF">
              <w:rPr>
                <w:rFonts w:ascii="Arial" w:hAnsi="Arial" w:cs="Arial"/>
                <w:b/>
                <w:szCs w:val="22"/>
                <w:shd w:val="clear" w:color="auto" w:fill="E5DFEC"/>
                <w:lang w:val="sr-Cyrl-CS"/>
              </w:rPr>
              <w:t>А</w:t>
            </w:r>
            <w:r>
              <w:rPr>
                <w:rFonts w:ascii="Arial" w:hAnsi="Arial" w:cs="Arial"/>
                <w:b/>
                <w:szCs w:val="22"/>
                <w:shd w:val="clear" w:color="auto" w:fill="E5DFEC"/>
                <w:lang w:val="sr-Cyrl-CS"/>
              </w:rPr>
              <w:t>ВНЕ</w:t>
            </w:r>
            <w:r w:rsidRPr="00E260AF">
              <w:rPr>
                <w:rFonts w:ascii="Arial" w:hAnsi="Arial" w:cs="Arial"/>
                <w:b/>
                <w:szCs w:val="22"/>
                <w:shd w:val="clear" w:color="auto" w:fill="E5DFEC"/>
                <w:lang w:val="sr-Cyrl-CS"/>
              </w:rPr>
              <w:t xml:space="preserve"> </w:t>
            </w:r>
            <w:r>
              <w:rPr>
                <w:rFonts w:ascii="Arial" w:hAnsi="Arial" w:cs="Arial"/>
                <w:b/>
                <w:szCs w:val="22"/>
                <w:shd w:val="clear" w:color="auto" w:fill="E5DFEC"/>
                <w:lang w:val="sr-Cyrl-CS"/>
              </w:rPr>
              <w:t>Н</w:t>
            </w:r>
            <w:r w:rsidRPr="00E260AF">
              <w:rPr>
                <w:rFonts w:ascii="Arial" w:hAnsi="Arial" w:cs="Arial"/>
                <w:b/>
                <w:szCs w:val="22"/>
                <w:shd w:val="clear" w:color="auto" w:fill="E5DFEC"/>
                <w:lang w:val="sr-Cyrl-CS"/>
              </w:rPr>
              <w:t>А</w:t>
            </w:r>
            <w:r>
              <w:rPr>
                <w:rFonts w:ascii="Arial" w:hAnsi="Arial" w:cs="Arial"/>
                <w:b/>
                <w:szCs w:val="22"/>
                <w:shd w:val="clear" w:color="auto" w:fill="E5DFEC"/>
                <w:lang w:val="sr-Cyrl-CS"/>
              </w:rPr>
              <w:t>B</w:t>
            </w:r>
            <w:r w:rsidRPr="00E260AF">
              <w:rPr>
                <w:rFonts w:ascii="Arial" w:hAnsi="Arial" w:cs="Arial"/>
                <w:b/>
                <w:szCs w:val="22"/>
                <w:shd w:val="clear" w:color="auto" w:fill="E5DFEC"/>
                <w:lang w:val="sr-Cyrl-CS"/>
              </w:rPr>
              <w:t>А</w:t>
            </w:r>
            <w:r>
              <w:rPr>
                <w:rFonts w:ascii="Arial" w:hAnsi="Arial" w:cs="Arial"/>
                <w:b/>
                <w:szCs w:val="22"/>
                <w:shd w:val="clear" w:color="auto" w:fill="E5DFEC"/>
                <w:lang w:val="sr-Cyrl-CS"/>
              </w:rPr>
              <w:t>ВКЕ</w:t>
            </w:r>
            <w:r w:rsidRPr="005153F1">
              <w:rPr>
                <w:rFonts w:ascii="Arial" w:hAnsi="Arial" w:cs="Arial"/>
                <w:b/>
                <w:szCs w:val="22"/>
                <w:lang w:val="sr-Cyrl-CS"/>
              </w:rPr>
              <w:t xml:space="preserve"> </w:t>
            </w:r>
          </w:p>
        </w:tc>
      </w:tr>
    </w:tbl>
    <w:p w:rsidR="00BF1C39" w:rsidRPr="007C139D" w:rsidRDefault="00BF1C39" w:rsidP="00BF1C39">
      <w:pPr>
        <w:jc w:val="both"/>
        <w:rPr>
          <w:rFonts w:ascii="Tahoma" w:hAnsi="Tahoma" w:cs="Tahoma"/>
          <w:b/>
          <w:sz w:val="18"/>
          <w:szCs w:val="18"/>
        </w:rPr>
      </w:pPr>
    </w:p>
    <w:p w:rsidR="00BF1C39" w:rsidRDefault="00BF1C39" w:rsidP="00BF1C39">
      <w:pPr>
        <w:jc w:val="both"/>
        <w:rPr>
          <w:rFonts w:ascii="Arial" w:hAnsi="Arial" w:cs="Arial"/>
          <w:szCs w:val="22"/>
          <w:lang w:val="sr-Cyrl-CS"/>
        </w:rPr>
      </w:pPr>
      <w:r>
        <w:rPr>
          <w:rFonts w:ascii="Tahoma" w:hAnsi="Tahoma" w:cs="Tahoma"/>
          <w:szCs w:val="22"/>
        </w:rPr>
        <w:tab/>
      </w:r>
      <w:proofErr w:type="gramStart"/>
      <w:r w:rsidRPr="00FB1631">
        <w:rPr>
          <w:rFonts w:ascii="Arial" w:hAnsi="Arial" w:cs="Arial"/>
          <w:szCs w:val="22"/>
        </w:rPr>
        <w:t xml:space="preserve">Право на учешће у поступку предметне јавне набавке има понуђач који испуњава </w:t>
      </w:r>
      <w:r w:rsidRPr="00FB1631">
        <w:rPr>
          <w:rFonts w:ascii="Arial" w:hAnsi="Arial" w:cs="Arial"/>
          <w:b/>
          <w:szCs w:val="22"/>
        </w:rPr>
        <w:t>обавезне услове</w:t>
      </w:r>
      <w:r w:rsidRPr="00FB1631">
        <w:rPr>
          <w:rFonts w:ascii="Arial" w:hAnsi="Arial" w:cs="Arial"/>
          <w:szCs w:val="22"/>
        </w:rPr>
        <w:t xml:space="preserve"> за учешће у поступку јавне набавке дефинисане чл.</w:t>
      </w:r>
      <w:proofErr w:type="gramEnd"/>
      <w:r w:rsidRPr="00FB1631">
        <w:rPr>
          <w:rFonts w:ascii="Arial" w:hAnsi="Arial" w:cs="Arial"/>
          <w:szCs w:val="22"/>
        </w:rPr>
        <w:t xml:space="preserve"> 75. Закона, а испуњеност обавезних услова за учешће у поступку предметне јавне набавке, понуђач доказује достављањем следећих доказа:</w:t>
      </w:r>
    </w:p>
    <w:p w:rsidR="00BF1C39" w:rsidRDefault="00BF1C39" w:rsidP="00BF1C39">
      <w:pPr>
        <w:jc w:val="both"/>
        <w:rPr>
          <w:rFonts w:ascii="Arial" w:hAnsi="Arial" w:cs="Arial"/>
          <w:szCs w:val="22"/>
          <w:lang w:val="sr-Cyrl-CS"/>
        </w:rPr>
      </w:pPr>
    </w:p>
    <w:p w:rsidR="00BF1C39" w:rsidRDefault="00BF1C39" w:rsidP="00BF1C39">
      <w:pPr>
        <w:jc w:val="both"/>
        <w:rPr>
          <w:rFonts w:ascii="Arial" w:hAnsi="Arial" w:cs="Arial"/>
          <w:szCs w:val="22"/>
          <w:lang w:val="sr-Cyrl-CS"/>
        </w:rPr>
      </w:pPr>
    </w:p>
    <w:p w:rsidR="00BF1C39" w:rsidRPr="009A0C03" w:rsidRDefault="00BF1C39" w:rsidP="00BF1C39">
      <w:pPr>
        <w:jc w:val="both"/>
        <w:rPr>
          <w:rFonts w:ascii="Arial" w:hAnsi="Arial" w:cs="Arial"/>
          <w:szCs w:val="22"/>
          <w:lang w:val="sr-Cyrl-CS"/>
        </w:rPr>
      </w:pPr>
    </w:p>
    <w:tbl>
      <w:tblPr>
        <w:tblW w:w="9675"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886"/>
        <w:gridCol w:w="2941"/>
        <w:gridCol w:w="3936"/>
        <w:gridCol w:w="925"/>
        <w:gridCol w:w="987"/>
      </w:tblGrid>
      <w:tr w:rsidR="00BF1C39" w:rsidRPr="009A0C03" w:rsidTr="00777390">
        <w:trPr>
          <w:tblCellSpacing w:w="20" w:type="dxa"/>
        </w:trPr>
        <w:tc>
          <w:tcPr>
            <w:tcW w:w="826"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b/>
                <w:noProof/>
                <w:sz w:val="18"/>
                <w:szCs w:val="18"/>
                <w:lang w:val="sr-Cyrl-CS"/>
              </w:rPr>
            </w:pPr>
            <w:r w:rsidRPr="009A0C03">
              <w:rPr>
                <w:rFonts w:ascii="Arial" w:hAnsi="Arial" w:cs="Arial"/>
                <w:b/>
                <w:noProof/>
                <w:sz w:val="18"/>
                <w:szCs w:val="18"/>
                <w:lang w:val="sr-Cyrl-CS"/>
              </w:rPr>
              <w:t>Ред.</w:t>
            </w:r>
          </w:p>
          <w:p w:rsidR="00BF1C39" w:rsidRPr="009A0C03" w:rsidRDefault="00BF1C39" w:rsidP="00777390">
            <w:pPr>
              <w:tabs>
                <w:tab w:val="left" w:pos="1080"/>
              </w:tabs>
              <w:spacing w:after="120"/>
              <w:jc w:val="both"/>
              <w:rPr>
                <w:rFonts w:ascii="Arial" w:hAnsi="Arial" w:cs="Arial"/>
                <w:b/>
                <w:noProof/>
                <w:sz w:val="18"/>
                <w:szCs w:val="18"/>
                <w:lang w:val="sr-Cyrl-CS"/>
              </w:rPr>
            </w:pPr>
            <w:r w:rsidRPr="009A0C03">
              <w:rPr>
                <w:rFonts w:ascii="Arial" w:hAnsi="Arial" w:cs="Arial"/>
                <w:b/>
                <w:noProof/>
                <w:sz w:val="18"/>
                <w:szCs w:val="18"/>
                <w:lang w:val="sr-Cyrl-CS"/>
              </w:rPr>
              <w:t>бр.</w:t>
            </w:r>
          </w:p>
        </w:tc>
        <w:tc>
          <w:tcPr>
            <w:tcW w:w="2901"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b/>
                <w:sz w:val="18"/>
                <w:szCs w:val="18"/>
                <w:lang w:val="ru-RU"/>
              </w:rPr>
            </w:pPr>
            <w:r w:rsidRPr="009A0C03">
              <w:rPr>
                <w:rFonts w:ascii="Arial" w:hAnsi="Arial" w:cs="Arial"/>
                <w:b/>
                <w:sz w:val="18"/>
                <w:szCs w:val="18"/>
                <w:lang w:val="sr-Cyrl-CS"/>
              </w:rPr>
              <w:t>Услов за учешће у поступку јавне набавке из члана 7</w:t>
            </w:r>
            <w:r w:rsidRPr="009A0C03">
              <w:rPr>
                <w:rFonts w:ascii="Arial" w:hAnsi="Arial" w:cs="Arial"/>
                <w:b/>
                <w:sz w:val="18"/>
                <w:szCs w:val="18"/>
              </w:rPr>
              <w:t>5</w:t>
            </w:r>
            <w:r w:rsidRPr="009A0C03">
              <w:rPr>
                <w:rFonts w:ascii="Arial" w:hAnsi="Arial" w:cs="Arial"/>
                <w:b/>
                <w:sz w:val="18"/>
                <w:szCs w:val="18"/>
                <w:lang w:val="sr-Cyrl-CS"/>
              </w:rPr>
              <w:t>. и 76. ЗЈН:</w:t>
            </w:r>
          </w:p>
        </w:tc>
        <w:tc>
          <w:tcPr>
            <w:tcW w:w="3896"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b/>
                <w:sz w:val="18"/>
                <w:szCs w:val="18"/>
                <w:lang w:val="sr-Cyrl-CS"/>
              </w:rPr>
            </w:pPr>
            <w:r w:rsidRPr="009A0C03">
              <w:rPr>
                <w:rFonts w:ascii="Arial" w:hAnsi="Arial" w:cs="Arial"/>
                <w:b/>
                <w:sz w:val="18"/>
                <w:szCs w:val="18"/>
                <w:lang w:val="ru-RU"/>
              </w:rPr>
              <w:t>Упутство какао се доказује испуњеност услова из члана 7</w:t>
            </w:r>
            <w:r w:rsidRPr="009A0C03">
              <w:rPr>
                <w:rFonts w:ascii="Arial" w:hAnsi="Arial" w:cs="Arial"/>
                <w:b/>
                <w:sz w:val="18"/>
                <w:szCs w:val="18"/>
              </w:rPr>
              <w:t>5</w:t>
            </w:r>
            <w:r w:rsidRPr="009A0C03">
              <w:rPr>
                <w:rFonts w:ascii="Arial" w:hAnsi="Arial" w:cs="Arial"/>
                <w:b/>
                <w:sz w:val="18"/>
                <w:szCs w:val="18"/>
                <w:lang w:val="ru-RU"/>
              </w:rPr>
              <w:t xml:space="preserve"> и 76  :</w:t>
            </w:r>
          </w:p>
        </w:tc>
        <w:tc>
          <w:tcPr>
            <w:tcW w:w="1852" w:type="dxa"/>
            <w:gridSpan w:val="2"/>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b/>
                <w:noProof/>
                <w:sz w:val="18"/>
                <w:szCs w:val="18"/>
                <w:lang w:val="sr-Cyrl-CS"/>
              </w:rPr>
            </w:pPr>
            <w:r w:rsidRPr="009A0C03">
              <w:rPr>
                <w:rFonts w:ascii="Arial" w:hAnsi="Arial" w:cs="Arial"/>
                <w:b/>
                <w:noProof/>
                <w:sz w:val="18"/>
                <w:szCs w:val="18"/>
                <w:lang w:val="sr-Cyrl-CS"/>
              </w:rPr>
              <w:t>Испуњеност услова</w:t>
            </w:r>
          </w:p>
        </w:tc>
      </w:tr>
      <w:tr w:rsidR="00BF1C39" w:rsidRPr="009A0C03" w:rsidTr="00777390">
        <w:trPr>
          <w:tblCellSpacing w:w="20" w:type="dxa"/>
        </w:trPr>
        <w:tc>
          <w:tcPr>
            <w:tcW w:w="826"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ind w:left="360"/>
              <w:jc w:val="both"/>
              <w:rPr>
                <w:rFonts w:ascii="Arial" w:hAnsi="Arial" w:cs="Arial"/>
                <w:noProof/>
                <w:sz w:val="18"/>
                <w:szCs w:val="18"/>
                <w:lang w:val="sr-Cyrl-CS"/>
              </w:rPr>
            </w:pPr>
            <w:r w:rsidRPr="009A0C03">
              <w:rPr>
                <w:rFonts w:ascii="Arial" w:hAnsi="Arial" w:cs="Arial"/>
                <w:noProof/>
                <w:sz w:val="18"/>
                <w:szCs w:val="18"/>
                <w:lang w:val="sr-Cyrl-CS"/>
              </w:rPr>
              <w:t>1</w:t>
            </w:r>
          </w:p>
        </w:tc>
        <w:tc>
          <w:tcPr>
            <w:tcW w:w="2901"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noProof/>
                <w:sz w:val="18"/>
                <w:szCs w:val="18"/>
                <w:lang w:val="ru-RU"/>
              </w:rPr>
            </w:pPr>
            <w:r w:rsidRPr="009A0C03">
              <w:rPr>
                <w:rFonts w:ascii="Arial" w:hAnsi="Arial" w:cs="Arial"/>
                <w:noProof/>
                <w:sz w:val="18"/>
                <w:szCs w:val="18"/>
                <w:lang w:val="ru-RU"/>
              </w:rPr>
              <w:t>да је регистрован код надлежног органа, односно уписан у одговарајући регистар</w:t>
            </w:r>
          </w:p>
        </w:tc>
        <w:tc>
          <w:tcPr>
            <w:tcW w:w="3896" w:type="dxa"/>
            <w:tcBorders>
              <w:top w:val="inset" w:sz="6" w:space="0" w:color="auto"/>
              <w:left w:val="inset" w:sz="6" w:space="0" w:color="auto"/>
              <w:bottom w:val="inset" w:sz="6" w:space="0" w:color="auto"/>
              <w:right w:val="inset" w:sz="6" w:space="0" w:color="auto"/>
            </w:tcBorders>
          </w:tcPr>
          <w:p w:rsidR="00BF1C39" w:rsidRPr="009A0C03" w:rsidRDefault="00BF1C39" w:rsidP="00777390">
            <w:pPr>
              <w:autoSpaceDE w:val="0"/>
              <w:autoSpaceDN w:val="0"/>
              <w:adjustRightInd w:val="0"/>
              <w:rPr>
                <w:rFonts w:ascii="Arial" w:hAnsi="Arial" w:cs="Arial"/>
                <w:noProof/>
                <w:color w:val="000000"/>
                <w:sz w:val="18"/>
                <w:szCs w:val="18"/>
                <w:lang w:val="ru-RU"/>
              </w:rPr>
            </w:pPr>
          </w:p>
          <w:p w:rsidR="00BF1C39" w:rsidRPr="009A0C03" w:rsidRDefault="00BF1C39" w:rsidP="00777390">
            <w:pPr>
              <w:autoSpaceDE w:val="0"/>
              <w:rPr>
                <w:rFonts w:ascii="Arial" w:hAnsi="Arial" w:cs="Arial"/>
                <w:color w:val="000000"/>
                <w:sz w:val="18"/>
                <w:szCs w:val="18"/>
                <w:lang w:val="ru-RU"/>
              </w:rPr>
            </w:pPr>
            <w:r w:rsidRPr="009A0C03">
              <w:rPr>
                <w:rFonts w:ascii="Arial" w:hAnsi="Arial" w:cs="Arial"/>
                <w:color w:val="000000"/>
                <w:sz w:val="18"/>
                <w:szCs w:val="18"/>
                <w:lang w:val="ru-RU"/>
              </w:rPr>
              <w:t>Извода из регистра Агенције за привредне регистре, односно извода из регистра надлежног Привредног суда-за правна лица.</w:t>
            </w:r>
          </w:p>
          <w:p w:rsidR="00BF1C39" w:rsidRPr="009A0C03" w:rsidRDefault="00BF1C39" w:rsidP="00777390">
            <w:pPr>
              <w:autoSpaceDE w:val="0"/>
              <w:rPr>
                <w:rFonts w:ascii="Arial" w:hAnsi="Arial" w:cs="Arial"/>
                <w:color w:val="000000"/>
                <w:sz w:val="18"/>
                <w:szCs w:val="18"/>
              </w:rPr>
            </w:pPr>
            <w:r w:rsidRPr="009A0C03">
              <w:rPr>
                <w:rFonts w:ascii="Arial" w:hAnsi="Arial" w:cs="Arial"/>
                <w:color w:val="000000"/>
                <w:sz w:val="18"/>
                <w:szCs w:val="18"/>
                <w:lang w:val="ru-RU"/>
              </w:rPr>
              <w:t>Извода из регистра Агенције за привредне регистре, односно извода из одговарајућег регистра –за предузетнике.</w:t>
            </w:r>
          </w:p>
          <w:p w:rsidR="00BF1C39" w:rsidRPr="009A0C03" w:rsidRDefault="00BF1C39" w:rsidP="00777390">
            <w:pPr>
              <w:autoSpaceDE w:val="0"/>
              <w:autoSpaceDN w:val="0"/>
              <w:adjustRightInd w:val="0"/>
              <w:rPr>
                <w:rFonts w:ascii="Arial" w:eastAsia="Calibri" w:hAnsi="Arial" w:cs="Arial"/>
                <w:b/>
                <w:sz w:val="18"/>
                <w:szCs w:val="18"/>
                <w:lang w:val="ru-RU"/>
              </w:rPr>
            </w:pPr>
            <w:r w:rsidRPr="009A0C03">
              <w:rPr>
                <w:rFonts w:ascii="Arial" w:eastAsia="Calibri" w:hAnsi="Arial" w:cs="Arial"/>
                <w:b/>
                <w:sz w:val="18"/>
                <w:szCs w:val="18"/>
                <w:u w:val="single"/>
                <w:lang w:val="ru-RU"/>
              </w:rPr>
              <w:t>Напомена</w:t>
            </w:r>
            <w:r w:rsidRPr="009A0C03">
              <w:rPr>
                <w:rFonts w:ascii="Arial" w:eastAsia="Calibri" w:hAnsi="Arial" w:cs="Arial"/>
                <w:b/>
                <w:sz w:val="18"/>
                <w:szCs w:val="18"/>
                <w:lang w:val="ru-RU"/>
              </w:rPr>
              <w:t xml:space="preserve">: </w:t>
            </w:r>
          </w:p>
          <w:p w:rsidR="00BF1C39" w:rsidRPr="009A0C03" w:rsidRDefault="00BF1C39" w:rsidP="00777390">
            <w:pPr>
              <w:pStyle w:val="ListParagraph"/>
              <w:tabs>
                <w:tab w:val="left" w:pos="680"/>
              </w:tabs>
              <w:snapToGrid w:val="0"/>
              <w:ind w:left="0"/>
              <w:rPr>
                <w:rFonts w:ascii="Arial" w:hAnsi="Arial" w:cs="Arial"/>
                <w:sz w:val="18"/>
                <w:szCs w:val="18"/>
              </w:rPr>
            </w:pPr>
            <w:r w:rsidRPr="009A0C03">
              <w:rPr>
                <w:rFonts w:ascii="Arial" w:hAnsi="Arial" w:cs="Arial"/>
                <w:sz w:val="18"/>
                <w:szCs w:val="18"/>
              </w:rPr>
              <w:t>У случају да понуду подноси група понуђача, овај доказ доставити за сваког учесника из групе</w:t>
            </w:r>
          </w:p>
          <w:p w:rsidR="00BF1C39" w:rsidRPr="009A0C03" w:rsidRDefault="00BF1C39" w:rsidP="00777390">
            <w:pPr>
              <w:autoSpaceDE w:val="0"/>
              <w:rPr>
                <w:rFonts w:ascii="Arial" w:hAnsi="Arial" w:cs="Arial"/>
                <w:sz w:val="18"/>
                <w:szCs w:val="18"/>
              </w:rPr>
            </w:pPr>
            <w:r w:rsidRPr="009A0C03">
              <w:rPr>
                <w:rFonts w:ascii="Arial" w:eastAsia="Calibri" w:hAnsi="Arial" w:cs="Arial"/>
                <w:sz w:val="18"/>
                <w:szCs w:val="18"/>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BF1C39" w:rsidRPr="009A0C03" w:rsidRDefault="00BF1C39" w:rsidP="00777390">
            <w:pPr>
              <w:tabs>
                <w:tab w:val="left" w:pos="1080"/>
              </w:tabs>
              <w:jc w:val="both"/>
              <w:rPr>
                <w:rFonts w:ascii="Arial" w:hAnsi="Arial" w:cs="Arial"/>
                <w:noProof/>
                <w:sz w:val="18"/>
                <w:szCs w:val="18"/>
                <w:lang w:val="ru-RU"/>
              </w:rPr>
            </w:pPr>
            <w:r w:rsidRPr="009A0C03">
              <w:rPr>
                <w:rFonts w:ascii="Arial" w:hAnsi="Arial" w:cs="Arial"/>
                <w:noProof/>
                <w:sz w:val="18"/>
                <w:szCs w:val="18"/>
                <w:lang w:val="ru-RU"/>
              </w:rPr>
              <w:t xml:space="preserve">--------------------------------------- </w:t>
            </w:r>
          </w:p>
          <w:p w:rsidR="00BF1C39" w:rsidRPr="009A0C03" w:rsidRDefault="00BF1C39" w:rsidP="00777390">
            <w:pPr>
              <w:tabs>
                <w:tab w:val="left" w:pos="1080"/>
              </w:tabs>
              <w:jc w:val="both"/>
              <w:rPr>
                <w:rFonts w:ascii="Arial" w:hAnsi="Arial" w:cs="Arial"/>
                <w:noProof/>
                <w:sz w:val="18"/>
                <w:szCs w:val="18"/>
                <w:lang w:val="sr-Cyrl-CS"/>
              </w:rPr>
            </w:pPr>
            <w:r w:rsidRPr="009A0C03">
              <w:rPr>
                <w:rFonts w:ascii="Arial" w:hAnsi="Arial" w:cs="Arial"/>
                <w:noProof/>
                <w:sz w:val="18"/>
                <w:szCs w:val="18"/>
                <w:lang w:val="sr-Cyrl-CS"/>
              </w:rPr>
              <w:t>*неоверене фотокопија</w:t>
            </w:r>
          </w:p>
        </w:tc>
        <w:tc>
          <w:tcPr>
            <w:tcW w:w="885"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да</w:t>
            </w:r>
          </w:p>
        </w:tc>
        <w:tc>
          <w:tcPr>
            <w:tcW w:w="927"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Не</w:t>
            </w:r>
          </w:p>
        </w:tc>
      </w:tr>
      <w:tr w:rsidR="00BF1C39" w:rsidRPr="009A0C03" w:rsidTr="00777390">
        <w:trPr>
          <w:tblCellSpacing w:w="20" w:type="dxa"/>
        </w:trPr>
        <w:tc>
          <w:tcPr>
            <w:tcW w:w="826"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ind w:left="360"/>
              <w:jc w:val="both"/>
              <w:rPr>
                <w:rFonts w:ascii="Arial" w:hAnsi="Arial" w:cs="Arial"/>
                <w:noProof/>
                <w:sz w:val="18"/>
                <w:szCs w:val="18"/>
                <w:lang w:val="sr-Cyrl-CS"/>
              </w:rPr>
            </w:pPr>
            <w:r w:rsidRPr="009A0C03">
              <w:rPr>
                <w:rFonts w:ascii="Arial" w:hAnsi="Arial" w:cs="Arial"/>
                <w:noProof/>
                <w:sz w:val="18"/>
                <w:szCs w:val="18"/>
                <w:lang w:val="sr-Cyrl-CS"/>
              </w:rPr>
              <w:t>2.</w:t>
            </w:r>
          </w:p>
        </w:tc>
        <w:tc>
          <w:tcPr>
            <w:tcW w:w="2901" w:type="dxa"/>
            <w:tcBorders>
              <w:top w:val="inset" w:sz="6" w:space="0" w:color="auto"/>
              <w:left w:val="inset" w:sz="6" w:space="0" w:color="auto"/>
              <w:bottom w:val="inset" w:sz="6" w:space="0" w:color="auto"/>
              <w:right w:val="inset" w:sz="6" w:space="0" w:color="auto"/>
            </w:tcBorders>
          </w:tcPr>
          <w:p w:rsidR="00BF1C39" w:rsidRPr="009A0C03" w:rsidRDefault="00BF1C39" w:rsidP="00777390">
            <w:pPr>
              <w:autoSpaceDE w:val="0"/>
              <w:autoSpaceDN w:val="0"/>
              <w:adjustRightInd w:val="0"/>
              <w:rPr>
                <w:rFonts w:ascii="Arial" w:hAnsi="Arial" w:cs="Arial"/>
                <w:noProof/>
                <w:color w:val="000000"/>
                <w:sz w:val="18"/>
                <w:szCs w:val="18"/>
                <w:lang w:val="ru-RU"/>
              </w:rPr>
            </w:pPr>
          </w:p>
          <w:p w:rsidR="00BF1C39" w:rsidRPr="009A0C03" w:rsidRDefault="00BF1C39" w:rsidP="00777390">
            <w:pPr>
              <w:autoSpaceDE w:val="0"/>
              <w:autoSpaceDN w:val="0"/>
              <w:adjustRightInd w:val="0"/>
              <w:rPr>
                <w:rFonts w:ascii="Arial" w:hAnsi="Arial" w:cs="Arial"/>
                <w:noProof/>
                <w:color w:val="000000"/>
                <w:sz w:val="18"/>
                <w:szCs w:val="18"/>
                <w:lang w:val="ru-RU"/>
              </w:rPr>
            </w:pPr>
            <w:r w:rsidRPr="009A0C03">
              <w:rPr>
                <w:rFonts w:ascii="Arial" w:hAnsi="Arial" w:cs="Arial"/>
                <w:noProof/>
                <w:color w:val="000000"/>
                <w:sz w:val="18"/>
                <w:szCs w:val="18"/>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F1C39" w:rsidRPr="009A0C03" w:rsidRDefault="00BF1C39" w:rsidP="00777390">
            <w:pPr>
              <w:tabs>
                <w:tab w:val="left" w:pos="1080"/>
              </w:tabs>
              <w:spacing w:after="120"/>
              <w:jc w:val="both"/>
              <w:rPr>
                <w:rFonts w:ascii="Arial" w:hAnsi="Arial" w:cs="Arial"/>
                <w:noProof/>
                <w:color w:val="FF6600"/>
                <w:sz w:val="18"/>
                <w:szCs w:val="18"/>
                <w:lang w:val="ru-RU"/>
              </w:rPr>
            </w:pPr>
          </w:p>
        </w:tc>
        <w:tc>
          <w:tcPr>
            <w:tcW w:w="3896" w:type="dxa"/>
            <w:tcBorders>
              <w:top w:val="inset" w:sz="6" w:space="0" w:color="auto"/>
              <w:left w:val="inset" w:sz="6" w:space="0" w:color="auto"/>
              <w:bottom w:val="inset" w:sz="6" w:space="0" w:color="auto"/>
              <w:right w:val="inset" w:sz="6" w:space="0" w:color="auto"/>
            </w:tcBorders>
          </w:tcPr>
          <w:p w:rsidR="00BF1C39" w:rsidRPr="009A0C03" w:rsidRDefault="00BF1C39" w:rsidP="00777390">
            <w:pPr>
              <w:autoSpaceDE w:val="0"/>
              <w:autoSpaceDN w:val="0"/>
              <w:adjustRightInd w:val="0"/>
              <w:rPr>
                <w:rFonts w:ascii="Arial" w:hAnsi="Arial" w:cs="Arial"/>
                <w:noProof/>
                <w:color w:val="000000"/>
                <w:sz w:val="18"/>
                <w:szCs w:val="18"/>
                <w:lang w:val="ru-RU"/>
              </w:rPr>
            </w:pPr>
          </w:p>
          <w:p w:rsidR="00BF1C39" w:rsidRPr="009A0C03" w:rsidRDefault="00BF1C39" w:rsidP="00777390">
            <w:pPr>
              <w:autoSpaceDE w:val="0"/>
              <w:autoSpaceDN w:val="0"/>
              <w:adjustRightInd w:val="0"/>
              <w:rPr>
                <w:rFonts w:ascii="Arial" w:eastAsia="Calibri" w:hAnsi="Arial" w:cs="Arial"/>
                <w:noProof/>
                <w:sz w:val="18"/>
                <w:szCs w:val="18"/>
              </w:rPr>
            </w:pPr>
            <w:r w:rsidRPr="009A0C03">
              <w:rPr>
                <w:rFonts w:ascii="Arial" w:eastAsia="Calibri" w:hAnsi="Arial" w:cs="Arial"/>
                <w:b/>
                <w:noProof/>
                <w:sz w:val="18"/>
                <w:szCs w:val="18"/>
                <w:u w:val="single"/>
              </w:rPr>
              <w:t>ЗАКОНСКИ ЗАСТУПНИК, ФИЗИЧКО ЛИЦЕ И ПРЕДУЗЕТНИК</w:t>
            </w:r>
            <w:r w:rsidRPr="009A0C03">
              <w:rPr>
                <w:rFonts w:ascii="Arial" w:eastAsia="Calibri" w:hAnsi="Arial" w:cs="Arial"/>
                <w:b/>
                <w:noProof/>
                <w:sz w:val="18"/>
                <w:szCs w:val="18"/>
              </w:rPr>
              <w:t xml:space="preserve">: </w:t>
            </w:r>
            <w:r w:rsidRPr="009A0C03">
              <w:rPr>
                <w:rFonts w:ascii="Arial" w:eastAsia="Calibri" w:hAnsi="Arial" w:cs="Arial"/>
                <w:noProof/>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F1C39" w:rsidRPr="009A0C03" w:rsidRDefault="00BF1C39" w:rsidP="00777390">
            <w:pPr>
              <w:autoSpaceDE w:val="0"/>
              <w:autoSpaceDN w:val="0"/>
              <w:adjustRightInd w:val="0"/>
              <w:rPr>
                <w:rFonts w:ascii="Arial" w:eastAsia="TimesNewRomanPSMT" w:hAnsi="Arial" w:cs="Arial"/>
                <w:noProof/>
                <w:sz w:val="18"/>
                <w:szCs w:val="18"/>
              </w:rPr>
            </w:pPr>
          </w:p>
          <w:p w:rsidR="00BF1C39" w:rsidRPr="009A0C03" w:rsidRDefault="00BF1C39" w:rsidP="00777390">
            <w:pPr>
              <w:autoSpaceDE w:val="0"/>
              <w:autoSpaceDN w:val="0"/>
              <w:adjustRightInd w:val="0"/>
              <w:rPr>
                <w:rFonts w:ascii="Arial" w:eastAsia="Calibri" w:hAnsi="Arial" w:cs="Arial"/>
                <w:noProof/>
                <w:sz w:val="18"/>
                <w:szCs w:val="18"/>
                <w:lang w:val="ru-RU"/>
              </w:rPr>
            </w:pPr>
            <w:r w:rsidRPr="009A0C03">
              <w:rPr>
                <w:rFonts w:ascii="Arial" w:eastAsia="Calibri" w:hAnsi="Arial" w:cs="Arial"/>
                <w:noProof/>
                <w:sz w:val="18"/>
                <w:szCs w:val="18"/>
                <w:lang w:val="ru-RU"/>
              </w:rPr>
              <w:t xml:space="preserve">- </w:t>
            </w:r>
            <w:r w:rsidRPr="009A0C03">
              <w:rPr>
                <w:rFonts w:ascii="Arial" w:eastAsia="Calibri" w:hAnsi="Arial" w:cs="Arial"/>
                <w:b/>
                <w:noProof/>
                <w:sz w:val="18"/>
                <w:szCs w:val="18"/>
                <w:u w:val="single"/>
              </w:rPr>
              <w:t>ПРАВНО ЛИЦЕ</w:t>
            </w:r>
            <w:r w:rsidRPr="009A0C03">
              <w:rPr>
                <w:rFonts w:ascii="Arial" w:eastAsia="Calibri" w:hAnsi="Arial" w:cs="Arial"/>
                <w:noProof/>
                <w:sz w:val="18"/>
                <w:szCs w:val="18"/>
              </w:rPr>
              <w:t xml:space="preserve">: </w:t>
            </w:r>
            <w:r w:rsidRPr="009A0C03">
              <w:rPr>
                <w:rFonts w:ascii="Arial" w:eastAsia="Calibri" w:hAnsi="Arial" w:cs="Arial"/>
                <w:noProof/>
                <w:sz w:val="18"/>
                <w:szCs w:val="18"/>
                <w:lang w:val="ru-RU"/>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w:t>
            </w:r>
            <w:r w:rsidRPr="009A0C03">
              <w:rPr>
                <w:rFonts w:ascii="Arial" w:eastAsia="Calibri" w:hAnsi="Arial" w:cs="Arial"/>
                <w:noProof/>
                <w:sz w:val="18"/>
                <w:szCs w:val="18"/>
                <w:lang w:val="ru-RU"/>
              </w:rPr>
              <w:lastRenderedPageBreak/>
              <w:t xml:space="preserve">побројана кривична дела првостепени судови, чије је уверење потребно доставити, су: </w:t>
            </w:r>
          </w:p>
          <w:p w:rsidR="00BF1C39" w:rsidRPr="009A0C03" w:rsidRDefault="00BF1C39" w:rsidP="00777390">
            <w:pPr>
              <w:numPr>
                <w:ilvl w:val="0"/>
                <w:numId w:val="14"/>
              </w:numPr>
              <w:suppressAutoHyphens/>
              <w:autoSpaceDE w:val="0"/>
              <w:autoSpaceDN w:val="0"/>
              <w:adjustRightInd w:val="0"/>
              <w:rPr>
                <w:rFonts w:ascii="Arial" w:eastAsia="Calibri" w:hAnsi="Arial" w:cs="Arial"/>
                <w:sz w:val="18"/>
                <w:szCs w:val="18"/>
                <w:lang w:val="ru-RU"/>
              </w:rPr>
            </w:pPr>
            <w:r w:rsidRPr="009A0C03">
              <w:rPr>
                <w:rFonts w:ascii="Arial" w:eastAsia="Calibri" w:hAnsi="Arial" w:cs="Arial"/>
                <w:sz w:val="18"/>
                <w:szCs w:val="18"/>
                <w:lang w:val="ru-RU"/>
              </w:rPr>
              <w:t>Основни суд на чијем подручју је седиште правног лица,</w:t>
            </w:r>
          </w:p>
          <w:p w:rsidR="00BF1C39" w:rsidRPr="009A0C03" w:rsidRDefault="00BF1C39" w:rsidP="00777390">
            <w:pPr>
              <w:numPr>
                <w:ilvl w:val="0"/>
                <w:numId w:val="14"/>
              </w:numPr>
              <w:suppressAutoHyphens/>
              <w:autoSpaceDE w:val="0"/>
              <w:autoSpaceDN w:val="0"/>
              <w:adjustRightInd w:val="0"/>
              <w:rPr>
                <w:rFonts w:ascii="Arial" w:eastAsia="Calibri" w:hAnsi="Arial" w:cs="Arial"/>
                <w:sz w:val="18"/>
                <w:szCs w:val="18"/>
                <w:lang w:val="ru-RU"/>
              </w:rPr>
            </w:pPr>
            <w:r w:rsidRPr="009A0C03">
              <w:rPr>
                <w:rFonts w:ascii="Arial" w:eastAsia="Calibri" w:hAnsi="Arial" w:cs="Arial"/>
                <w:sz w:val="18"/>
                <w:szCs w:val="18"/>
                <w:lang w:val="ru-RU"/>
              </w:rPr>
              <w:t>Виши суд на чијем подручју је седиште правног лица (у случају када Основни суд, по овлашћењу, издаје</w:t>
            </w:r>
            <w:r w:rsidRPr="009A0C03">
              <w:rPr>
                <w:rFonts w:ascii="Arial" w:eastAsia="Calibri" w:hAnsi="Arial" w:cs="Arial"/>
                <w:sz w:val="18"/>
                <w:szCs w:val="18"/>
              </w:rPr>
              <w:t xml:space="preserve"> уверење и за кривична дела из надлежности Вишег суда, тада није потребно посебно уверење Вишег суда)</w:t>
            </w:r>
          </w:p>
          <w:p w:rsidR="00BF1C39" w:rsidRPr="009A0C03" w:rsidRDefault="00BF1C39" w:rsidP="00777390">
            <w:pPr>
              <w:numPr>
                <w:ilvl w:val="0"/>
                <w:numId w:val="14"/>
              </w:numPr>
              <w:suppressAutoHyphens/>
              <w:autoSpaceDE w:val="0"/>
              <w:autoSpaceDN w:val="0"/>
              <w:adjustRightInd w:val="0"/>
              <w:rPr>
                <w:rFonts w:ascii="Arial" w:eastAsia="Calibri" w:hAnsi="Arial" w:cs="Arial"/>
                <w:sz w:val="18"/>
                <w:szCs w:val="18"/>
                <w:lang w:val="ru-RU"/>
              </w:rPr>
            </w:pPr>
            <w:r w:rsidRPr="009A0C03">
              <w:rPr>
                <w:rFonts w:ascii="Arial" w:eastAsia="Calibri" w:hAnsi="Arial" w:cs="Arial"/>
                <w:sz w:val="18"/>
                <w:szCs w:val="18"/>
                <w:u w:val="single"/>
                <w:lang w:val="ru-RU"/>
              </w:rPr>
              <w:t>Виши суд у Београду</w:t>
            </w:r>
            <w:r w:rsidRPr="009A0C03">
              <w:rPr>
                <w:rFonts w:ascii="Arial" w:eastAsia="Calibri" w:hAnsi="Arial" w:cs="Arial"/>
                <w:sz w:val="18"/>
                <w:szCs w:val="18"/>
                <w:lang w:val="ru-RU"/>
              </w:rPr>
              <w:t xml:space="preserve"> да није осуђиван за неко од кривичних дела као члан организоване криминалне групе</w:t>
            </w:r>
          </w:p>
          <w:p w:rsidR="00BF1C39" w:rsidRPr="009A0C03" w:rsidRDefault="00BF1C39" w:rsidP="00777390">
            <w:pPr>
              <w:autoSpaceDE w:val="0"/>
              <w:autoSpaceDN w:val="0"/>
              <w:adjustRightInd w:val="0"/>
              <w:rPr>
                <w:rFonts w:ascii="Arial" w:eastAsia="Calibri" w:hAnsi="Arial" w:cs="Arial"/>
                <w:sz w:val="18"/>
                <w:szCs w:val="18"/>
                <w:lang w:val="ru-RU"/>
              </w:rPr>
            </w:pPr>
          </w:p>
          <w:p w:rsidR="00BF1C39" w:rsidRPr="009A0C03" w:rsidRDefault="00BF1C39" w:rsidP="00777390">
            <w:pPr>
              <w:autoSpaceDE w:val="0"/>
              <w:autoSpaceDN w:val="0"/>
              <w:adjustRightInd w:val="0"/>
              <w:rPr>
                <w:rFonts w:ascii="Arial" w:eastAsia="Calibri" w:hAnsi="Arial" w:cs="Arial"/>
                <w:sz w:val="18"/>
                <w:szCs w:val="18"/>
              </w:rPr>
            </w:pPr>
            <w:r w:rsidRPr="009A0C03">
              <w:rPr>
                <w:rFonts w:ascii="Arial" w:eastAsia="Calibri" w:hAnsi="Arial" w:cs="Arial"/>
                <w:b/>
                <w:sz w:val="18"/>
                <w:szCs w:val="18"/>
                <w:u w:val="single"/>
              </w:rPr>
              <w:t>Напомена</w:t>
            </w:r>
            <w:r w:rsidRPr="009A0C03">
              <w:rPr>
                <w:rFonts w:ascii="Arial" w:eastAsia="Calibri" w:hAnsi="Arial" w:cs="Arial"/>
                <w:sz w:val="18"/>
                <w:szCs w:val="18"/>
              </w:rPr>
              <w:t xml:space="preserve">: </w:t>
            </w:r>
          </w:p>
          <w:p w:rsidR="00BF1C39" w:rsidRPr="009A0C03" w:rsidRDefault="00BF1C39" w:rsidP="00777390">
            <w:pPr>
              <w:autoSpaceDE w:val="0"/>
              <w:autoSpaceDN w:val="0"/>
              <w:adjustRightInd w:val="0"/>
              <w:rPr>
                <w:rFonts w:ascii="Arial" w:eastAsia="Calibri" w:hAnsi="Arial" w:cs="Arial"/>
                <w:sz w:val="18"/>
                <w:szCs w:val="18"/>
              </w:rPr>
            </w:pPr>
          </w:p>
          <w:p w:rsidR="00BF1C39" w:rsidRPr="009A0C03" w:rsidRDefault="00BF1C39" w:rsidP="00777390">
            <w:pPr>
              <w:pStyle w:val="ListParagraph"/>
              <w:numPr>
                <w:ilvl w:val="0"/>
                <w:numId w:val="37"/>
              </w:numPr>
              <w:tabs>
                <w:tab w:val="left" w:pos="680"/>
              </w:tabs>
              <w:suppressAutoHyphens w:val="0"/>
              <w:snapToGrid w:val="0"/>
              <w:rPr>
                <w:rFonts w:ascii="Arial" w:hAnsi="Arial" w:cs="Arial"/>
                <w:sz w:val="18"/>
                <w:szCs w:val="18"/>
              </w:rPr>
            </w:pPr>
            <w:r w:rsidRPr="009A0C03">
              <w:rPr>
                <w:rFonts w:ascii="Arial" w:hAnsi="Arial" w:cs="Arial"/>
                <w:sz w:val="18"/>
                <w:szCs w:val="18"/>
              </w:rPr>
              <w:t>У случају да понуду подноси правно лице потребно је доставити овај доказ и за правно лице и за законског заступника</w:t>
            </w:r>
          </w:p>
          <w:p w:rsidR="00BF1C39" w:rsidRPr="009A0C03" w:rsidRDefault="00BF1C39" w:rsidP="00777390">
            <w:pPr>
              <w:pStyle w:val="ListParagraph"/>
              <w:numPr>
                <w:ilvl w:val="0"/>
                <w:numId w:val="37"/>
              </w:numPr>
              <w:tabs>
                <w:tab w:val="left" w:pos="680"/>
              </w:tabs>
              <w:suppressAutoHyphens w:val="0"/>
              <w:snapToGrid w:val="0"/>
              <w:rPr>
                <w:rFonts w:ascii="Arial" w:hAnsi="Arial" w:cs="Arial"/>
                <w:sz w:val="18"/>
                <w:szCs w:val="18"/>
              </w:rPr>
            </w:pPr>
            <w:r w:rsidRPr="009A0C03">
              <w:rPr>
                <w:rFonts w:ascii="Arial" w:hAnsi="Arial" w:cs="Arial"/>
                <w:sz w:val="18"/>
                <w:szCs w:val="18"/>
              </w:rPr>
              <w:t>У случају да правно лице има више законских заступника, ове доказе доставити за сваког од њих</w:t>
            </w:r>
          </w:p>
          <w:p w:rsidR="00BF1C39" w:rsidRPr="009A0C03" w:rsidRDefault="00BF1C39" w:rsidP="00777390">
            <w:pPr>
              <w:pStyle w:val="ListParagraph"/>
              <w:numPr>
                <w:ilvl w:val="0"/>
                <w:numId w:val="37"/>
              </w:numPr>
              <w:tabs>
                <w:tab w:val="left" w:pos="680"/>
              </w:tabs>
              <w:suppressAutoHyphens w:val="0"/>
              <w:snapToGrid w:val="0"/>
              <w:rPr>
                <w:rFonts w:ascii="Arial" w:hAnsi="Arial" w:cs="Arial"/>
                <w:sz w:val="18"/>
                <w:szCs w:val="18"/>
              </w:rPr>
            </w:pPr>
            <w:r w:rsidRPr="009A0C03">
              <w:rPr>
                <w:rFonts w:ascii="Arial" w:hAnsi="Arial" w:cs="Arial"/>
                <w:sz w:val="18"/>
                <w:szCs w:val="18"/>
              </w:rPr>
              <w:t>У случају да понуду подноси група понуђача, ове доказе доставити за сваког учесника из групе</w:t>
            </w:r>
          </w:p>
          <w:p w:rsidR="00BF1C39" w:rsidRPr="009A0C03" w:rsidRDefault="00BF1C39" w:rsidP="00777390">
            <w:pPr>
              <w:pStyle w:val="ListParagraph"/>
              <w:numPr>
                <w:ilvl w:val="0"/>
                <w:numId w:val="37"/>
              </w:numPr>
              <w:tabs>
                <w:tab w:val="left" w:pos="680"/>
              </w:tabs>
              <w:suppressAutoHyphens w:val="0"/>
              <w:snapToGrid w:val="0"/>
              <w:rPr>
                <w:rFonts w:ascii="Arial" w:hAnsi="Arial" w:cs="Arial"/>
                <w:sz w:val="18"/>
                <w:szCs w:val="18"/>
              </w:rPr>
            </w:pPr>
            <w:r w:rsidRPr="009A0C03">
              <w:rPr>
                <w:rFonts w:ascii="Arial" w:hAnsi="Arial" w:cs="Arial"/>
                <w:sz w:val="18"/>
                <w:szCs w:val="18"/>
              </w:rPr>
              <w:t>У случајудапонуђачподносипонудусаподизвођачем, оведоказедоставити и заподизвођача (акојевишеподизвођачадоставитизасвакогодњи</w:t>
            </w:r>
            <w:r w:rsidRPr="009A0C03">
              <w:rPr>
                <w:rFonts w:ascii="Arial" w:hAnsi="Arial" w:cs="Arial"/>
                <w:sz w:val="18"/>
                <w:szCs w:val="18"/>
                <w:lang w:val="ru-RU"/>
              </w:rPr>
              <w:t>х</w:t>
            </w:r>
            <w:r w:rsidRPr="009A0C03">
              <w:rPr>
                <w:rFonts w:ascii="Arial" w:hAnsi="Arial" w:cs="Arial"/>
                <w:sz w:val="18"/>
                <w:szCs w:val="18"/>
              </w:rPr>
              <w:t>)</w:t>
            </w:r>
          </w:p>
          <w:p w:rsidR="00BF1C39" w:rsidRPr="009A0C03" w:rsidRDefault="00BF1C39" w:rsidP="00777390">
            <w:pPr>
              <w:tabs>
                <w:tab w:val="left" w:pos="1080"/>
              </w:tabs>
              <w:jc w:val="both"/>
              <w:rPr>
                <w:rFonts w:ascii="Arial" w:hAnsi="Arial" w:cs="Arial"/>
                <w:sz w:val="18"/>
                <w:szCs w:val="18"/>
                <w:lang w:val="ru-RU"/>
              </w:rPr>
            </w:pPr>
            <w:r w:rsidRPr="009A0C03">
              <w:rPr>
                <w:rFonts w:ascii="Arial" w:hAnsi="Arial" w:cs="Arial"/>
                <w:sz w:val="18"/>
                <w:szCs w:val="18"/>
                <w:lang w:val="ru-RU"/>
              </w:rPr>
              <w:t>Доказ не сме бити старија од 2 месеца  пре отварања понуда .</w:t>
            </w:r>
          </w:p>
        </w:tc>
        <w:tc>
          <w:tcPr>
            <w:tcW w:w="885"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lastRenderedPageBreak/>
              <w:t>да</w:t>
            </w:r>
          </w:p>
        </w:tc>
        <w:tc>
          <w:tcPr>
            <w:tcW w:w="927"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Не</w:t>
            </w:r>
          </w:p>
        </w:tc>
      </w:tr>
      <w:tr w:rsidR="00BF1C39" w:rsidRPr="009A0C03" w:rsidTr="00777390">
        <w:trPr>
          <w:tblCellSpacing w:w="20" w:type="dxa"/>
        </w:trPr>
        <w:tc>
          <w:tcPr>
            <w:tcW w:w="826"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ind w:left="360"/>
              <w:jc w:val="both"/>
              <w:rPr>
                <w:rFonts w:ascii="Arial" w:hAnsi="Arial" w:cs="Arial"/>
                <w:noProof/>
                <w:sz w:val="18"/>
                <w:szCs w:val="18"/>
                <w:lang w:val="sr-Cyrl-CS"/>
              </w:rPr>
            </w:pPr>
            <w:r w:rsidRPr="009A0C03">
              <w:rPr>
                <w:rFonts w:ascii="Arial" w:hAnsi="Arial" w:cs="Arial"/>
                <w:noProof/>
                <w:sz w:val="18"/>
                <w:szCs w:val="18"/>
                <w:lang w:val="sr-Cyrl-CS"/>
              </w:rPr>
              <w:lastRenderedPageBreak/>
              <w:t>3</w:t>
            </w:r>
          </w:p>
        </w:tc>
        <w:tc>
          <w:tcPr>
            <w:tcW w:w="2901" w:type="dxa"/>
            <w:tcBorders>
              <w:top w:val="inset" w:sz="6" w:space="0" w:color="auto"/>
              <w:left w:val="inset" w:sz="6" w:space="0" w:color="auto"/>
              <w:bottom w:val="inset" w:sz="6" w:space="0" w:color="auto"/>
              <w:right w:val="inset" w:sz="6" w:space="0" w:color="auto"/>
            </w:tcBorders>
          </w:tcPr>
          <w:p w:rsidR="00BF1C39" w:rsidRPr="009A0C03" w:rsidRDefault="00BF1C39" w:rsidP="00777390">
            <w:pPr>
              <w:autoSpaceDE w:val="0"/>
              <w:autoSpaceDN w:val="0"/>
              <w:adjustRightInd w:val="0"/>
              <w:rPr>
                <w:rFonts w:ascii="Arial" w:hAnsi="Arial" w:cs="Arial"/>
                <w:noProof/>
                <w:color w:val="000000"/>
                <w:sz w:val="18"/>
                <w:szCs w:val="18"/>
                <w:lang w:val="ru-RU"/>
              </w:rPr>
            </w:pPr>
          </w:p>
          <w:p w:rsidR="00BF1C39" w:rsidRPr="009A0C03" w:rsidRDefault="00BF1C39" w:rsidP="00777390">
            <w:pPr>
              <w:autoSpaceDE w:val="0"/>
              <w:autoSpaceDN w:val="0"/>
              <w:adjustRightInd w:val="0"/>
              <w:rPr>
                <w:rFonts w:ascii="Arial" w:hAnsi="Arial" w:cs="Arial"/>
                <w:noProof/>
                <w:color w:val="000000"/>
                <w:sz w:val="18"/>
                <w:szCs w:val="18"/>
                <w:lang w:val="ru-RU"/>
              </w:rPr>
            </w:pPr>
            <w:r w:rsidRPr="009A0C03">
              <w:rPr>
                <w:rFonts w:ascii="Arial" w:hAnsi="Arial" w:cs="Arial"/>
                <w:noProof/>
                <w:color w:val="000000"/>
                <w:sz w:val="18"/>
                <w:szCs w:val="18"/>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F1C39" w:rsidRPr="009A0C03" w:rsidRDefault="00BF1C39" w:rsidP="00777390">
            <w:pPr>
              <w:pStyle w:val="Paragraf"/>
              <w:tabs>
                <w:tab w:val="left" w:pos="22"/>
              </w:tabs>
              <w:spacing w:after="120"/>
              <w:ind w:firstLine="22"/>
              <w:jc w:val="both"/>
              <w:rPr>
                <w:rFonts w:ascii="Arial" w:hAnsi="Arial" w:cs="Arial"/>
                <w:sz w:val="18"/>
                <w:szCs w:val="18"/>
                <w:lang w:val="ru-RU"/>
              </w:rPr>
            </w:pPr>
          </w:p>
        </w:tc>
        <w:tc>
          <w:tcPr>
            <w:tcW w:w="3896" w:type="dxa"/>
            <w:tcBorders>
              <w:top w:val="inset" w:sz="6" w:space="0" w:color="auto"/>
              <w:left w:val="inset" w:sz="6" w:space="0" w:color="auto"/>
              <w:bottom w:val="inset" w:sz="6" w:space="0" w:color="auto"/>
              <w:right w:val="inset" w:sz="6" w:space="0" w:color="auto"/>
            </w:tcBorders>
          </w:tcPr>
          <w:p w:rsidR="00BF1C39" w:rsidRPr="009A0C03" w:rsidRDefault="00BF1C39" w:rsidP="00777390">
            <w:pPr>
              <w:tabs>
                <w:tab w:val="left" w:pos="1080"/>
              </w:tabs>
              <w:jc w:val="both"/>
              <w:rPr>
                <w:rFonts w:ascii="Arial" w:eastAsia="Verdana" w:hAnsi="Arial" w:cs="Arial"/>
                <w:sz w:val="18"/>
                <w:szCs w:val="18"/>
                <w:lang w:val="ru-RU"/>
              </w:rPr>
            </w:pPr>
            <w:r w:rsidRPr="009A0C03">
              <w:rPr>
                <w:rFonts w:ascii="Arial" w:eastAsia="Verdana" w:hAnsi="Arial" w:cs="Arial"/>
                <w:sz w:val="18"/>
                <w:szCs w:val="18"/>
                <w:lang w:val="sr-Cyrl-CS"/>
              </w:rPr>
              <w:t xml:space="preserve">Уверење Пореске управе Министарства финансија и привреде да је измирио доспеле порезе и  доприносе и уверење надлежне </w:t>
            </w:r>
          </w:p>
          <w:p w:rsidR="00BF1C39" w:rsidRPr="009A0C03" w:rsidRDefault="00BF1C39" w:rsidP="00777390">
            <w:pPr>
              <w:tabs>
                <w:tab w:val="left" w:pos="1080"/>
              </w:tabs>
              <w:jc w:val="both"/>
              <w:rPr>
                <w:rFonts w:ascii="Arial" w:hAnsi="Arial" w:cs="Arial"/>
                <w:color w:val="000000"/>
                <w:sz w:val="18"/>
                <w:szCs w:val="18"/>
                <w:lang w:val="ru-RU"/>
              </w:rPr>
            </w:pPr>
            <w:r w:rsidRPr="009A0C03">
              <w:rPr>
                <w:rFonts w:ascii="Arial" w:eastAsia="Verdana" w:hAnsi="Arial" w:cs="Arial"/>
                <w:sz w:val="18"/>
                <w:szCs w:val="18"/>
                <w:lang w:val="ru-RU"/>
              </w:rPr>
              <w:t xml:space="preserve">локалне самоуправе </w:t>
            </w:r>
            <w:r w:rsidRPr="009A0C03">
              <w:rPr>
                <w:rFonts w:ascii="Arial" w:eastAsia="Verdana" w:hAnsi="Arial" w:cs="Arial"/>
                <w:sz w:val="18"/>
                <w:szCs w:val="18"/>
                <w:lang w:val="sr-Cyrl-CS"/>
              </w:rPr>
              <w:t xml:space="preserve">да је измирио обавезе по основу изворних, локалних јавних прихода </w:t>
            </w:r>
            <w:r w:rsidRPr="009A0C03">
              <w:rPr>
                <w:rFonts w:ascii="Arial" w:eastAsia="Verdana" w:hAnsi="Arial" w:cs="Arial"/>
                <w:sz w:val="18"/>
                <w:szCs w:val="18"/>
                <w:lang w:val="ru-RU"/>
              </w:rPr>
              <w:t>–или потврда-уверење стране државе када има седиште на њеној територији</w:t>
            </w:r>
          </w:p>
          <w:p w:rsidR="00BF1C39" w:rsidRPr="009A0C03" w:rsidRDefault="00BF1C39" w:rsidP="00777390">
            <w:pPr>
              <w:tabs>
                <w:tab w:val="left" w:pos="1080"/>
              </w:tabs>
              <w:jc w:val="both"/>
              <w:rPr>
                <w:rFonts w:ascii="Arial" w:hAnsi="Arial" w:cs="Arial"/>
                <w:sz w:val="18"/>
                <w:szCs w:val="18"/>
              </w:rPr>
            </w:pPr>
            <w:r w:rsidRPr="009A0C03">
              <w:rPr>
                <w:rFonts w:ascii="Arial" w:hAnsi="Arial" w:cs="Arial"/>
                <w:color w:val="000000"/>
                <w:sz w:val="18"/>
                <w:szCs w:val="18"/>
                <w:lang w:val="ru-RU"/>
              </w:rPr>
              <w:t>Потврда</w:t>
            </w:r>
            <w:r w:rsidRPr="009A0C03">
              <w:rPr>
                <w:rFonts w:ascii="Arial" w:hAnsi="Arial" w:cs="Arial"/>
                <w:sz w:val="18"/>
                <w:szCs w:val="18"/>
                <w:lang w:val="ru-RU"/>
              </w:rPr>
              <w:t xml:space="preserve"> не може бити старија од 2 месеца  пре отварања понуда.</w:t>
            </w:r>
          </w:p>
          <w:p w:rsidR="00BF1C39" w:rsidRPr="009A0C03" w:rsidRDefault="00BF1C39" w:rsidP="00777390">
            <w:pPr>
              <w:autoSpaceDE w:val="0"/>
              <w:autoSpaceDN w:val="0"/>
              <w:adjustRightInd w:val="0"/>
              <w:rPr>
                <w:rFonts w:ascii="Arial" w:eastAsia="Calibri" w:hAnsi="Arial" w:cs="Arial"/>
                <w:sz w:val="18"/>
                <w:szCs w:val="18"/>
                <w:lang w:val="ru-RU"/>
              </w:rPr>
            </w:pPr>
            <w:r w:rsidRPr="009A0C03">
              <w:rPr>
                <w:rFonts w:ascii="Arial" w:eastAsia="Calibri" w:hAnsi="Arial" w:cs="Arial"/>
                <w:b/>
                <w:sz w:val="18"/>
                <w:szCs w:val="18"/>
                <w:u w:val="single"/>
                <w:lang w:val="ru-RU"/>
              </w:rPr>
              <w:t>Напомена</w:t>
            </w:r>
            <w:r w:rsidRPr="009A0C03">
              <w:rPr>
                <w:rFonts w:ascii="Arial" w:eastAsia="Calibri" w:hAnsi="Arial" w:cs="Arial"/>
                <w:sz w:val="18"/>
                <w:szCs w:val="18"/>
                <w:lang w:val="ru-RU"/>
              </w:rPr>
              <w:t xml:space="preserve">: </w:t>
            </w:r>
          </w:p>
          <w:p w:rsidR="00BF1C39" w:rsidRPr="009A0C03" w:rsidRDefault="00BF1C39" w:rsidP="00777390">
            <w:pPr>
              <w:pStyle w:val="ListParagraph"/>
              <w:numPr>
                <w:ilvl w:val="0"/>
                <w:numId w:val="15"/>
              </w:numPr>
              <w:suppressAutoHyphens w:val="0"/>
              <w:autoSpaceDE w:val="0"/>
              <w:autoSpaceDN w:val="0"/>
              <w:adjustRightInd w:val="0"/>
              <w:spacing w:after="0" w:line="240" w:lineRule="auto"/>
              <w:rPr>
                <w:rFonts w:ascii="Arial" w:hAnsi="Arial" w:cs="Arial"/>
                <w:sz w:val="18"/>
                <w:szCs w:val="18"/>
                <w:lang w:val="ru-RU"/>
              </w:rPr>
            </w:pPr>
            <w:r w:rsidRPr="009A0C03">
              <w:rPr>
                <w:rFonts w:ascii="Arial" w:eastAsia="TimesNewRomanPSMT" w:hAnsi="Arial" w:cs="Arial"/>
                <w:sz w:val="18"/>
                <w:szCs w:val="18"/>
              </w:rPr>
              <w:t xml:space="preserve">Уколико је понуђач у поступку приватизације, уместо 2 горе наведена доказа треба доставити </w:t>
            </w:r>
            <w:r w:rsidRPr="009A0C03">
              <w:rPr>
                <w:rFonts w:ascii="Arial" w:eastAsia="TimesNewRomanPSMT" w:hAnsi="Arial" w:cs="Arial"/>
                <w:b/>
                <w:sz w:val="18"/>
                <w:szCs w:val="18"/>
              </w:rPr>
              <w:t>у</w:t>
            </w:r>
            <w:r w:rsidRPr="009A0C03">
              <w:rPr>
                <w:rFonts w:ascii="Arial" w:hAnsi="Arial" w:cs="Arial"/>
                <w:b/>
                <w:sz w:val="18"/>
                <w:szCs w:val="18"/>
                <w:lang w:val="ru-RU"/>
              </w:rPr>
              <w:t>верење Агенције за приватизацију да се налази у поступку приватизације</w:t>
            </w:r>
          </w:p>
          <w:p w:rsidR="00BF1C39" w:rsidRPr="00F85BD8" w:rsidRDefault="00BF1C39" w:rsidP="00777390">
            <w:pPr>
              <w:tabs>
                <w:tab w:val="left" w:pos="680"/>
              </w:tabs>
              <w:snapToGrid w:val="0"/>
              <w:ind w:left="360"/>
              <w:rPr>
                <w:rFonts w:ascii="Arial" w:hAnsi="Arial" w:cs="Arial"/>
                <w:sz w:val="18"/>
                <w:szCs w:val="18"/>
              </w:rPr>
            </w:pPr>
          </w:p>
          <w:p w:rsidR="00BF1C39" w:rsidRPr="009A0C03" w:rsidRDefault="00BF1C39" w:rsidP="00777390">
            <w:pPr>
              <w:pStyle w:val="ListParagraph"/>
              <w:numPr>
                <w:ilvl w:val="0"/>
                <w:numId w:val="15"/>
              </w:numPr>
              <w:tabs>
                <w:tab w:val="left" w:pos="680"/>
              </w:tabs>
              <w:suppressAutoHyphens w:val="0"/>
              <w:snapToGrid w:val="0"/>
              <w:spacing w:after="0"/>
              <w:rPr>
                <w:rFonts w:ascii="Arial" w:hAnsi="Arial" w:cs="Arial"/>
                <w:sz w:val="18"/>
                <w:szCs w:val="18"/>
              </w:rPr>
            </w:pPr>
            <w:r w:rsidRPr="009A0C03">
              <w:rPr>
                <w:rFonts w:ascii="Arial" w:hAnsi="Arial" w:cs="Arial"/>
                <w:sz w:val="18"/>
                <w:szCs w:val="18"/>
              </w:rPr>
              <w:t>У случају да понуду подноси група понуђача, ове доказе доставити за сваког учесника из групе</w:t>
            </w:r>
          </w:p>
          <w:p w:rsidR="00BF1C39" w:rsidRPr="00F85BD8" w:rsidRDefault="00BF1C39" w:rsidP="00777390">
            <w:pPr>
              <w:tabs>
                <w:tab w:val="left" w:pos="680"/>
              </w:tabs>
              <w:snapToGrid w:val="0"/>
              <w:rPr>
                <w:rFonts w:ascii="Arial" w:hAnsi="Arial" w:cs="Arial"/>
                <w:sz w:val="18"/>
                <w:szCs w:val="18"/>
              </w:rPr>
            </w:pPr>
          </w:p>
          <w:p w:rsidR="00BF1C39" w:rsidRPr="009A0C03" w:rsidRDefault="00BF1C39" w:rsidP="00777390">
            <w:pPr>
              <w:tabs>
                <w:tab w:val="left" w:pos="1080"/>
              </w:tabs>
              <w:jc w:val="both"/>
              <w:rPr>
                <w:rFonts w:ascii="Arial" w:hAnsi="Arial" w:cs="Arial"/>
                <w:sz w:val="18"/>
                <w:szCs w:val="18"/>
              </w:rPr>
            </w:pPr>
            <w:r w:rsidRPr="009A0C03">
              <w:rPr>
                <w:rFonts w:ascii="Arial" w:eastAsia="Calibri" w:hAnsi="Arial" w:cs="Arial"/>
                <w:sz w:val="18"/>
                <w:szCs w:val="18"/>
              </w:rPr>
              <w:t xml:space="preserve">У случају да понуђач подноси понуду са </w:t>
            </w:r>
            <w:r w:rsidRPr="009A0C03">
              <w:rPr>
                <w:rFonts w:ascii="Arial" w:eastAsia="Calibri" w:hAnsi="Arial" w:cs="Arial"/>
                <w:sz w:val="18"/>
                <w:szCs w:val="18"/>
              </w:rPr>
              <w:lastRenderedPageBreak/>
              <w:t>подизвођачем, ове доказе доставити и за подизвођача (ако је више подизвођача доставити за сваког од њих)</w:t>
            </w:r>
          </w:p>
          <w:p w:rsidR="00BF1C39" w:rsidRPr="009A0C03" w:rsidRDefault="00BF1C39" w:rsidP="00777390">
            <w:pPr>
              <w:tabs>
                <w:tab w:val="left" w:pos="1080"/>
              </w:tabs>
              <w:jc w:val="both"/>
              <w:rPr>
                <w:rFonts w:ascii="Arial" w:hAnsi="Arial" w:cs="Arial"/>
                <w:sz w:val="18"/>
                <w:szCs w:val="18"/>
                <w:lang w:val="sr-Cyrl-CS"/>
              </w:rPr>
            </w:pPr>
            <w:r w:rsidRPr="009A0C03">
              <w:rPr>
                <w:rFonts w:ascii="Arial" w:hAnsi="Arial" w:cs="Arial"/>
                <w:sz w:val="18"/>
                <w:szCs w:val="18"/>
                <w:lang w:val="ru-RU"/>
              </w:rPr>
              <w:t xml:space="preserve">--------------------------------------- </w:t>
            </w:r>
          </w:p>
          <w:p w:rsidR="00BF1C39" w:rsidRPr="009A0C03" w:rsidRDefault="00BF1C39" w:rsidP="00777390">
            <w:pPr>
              <w:tabs>
                <w:tab w:val="left" w:pos="1080"/>
              </w:tabs>
              <w:jc w:val="both"/>
              <w:rPr>
                <w:rFonts w:ascii="Arial" w:hAnsi="Arial" w:cs="Arial"/>
                <w:noProof/>
                <w:sz w:val="18"/>
                <w:szCs w:val="18"/>
                <w:highlight w:val="yellow"/>
                <w:lang w:val="ru-RU"/>
              </w:rPr>
            </w:pPr>
            <w:r w:rsidRPr="009A0C03">
              <w:rPr>
                <w:rFonts w:ascii="Arial" w:hAnsi="Arial" w:cs="Arial"/>
                <w:sz w:val="18"/>
                <w:szCs w:val="18"/>
                <w:lang w:val="sr-Cyrl-CS"/>
              </w:rPr>
              <w:t>*неоверене фотокопије</w:t>
            </w:r>
          </w:p>
        </w:tc>
        <w:tc>
          <w:tcPr>
            <w:tcW w:w="885" w:type="dxa"/>
            <w:tcBorders>
              <w:top w:val="inset" w:sz="6" w:space="0" w:color="auto"/>
              <w:left w:val="inset" w:sz="6" w:space="0" w:color="auto"/>
              <w:bottom w:val="inset" w:sz="6" w:space="0" w:color="auto"/>
              <w:right w:val="inset" w:sz="6" w:space="0" w:color="auto"/>
            </w:tcBorders>
          </w:tcPr>
          <w:p w:rsidR="00BF1C39" w:rsidRPr="009A0C03" w:rsidRDefault="00BF1C39" w:rsidP="00777390">
            <w:pPr>
              <w:tabs>
                <w:tab w:val="left" w:pos="1080"/>
              </w:tabs>
              <w:spacing w:after="120"/>
              <w:jc w:val="both"/>
              <w:rPr>
                <w:rFonts w:ascii="Arial" w:hAnsi="Arial" w:cs="Arial"/>
                <w:noProof/>
                <w:sz w:val="18"/>
                <w:szCs w:val="18"/>
                <w:lang w:val="ru-RU"/>
              </w:rPr>
            </w:pPr>
          </w:p>
          <w:p w:rsidR="00BF1C39" w:rsidRPr="009A0C03" w:rsidRDefault="00BF1C39" w:rsidP="00777390">
            <w:pPr>
              <w:tabs>
                <w:tab w:val="left" w:pos="1080"/>
              </w:tabs>
              <w:spacing w:after="120"/>
              <w:jc w:val="both"/>
              <w:rPr>
                <w:rFonts w:ascii="Arial" w:hAnsi="Arial" w:cs="Arial"/>
                <w:noProof/>
                <w:sz w:val="18"/>
                <w:szCs w:val="18"/>
                <w:lang w:val="ru-RU"/>
              </w:rPr>
            </w:pPr>
          </w:p>
          <w:p w:rsidR="00BF1C39" w:rsidRPr="009A0C03" w:rsidRDefault="00BF1C39" w:rsidP="00777390">
            <w:pPr>
              <w:tabs>
                <w:tab w:val="left" w:pos="1080"/>
              </w:tabs>
              <w:spacing w:after="120"/>
              <w:jc w:val="both"/>
              <w:rPr>
                <w:rFonts w:ascii="Arial" w:hAnsi="Arial" w:cs="Arial"/>
                <w:noProof/>
                <w:sz w:val="18"/>
                <w:szCs w:val="18"/>
                <w:lang w:val="ru-RU"/>
              </w:rPr>
            </w:pPr>
          </w:p>
          <w:p w:rsidR="00BF1C39" w:rsidRPr="009A0C03" w:rsidRDefault="00BF1C39" w:rsidP="00777390">
            <w:pPr>
              <w:tabs>
                <w:tab w:val="left" w:pos="1080"/>
              </w:tabs>
              <w:spacing w:after="120"/>
              <w:jc w:val="both"/>
              <w:rPr>
                <w:rFonts w:ascii="Arial" w:hAnsi="Arial" w:cs="Arial"/>
                <w:noProof/>
                <w:sz w:val="18"/>
                <w:szCs w:val="18"/>
                <w:lang w:val="ru-RU"/>
              </w:rPr>
            </w:pPr>
            <w:r w:rsidRPr="009A0C03">
              <w:rPr>
                <w:rFonts w:ascii="Arial" w:hAnsi="Arial" w:cs="Arial"/>
                <w:noProof/>
                <w:sz w:val="18"/>
                <w:szCs w:val="18"/>
                <w:lang w:val="ru-RU"/>
              </w:rPr>
              <w:t>да</w:t>
            </w:r>
          </w:p>
          <w:p w:rsidR="00BF1C39" w:rsidRPr="009A0C03" w:rsidRDefault="00BF1C39" w:rsidP="00777390">
            <w:pPr>
              <w:tabs>
                <w:tab w:val="left" w:pos="1080"/>
              </w:tabs>
              <w:spacing w:after="120"/>
              <w:jc w:val="both"/>
              <w:rPr>
                <w:rFonts w:ascii="Arial" w:hAnsi="Arial" w:cs="Arial"/>
                <w:noProof/>
                <w:sz w:val="18"/>
                <w:szCs w:val="18"/>
                <w:lang w:val="ru-RU"/>
              </w:rPr>
            </w:pPr>
          </w:p>
          <w:p w:rsidR="00BF1C39" w:rsidRPr="009A0C03" w:rsidRDefault="00BF1C39" w:rsidP="00777390">
            <w:pPr>
              <w:tabs>
                <w:tab w:val="left" w:pos="1080"/>
              </w:tabs>
              <w:spacing w:after="120"/>
              <w:jc w:val="both"/>
              <w:rPr>
                <w:rFonts w:ascii="Arial" w:hAnsi="Arial" w:cs="Arial"/>
                <w:noProof/>
                <w:sz w:val="18"/>
                <w:szCs w:val="18"/>
              </w:rPr>
            </w:pPr>
          </w:p>
          <w:p w:rsidR="00BF1C39" w:rsidRPr="009A0C03" w:rsidRDefault="00BF1C39" w:rsidP="00777390">
            <w:pPr>
              <w:tabs>
                <w:tab w:val="left" w:pos="1080"/>
              </w:tabs>
              <w:spacing w:after="120"/>
              <w:jc w:val="both"/>
              <w:rPr>
                <w:rFonts w:ascii="Arial" w:hAnsi="Arial" w:cs="Arial"/>
                <w:noProof/>
                <w:sz w:val="18"/>
                <w:szCs w:val="18"/>
              </w:rPr>
            </w:pPr>
          </w:p>
          <w:p w:rsidR="00BF1C39" w:rsidRPr="009A0C03" w:rsidRDefault="00BF1C39" w:rsidP="00777390">
            <w:pPr>
              <w:tabs>
                <w:tab w:val="left" w:pos="1080"/>
              </w:tabs>
              <w:spacing w:after="120"/>
              <w:jc w:val="both"/>
              <w:rPr>
                <w:rFonts w:ascii="Arial" w:hAnsi="Arial" w:cs="Arial"/>
                <w:noProof/>
                <w:sz w:val="18"/>
                <w:szCs w:val="18"/>
                <w:lang w:val="ru-RU"/>
              </w:rPr>
            </w:pPr>
          </w:p>
          <w:p w:rsidR="00BF1C39" w:rsidRPr="009A0C03" w:rsidRDefault="00BF1C39" w:rsidP="00777390">
            <w:pPr>
              <w:tabs>
                <w:tab w:val="left" w:pos="1080"/>
              </w:tabs>
              <w:spacing w:after="120"/>
              <w:jc w:val="both"/>
              <w:rPr>
                <w:rFonts w:ascii="Arial" w:hAnsi="Arial" w:cs="Arial"/>
                <w:noProof/>
                <w:sz w:val="18"/>
                <w:szCs w:val="18"/>
              </w:rPr>
            </w:pPr>
          </w:p>
          <w:p w:rsidR="00BF1C39" w:rsidRPr="009A0C03" w:rsidRDefault="00BF1C39" w:rsidP="00777390">
            <w:pPr>
              <w:tabs>
                <w:tab w:val="left" w:pos="1080"/>
              </w:tabs>
              <w:spacing w:after="120"/>
              <w:jc w:val="both"/>
              <w:rPr>
                <w:rFonts w:ascii="Arial" w:hAnsi="Arial" w:cs="Arial"/>
                <w:noProof/>
                <w:sz w:val="18"/>
                <w:szCs w:val="18"/>
                <w:lang w:val="ru-RU"/>
              </w:rPr>
            </w:pPr>
          </w:p>
        </w:tc>
        <w:tc>
          <w:tcPr>
            <w:tcW w:w="927" w:type="dxa"/>
            <w:tcBorders>
              <w:top w:val="inset" w:sz="6" w:space="0" w:color="auto"/>
              <w:left w:val="inset" w:sz="6" w:space="0" w:color="auto"/>
              <w:bottom w:val="inset" w:sz="6" w:space="0" w:color="auto"/>
              <w:right w:val="inset" w:sz="6" w:space="0" w:color="auto"/>
            </w:tcBorders>
          </w:tcPr>
          <w:p w:rsidR="00BF1C39" w:rsidRPr="009A0C03" w:rsidRDefault="00BF1C39" w:rsidP="00777390">
            <w:pPr>
              <w:tabs>
                <w:tab w:val="left" w:pos="1080"/>
              </w:tabs>
              <w:spacing w:after="120"/>
              <w:jc w:val="both"/>
              <w:rPr>
                <w:rFonts w:ascii="Arial" w:hAnsi="Arial" w:cs="Arial"/>
                <w:noProof/>
                <w:sz w:val="18"/>
                <w:szCs w:val="18"/>
                <w:lang w:val="ru-RU"/>
              </w:rPr>
            </w:pPr>
          </w:p>
          <w:p w:rsidR="00BF1C39" w:rsidRPr="009A0C03" w:rsidRDefault="00BF1C39" w:rsidP="00777390">
            <w:pPr>
              <w:tabs>
                <w:tab w:val="left" w:pos="1080"/>
              </w:tabs>
              <w:spacing w:after="120"/>
              <w:jc w:val="both"/>
              <w:rPr>
                <w:rFonts w:ascii="Arial" w:hAnsi="Arial" w:cs="Arial"/>
                <w:noProof/>
                <w:sz w:val="18"/>
                <w:szCs w:val="18"/>
                <w:lang w:val="ru-RU"/>
              </w:rPr>
            </w:pPr>
          </w:p>
          <w:p w:rsidR="00BF1C39" w:rsidRPr="009A0C03" w:rsidRDefault="00BF1C39" w:rsidP="00777390">
            <w:pPr>
              <w:tabs>
                <w:tab w:val="left" w:pos="1080"/>
              </w:tabs>
              <w:spacing w:after="120"/>
              <w:jc w:val="both"/>
              <w:rPr>
                <w:rFonts w:ascii="Arial" w:hAnsi="Arial" w:cs="Arial"/>
                <w:noProof/>
                <w:sz w:val="18"/>
                <w:szCs w:val="18"/>
                <w:lang w:val="ru-RU"/>
              </w:rPr>
            </w:pPr>
          </w:p>
          <w:p w:rsidR="00BF1C39" w:rsidRPr="009A0C03" w:rsidRDefault="00BF1C39" w:rsidP="00777390">
            <w:pPr>
              <w:tabs>
                <w:tab w:val="left" w:pos="1080"/>
              </w:tabs>
              <w:spacing w:after="120"/>
              <w:jc w:val="both"/>
              <w:rPr>
                <w:rFonts w:ascii="Arial" w:hAnsi="Arial" w:cs="Arial"/>
                <w:noProof/>
                <w:sz w:val="18"/>
                <w:szCs w:val="18"/>
                <w:lang w:val="ru-RU"/>
              </w:rPr>
            </w:pPr>
            <w:r w:rsidRPr="009A0C03">
              <w:rPr>
                <w:rFonts w:ascii="Arial" w:hAnsi="Arial" w:cs="Arial"/>
                <w:noProof/>
                <w:sz w:val="18"/>
                <w:szCs w:val="18"/>
                <w:lang w:val="ru-RU"/>
              </w:rPr>
              <w:t>не</w:t>
            </w:r>
          </w:p>
          <w:p w:rsidR="00BF1C39" w:rsidRPr="009A0C03" w:rsidRDefault="00BF1C39" w:rsidP="00777390">
            <w:pPr>
              <w:tabs>
                <w:tab w:val="left" w:pos="1080"/>
              </w:tabs>
              <w:spacing w:after="120"/>
              <w:jc w:val="both"/>
              <w:rPr>
                <w:rFonts w:ascii="Arial" w:hAnsi="Arial" w:cs="Arial"/>
                <w:noProof/>
                <w:sz w:val="18"/>
                <w:szCs w:val="18"/>
                <w:lang w:val="ru-RU"/>
              </w:rPr>
            </w:pPr>
          </w:p>
          <w:p w:rsidR="00BF1C39" w:rsidRPr="009A0C03" w:rsidRDefault="00BF1C39" w:rsidP="00777390">
            <w:pPr>
              <w:tabs>
                <w:tab w:val="left" w:pos="1080"/>
              </w:tabs>
              <w:spacing w:after="120"/>
              <w:jc w:val="both"/>
              <w:rPr>
                <w:rFonts w:ascii="Arial" w:hAnsi="Arial" w:cs="Arial"/>
                <w:noProof/>
                <w:sz w:val="18"/>
                <w:szCs w:val="18"/>
              </w:rPr>
            </w:pPr>
          </w:p>
          <w:p w:rsidR="00BF1C39" w:rsidRPr="009A0C03" w:rsidRDefault="00BF1C39" w:rsidP="00777390">
            <w:pPr>
              <w:tabs>
                <w:tab w:val="left" w:pos="1080"/>
              </w:tabs>
              <w:spacing w:after="120"/>
              <w:jc w:val="both"/>
              <w:rPr>
                <w:rFonts w:ascii="Arial" w:hAnsi="Arial" w:cs="Arial"/>
                <w:noProof/>
                <w:sz w:val="18"/>
                <w:szCs w:val="18"/>
                <w:lang w:val="ru-RU"/>
              </w:rPr>
            </w:pPr>
          </w:p>
          <w:p w:rsidR="00BF1C39" w:rsidRPr="009A0C03" w:rsidRDefault="00BF1C39" w:rsidP="00777390">
            <w:pPr>
              <w:tabs>
                <w:tab w:val="left" w:pos="1080"/>
              </w:tabs>
              <w:spacing w:after="120"/>
              <w:jc w:val="both"/>
              <w:rPr>
                <w:rFonts w:ascii="Arial" w:hAnsi="Arial" w:cs="Arial"/>
                <w:noProof/>
                <w:sz w:val="18"/>
                <w:szCs w:val="18"/>
              </w:rPr>
            </w:pPr>
          </w:p>
          <w:p w:rsidR="00BF1C39" w:rsidRPr="009A0C03" w:rsidRDefault="00BF1C39" w:rsidP="00777390">
            <w:pPr>
              <w:tabs>
                <w:tab w:val="left" w:pos="1080"/>
              </w:tabs>
              <w:spacing w:after="120"/>
              <w:jc w:val="both"/>
              <w:rPr>
                <w:rFonts w:ascii="Arial" w:hAnsi="Arial" w:cs="Arial"/>
                <w:noProof/>
                <w:sz w:val="18"/>
                <w:szCs w:val="18"/>
                <w:lang w:val="ru-RU"/>
              </w:rPr>
            </w:pPr>
          </w:p>
          <w:p w:rsidR="00BF1C39" w:rsidRPr="009A0C03" w:rsidRDefault="00BF1C39" w:rsidP="00777390">
            <w:pPr>
              <w:tabs>
                <w:tab w:val="left" w:pos="1080"/>
              </w:tabs>
              <w:spacing w:after="120"/>
              <w:jc w:val="both"/>
              <w:rPr>
                <w:rFonts w:ascii="Arial" w:hAnsi="Arial" w:cs="Arial"/>
                <w:noProof/>
                <w:sz w:val="18"/>
                <w:szCs w:val="18"/>
              </w:rPr>
            </w:pPr>
          </w:p>
          <w:p w:rsidR="00BF1C39" w:rsidRPr="009A0C03" w:rsidRDefault="00BF1C39" w:rsidP="00777390">
            <w:pPr>
              <w:tabs>
                <w:tab w:val="left" w:pos="1080"/>
              </w:tabs>
              <w:spacing w:after="120"/>
              <w:jc w:val="both"/>
              <w:rPr>
                <w:rFonts w:ascii="Arial" w:hAnsi="Arial" w:cs="Arial"/>
                <w:noProof/>
                <w:sz w:val="18"/>
                <w:szCs w:val="18"/>
                <w:lang w:val="ru-RU"/>
              </w:rPr>
            </w:pPr>
          </w:p>
        </w:tc>
      </w:tr>
      <w:tr w:rsidR="00BF1C39" w:rsidRPr="009A0C03" w:rsidTr="00777390">
        <w:trPr>
          <w:trHeight w:val="919"/>
          <w:tblCellSpacing w:w="20" w:type="dxa"/>
        </w:trPr>
        <w:tc>
          <w:tcPr>
            <w:tcW w:w="826" w:type="dxa"/>
            <w:tcBorders>
              <w:top w:val="inset" w:sz="6" w:space="0" w:color="auto"/>
              <w:left w:val="inset" w:sz="6" w:space="0" w:color="auto"/>
              <w:bottom w:val="inset" w:sz="6" w:space="0" w:color="auto"/>
              <w:right w:val="inset" w:sz="6" w:space="0" w:color="auto"/>
            </w:tcBorders>
          </w:tcPr>
          <w:p w:rsidR="00BF1C39" w:rsidRPr="009A0C03" w:rsidRDefault="00BF1C39" w:rsidP="00777390">
            <w:pPr>
              <w:tabs>
                <w:tab w:val="left" w:pos="1080"/>
              </w:tabs>
              <w:spacing w:after="120"/>
              <w:ind w:left="360"/>
              <w:jc w:val="both"/>
              <w:rPr>
                <w:rFonts w:ascii="Arial" w:hAnsi="Arial" w:cs="Arial"/>
                <w:sz w:val="18"/>
                <w:szCs w:val="18"/>
                <w:lang w:val="ru-RU"/>
              </w:rPr>
            </w:pPr>
          </w:p>
        </w:tc>
        <w:tc>
          <w:tcPr>
            <w:tcW w:w="6837" w:type="dxa"/>
            <w:gridSpan w:val="2"/>
            <w:tcBorders>
              <w:top w:val="inset" w:sz="6" w:space="0" w:color="auto"/>
              <w:left w:val="inset" w:sz="6" w:space="0" w:color="auto"/>
              <w:bottom w:val="inset" w:sz="6" w:space="0" w:color="auto"/>
              <w:right w:val="inset" w:sz="6" w:space="0" w:color="auto"/>
            </w:tcBorders>
          </w:tcPr>
          <w:p w:rsidR="00BF1C39" w:rsidRPr="009A0C03" w:rsidRDefault="00BF1C39" w:rsidP="00777390">
            <w:pPr>
              <w:autoSpaceDE w:val="0"/>
              <w:autoSpaceDN w:val="0"/>
              <w:adjustRightInd w:val="0"/>
              <w:rPr>
                <w:rFonts w:ascii="Arial" w:eastAsia="TimesNewRomanPSMT" w:hAnsi="Arial" w:cs="Arial"/>
                <w:sz w:val="18"/>
                <w:szCs w:val="18"/>
              </w:rPr>
            </w:pPr>
            <w:r w:rsidRPr="009A0C03">
              <w:rPr>
                <w:rFonts w:ascii="Arial" w:hAnsi="Arial" w:cs="Arial"/>
              </w:rPr>
              <w:t xml:space="preserve">Понуђач који учествује у поступку предметне јавне набавке мора испунити </w:t>
            </w:r>
            <w:r w:rsidRPr="009A0C03">
              <w:rPr>
                <w:rFonts w:ascii="Arial" w:hAnsi="Arial" w:cs="Arial"/>
                <w:b/>
              </w:rPr>
              <w:t>додатне услове</w:t>
            </w:r>
            <w:r w:rsidRPr="009A0C03">
              <w:rPr>
                <w:rFonts w:ascii="Arial" w:hAnsi="Arial" w:cs="Arial"/>
              </w:rPr>
              <w:t xml:space="preserve"> за учешће у поступку јавне набавке дефинисане у следећој табели, а испуњеност додатних услова понуђач доказује достављањем следећих доказа:</w:t>
            </w:r>
          </w:p>
        </w:tc>
        <w:tc>
          <w:tcPr>
            <w:tcW w:w="885" w:type="dxa"/>
            <w:tcBorders>
              <w:top w:val="inset" w:sz="6" w:space="0" w:color="auto"/>
              <w:left w:val="inset" w:sz="6" w:space="0" w:color="auto"/>
              <w:bottom w:val="inset" w:sz="6" w:space="0" w:color="auto"/>
              <w:right w:val="inset" w:sz="6" w:space="0" w:color="auto"/>
            </w:tcBorders>
          </w:tcPr>
          <w:p w:rsidR="00BF1C39" w:rsidRPr="009A0C03" w:rsidRDefault="00BF1C39" w:rsidP="00777390">
            <w:pPr>
              <w:tabs>
                <w:tab w:val="left" w:pos="1080"/>
              </w:tabs>
              <w:spacing w:after="120"/>
              <w:jc w:val="both"/>
              <w:rPr>
                <w:rFonts w:ascii="Arial" w:hAnsi="Arial" w:cs="Arial"/>
                <w:noProof/>
                <w:sz w:val="18"/>
                <w:szCs w:val="18"/>
                <w:lang w:val="sr-Cyrl-CS"/>
              </w:rPr>
            </w:pPr>
          </w:p>
        </w:tc>
        <w:tc>
          <w:tcPr>
            <w:tcW w:w="927" w:type="dxa"/>
            <w:tcBorders>
              <w:top w:val="inset" w:sz="6" w:space="0" w:color="auto"/>
              <w:left w:val="inset" w:sz="6" w:space="0" w:color="auto"/>
              <w:bottom w:val="inset" w:sz="6" w:space="0" w:color="auto"/>
              <w:right w:val="inset" w:sz="6" w:space="0" w:color="auto"/>
            </w:tcBorders>
          </w:tcPr>
          <w:p w:rsidR="00BF1C39" w:rsidRPr="009A0C03" w:rsidRDefault="00BF1C39" w:rsidP="00777390">
            <w:pPr>
              <w:tabs>
                <w:tab w:val="left" w:pos="1080"/>
              </w:tabs>
              <w:spacing w:after="120"/>
              <w:jc w:val="both"/>
              <w:rPr>
                <w:rFonts w:ascii="Arial" w:hAnsi="Arial" w:cs="Arial"/>
                <w:noProof/>
                <w:sz w:val="18"/>
                <w:szCs w:val="18"/>
                <w:lang w:val="sr-Cyrl-CS"/>
              </w:rPr>
            </w:pPr>
          </w:p>
        </w:tc>
      </w:tr>
      <w:tr w:rsidR="00BF1C39" w:rsidRPr="009A0C03" w:rsidTr="00777390">
        <w:trPr>
          <w:trHeight w:val="919"/>
          <w:tblCellSpacing w:w="20" w:type="dxa"/>
        </w:trPr>
        <w:tc>
          <w:tcPr>
            <w:tcW w:w="826"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ind w:left="360"/>
              <w:jc w:val="both"/>
              <w:rPr>
                <w:rFonts w:ascii="Arial" w:hAnsi="Arial" w:cs="Arial"/>
                <w:sz w:val="18"/>
                <w:szCs w:val="18"/>
                <w:lang w:val="ru-RU"/>
              </w:rPr>
            </w:pPr>
            <w:r>
              <w:rPr>
                <w:rFonts w:ascii="Arial" w:hAnsi="Arial" w:cs="Arial"/>
                <w:sz w:val="18"/>
                <w:szCs w:val="18"/>
                <w:lang w:val="ru-RU"/>
              </w:rPr>
              <w:t>4</w:t>
            </w:r>
          </w:p>
        </w:tc>
        <w:tc>
          <w:tcPr>
            <w:tcW w:w="2901"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pStyle w:val="TableParagraph"/>
              <w:spacing w:line="205" w:lineRule="exact"/>
              <w:ind w:left="79"/>
              <w:rPr>
                <w:rFonts w:ascii="Arial" w:hAnsi="Arial" w:cs="Arial"/>
                <w:sz w:val="18"/>
              </w:rPr>
            </w:pPr>
            <w:r w:rsidRPr="009A0C03">
              <w:rPr>
                <w:rFonts w:ascii="Arial" w:hAnsi="Arial" w:cs="Arial"/>
                <w:w w:val="90"/>
                <w:sz w:val="18"/>
              </w:rPr>
              <w:t>Неопходан финансијски капацитет</w:t>
            </w:r>
          </w:p>
          <w:p w:rsidR="00BF1C39" w:rsidRPr="009A0C03" w:rsidRDefault="00BF1C39" w:rsidP="00777390">
            <w:pPr>
              <w:pStyle w:val="TableParagraph"/>
              <w:ind w:right="178"/>
              <w:rPr>
                <w:rFonts w:ascii="Arial" w:hAnsi="Arial" w:cs="Arial"/>
                <w:sz w:val="18"/>
                <w:szCs w:val="18"/>
              </w:rPr>
            </w:pPr>
            <w:r>
              <w:rPr>
                <w:rFonts w:ascii="Arial" w:hAnsi="Arial" w:cs="Arial"/>
                <w:sz w:val="18"/>
                <w:szCs w:val="18"/>
              </w:rPr>
              <w:t>а) Да понуђач у 2016,2017 и 2018</w:t>
            </w:r>
            <w:r w:rsidRPr="009A0C03">
              <w:rPr>
                <w:rFonts w:ascii="Arial" w:hAnsi="Arial" w:cs="Arial"/>
                <w:sz w:val="18"/>
                <w:szCs w:val="18"/>
              </w:rPr>
              <w:t>.години није пословао са губитком</w:t>
            </w:r>
          </w:p>
          <w:p w:rsidR="00BF1C39" w:rsidRPr="009A0C03" w:rsidRDefault="00BF1C39" w:rsidP="00777390">
            <w:pPr>
              <w:rPr>
                <w:rFonts w:ascii="Arial" w:hAnsi="Arial" w:cs="Arial"/>
                <w:sz w:val="18"/>
                <w:szCs w:val="18"/>
              </w:rPr>
            </w:pPr>
            <w:r w:rsidRPr="009A0C03">
              <w:rPr>
                <w:rFonts w:ascii="Arial" w:hAnsi="Arial" w:cs="Arial"/>
                <w:sz w:val="18"/>
                <w:szCs w:val="18"/>
              </w:rPr>
              <w:t xml:space="preserve">б) да понуђач није био у блокади у последње 3 године од дана </w:t>
            </w:r>
          </w:p>
          <w:p w:rsidR="00BF1C39" w:rsidRPr="009A0C03" w:rsidRDefault="00BF1C39" w:rsidP="00777390">
            <w:pPr>
              <w:rPr>
                <w:rFonts w:ascii="Arial" w:hAnsi="Arial" w:cs="Arial"/>
                <w:sz w:val="18"/>
                <w:szCs w:val="18"/>
              </w:rPr>
            </w:pPr>
            <w:r w:rsidRPr="009A0C03">
              <w:rPr>
                <w:rFonts w:ascii="Arial" w:hAnsi="Arial" w:cs="Arial"/>
                <w:sz w:val="18"/>
                <w:szCs w:val="18"/>
              </w:rPr>
              <w:t>објављивања набавке</w:t>
            </w:r>
          </w:p>
          <w:p w:rsidR="00BF1C39" w:rsidRDefault="00BF1C39" w:rsidP="00777390">
            <w:pPr>
              <w:autoSpaceDE w:val="0"/>
              <w:autoSpaceDN w:val="0"/>
              <w:adjustRightInd w:val="0"/>
              <w:rPr>
                <w:rFonts w:ascii="Arial" w:hAnsi="Arial" w:cs="Arial"/>
                <w:sz w:val="18"/>
                <w:szCs w:val="18"/>
              </w:rPr>
            </w:pPr>
            <w:r w:rsidRPr="009A0C03">
              <w:rPr>
                <w:rFonts w:ascii="Arial" w:hAnsi="Arial" w:cs="Arial"/>
                <w:sz w:val="18"/>
                <w:szCs w:val="18"/>
              </w:rPr>
              <w:t xml:space="preserve">в) </w:t>
            </w:r>
            <w:proofErr w:type="gramStart"/>
            <w:r w:rsidRPr="009A0C03">
              <w:rPr>
                <w:rFonts w:ascii="Arial" w:hAnsi="Arial" w:cs="Arial"/>
                <w:sz w:val="18"/>
                <w:szCs w:val="18"/>
              </w:rPr>
              <w:t>да</w:t>
            </w:r>
            <w:proofErr w:type="gramEnd"/>
            <w:r w:rsidRPr="009A0C03">
              <w:rPr>
                <w:rFonts w:ascii="Arial" w:hAnsi="Arial" w:cs="Arial"/>
                <w:sz w:val="18"/>
                <w:szCs w:val="18"/>
              </w:rPr>
              <w:t xml:space="preserve"> је бони</w:t>
            </w:r>
            <w:r>
              <w:rPr>
                <w:rFonts w:ascii="Arial" w:hAnsi="Arial" w:cs="Arial"/>
                <w:sz w:val="18"/>
                <w:szCs w:val="18"/>
              </w:rPr>
              <w:t>тет понуђача за период 2014-2018</w:t>
            </w:r>
            <w:r w:rsidRPr="009A0C03">
              <w:rPr>
                <w:rFonts w:ascii="Arial" w:hAnsi="Arial" w:cs="Arial"/>
                <w:sz w:val="18"/>
                <w:szCs w:val="18"/>
              </w:rPr>
              <w:t xml:space="preserve"> год. скорингом оцењен као веома добар «ББ» или бољи</w:t>
            </w:r>
          </w:p>
          <w:p w:rsidR="00BF1C39" w:rsidRPr="001D2298" w:rsidRDefault="00BF1C39" w:rsidP="00777390">
            <w:pPr>
              <w:autoSpaceDE w:val="0"/>
              <w:autoSpaceDN w:val="0"/>
              <w:adjustRightInd w:val="0"/>
              <w:rPr>
                <w:rFonts w:ascii="Arial" w:hAnsi="Arial" w:cs="Arial"/>
                <w:sz w:val="18"/>
                <w:szCs w:val="18"/>
              </w:rPr>
            </w:pPr>
            <w:r>
              <w:rPr>
                <w:rFonts w:ascii="Arial" w:hAnsi="Arial" w:cs="Arial"/>
                <w:sz w:val="18"/>
                <w:szCs w:val="18"/>
              </w:rPr>
              <w:t xml:space="preserve">г) </w:t>
            </w:r>
            <w:proofErr w:type="gramStart"/>
            <w:r>
              <w:rPr>
                <w:rFonts w:ascii="Arial" w:hAnsi="Arial" w:cs="Arial"/>
                <w:sz w:val="18"/>
                <w:szCs w:val="18"/>
              </w:rPr>
              <w:t>да</w:t>
            </w:r>
            <w:proofErr w:type="gramEnd"/>
            <w:r>
              <w:rPr>
                <w:rFonts w:ascii="Arial" w:hAnsi="Arial" w:cs="Arial"/>
                <w:sz w:val="18"/>
                <w:szCs w:val="18"/>
              </w:rPr>
              <w:t xml:space="preserve"> је понуђач у 2017 и 2018 години остварио добит од најмање 2.000.000 динара.</w:t>
            </w:r>
          </w:p>
        </w:tc>
        <w:tc>
          <w:tcPr>
            <w:tcW w:w="3896" w:type="dxa"/>
            <w:tcBorders>
              <w:top w:val="inset" w:sz="6" w:space="0" w:color="auto"/>
              <w:left w:val="inset" w:sz="6" w:space="0" w:color="auto"/>
              <w:bottom w:val="inset" w:sz="6" w:space="0" w:color="auto"/>
              <w:right w:val="inset" w:sz="6" w:space="0" w:color="auto"/>
            </w:tcBorders>
          </w:tcPr>
          <w:p w:rsidR="00BF1C39" w:rsidRPr="009A0C03" w:rsidRDefault="00BF1C39" w:rsidP="00777390">
            <w:pPr>
              <w:pStyle w:val="TableParagraph"/>
              <w:ind w:left="76" w:right="78"/>
              <w:jc w:val="both"/>
              <w:rPr>
                <w:rFonts w:ascii="Arial" w:hAnsi="Arial" w:cs="Arial"/>
                <w:sz w:val="18"/>
                <w:szCs w:val="18"/>
              </w:rPr>
            </w:pPr>
            <w:r w:rsidRPr="009A0C03">
              <w:rPr>
                <w:rFonts w:ascii="Arial" w:hAnsi="Arial" w:cs="Arial"/>
                <w:sz w:val="18"/>
              </w:rPr>
              <w:t xml:space="preserve">А) </w:t>
            </w:r>
            <w:r w:rsidRPr="009A0C03">
              <w:rPr>
                <w:rFonts w:ascii="Arial" w:hAnsi="Arial" w:cs="Arial"/>
                <w:sz w:val="18"/>
                <w:szCs w:val="18"/>
              </w:rPr>
              <w:t>У колико је понуђач правно лице доставља- Била</w:t>
            </w:r>
            <w:r>
              <w:rPr>
                <w:rFonts w:ascii="Arial" w:hAnsi="Arial" w:cs="Arial"/>
                <w:sz w:val="18"/>
                <w:szCs w:val="18"/>
              </w:rPr>
              <w:t xml:space="preserve">нс стања и биланс успеха </w:t>
            </w:r>
            <w:proofErr w:type="gramStart"/>
            <w:r>
              <w:rPr>
                <w:rFonts w:ascii="Arial" w:hAnsi="Arial" w:cs="Arial"/>
                <w:sz w:val="18"/>
                <w:szCs w:val="18"/>
              </w:rPr>
              <w:t>за ,2016</w:t>
            </w:r>
            <w:proofErr w:type="gramEnd"/>
            <w:r>
              <w:rPr>
                <w:rFonts w:ascii="Arial" w:hAnsi="Arial" w:cs="Arial"/>
                <w:sz w:val="18"/>
                <w:szCs w:val="18"/>
              </w:rPr>
              <w:t>,</w:t>
            </w:r>
            <w:r w:rsidRPr="009A0C03">
              <w:rPr>
                <w:rFonts w:ascii="Arial" w:hAnsi="Arial" w:cs="Arial"/>
                <w:sz w:val="18"/>
                <w:szCs w:val="18"/>
              </w:rPr>
              <w:t xml:space="preserve"> 2017</w:t>
            </w:r>
            <w:r>
              <w:rPr>
                <w:rFonts w:ascii="Arial" w:hAnsi="Arial" w:cs="Arial"/>
                <w:sz w:val="18"/>
                <w:szCs w:val="18"/>
              </w:rPr>
              <w:t xml:space="preserve"> и 2018</w:t>
            </w:r>
            <w:r w:rsidRPr="009A0C03">
              <w:rPr>
                <w:rFonts w:ascii="Arial" w:hAnsi="Arial" w:cs="Arial"/>
                <w:sz w:val="18"/>
                <w:szCs w:val="18"/>
              </w:rPr>
              <w:t>. годину, издат од Агенције за привредне регист</w:t>
            </w:r>
            <w:r>
              <w:rPr>
                <w:rFonts w:ascii="Arial" w:hAnsi="Arial" w:cs="Arial"/>
                <w:sz w:val="18"/>
                <w:szCs w:val="18"/>
              </w:rPr>
              <w:t>ре или БОН-ЈН који обухвата ,2016,</w:t>
            </w:r>
            <w:r w:rsidRPr="009A0C03">
              <w:rPr>
                <w:rFonts w:ascii="Arial" w:hAnsi="Arial" w:cs="Arial"/>
                <w:sz w:val="18"/>
                <w:szCs w:val="18"/>
              </w:rPr>
              <w:t xml:space="preserve"> 2017.</w:t>
            </w:r>
            <w:r>
              <w:rPr>
                <w:rFonts w:ascii="Arial" w:hAnsi="Arial" w:cs="Arial"/>
                <w:sz w:val="18"/>
                <w:szCs w:val="18"/>
              </w:rPr>
              <w:t xml:space="preserve">и 2018 </w:t>
            </w:r>
            <w:r w:rsidRPr="009A0C03">
              <w:rPr>
                <w:rFonts w:ascii="Arial" w:hAnsi="Arial" w:cs="Arial"/>
                <w:sz w:val="18"/>
                <w:szCs w:val="18"/>
              </w:rPr>
              <w:t>години издат од Агенције за привредне регистре</w:t>
            </w:r>
          </w:p>
          <w:p w:rsidR="00BF1C39" w:rsidRPr="009A0C03" w:rsidRDefault="00BF1C39" w:rsidP="00777390">
            <w:pPr>
              <w:pStyle w:val="TableParagraph"/>
              <w:spacing w:before="2"/>
              <w:ind w:left="76" w:right="78"/>
              <w:jc w:val="both"/>
              <w:rPr>
                <w:rFonts w:ascii="Arial" w:hAnsi="Arial" w:cs="Arial"/>
                <w:sz w:val="18"/>
                <w:szCs w:val="18"/>
              </w:rPr>
            </w:pPr>
            <w:r w:rsidRPr="009A0C03">
              <w:rPr>
                <w:rFonts w:ascii="Arial" w:hAnsi="Arial" w:cs="Arial"/>
                <w:sz w:val="18"/>
                <w:szCs w:val="18"/>
              </w:rPr>
              <w:t xml:space="preserve">У колико је понуђач предузетник који води пословне књиге по систему простог / двојног књиговодства доставља – биланс успеха за три године или потврду пословне банке о оствареном укупном промету на пословном рачуну за претходне </w:t>
            </w:r>
            <w:r>
              <w:rPr>
                <w:rFonts w:ascii="Arial" w:hAnsi="Arial" w:cs="Arial"/>
                <w:sz w:val="18"/>
                <w:szCs w:val="18"/>
              </w:rPr>
              <w:t>три обрачунске године (</w:t>
            </w:r>
            <w:proofErr w:type="gramStart"/>
            <w:r>
              <w:rPr>
                <w:rFonts w:ascii="Arial" w:hAnsi="Arial" w:cs="Arial"/>
                <w:sz w:val="18"/>
                <w:szCs w:val="18"/>
              </w:rPr>
              <w:t>,2016</w:t>
            </w:r>
            <w:proofErr w:type="gramEnd"/>
            <w:r>
              <w:rPr>
                <w:rFonts w:ascii="Arial" w:hAnsi="Arial" w:cs="Arial"/>
                <w:sz w:val="18"/>
                <w:szCs w:val="18"/>
              </w:rPr>
              <w:t xml:space="preserve"> ,</w:t>
            </w:r>
            <w:r w:rsidRPr="009A0C03">
              <w:rPr>
                <w:rFonts w:ascii="Arial" w:hAnsi="Arial" w:cs="Arial"/>
                <w:sz w:val="18"/>
                <w:szCs w:val="18"/>
              </w:rPr>
              <w:t xml:space="preserve"> 2017</w:t>
            </w:r>
            <w:r>
              <w:rPr>
                <w:rFonts w:ascii="Arial" w:hAnsi="Arial" w:cs="Arial"/>
                <w:sz w:val="18"/>
                <w:szCs w:val="18"/>
              </w:rPr>
              <w:t xml:space="preserve"> и 2018 г.</w:t>
            </w:r>
            <w:r w:rsidRPr="009A0C03">
              <w:rPr>
                <w:rFonts w:ascii="Arial" w:hAnsi="Arial" w:cs="Arial"/>
                <w:sz w:val="18"/>
                <w:szCs w:val="18"/>
              </w:rPr>
              <w:t>)</w:t>
            </w:r>
          </w:p>
          <w:p w:rsidR="00BF1C39" w:rsidRPr="009A0C03" w:rsidRDefault="00BF1C39" w:rsidP="00777390">
            <w:pPr>
              <w:pStyle w:val="TableParagraph"/>
              <w:ind w:left="76" w:right="98"/>
              <w:rPr>
                <w:rFonts w:ascii="Arial" w:hAnsi="Arial" w:cs="Arial"/>
                <w:sz w:val="18"/>
                <w:szCs w:val="18"/>
              </w:rPr>
            </w:pPr>
            <w:r w:rsidRPr="009A0C03">
              <w:rPr>
                <w:rFonts w:ascii="Arial" w:hAnsi="Arial" w:cs="Arial"/>
                <w:sz w:val="18"/>
                <w:szCs w:val="18"/>
              </w:rPr>
              <w:t>Б) Потврда НБС-а о броју дана неликвидности издата после дана објављивања јавног позива, коју u случају подношења заједничке понуде мора доставити сваки понуђач из групе понуђача (члан 81. став 2. Закона о јавним набавкама)</w:t>
            </w:r>
          </w:p>
          <w:p w:rsidR="00BF1C39" w:rsidRDefault="00BF1C39" w:rsidP="00777390">
            <w:pPr>
              <w:pStyle w:val="TableParagraph"/>
              <w:ind w:left="76" w:right="98"/>
              <w:rPr>
                <w:rFonts w:ascii="Arial" w:hAnsi="Arial" w:cs="Arial"/>
                <w:sz w:val="18"/>
                <w:szCs w:val="18"/>
              </w:rPr>
            </w:pPr>
            <w:r w:rsidRPr="009A0C03">
              <w:rPr>
                <w:rFonts w:ascii="Arial" w:hAnsi="Arial" w:cs="Arial"/>
                <w:sz w:val="18"/>
                <w:szCs w:val="18"/>
              </w:rPr>
              <w:t>В) Скоринг – Агенције за прив</w:t>
            </w:r>
            <w:r>
              <w:rPr>
                <w:rFonts w:ascii="Arial" w:hAnsi="Arial" w:cs="Arial"/>
                <w:sz w:val="18"/>
                <w:szCs w:val="18"/>
              </w:rPr>
              <w:t>рдне регистре за период од 2014-2018</w:t>
            </w:r>
            <w:r w:rsidRPr="009A0C03">
              <w:rPr>
                <w:rFonts w:ascii="Arial" w:hAnsi="Arial" w:cs="Arial"/>
                <w:sz w:val="18"/>
                <w:szCs w:val="18"/>
              </w:rPr>
              <w:t>.године</w:t>
            </w:r>
          </w:p>
          <w:p w:rsidR="00BF1C39" w:rsidRPr="009302CB" w:rsidRDefault="00BF1C39" w:rsidP="00777390">
            <w:pPr>
              <w:pStyle w:val="TableParagraph"/>
              <w:ind w:left="76" w:right="98"/>
              <w:rPr>
                <w:rFonts w:ascii="Arial" w:hAnsi="Arial" w:cs="Arial"/>
                <w:sz w:val="18"/>
                <w:szCs w:val="18"/>
              </w:rPr>
            </w:pPr>
            <w:r w:rsidRPr="009302CB">
              <w:rPr>
                <w:rFonts w:ascii="Arial" w:hAnsi="Arial" w:cs="Arial"/>
                <w:sz w:val="18"/>
                <w:szCs w:val="18"/>
              </w:rPr>
              <w:t xml:space="preserve">Г) </w:t>
            </w:r>
            <w:proofErr w:type="gramStart"/>
            <w:r w:rsidRPr="009302CB">
              <w:rPr>
                <w:rFonts w:ascii="Arial" w:hAnsi="Arial" w:cs="Arial"/>
                <w:sz w:val="18"/>
                <w:szCs w:val="18"/>
              </w:rPr>
              <w:t>биланси</w:t>
            </w:r>
            <w:proofErr w:type="gramEnd"/>
            <w:r w:rsidRPr="009302CB">
              <w:rPr>
                <w:rFonts w:ascii="Arial" w:hAnsi="Arial" w:cs="Arial"/>
                <w:sz w:val="18"/>
                <w:szCs w:val="18"/>
              </w:rPr>
              <w:t xml:space="preserve"> стања и успеха за 2017. </w:t>
            </w:r>
            <w:proofErr w:type="gramStart"/>
            <w:r w:rsidRPr="009302CB">
              <w:rPr>
                <w:rFonts w:ascii="Arial" w:hAnsi="Arial" w:cs="Arial"/>
                <w:sz w:val="18"/>
                <w:szCs w:val="18"/>
              </w:rPr>
              <w:t>и</w:t>
            </w:r>
            <w:proofErr w:type="gramEnd"/>
            <w:r w:rsidRPr="009302CB">
              <w:rPr>
                <w:rFonts w:ascii="Arial" w:hAnsi="Arial" w:cs="Arial"/>
                <w:sz w:val="18"/>
                <w:szCs w:val="18"/>
              </w:rPr>
              <w:t xml:space="preserve"> 2018. </w:t>
            </w:r>
            <w:proofErr w:type="gramStart"/>
            <w:r w:rsidRPr="009302CB">
              <w:rPr>
                <w:rFonts w:ascii="Arial" w:hAnsi="Arial" w:cs="Arial"/>
                <w:sz w:val="18"/>
                <w:szCs w:val="18"/>
              </w:rPr>
              <w:t>г</w:t>
            </w:r>
            <w:proofErr w:type="gramEnd"/>
            <w:r w:rsidRPr="009302CB">
              <w:rPr>
                <w:rFonts w:ascii="Arial" w:hAnsi="Arial" w:cs="Arial"/>
                <w:sz w:val="18"/>
                <w:szCs w:val="18"/>
              </w:rPr>
              <w:t>.</w:t>
            </w:r>
          </w:p>
          <w:p w:rsidR="00BF1C39" w:rsidRPr="00FF4770" w:rsidRDefault="00BF1C39" w:rsidP="00777390">
            <w:pPr>
              <w:pStyle w:val="TableParagraph"/>
              <w:ind w:left="76" w:right="98"/>
              <w:rPr>
                <w:rFonts w:ascii="Arial" w:hAnsi="Arial" w:cs="Arial"/>
                <w:sz w:val="18"/>
                <w:szCs w:val="18"/>
              </w:rPr>
            </w:pPr>
          </w:p>
          <w:p w:rsidR="00BF1C39" w:rsidRPr="009A0C03" w:rsidRDefault="00BF1C39" w:rsidP="00777390">
            <w:pPr>
              <w:pStyle w:val="TableParagraph"/>
              <w:ind w:left="76"/>
              <w:rPr>
                <w:rFonts w:ascii="Arial" w:hAnsi="Arial" w:cs="Arial"/>
                <w:sz w:val="18"/>
                <w:szCs w:val="18"/>
              </w:rPr>
            </w:pPr>
            <w:r w:rsidRPr="009A0C03">
              <w:rPr>
                <w:rFonts w:ascii="Arial" w:hAnsi="Arial" w:cs="Arial"/>
                <w:sz w:val="18"/>
                <w:szCs w:val="18"/>
              </w:rPr>
              <w:t>---------------------------------------</w:t>
            </w:r>
          </w:p>
          <w:p w:rsidR="00BF1C39" w:rsidRPr="009A0C03" w:rsidRDefault="00BF1C39" w:rsidP="00777390">
            <w:pPr>
              <w:rPr>
                <w:rFonts w:ascii="Arial" w:hAnsi="Arial" w:cs="Arial"/>
                <w:sz w:val="20"/>
                <w:szCs w:val="20"/>
              </w:rPr>
            </w:pPr>
            <w:r w:rsidRPr="009A0C03">
              <w:rPr>
                <w:rFonts w:ascii="Arial" w:hAnsi="Arial" w:cs="Arial"/>
                <w:sz w:val="18"/>
                <w:szCs w:val="18"/>
              </w:rPr>
              <w:t>*Неоверене фотокопије</w:t>
            </w:r>
          </w:p>
        </w:tc>
        <w:tc>
          <w:tcPr>
            <w:tcW w:w="885"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Да</w:t>
            </w:r>
          </w:p>
        </w:tc>
        <w:tc>
          <w:tcPr>
            <w:tcW w:w="927"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Не</w:t>
            </w:r>
          </w:p>
        </w:tc>
      </w:tr>
      <w:tr w:rsidR="00BF1C39" w:rsidRPr="009A0C03" w:rsidTr="00777390">
        <w:trPr>
          <w:trHeight w:val="919"/>
          <w:tblCellSpacing w:w="20" w:type="dxa"/>
        </w:trPr>
        <w:tc>
          <w:tcPr>
            <w:tcW w:w="826"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ind w:left="360"/>
              <w:jc w:val="both"/>
              <w:rPr>
                <w:rFonts w:ascii="Arial" w:hAnsi="Arial" w:cs="Arial"/>
                <w:sz w:val="18"/>
                <w:szCs w:val="18"/>
                <w:lang w:val="ru-RU"/>
              </w:rPr>
            </w:pPr>
            <w:r>
              <w:rPr>
                <w:rFonts w:ascii="Arial" w:hAnsi="Arial" w:cs="Arial"/>
                <w:sz w:val="18"/>
                <w:szCs w:val="18"/>
                <w:lang w:val="ru-RU"/>
              </w:rPr>
              <w:t>5</w:t>
            </w:r>
          </w:p>
        </w:tc>
        <w:tc>
          <w:tcPr>
            <w:tcW w:w="2901" w:type="dxa"/>
            <w:tcBorders>
              <w:top w:val="inset" w:sz="6" w:space="0" w:color="auto"/>
              <w:left w:val="inset" w:sz="6" w:space="0" w:color="auto"/>
              <w:bottom w:val="inset" w:sz="6" w:space="0" w:color="auto"/>
              <w:right w:val="inset" w:sz="6" w:space="0" w:color="auto"/>
            </w:tcBorders>
          </w:tcPr>
          <w:p w:rsidR="00BF1C39" w:rsidRPr="009A0C03" w:rsidRDefault="00BF1C39" w:rsidP="00777390">
            <w:pPr>
              <w:tabs>
                <w:tab w:val="left" w:pos="1080"/>
              </w:tabs>
              <w:spacing w:after="120"/>
              <w:rPr>
                <w:rFonts w:ascii="Arial" w:hAnsi="Arial" w:cs="Arial"/>
                <w:b/>
                <w:noProof/>
                <w:sz w:val="18"/>
                <w:szCs w:val="18"/>
                <w:lang w:val="ru-RU"/>
              </w:rPr>
            </w:pPr>
            <w:r w:rsidRPr="009A0C03">
              <w:rPr>
                <w:rFonts w:ascii="Arial" w:hAnsi="Arial" w:cs="Arial"/>
                <w:sz w:val="20"/>
                <w:szCs w:val="20"/>
              </w:rPr>
              <w:t>Понуђач је дужан да изврши обилазак локације-увид на лице места</w:t>
            </w:r>
          </w:p>
        </w:tc>
        <w:tc>
          <w:tcPr>
            <w:tcW w:w="3896" w:type="dxa"/>
            <w:tcBorders>
              <w:top w:val="inset" w:sz="6" w:space="0" w:color="auto"/>
              <w:left w:val="inset" w:sz="6" w:space="0" w:color="auto"/>
              <w:bottom w:val="inset" w:sz="6" w:space="0" w:color="auto"/>
              <w:right w:val="inset" w:sz="6" w:space="0" w:color="auto"/>
            </w:tcBorders>
          </w:tcPr>
          <w:p w:rsidR="00BF1C39" w:rsidRPr="009A0C03" w:rsidRDefault="00BF1C39" w:rsidP="00777390">
            <w:pPr>
              <w:tabs>
                <w:tab w:val="left" w:pos="1080"/>
              </w:tabs>
              <w:spacing w:after="120"/>
              <w:rPr>
                <w:rFonts w:ascii="Arial" w:hAnsi="Arial" w:cs="Arial"/>
                <w:sz w:val="20"/>
                <w:szCs w:val="20"/>
                <w:lang w:val="ru-RU"/>
              </w:rPr>
            </w:pPr>
            <w:r w:rsidRPr="009A0C03">
              <w:rPr>
                <w:rFonts w:ascii="Arial" w:hAnsi="Arial" w:cs="Arial"/>
                <w:sz w:val="20"/>
                <w:szCs w:val="20"/>
                <w:lang w:val="ru-RU"/>
              </w:rPr>
              <w:t>Оверена и потисана изјава о увиду на лице места од стране наручиоца ( изјава је саставни део конкурсне документације)</w:t>
            </w:r>
          </w:p>
        </w:tc>
        <w:tc>
          <w:tcPr>
            <w:tcW w:w="885"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noProof/>
                <w:sz w:val="18"/>
                <w:szCs w:val="18"/>
                <w:lang w:val="ru-RU"/>
              </w:rPr>
            </w:pPr>
            <w:r w:rsidRPr="009A0C03">
              <w:rPr>
                <w:rFonts w:ascii="Arial" w:hAnsi="Arial" w:cs="Arial"/>
                <w:noProof/>
                <w:sz w:val="18"/>
                <w:szCs w:val="18"/>
                <w:lang w:val="ru-RU"/>
              </w:rPr>
              <w:t>да</w:t>
            </w:r>
          </w:p>
        </w:tc>
        <w:tc>
          <w:tcPr>
            <w:tcW w:w="927" w:type="dxa"/>
            <w:tcBorders>
              <w:top w:val="inset" w:sz="6" w:space="0" w:color="auto"/>
              <w:left w:val="inset" w:sz="6" w:space="0" w:color="auto"/>
              <w:bottom w:val="inset" w:sz="6" w:space="0" w:color="auto"/>
              <w:right w:val="inset" w:sz="6" w:space="0" w:color="auto"/>
            </w:tcBorders>
            <w:hideMark/>
          </w:tcPr>
          <w:p w:rsidR="00BF1C39" w:rsidRPr="009A0C03" w:rsidRDefault="00BF1C39" w:rsidP="00777390">
            <w:pPr>
              <w:tabs>
                <w:tab w:val="left" w:pos="1080"/>
              </w:tabs>
              <w:spacing w:after="120"/>
              <w:jc w:val="both"/>
              <w:rPr>
                <w:rFonts w:ascii="Arial" w:hAnsi="Arial" w:cs="Arial"/>
                <w:noProof/>
                <w:sz w:val="18"/>
                <w:szCs w:val="18"/>
                <w:lang w:val="ru-RU"/>
              </w:rPr>
            </w:pPr>
            <w:r w:rsidRPr="009A0C03">
              <w:rPr>
                <w:rFonts w:ascii="Arial" w:hAnsi="Arial" w:cs="Arial"/>
                <w:noProof/>
                <w:sz w:val="18"/>
                <w:szCs w:val="18"/>
                <w:lang w:val="ru-RU"/>
              </w:rPr>
              <w:t>не</w:t>
            </w:r>
          </w:p>
        </w:tc>
      </w:tr>
    </w:tbl>
    <w:p w:rsidR="00BF1C39" w:rsidRPr="009A0C03" w:rsidRDefault="00BF1C39" w:rsidP="00BF1C39">
      <w:pPr>
        <w:jc w:val="both"/>
        <w:rPr>
          <w:rFonts w:ascii="Arial" w:eastAsia="Verdana" w:hAnsi="Arial" w:cs="Arial"/>
          <w:noProof/>
          <w:sz w:val="20"/>
          <w:szCs w:val="20"/>
          <w:lang w:val="ru-RU"/>
        </w:rPr>
      </w:pPr>
    </w:p>
    <w:p w:rsidR="00BF1C39" w:rsidRPr="009A0C03" w:rsidRDefault="00BF1C39" w:rsidP="00BF1C39">
      <w:pPr>
        <w:ind w:firstLine="720"/>
        <w:jc w:val="both"/>
        <w:rPr>
          <w:rFonts w:ascii="Arial" w:eastAsia="Verdana" w:hAnsi="Arial" w:cs="Arial"/>
          <w:noProof/>
          <w:sz w:val="20"/>
          <w:szCs w:val="20"/>
          <w:lang w:val="ru-RU"/>
        </w:rPr>
      </w:pPr>
    </w:p>
    <w:p w:rsidR="00BF1C39" w:rsidRPr="009A0C03" w:rsidRDefault="00BF1C39" w:rsidP="00BF1C39">
      <w:pPr>
        <w:ind w:firstLine="720"/>
        <w:jc w:val="both"/>
        <w:rPr>
          <w:rFonts w:ascii="Arial" w:hAnsi="Arial" w:cs="Arial"/>
          <w:noProof/>
          <w:sz w:val="18"/>
          <w:szCs w:val="18"/>
          <w:lang w:val="ru-RU"/>
        </w:rPr>
      </w:pPr>
      <w:r w:rsidRPr="009A0C03">
        <w:rPr>
          <w:rFonts w:ascii="Arial" w:hAnsi="Arial" w:cs="Arial"/>
          <w:noProof/>
          <w:sz w:val="18"/>
          <w:szCs w:val="18"/>
          <w:lang w:val="ru-RU"/>
        </w:rPr>
        <w:t xml:space="preserve"> Сваки понуђач из групе понуђача мора да испуни услове из члана 75. став 1.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BF1C39" w:rsidRPr="00F85BD8" w:rsidRDefault="00BF1C39" w:rsidP="00BF1C39">
      <w:pPr>
        <w:jc w:val="both"/>
        <w:rPr>
          <w:rFonts w:ascii="Arial" w:eastAsia="Verdana" w:hAnsi="Arial" w:cs="Arial"/>
          <w:noProof/>
          <w:sz w:val="20"/>
          <w:szCs w:val="20"/>
          <w:lang w:val="ru-RU"/>
        </w:rPr>
      </w:pPr>
    </w:p>
    <w:p w:rsidR="00BF1C39" w:rsidRDefault="00BF1C39" w:rsidP="00BF1C39">
      <w:pPr>
        <w:autoSpaceDN w:val="0"/>
        <w:adjustRightInd w:val="0"/>
        <w:ind w:left="5760"/>
        <w:jc w:val="both"/>
        <w:rPr>
          <w:b/>
          <w:bCs/>
          <w:noProof/>
          <w:color w:val="FF0000"/>
          <w:szCs w:val="22"/>
          <w:lang w:val="ru-RU"/>
        </w:rPr>
      </w:pPr>
    </w:p>
    <w:p w:rsidR="00BF1C39" w:rsidRPr="004F63AD" w:rsidRDefault="00BF1C39" w:rsidP="00BF1C39">
      <w:pPr>
        <w:autoSpaceDN w:val="0"/>
        <w:adjustRightInd w:val="0"/>
        <w:ind w:left="5760"/>
        <w:jc w:val="both"/>
        <w:rPr>
          <w:b/>
          <w:bCs/>
          <w:noProof/>
          <w:color w:val="000000"/>
          <w:szCs w:val="22"/>
          <w:lang w:val="ru-RU"/>
        </w:rPr>
      </w:pPr>
    </w:p>
    <w:p w:rsidR="00BF1C39" w:rsidRPr="00C725C3" w:rsidRDefault="00BF1C39" w:rsidP="00BF1C39">
      <w:pPr>
        <w:jc w:val="both"/>
        <w:rPr>
          <w:rFonts w:ascii="Arial" w:hAnsi="Arial" w:cs="Arial"/>
          <w:szCs w:val="22"/>
        </w:rPr>
      </w:pPr>
    </w:p>
    <w:p w:rsidR="00BF1C39" w:rsidRDefault="00BF1C39" w:rsidP="00BF1C39">
      <w:pPr>
        <w:jc w:val="both"/>
        <w:rPr>
          <w:rFonts w:ascii="Arial" w:hAnsi="Arial" w:cs="Arial"/>
          <w:szCs w:val="22"/>
          <w:lang w:val="sr-Cyrl-CS"/>
        </w:rPr>
      </w:pPr>
      <w:r>
        <w:rPr>
          <w:rFonts w:ascii="Arial" w:hAnsi="Arial" w:cs="Arial"/>
          <w:szCs w:val="22"/>
          <w:lang w:val="sr-Cyrl-CS"/>
        </w:rPr>
        <w:t xml:space="preserve"> </w:t>
      </w:r>
    </w:p>
    <w:p w:rsidR="00BF1C39" w:rsidRPr="0010006D" w:rsidRDefault="00BF1C39" w:rsidP="00BF1C39">
      <w:pPr>
        <w:jc w:val="both"/>
        <w:rPr>
          <w:rFonts w:ascii="Arial" w:hAnsi="Arial" w:cs="Arial"/>
          <w:szCs w:val="22"/>
        </w:rPr>
      </w:pPr>
    </w:p>
    <w:p w:rsidR="00BF1C39" w:rsidRDefault="00BF1C39" w:rsidP="00BF1C39">
      <w:pPr>
        <w:jc w:val="both"/>
        <w:rPr>
          <w:rFonts w:ascii="Arial" w:hAnsi="Arial" w:cs="Arial"/>
          <w:szCs w:val="22"/>
        </w:rPr>
      </w:pPr>
    </w:p>
    <w:tbl>
      <w:tblPr>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13"/>
      </w:tblGrid>
      <w:tr w:rsidR="00BF1C39" w:rsidRPr="008C2B0A" w:rsidTr="00777390">
        <w:trPr>
          <w:tblCellSpacing w:w="20" w:type="dxa"/>
        </w:trPr>
        <w:tc>
          <w:tcPr>
            <w:tcW w:w="9833" w:type="dxa"/>
            <w:shd w:val="clear" w:color="auto" w:fill="E5DFEC"/>
          </w:tcPr>
          <w:p w:rsidR="00BF1C39" w:rsidRPr="00BF770A" w:rsidRDefault="00BF1C39" w:rsidP="00777390">
            <w:pPr>
              <w:spacing w:line="280" w:lineRule="exact"/>
              <w:rPr>
                <w:rFonts w:ascii="Arial" w:hAnsi="Arial" w:cs="Arial"/>
                <w:b/>
                <w:lang w:val="sr-Cyrl-CS"/>
              </w:rPr>
            </w:pPr>
            <w:r w:rsidRPr="007979A5">
              <w:rPr>
                <w:rFonts w:ascii="Arial Black" w:hAnsi="Arial Black" w:cs="Arial"/>
                <w:b/>
                <w:sz w:val="24"/>
                <w:lang w:val="sr-Cyrl-CS"/>
              </w:rPr>
              <w:t>УПУТСТВО  КАКО  СЕ  ДОКАЗУЈЕ  ИСПУЊЕНОСТ  УСЛОВА</w:t>
            </w:r>
          </w:p>
        </w:tc>
      </w:tr>
    </w:tbl>
    <w:p w:rsidR="00BF1C39" w:rsidRPr="00230C3E" w:rsidRDefault="00BF1C39" w:rsidP="00BF1C39">
      <w:pPr>
        <w:jc w:val="both"/>
        <w:rPr>
          <w:rFonts w:ascii="Arial" w:hAnsi="Arial"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32"/>
      </w:tblGrid>
      <w:tr w:rsidR="00BF1C39" w:rsidRPr="008741E3" w:rsidTr="00777390">
        <w:trPr>
          <w:tblCellSpacing w:w="20" w:type="dxa"/>
        </w:trPr>
        <w:tc>
          <w:tcPr>
            <w:tcW w:w="9552" w:type="dxa"/>
            <w:shd w:val="clear" w:color="auto" w:fill="auto"/>
          </w:tcPr>
          <w:p w:rsidR="00BF1C39" w:rsidRDefault="00BF1C39" w:rsidP="00777390">
            <w:pPr>
              <w:jc w:val="both"/>
              <w:rPr>
                <w:rFonts w:ascii="Arial" w:hAnsi="Arial" w:cs="Arial"/>
              </w:rPr>
            </w:pPr>
            <w:r>
              <w:rPr>
                <w:rFonts w:ascii="Arial" w:hAnsi="Arial" w:cs="Arial"/>
              </w:rPr>
              <w:t xml:space="preserve">     </w:t>
            </w:r>
            <w:r w:rsidRPr="00FB1631">
              <w:rPr>
                <w:rFonts w:ascii="Arial" w:hAnsi="Arial" w:cs="Arial"/>
              </w:rPr>
              <w:t xml:space="preserve">Испуњеност </w:t>
            </w:r>
            <w:r w:rsidRPr="004F63AD">
              <w:rPr>
                <w:rFonts w:ascii="Arial" w:hAnsi="Arial" w:cs="Arial"/>
                <w:shd w:val="clear" w:color="auto" w:fill="DBE5F1"/>
              </w:rPr>
              <w:t>обавезних услова</w:t>
            </w:r>
            <w:r w:rsidRPr="00FB1631">
              <w:rPr>
                <w:rFonts w:ascii="Arial" w:hAnsi="Arial" w:cs="Arial"/>
              </w:rPr>
              <w:t xml:space="preserve"> за учешће у поступку предметне јавне набавке, наведених у табеларном приказу обавезних услова понуђач доказује достављањем свих доказа наведених у табеларном приказу. </w:t>
            </w:r>
          </w:p>
          <w:p w:rsidR="00BF1C39" w:rsidRDefault="00BF1C39" w:rsidP="00777390">
            <w:pPr>
              <w:jc w:val="both"/>
              <w:rPr>
                <w:rFonts w:ascii="Arial" w:hAnsi="Arial" w:cs="Arial"/>
              </w:rPr>
            </w:pPr>
            <w:r>
              <w:rPr>
                <w:rFonts w:ascii="Arial" w:hAnsi="Arial" w:cs="Arial"/>
              </w:rPr>
              <w:t xml:space="preserve">      </w:t>
            </w:r>
            <w:r w:rsidRPr="00FB1631">
              <w:rPr>
                <w:rFonts w:ascii="Arial" w:hAnsi="Arial" w:cs="Arial"/>
              </w:rPr>
              <w:t xml:space="preserve">Испуњеност </w:t>
            </w:r>
            <w:r w:rsidRPr="004F63AD">
              <w:rPr>
                <w:rFonts w:ascii="Arial" w:hAnsi="Arial" w:cs="Arial"/>
                <w:shd w:val="clear" w:color="auto" w:fill="DBE5F1"/>
              </w:rPr>
              <w:t>додатних услова</w:t>
            </w:r>
            <w:r w:rsidRPr="00FB1631">
              <w:rPr>
                <w:rFonts w:ascii="Arial" w:hAnsi="Arial" w:cs="Arial"/>
              </w:rPr>
              <w:t xml:space="preserve"> за учешће у поступку предметне јавне набавке, </w:t>
            </w:r>
            <w:r w:rsidRPr="00FB1631">
              <w:rPr>
                <w:rFonts w:ascii="Arial" w:hAnsi="Arial" w:cs="Arial"/>
              </w:rPr>
              <w:lastRenderedPageBreak/>
              <w:t xml:space="preserve">наведених у табеларном приказу додатних услова понуђач доказује достављањем свих доказа наведених у табеларном приказу. </w:t>
            </w:r>
          </w:p>
          <w:p w:rsidR="00BF1C39" w:rsidRPr="00FB1631" w:rsidRDefault="00BF1C39" w:rsidP="00777390">
            <w:pPr>
              <w:jc w:val="both"/>
              <w:rPr>
                <w:rFonts w:ascii="Arial" w:hAnsi="Arial" w:cs="Arial"/>
              </w:rPr>
            </w:pPr>
          </w:p>
        </w:tc>
      </w:tr>
      <w:tr w:rsidR="00BF1C39" w:rsidRPr="008741E3" w:rsidTr="00777390">
        <w:trPr>
          <w:tblCellSpacing w:w="20" w:type="dxa"/>
        </w:trPr>
        <w:tc>
          <w:tcPr>
            <w:tcW w:w="9552" w:type="dxa"/>
            <w:shd w:val="clear" w:color="auto" w:fill="F2DBDB"/>
          </w:tcPr>
          <w:p w:rsidR="00BF1C39" w:rsidRPr="00FB1631" w:rsidRDefault="00BF1C39" w:rsidP="00777390">
            <w:pPr>
              <w:jc w:val="both"/>
              <w:rPr>
                <w:rFonts w:ascii="Arial" w:hAnsi="Arial" w:cs="Arial"/>
              </w:rPr>
            </w:pPr>
            <w:r>
              <w:rPr>
                <w:rFonts w:ascii="Arial" w:hAnsi="Arial" w:cs="Arial"/>
              </w:rPr>
              <w:lastRenderedPageBreak/>
              <w:t xml:space="preserve">      </w:t>
            </w:r>
            <w:r w:rsidRPr="00FB1631">
              <w:rPr>
                <w:rFonts w:ascii="Arial" w:hAnsi="Arial" w:cs="Arial"/>
              </w:rPr>
              <w:t xml:space="preserve">За ову јавну набавку </w:t>
            </w:r>
            <w:r>
              <w:rPr>
                <w:rFonts w:ascii="Arial" w:hAnsi="Arial" w:cs="Arial"/>
              </w:rPr>
              <w:t xml:space="preserve">не </w:t>
            </w:r>
            <w:r w:rsidRPr="00FB1631">
              <w:rPr>
                <w:rFonts w:ascii="Arial" w:hAnsi="Arial" w:cs="Arial"/>
              </w:rPr>
              <w:t xml:space="preserve">тражи се испуњеност услова из члана 75. тачке 5) ЗЈН </w:t>
            </w:r>
          </w:p>
        </w:tc>
      </w:tr>
      <w:tr w:rsidR="00BF1C39" w:rsidRPr="008741E3" w:rsidTr="00777390">
        <w:trPr>
          <w:tblCellSpacing w:w="20" w:type="dxa"/>
        </w:trPr>
        <w:tc>
          <w:tcPr>
            <w:tcW w:w="9552" w:type="dxa"/>
            <w:shd w:val="clear" w:color="auto" w:fill="auto"/>
          </w:tcPr>
          <w:p w:rsidR="00BF1C39" w:rsidRDefault="00BF1C39" w:rsidP="00777390">
            <w:pPr>
              <w:jc w:val="both"/>
              <w:rPr>
                <w:rFonts w:ascii="Arial" w:hAnsi="Arial" w:cs="Arial"/>
              </w:rPr>
            </w:pPr>
            <w:r w:rsidRPr="004F63AD">
              <w:rPr>
                <w:rFonts w:ascii="Arial" w:hAnsi="Arial" w:cs="Arial"/>
                <w:shd w:val="clear" w:color="auto" w:fill="F2DBDB"/>
              </w:rPr>
              <w:t xml:space="preserve">      Испуњеност обавезног услова из члана 75.став 2. ЗЈН за учешће у поступку предметне јавне набавке, наведног у табеларном приказу обавезних услова под редним бројем 5, понуђач доказује достављањем ИЗЈАВЕ (У делу 6. ове Конкурсне документације, Образац 6.5), </w:t>
            </w:r>
            <w:r w:rsidRPr="00FB1631">
              <w:rPr>
                <w:rFonts w:ascii="Arial" w:hAnsi="Arial" w:cs="Arial"/>
              </w:rPr>
              <w:t xml:space="preserve">којом под пуном материјалном и кривичном одговорношћу потврђује да испуњава услов за учешће у поступку јавне набавке из чл. 75. </w:t>
            </w:r>
            <w:proofErr w:type="gramStart"/>
            <w:r w:rsidRPr="00FB1631">
              <w:rPr>
                <w:rFonts w:ascii="Arial" w:hAnsi="Arial" w:cs="Arial"/>
              </w:rPr>
              <w:t>став</w:t>
            </w:r>
            <w:proofErr w:type="gramEnd"/>
            <w:r w:rsidRPr="00FB1631">
              <w:rPr>
                <w:rFonts w:ascii="Arial" w:hAnsi="Arial" w:cs="Arial"/>
              </w:rPr>
              <w:t xml:space="preserve"> 2. </w:t>
            </w:r>
          </w:p>
          <w:p w:rsidR="00BF1C39" w:rsidRPr="00FB1631" w:rsidRDefault="00BF1C39" w:rsidP="00777390">
            <w:pPr>
              <w:jc w:val="both"/>
              <w:rPr>
                <w:rFonts w:ascii="Arial" w:hAnsi="Arial" w:cs="Arial"/>
              </w:rPr>
            </w:pPr>
            <w:r>
              <w:rPr>
                <w:rFonts w:ascii="Arial" w:hAnsi="Arial" w:cs="Arial"/>
              </w:rPr>
              <w:t xml:space="preserve">       </w:t>
            </w:r>
            <w:r w:rsidRPr="00FB1631">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tc>
      </w:tr>
      <w:tr w:rsidR="00BF1C39" w:rsidRPr="008741E3" w:rsidTr="00777390">
        <w:trPr>
          <w:tblCellSpacing w:w="20" w:type="dxa"/>
        </w:trPr>
        <w:tc>
          <w:tcPr>
            <w:tcW w:w="9552" w:type="dxa"/>
            <w:shd w:val="clear" w:color="auto" w:fill="auto"/>
          </w:tcPr>
          <w:p w:rsidR="00BF1C39" w:rsidRDefault="00BF1C39" w:rsidP="00777390">
            <w:pPr>
              <w:jc w:val="both"/>
              <w:rPr>
                <w:rFonts w:ascii="Arial" w:hAnsi="Arial" w:cs="Arial"/>
              </w:rPr>
            </w:pPr>
            <w:r w:rsidRPr="004F63AD">
              <w:rPr>
                <w:rFonts w:ascii="Arial" w:hAnsi="Arial" w:cs="Arial"/>
                <w:shd w:val="clear" w:color="auto" w:fill="F2DBDB"/>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4F63AD">
              <w:rPr>
                <w:rFonts w:ascii="Arial" w:hAnsi="Arial" w:cs="Arial"/>
                <w:shd w:val="clear" w:color="auto" w:fill="F2DBDB"/>
              </w:rPr>
              <w:t>став</w:t>
            </w:r>
            <w:proofErr w:type="gramEnd"/>
            <w:r w:rsidRPr="004F63AD">
              <w:rPr>
                <w:rFonts w:ascii="Arial" w:hAnsi="Arial" w:cs="Arial"/>
                <w:shd w:val="clear" w:color="auto" w:fill="F2DBDB"/>
              </w:rPr>
              <w:t xml:space="preserve"> 1. </w:t>
            </w:r>
            <w:proofErr w:type="gramStart"/>
            <w:r w:rsidRPr="004F63AD">
              <w:rPr>
                <w:rFonts w:ascii="Arial" w:hAnsi="Arial" w:cs="Arial"/>
                <w:shd w:val="clear" w:color="auto" w:fill="F2DBDB"/>
              </w:rPr>
              <w:t>тач</w:t>
            </w:r>
            <w:proofErr w:type="gramEnd"/>
            <w:r w:rsidRPr="004F63AD">
              <w:rPr>
                <w:rFonts w:ascii="Arial" w:hAnsi="Arial" w:cs="Arial"/>
                <w:shd w:val="clear" w:color="auto" w:fill="F2DBDB"/>
              </w:rPr>
              <w:t xml:space="preserve">. 1) </w:t>
            </w:r>
            <w:proofErr w:type="gramStart"/>
            <w:r w:rsidRPr="004F63AD">
              <w:rPr>
                <w:rFonts w:ascii="Arial" w:hAnsi="Arial" w:cs="Arial"/>
                <w:shd w:val="clear" w:color="auto" w:fill="F2DBDB"/>
              </w:rPr>
              <w:t>до</w:t>
            </w:r>
            <w:proofErr w:type="gramEnd"/>
            <w:r w:rsidRPr="004F63AD">
              <w:rPr>
                <w:rFonts w:ascii="Arial" w:hAnsi="Arial" w:cs="Arial"/>
                <w:shd w:val="clear" w:color="auto" w:fill="F2DBDB"/>
              </w:rPr>
              <w:t xml:space="preserve"> 4) Закона. У том случају понуђач је дужан да за подизвођача достави доказе да испуњава услове из члана 75. </w:t>
            </w:r>
            <w:proofErr w:type="gramStart"/>
            <w:r w:rsidRPr="004F63AD">
              <w:rPr>
                <w:rFonts w:ascii="Arial" w:hAnsi="Arial" w:cs="Arial"/>
                <w:shd w:val="clear" w:color="auto" w:fill="F2DBDB"/>
              </w:rPr>
              <w:t>став</w:t>
            </w:r>
            <w:proofErr w:type="gramEnd"/>
            <w:r w:rsidRPr="004F63AD">
              <w:rPr>
                <w:rFonts w:ascii="Arial" w:hAnsi="Arial" w:cs="Arial"/>
                <w:shd w:val="clear" w:color="auto" w:fill="F2DBDB"/>
              </w:rPr>
              <w:t xml:space="preserve"> 1. </w:t>
            </w:r>
            <w:proofErr w:type="gramStart"/>
            <w:r w:rsidRPr="004F63AD">
              <w:rPr>
                <w:rFonts w:ascii="Arial" w:hAnsi="Arial" w:cs="Arial"/>
                <w:shd w:val="clear" w:color="auto" w:fill="F2DBDB"/>
              </w:rPr>
              <w:t>тач</w:t>
            </w:r>
            <w:proofErr w:type="gramEnd"/>
            <w:r w:rsidRPr="004F63AD">
              <w:rPr>
                <w:rFonts w:ascii="Arial" w:hAnsi="Arial" w:cs="Arial"/>
                <w:shd w:val="clear" w:color="auto" w:fill="F2DBDB"/>
              </w:rPr>
              <w:t xml:space="preserve">. 1) </w:t>
            </w:r>
            <w:proofErr w:type="gramStart"/>
            <w:r w:rsidRPr="004F63AD">
              <w:rPr>
                <w:rFonts w:ascii="Arial" w:hAnsi="Arial" w:cs="Arial"/>
                <w:shd w:val="clear" w:color="auto" w:fill="F2DBDB"/>
              </w:rPr>
              <w:t>до</w:t>
            </w:r>
            <w:proofErr w:type="gramEnd"/>
            <w:r w:rsidRPr="004F63AD">
              <w:rPr>
                <w:rFonts w:ascii="Arial" w:hAnsi="Arial" w:cs="Arial"/>
                <w:shd w:val="clear" w:color="auto" w:fill="F2DBDB"/>
              </w:rPr>
              <w:t xml:space="preserve"> 4) Закона</w:t>
            </w:r>
            <w:r>
              <w:rPr>
                <w:rFonts w:ascii="Arial" w:hAnsi="Arial" w:cs="Arial"/>
                <w:shd w:val="clear" w:color="auto" w:fill="F2DBDB"/>
              </w:rPr>
              <w:t>.</w:t>
            </w:r>
            <w:r w:rsidRPr="00FB1631">
              <w:rPr>
                <w:rFonts w:ascii="Arial" w:hAnsi="Arial" w:cs="Arial"/>
              </w:rPr>
              <w:t xml:space="preserve"> </w:t>
            </w:r>
          </w:p>
          <w:p w:rsidR="00BF1C39" w:rsidRPr="00FB1631" w:rsidRDefault="00BF1C39" w:rsidP="00777390">
            <w:pPr>
              <w:jc w:val="both"/>
              <w:rPr>
                <w:rFonts w:ascii="Arial" w:hAnsi="Arial" w:cs="Arial"/>
              </w:rPr>
            </w:pPr>
            <w:r>
              <w:rPr>
                <w:rFonts w:ascii="Arial" w:hAnsi="Arial" w:cs="Arial"/>
              </w:rPr>
              <w:t xml:space="preserve">      </w:t>
            </w:r>
            <w:r w:rsidRPr="00FB1631">
              <w:rPr>
                <w:rFonts w:ascii="Arial" w:hAnsi="Arial" w:cs="Arial"/>
              </w:rPr>
              <w:t>Уколико понуђач понуду подноси са подизвођачем, дужан је да за подизвођача достави ОП образац лица овлашћеног за заступање. Уколико обрасце потписује лице које није уписано у регистар привредних субјеката као лице овлашћено за заступање, потребно је уз понуду доставити овлашћење за потписивање</w:t>
            </w:r>
          </w:p>
        </w:tc>
      </w:tr>
      <w:tr w:rsidR="00BF1C39" w:rsidRPr="008741E3" w:rsidTr="00777390">
        <w:trPr>
          <w:tblCellSpacing w:w="20" w:type="dxa"/>
        </w:trPr>
        <w:tc>
          <w:tcPr>
            <w:tcW w:w="9552" w:type="dxa"/>
            <w:shd w:val="clear" w:color="auto" w:fill="FFFFFF"/>
          </w:tcPr>
          <w:p w:rsidR="00BF1C39" w:rsidRDefault="00BF1C39" w:rsidP="00777390">
            <w:pPr>
              <w:jc w:val="both"/>
              <w:rPr>
                <w:rFonts w:ascii="Arial" w:hAnsi="Arial" w:cs="Arial"/>
              </w:rPr>
            </w:pPr>
            <w:r>
              <w:rPr>
                <w:rFonts w:ascii="Arial" w:hAnsi="Arial" w:cs="Arial"/>
              </w:rPr>
              <w:t xml:space="preserve">       </w:t>
            </w:r>
            <w:r w:rsidRPr="00FB1631">
              <w:rPr>
                <w:rFonts w:ascii="Arial" w:hAnsi="Arial" w:cs="Arial"/>
              </w:rPr>
              <w:t xml:space="preserve">Уколико понуду подноси група понуђача, сваки понуђач из групе понуђача мора да испуни обавезне услове из члана 75. </w:t>
            </w:r>
            <w:proofErr w:type="gramStart"/>
            <w:r w:rsidRPr="00FB1631">
              <w:rPr>
                <w:rFonts w:ascii="Arial" w:hAnsi="Arial" w:cs="Arial"/>
              </w:rPr>
              <w:t>став</w:t>
            </w:r>
            <w:proofErr w:type="gramEnd"/>
            <w:r w:rsidRPr="00FB1631">
              <w:rPr>
                <w:rFonts w:ascii="Arial" w:hAnsi="Arial" w:cs="Arial"/>
              </w:rPr>
              <w:t xml:space="preserve"> 1. </w:t>
            </w:r>
            <w:proofErr w:type="gramStart"/>
            <w:r w:rsidRPr="00FB1631">
              <w:rPr>
                <w:rFonts w:ascii="Arial" w:hAnsi="Arial" w:cs="Arial"/>
              </w:rPr>
              <w:t>тач</w:t>
            </w:r>
            <w:proofErr w:type="gramEnd"/>
            <w:r w:rsidRPr="00FB1631">
              <w:rPr>
                <w:rFonts w:ascii="Arial" w:hAnsi="Arial" w:cs="Arial"/>
              </w:rPr>
              <w:t xml:space="preserve">. 1) </w:t>
            </w:r>
            <w:proofErr w:type="gramStart"/>
            <w:r w:rsidRPr="00FB1631">
              <w:rPr>
                <w:rFonts w:ascii="Arial" w:hAnsi="Arial" w:cs="Arial"/>
              </w:rPr>
              <w:t>до</w:t>
            </w:r>
            <w:proofErr w:type="gramEnd"/>
            <w:r w:rsidRPr="00FB1631">
              <w:rPr>
                <w:rFonts w:ascii="Arial" w:hAnsi="Arial" w:cs="Arial"/>
              </w:rPr>
              <w:t xml:space="preserve"> 4) Закона</w:t>
            </w:r>
            <w:r>
              <w:rPr>
                <w:rFonts w:ascii="Arial" w:hAnsi="Arial" w:cs="Arial"/>
              </w:rPr>
              <w:t>.</w:t>
            </w:r>
            <w:r w:rsidRPr="00FB1631">
              <w:rPr>
                <w:rFonts w:ascii="Arial" w:hAnsi="Arial" w:cs="Arial"/>
              </w:rPr>
              <w:t xml:space="preserve"> </w:t>
            </w:r>
          </w:p>
          <w:p w:rsidR="00BF1C39" w:rsidRDefault="00BF1C39" w:rsidP="00777390">
            <w:pPr>
              <w:jc w:val="both"/>
              <w:rPr>
                <w:rFonts w:ascii="Arial" w:hAnsi="Arial" w:cs="Arial"/>
              </w:rPr>
            </w:pPr>
            <w:r>
              <w:rPr>
                <w:rFonts w:ascii="Arial" w:hAnsi="Arial" w:cs="Arial"/>
              </w:rPr>
              <w:t xml:space="preserve">       </w:t>
            </w:r>
            <w:r w:rsidRPr="00FB1631">
              <w:rPr>
                <w:rFonts w:ascii="Arial" w:hAnsi="Arial" w:cs="Arial"/>
              </w:rPr>
              <w:t xml:space="preserve">Додатне услове понуђачи из групе испуњавају заједно. </w:t>
            </w:r>
          </w:p>
          <w:p w:rsidR="00BF1C39" w:rsidRDefault="00BF1C39" w:rsidP="00777390">
            <w:pPr>
              <w:jc w:val="both"/>
              <w:rPr>
                <w:rFonts w:ascii="Arial" w:hAnsi="Arial" w:cs="Arial"/>
              </w:rPr>
            </w:pPr>
            <w:r>
              <w:rPr>
                <w:rFonts w:ascii="Arial" w:hAnsi="Arial" w:cs="Arial"/>
              </w:rPr>
              <w:t xml:space="preserve">       </w:t>
            </w:r>
            <w:r w:rsidRPr="00FB1631">
              <w:rPr>
                <w:rFonts w:ascii="Arial" w:hAnsi="Arial" w:cs="Arial"/>
              </w:rPr>
              <w:t xml:space="preserve">Сваки члан групе понуђача мора да достави наведене доказе да испуњава услове из члана 75. </w:t>
            </w:r>
            <w:proofErr w:type="gramStart"/>
            <w:r w:rsidRPr="00FB1631">
              <w:rPr>
                <w:rFonts w:ascii="Arial" w:hAnsi="Arial" w:cs="Arial"/>
              </w:rPr>
              <w:t>став</w:t>
            </w:r>
            <w:proofErr w:type="gramEnd"/>
            <w:r w:rsidRPr="00FB1631">
              <w:rPr>
                <w:rFonts w:ascii="Arial" w:hAnsi="Arial" w:cs="Arial"/>
              </w:rPr>
              <w:t xml:space="preserve"> 1. </w:t>
            </w:r>
            <w:proofErr w:type="gramStart"/>
            <w:r w:rsidRPr="00FB1631">
              <w:rPr>
                <w:rFonts w:ascii="Arial" w:hAnsi="Arial" w:cs="Arial"/>
              </w:rPr>
              <w:t>тач</w:t>
            </w:r>
            <w:proofErr w:type="gramEnd"/>
            <w:r w:rsidRPr="00FB1631">
              <w:rPr>
                <w:rFonts w:ascii="Arial" w:hAnsi="Arial" w:cs="Arial"/>
              </w:rPr>
              <w:t xml:space="preserve">. 1) </w:t>
            </w:r>
            <w:proofErr w:type="gramStart"/>
            <w:r w:rsidRPr="00FB1631">
              <w:rPr>
                <w:rFonts w:ascii="Arial" w:hAnsi="Arial" w:cs="Arial"/>
              </w:rPr>
              <w:t>до</w:t>
            </w:r>
            <w:proofErr w:type="gramEnd"/>
            <w:r w:rsidRPr="00FB1631">
              <w:rPr>
                <w:rFonts w:ascii="Arial" w:hAnsi="Arial" w:cs="Arial"/>
              </w:rPr>
              <w:t xml:space="preserve"> 4) Закона, доказ из члана 75. </w:t>
            </w:r>
            <w:proofErr w:type="gramStart"/>
            <w:r w:rsidRPr="00FB1631">
              <w:rPr>
                <w:rFonts w:ascii="Arial" w:hAnsi="Arial" w:cs="Arial"/>
              </w:rPr>
              <w:t>став</w:t>
            </w:r>
            <w:proofErr w:type="gramEnd"/>
            <w:r w:rsidRPr="00FB1631">
              <w:rPr>
                <w:rFonts w:ascii="Arial" w:hAnsi="Arial" w:cs="Arial"/>
              </w:rPr>
              <w:t xml:space="preserve"> 1. </w:t>
            </w:r>
            <w:proofErr w:type="gramStart"/>
            <w:r w:rsidRPr="00FB1631">
              <w:rPr>
                <w:rFonts w:ascii="Arial" w:hAnsi="Arial" w:cs="Arial"/>
              </w:rPr>
              <w:t>тачка</w:t>
            </w:r>
            <w:proofErr w:type="gramEnd"/>
            <w:r w:rsidRPr="00FB1631">
              <w:rPr>
                <w:rFonts w:ascii="Arial" w:hAnsi="Arial" w:cs="Arial"/>
              </w:rPr>
              <w:t xml:space="preserve"> 5) овог закона доставља понуђач из групе понуђача којем је поверено извршење дела набавке за који је неопходна испуњеност тог услова, док доказе о испуњености додатних услова доставља онај понуђач из групе који испуњава тражени услов. </w:t>
            </w:r>
          </w:p>
          <w:p w:rsidR="00BF1C39" w:rsidRPr="00FB1631" w:rsidRDefault="00BF1C39" w:rsidP="00777390">
            <w:pPr>
              <w:jc w:val="both"/>
              <w:rPr>
                <w:rFonts w:ascii="Arial" w:hAnsi="Arial" w:cs="Arial"/>
              </w:rPr>
            </w:pPr>
            <w:r>
              <w:rPr>
                <w:rFonts w:ascii="Arial" w:hAnsi="Arial" w:cs="Arial"/>
              </w:rPr>
              <w:t xml:space="preserve">      </w:t>
            </w:r>
            <w:r w:rsidRPr="00FB1631">
              <w:rPr>
                <w:rFonts w:ascii="Arial" w:hAnsi="Arial" w:cs="Arial"/>
              </w:rPr>
              <w:t>Уколико понуду подноси група понуђача, ОП образац лица овлашћеног за заступање доставити за сваког члана групе понуђача. Уколико обрасце потписује лице које није уписано у регистар привредних субјеката као лице овла шћено за заступање, потребно је уз понуду доставити овлашћење за потписивање</w:t>
            </w:r>
          </w:p>
        </w:tc>
      </w:tr>
      <w:tr w:rsidR="00BF1C39" w:rsidRPr="008741E3" w:rsidTr="00777390">
        <w:trPr>
          <w:tblCellSpacing w:w="20" w:type="dxa"/>
        </w:trPr>
        <w:tc>
          <w:tcPr>
            <w:tcW w:w="9552" w:type="dxa"/>
            <w:shd w:val="clear" w:color="auto" w:fill="auto"/>
          </w:tcPr>
          <w:p w:rsidR="00BF1C39" w:rsidRDefault="00BF1C39" w:rsidP="00777390">
            <w:pPr>
              <w:jc w:val="both"/>
              <w:rPr>
                <w:rFonts w:ascii="Arial" w:hAnsi="Arial" w:cs="Arial"/>
              </w:rPr>
            </w:pPr>
            <w:r w:rsidRPr="004F63AD">
              <w:rPr>
                <w:rFonts w:ascii="Arial" w:hAnsi="Arial" w:cs="Arial"/>
                <w:b/>
                <w:shd w:val="clear" w:color="auto" w:fill="F2DBDB"/>
              </w:rPr>
              <w:t>НАПОМЕНА:</w:t>
            </w:r>
            <w:r w:rsidRPr="00FB1631">
              <w:rPr>
                <w:rFonts w:ascii="Arial" w:hAnsi="Arial" w:cs="Arial"/>
              </w:rPr>
              <w:t xml:space="preserve"> Докази о испуњености услова могу се достављати у неовереним копијама, осим уколико није другачије одређено конкурсном документацијом.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w:t>
            </w:r>
            <w:r>
              <w:rPr>
                <w:rFonts w:ascii="Arial" w:hAnsi="Arial" w:cs="Arial"/>
              </w:rPr>
              <w:t>сно закључења уговора,</w:t>
            </w:r>
            <w:r w:rsidRPr="00FB1631">
              <w:rPr>
                <w:rFonts w:ascii="Arial" w:hAnsi="Arial" w:cs="Arial"/>
              </w:rPr>
              <w:t xml:space="preserve"> односно током важења оквирног споразума и појединачних уговора о јавној набавци и да је документује на прописани начин. </w:t>
            </w:r>
            <w:r w:rsidRPr="004F63AD">
              <w:rPr>
                <w:rFonts w:ascii="Arial" w:hAnsi="Arial" w:cs="Arial"/>
                <w:shd w:val="clear" w:color="auto" w:fill="F2DBDB"/>
              </w:rPr>
              <w:t>Наведене доказе о испуњености услова понуђач може доставити у виду неоверених копија, а наручилац може пре доношења одлуке о закључењу уговора да тражи од понуђача са којима ће закључити уговор, да достави на увид оригинал или оверену копију свих или појединих доказа.</w:t>
            </w:r>
            <w:r w:rsidRPr="00FB1631">
              <w:rPr>
                <w:rFonts w:ascii="Arial" w:hAnsi="Arial" w:cs="Arial"/>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Понуђачи који су регистровани у Регистру понуђача који води Агенција за привредне регистре не морају да доставе доказе о испуњености услова из члана 75. </w:t>
            </w:r>
            <w:proofErr w:type="gramStart"/>
            <w:r w:rsidRPr="00FB1631">
              <w:rPr>
                <w:rFonts w:ascii="Arial" w:hAnsi="Arial" w:cs="Arial"/>
              </w:rPr>
              <w:t>став</w:t>
            </w:r>
            <w:proofErr w:type="gramEnd"/>
            <w:r w:rsidRPr="00FB1631">
              <w:rPr>
                <w:rFonts w:ascii="Arial" w:hAnsi="Arial" w:cs="Arial"/>
              </w:rPr>
              <w:t xml:space="preserve"> 1. </w:t>
            </w:r>
            <w:proofErr w:type="gramStart"/>
            <w:r w:rsidRPr="00FB1631">
              <w:rPr>
                <w:rFonts w:ascii="Arial" w:hAnsi="Arial" w:cs="Arial"/>
              </w:rPr>
              <w:t>тачке</w:t>
            </w:r>
            <w:proofErr w:type="gramEnd"/>
            <w:r w:rsidRPr="00FB1631">
              <w:rPr>
                <w:rFonts w:ascii="Arial" w:hAnsi="Arial" w:cs="Arial"/>
              </w:rPr>
              <w:t xml:space="preserve"> 1) до 4) Закона, сходно чл. 78. Закона.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w:t>
            </w:r>
            <w:r w:rsidRPr="00FB1631">
              <w:rPr>
                <w:rFonts w:ascii="Arial" w:hAnsi="Arial" w:cs="Arial"/>
              </w:rPr>
              <w:lastRenderedPageBreak/>
              <w:t xml:space="preserve">доказује испуњеност тражених услова издати од стране надлежних органа те државе. Понуђач не мора да достави образац трошкова припреме понуде.доказује достављањем свих доказа наведених у табеларном приказу. </w:t>
            </w:r>
          </w:p>
          <w:p w:rsidR="00BF1C39" w:rsidRPr="00FB1631" w:rsidRDefault="00BF1C39" w:rsidP="00777390">
            <w:pPr>
              <w:jc w:val="both"/>
              <w:rPr>
                <w:rFonts w:ascii="Arial" w:hAnsi="Arial" w:cs="Arial"/>
              </w:rPr>
            </w:pPr>
          </w:p>
        </w:tc>
      </w:tr>
    </w:tbl>
    <w:p w:rsidR="00BF1C39" w:rsidRDefault="00BF1C39" w:rsidP="00BF1C39">
      <w:pPr>
        <w:jc w:val="both"/>
        <w:rPr>
          <w:rFonts w:ascii="Arial" w:hAnsi="Arial" w:cs="Arial"/>
          <w:szCs w:val="22"/>
        </w:rPr>
      </w:pPr>
    </w:p>
    <w:p w:rsidR="00BF1C39" w:rsidRDefault="00BF1C39" w:rsidP="00BF1C39">
      <w:pPr>
        <w:jc w:val="both"/>
        <w:rPr>
          <w:rFonts w:ascii="Arial" w:hAnsi="Arial" w:cs="Arial"/>
          <w:sz w:val="16"/>
          <w:szCs w:val="16"/>
          <w:shd w:val="clear" w:color="auto" w:fill="FDE9D9"/>
        </w:rPr>
      </w:pPr>
    </w:p>
    <w:p w:rsidR="00BF1C39" w:rsidRPr="008013DD" w:rsidRDefault="00BF1C39" w:rsidP="00BF1C39">
      <w:pPr>
        <w:jc w:val="both"/>
        <w:rPr>
          <w:rFonts w:ascii="Arial" w:hAnsi="Arial" w:cs="Arial"/>
          <w:sz w:val="16"/>
          <w:szCs w:val="16"/>
          <w:shd w:val="clear" w:color="auto" w:fill="FDE9D9"/>
        </w:rPr>
      </w:pPr>
    </w:p>
    <w:p w:rsidR="00BF1C39" w:rsidRPr="00714387" w:rsidRDefault="00BF1C39" w:rsidP="00BF1C39">
      <w:pPr>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BF1C39" w:rsidTr="00777390">
        <w:tc>
          <w:tcPr>
            <w:tcW w:w="9854" w:type="dxa"/>
            <w:shd w:val="clear" w:color="auto" w:fill="F2DBDB"/>
          </w:tcPr>
          <w:p w:rsidR="00BF1C39" w:rsidRPr="004F63AD" w:rsidRDefault="00BF1C39" w:rsidP="00777390">
            <w:pPr>
              <w:jc w:val="both"/>
              <w:rPr>
                <w:rFonts w:ascii="Arial" w:hAnsi="Arial" w:cs="Arial"/>
              </w:rPr>
            </w:pPr>
            <w:r w:rsidRPr="004F63AD">
              <w:rPr>
                <w:rFonts w:ascii="Arial Black" w:hAnsi="Arial Black" w:cs="Arial"/>
                <w:b/>
                <w:sz w:val="24"/>
              </w:rPr>
              <w:t xml:space="preserve">5. </w:t>
            </w:r>
            <w:r w:rsidRPr="004F63AD">
              <w:rPr>
                <w:rFonts w:ascii="Arial" w:hAnsi="Arial" w:cs="Arial"/>
                <w:b/>
                <w:bCs/>
                <w:szCs w:val="22"/>
              </w:rPr>
              <w:t xml:space="preserve">ВРСТА КРИТЕРИЈУМА ЗА ДОДЕЛУ УГОВОРА; ЕЛЕМЕНТИ-НАЧИН ЗА ДОДЕЛУ УГОВОРА </w:t>
            </w:r>
            <w:r w:rsidRPr="004F63AD">
              <w:rPr>
                <w:rFonts w:ascii="Arial" w:hAnsi="Arial" w:cs="Arial"/>
                <w:b/>
                <w:bCs/>
                <w:iCs/>
                <w:szCs w:val="22"/>
              </w:rPr>
              <w:t>У СИТУАЦИЈИ КАДА ПОСТОЈЕ ДВЕ ИЛИ ВИШЕ ПОНУДА СА ИСТОМ ПОНУЂЕНОМ ЦЕНОМ, ИЛИ ЈЕДНАКИМ BРОЈЕМ ПОНДЕРА</w:t>
            </w:r>
          </w:p>
        </w:tc>
      </w:tr>
    </w:tbl>
    <w:p w:rsidR="00BF1C39" w:rsidRPr="00F30FBA" w:rsidRDefault="00BF1C39" w:rsidP="00BF1C39">
      <w:pPr>
        <w:jc w:val="both"/>
        <w:rPr>
          <w:rFonts w:ascii="Arial" w:hAnsi="Arial" w:cs="Arial"/>
          <w:szCs w:val="22"/>
        </w:rPr>
      </w:pPr>
    </w:p>
    <w:p w:rsidR="00BF1C39" w:rsidRPr="00B81170" w:rsidRDefault="00BF1C39" w:rsidP="00BF1C39">
      <w:pPr>
        <w:shd w:val="clear" w:color="auto" w:fill="F2F2F2"/>
        <w:jc w:val="both"/>
        <w:rPr>
          <w:rFonts w:ascii="Arial" w:hAnsi="Arial" w:cs="Arial"/>
          <w:b/>
          <w:szCs w:val="22"/>
          <w:highlight w:val="yellow"/>
        </w:rPr>
      </w:pPr>
      <w:r>
        <w:rPr>
          <w:rFonts w:ascii="Arial" w:hAnsi="Arial" w:cs="Arial"/>
          <w:b/>
          <w:bCs/>
          <w:lang w:val="sr-Cyrl-CS"/>
        </w:rPr>
        <w:t>5</w:t>
      </w:r>
      <w:r>
        <w:rPr>
          <w:rFonts w:ascii="Arial" w:hAnsi="Arial" w:cs="Arial"/>
          <w:b/>
          <w:bCs/>
        </w:rPr>
        <w:t>.1.</w:t>
      </w:r>
      <w:r>
        <w:rPr>
          <w:rFonts w:ascii="Arial" w:hAnsi="Arial" w:cs="Arial"/>
          <w:b/>
          <w:bCs/>
          <w:lang w:val="ru-RU"/>
        </w:rPr>
        <w:t xml:space="preserve"> ВРСТ</w:t>
      </w:r>
      <w:r w:rsidRPr="00085554">
        <w:rPr>
          <w:rFonts w:ascii="Arial" w:hAnsi="Arial" w:cs="Arial"/>
          <w:b/>
          <w:bCs/>
          <w:lang w:val="ru-RU"/>
        </w:rPr>
        <w:t xml:space="preserve">А </w:t>
      </w:r>
      <w:r>
        <w:rPr>
          <w:rFonts w:ascii="Arial" w:hAnsi="Arial" w:cs="Arial"/>
          <w:b/>
          <w:bCs/>
          <w:lang w:val="ru-RU"/>
        </w:rPr>
        <w:t>КРИТЕРИЈУМ</w:t>
      </w:r>
      <w:r w:rsidRPr="00085554">
        <w:rPr>
          <w:rFonts w:ascii="Arial" w:hAnsi="Arial" w:cs="Arial"/>
          <w:b/>
          <w:bCs/>
          <w:lang w:val="ru-RU"/>
        </w:rPr>
        <w:t xml:space="preserve">А </w:t>
      </w:r>
      <w:r>
        <w:rPr>
          <w:rFonts w:ascii="Arial" w:hAnsi="Arial" w:cs="Arial"/>
          <w:b/>
          <w:bCs/>
          <w:lang w:val="ru-RU"/>
        </w:rPr>
        <w:t>З</w:t>
      </w:r>
      <w:r w:rsidRPr="00085554">
        <w:rPr>
          <w:rFonts w:ascii="Arial" w:hAnsi="Arial" w:cs="Arial"/>
          <w:b/>
          <w:bCs/>
          <w:lang w:val="ru-RU"/>
        </w:rPr>
        <w:t xml:space="preserve">А </w:t>
      </w:r>
      <w:r>
        <w:rPr>
          <w:rFonts w:ascii="Arial" w:hAnsi="Arial" w:cs="Arial"/>
          <w:b/>
          <w:bCs/>
          <w:lang w:val="ru-RU"/>
        </w:rPr>
        <w:t>ДОДЕЛУ</w:t>
      </w:r>
      <w:r w:rsidRPr="00085554">
        <w:rPr>
          <w:rFonts w:ascii="Arial" w:hAnsi="Arial" w:cs="Arial"/>
          <w:b/>
          <w:bCs/>
          <w:lang w:val="ru-RU"/>
        </w:rPr>
        <w:t xml:space="preserve"> </w:t>
      </w:r>
      <w:r>
        <w:rPr>
          <w:rFonts w:ascii="Arial" w:hAnsi="Arial" w:cs="Arial"/>
          <w:b/>
          <w:bCs/>
          <w:lang w:val="ru-RU"/>
        </w:rPr>
        <w:t>УГОВОРА</w:t>
      </w:r>
    </w:p>
    <w:p w:rsidR="00BF1C39" w:rsidRDefault="00BF1C39" w:rsidP="00BF1C39">
      <w:pPr>
        <w:jc w:val="both"/>
        <w:rPr>
          <w:rFonts w:ascii="Arial" w:hAnsi="Arial" w:cs="Arial"/>
          <w:szCs w:val="22"/>
          <w:lang w:val="sr-Cyrl-CS"/>
        </w:rPr>
      </w:pPr>
    </w:p>
    <w:p w:rsidR="00BF1C39" w:rsidRPr="004F63AD" w:rsidRDefault="00BF1C39" w:rsidP="00BF1C39">
      <w:pPr>
        <w:pStyle w:val="Standard"/>
        <w:shd w:val="clear" w:color="auto" w:fill="DBE5F1"/>
        <w:jc w:val="both"/>
        <w:rPr>
          <w:rFonts w:ascii="Arial" w:hAnsi="Arial" w:cs="Arial"/>
          <w:b/>
          <w:color w:val="000000"/>
        </w:rPr>
      </w:pPr>
      <w:proofErr w:type="gramStart"/>
      <w:r w:rsidRPr="004F63AD">
        <w:rPr>
          <w:rFonts w:ascii="Arial" w:hAnsi="Arial" w:cs="Arial"/>
          <w:bCs/>
          <w:iCs/>
          <w:color w:val="000000"/>
          <w:sz w:val="22"/>
          <w:szCs w:val="22"/>
        </w:rPr>
        <w:t>Избор најповољније понуде ће се извршити применом критеријума „</w:t>
      </w:r>
      <w:r w:rsidRPr="004F63AD">
        <w:rPr>
          <w:rFonts w:ascii="Arial" w:hAnsi="Arial" w:cs="Arial"/>
          <w:b/>
          <w:bCs/>
          <w:iCs/>
          <w:color w:val="000000"/>
          <w:sz w:val="22"/>
          <w:szCs w:val="22"/>
        </w:rPr>
        <w:t>најповољнија економска понуда“.</w:t>
      </w:r>
      <w:proofErr w:type="gramEnd"/>
      <w:r w:rsidRPr="004F63AD">
        <w:rPr>
          <w:rFonts w:ascii="Arial" w:hAnsi="Arial" w:cs="Arial"/>
          <w:b/>
          <w:color w:val="000000"/>
          <w:sz w:val="22"/>
          <w:szCs w:val="22"/>
          <w:lang w:val="sr-Cyrl-CS"/>
        </w:rPr>
        <w:tab/>
      </w:r>
      <w:r w:rsidRPr="004F63AD">
        <w:rPr>
          <w:rFonts w:ascii="Arial" w:hAnsi="Arial" w:cs="Arial"/>
          <w:b/>
          <w:color w:val="000000"/>
          <w:lang w:val="sr-Cyrl-CS"/>
        </w:rPr>
        <w:tab/>
      </w:r>
      <w:r w:rsidRPr="004F63AD">
        <w:rPr>
          <w:rFonts w:ascii="Arial" w:hAnsi="Arial" w:cs="Arial"/>
          <w:b/>
          <w:color w:val="000000"/>
          <w:lang w:val="sr-Cyrl-CS"/>
        </w:rPr>
        <w:tab/>
      </w:r>
      <w:r w:rsidRPr="004F63AD">
        <w:rPr>
          <w:rFonts w:ascii="Arial" w:hAnsi="Arial" w:cs="Arial"/>
          <w:b/>
          <w:color w:val="000000"/>
          <w:lang w:val="sr-Cyrl-CS"/>
        </w:rPr>
        <w:tab/>
      </w:r>
    </w:p>
    <w:p w:rsidR="00BF1C39" w:rsidRDefault="00BF1C39" w:rsidP="00BF1C39"/>
    <w:p w:rsidR="00BF1C39" w:rsidRPr="006C71EA" w:rsidRDefault="00BF1C39" w:rsidP="00BF1C39">
      <w:pPr>
        <w:rPr>
          <w:rFonts w:ascii="Arial" w:hAnsi="Arial" w:cs="Arial"/>
        </w:rPr>
      </w:pPr>
      <w:r w:rsidRPr="006C71EA">
        <w:rPr>
          <w:rFonts w:ascii="Arial" w:hAnsi="Arial" w:cs="Arial"/>
        </w:rPr>
        <w:t xml:space="preserve"> </w:t>
      </w:r>
      <w:proofErr w:type="gramStart"/>
      <w:r w:rsidRPr="006C71EA">
        <w:rPr>
          <w:rFonts w:ascii="Arial" w:hAnsi="Arial" w:cs="Arial"/>
        </w:rPr>
        <w:t>EЛЕМЕНТИ  КРИТЕРИЈУМА</w:t>
      </w:r>
      <w:proofErr w:type="gramEnd"/>
      <w:r w:rsidRPr="006C71EA">
        <w:rPr>
          <w:rFonts w:ascii="Arial" w:hAnsi="Arial" w:cs="Arial"/>
        </w:rPr>
        <w:t xml:space="preserve"> ЗА ИЗБОР ЕКОНОМСКИ НАЈПОВОЉНИЈЕ ПОНУДЕ </w:t>
      </w:r>
    </w:p>
    <w:p w:rsidR="00BF1C39" w:rsidRPr="006C71EA" w:rsidRDefault="00BF1C39" w:rsidP="00BF1C39">
      <w:pPr>
        <w:rPr>
          <w:rFonts w:ascii="Arial" w:hAnsi="Arial" w:cs="Arial"/>
        </w:rPr>
      </w:pPr>
    </w:p>
    <w:p w:rsidR="00BF1C39" w:rsidRPr="006C71EA" w:rsidRDefault="00BF1C39" w:rsidP="00BF1C39">
      <w:pPr>
        <w:rPr>
          <w:rFonts w:ascii="Arial" w:hAnsi="Arial" w:cs="Arial"/>
        </w:rPr>
      </w:pPr>
      <w:r w:rsidRPr="006C71EA">
        <w:rPr>
          <w:rFonts w:ascii="Arial" w:hAnsi="Arial" w:cs="Arial"/>
        </w:rPr>
        <w:t>У  складу  са  Законом  о  јавним  набавкама  и  поступку  избора најповољније  понуде  биће  примењен  критеријум ЕКОНОМСКИ НАЈПОВОЉНИЈА ПОНУДА.</w:t>
      </w:r>
    </w:p>
    <w:p w:rsidR="00BF1C39" w:rsidRPr="006C71EA" w:rsidRDefault="00BF1C39" w:rsidP="00BF1C39">
      <w:pPr>
        <w:rPr>
          <w:rFonts w:ascii="Arial" w:hAnsi="Arial" w:cs="Arial"/>
        </w:rPr>
      </w:pPr>
      <w:r w:rsidRPr="006C71EA">
        <w:rPr>
          <w:rFonts w:ascii="Arial" w:hAnsi="Arial" w:cs="Arial"/>
        </w:rPr>
        <w:t xml:space="preserve">Оцењивање, рангирање </w:t>
      </w:r>
      <w:proofErr w:type="gramStart"/>
      <w:r w:rsidRPr="006C71EA">
        <w:rPr>
          <w:rFonts w:ascii="Arial" w:hAnsi="Arial" w:cs="Arial"/>
        </w:rPr>
        <w:t>и  избор</w:t>
      </w:r>
      <w:proofErr w:type="gramEnd"/>
      <w:r w:rsidRPr="006C71EA">
        <w:rPr>
          <w:rFonts w:ascii="Arial" w:hAnsi="Arial" w:cs="Arial"/>
        </w:rPr>
        <w:t xml:space="preserve"> најповољнијег понуђача извршиће Комисија   на основу следећих пондера, чији укупни збир износи 100.</w:t>
      </w:r>
    </w:p>
    <w:p w:rsidR="00BF1C39" w:rsidRPr="006C71EA" w:rsidRDefault="00BF1C39" w:rsidP="00BF1C39">
      <w:pPr>
        <w:rPr>
          <w:rFonts w:ascii="Arial" w:hAnsi="Arial" w:cs="Arial"/>
        </w:rPr>
      </w:pPr>
      <w:proofErr w:type="gramStart"/>
      <w:r w:rsidRPr="006C71EA">
        <w:rPr>
          <w:rFonts w:ascii="Arial" w:hAnsi="Arial" w:cs="Arial"/>
        </w:rPr>
        <w:t>Оцењивање  и</w:t>
      </w:r>
      <w:proofErr w:type="gramEnd"/>
      <w:r w:rsidRPr="006C71EA">
        <w:rPr>
          <w:rFonts w:ascii="Arial" w:hAnsi="Arial" w:cs="Arial"/>
        </w:rPr>
        <w:t xml:space="preserve">  рангирање  понуда  вршиће  се  према  следећим елементима критеријума економски најповољније понуде:</w:t>
      </w:r>
    </w:p>
    <w:p w:rsidR="00BF1C39" w:rsidRPr="006C71EA" w:rsidRDefault="00BF1C39" w:rsidP="00BF1C39">
      <w:pPr>
        <w:rPr>
          <w:rFonts w:ascii="Arial" w:hAnsi="Arial" w:cs="Arial"/>
        </w:rPr>
      </w:pPr>
      <w:r w:rsidRPr="006C71EA">
        <w:rPr>
          <w:rFonts w:ascii="Arial" w:hAnsi="Arial" w:cs="Arial"/>
        </w:rPr>
        <w:t xml:space="preserve">        </w:t>
      </w:r>
    </w:p>
    <w:p w:rsidR="00BF1C39" w:rsidRPr="006C71EA" w:rsidRDefault="00BF1C39" w:rsidP="00BF1C39">
      <w:pPr>
        <w:rPr>
          <w:rFonts w:ascii="Arial" w:hAnsi="Arial" w:cs="Arial"/>
        </w:rPr>
      </w:pPr>
      <w:r w:rsidRPr="006C71EA">
        <w:rPr>
          <w:rFonts w:ascii="Arial" w:hAnsi="Arial" w:cs="Arial"/>
        </w:rPr>
        <w:t xml:space="preserve"> </w:t>
      </w:r>
      <w:proofErr w:type="gramStart"/>
      <w:r w:rsidRPr="006C71EA">
        <w:rPr>
          <w:rFonts w:ascii="Arial" w:hAnsi="Arial" w:cs="Arial"/>
        </w:rPr>
        <w:t>Ред.бр.</w:t>
      </w:r>
      <w:proofErr w:type="gramEnd"/>
      <w:r w:rsidRPr="006C71EA">
        <w:rPr>
          <w:rFonts w:ascii="Arial" w:hAnsi="Arial" w:cs="Arial"/>
        </w:rPr>
        <w:t xml:space="preserve">                     Елементи критеријума                         Број пондера</w:t>
      </w:r>
    </w:p>
    <w:p w:rsidR="00BF1C39" w:rsidRPr="006C71EA" w:rsidRDefault="00BF1C39" w:rsidP="00BF1C39">
      <w:pPr>
        <w:pStyle w:val="ListParagraph"/>
        <w:rPr>
          <w:rFonts w:ascii="Arial" w:hAnsi="Arial" w:cs="Arial"/>
        </w:rPr>
      </w:pPr>
      <w:proofErr w:type="gramStart"/>
      <w:r w:rsidRPr="006C71EA">
        <w:rPr>
          <w:rFonts w:ascii="Arial" w:hAnsi="Arial" w:cs="Arial"/>
        </w:rPr>
        <w:t>1                                 Ц е н а                                                                                70                                                                         2.</w:t>
      </w:r>
      <w:proofErr w:type="gramEnd"/>
      <w:r w:rsidRPr="006C71EA">
        <w:rPr>
          <w:rFonts w:ascii="Arial" w:hAnsi="Arial" w:cs="Arial"/>
        </w:rPr>
        <w:t xml:space="preserve">                            </w:t>
      </w:r>
      <w:proofErr w:type="gramStart"/>
      <w:r w:rsidRPr="006C71EA">
        <w:rPr>
          <w:rFonts w:ascii="Arial" w:hAnsi="Arial" w:cs="Arial"/>
        </w:rPr>
        <w:t>Рок  извођења</w:t>
      </w:r>
      <w:proofErr w:type="gramEnd"/>
      <w:r w:rsidRPr="006C71EA">
        <w:rPr>
          <w:rFonts w:ascii="Arial" w:hAnsi="Arial" w:cs="Arial"/>
        </w:rPr>
        <w:t xml:space="preserve"> радова                                                       </w:t>
      </w:r>
      <w:r w:rsidR="008E7257">
        <w:rPr>
          <w:rFonts w:ascii="Arial" w:hAnsi="Arial" w:cs="Arial"/>
        </w:rPr>
        <w:t xml:space="preserve">  </w:t>
      </w:r>
      <w:r w:rsidRPr="006C71EA">
        <w:rPr>
          <w:rFonts w:ascii="Arial" w:hAnsi="Arial" w:cs="Arial"/>
        </w:rPr>
        <w:t xml:space="preserve"> 30                                                   </w:t>
      </w:r>
    </w:p>
    <w:p w:rsidR="00BF1C39" w:rsidRPr="006C71EA" w:rsidRDefault="00BF1C39" w:rsidP="00BF1C39">
      <w:pPr>
        <w:pStyle w:val="ListParagraph"/>
        <w:rPr>
          <w:rFonts w:ascii="Arial" w:hAnsi="Arial" w:cs="Arial"/>
        </w:rPr>
      </w:pPr>
      <w:r w:rsidRPr="006C71EA">
        <w:rPr>
          <w:rFonts w:ascii="Arial" w:hAnsi="Arial" w:cs="Arial"/>
        </w:rPr>
        <w:t xml:space="preserve">                                       Укупно:                                                                                   100 пондера </w:t>
      </w:r>
    </w:p>
    <w:p w:rsidR="00BF1C39" w:rsidRPr="006C71EA" w:rsidRDefault="00BF1C39" w:rsidP="00BF1C39">
      <w:pPr>
        <w:rPr>
          <w:rFonts w:ascii="Arial" w:hAnsi="Arial" w:cs="Arial"/>
        </w:rPr>
      </w:pPr>
    </w:p>
    <w:p w:rsidR="00BF1C39" w:rsidRPr="006C71EA" w:rsidRDefault="00BF1C39" w:rsidP="00BF1C39">
      <w:pPr>
        <w:pStyle w:val="ListParagraph"/>
        <w:numPr>
          <w:ilvl w:val="0"/>
          <w:numId w:val="39"/>
        </w:numPr>
        <w:suppressAutoHyphens w:val="0"/>
        <w:spacing w:after="0" w:line="240" w:lineRule="auto"/>
        <w:contextualSpacing/>
        <w:rPr>
          <w:rFonts w:ascii="Arial" w:hAnsi="Arial" w:cs="Arial"/>
        </w:rPr>
      </w:pPr>
      <w:r w:rsidRPr="006C71EA">
        <w:rPr>
          <w:rFonts w:ascii="Arial" w:hAnsi="Arial" w:cs="Arial"/>
        </w:rPr>
        <w:t xml:space="preserve">ПОНУЂЕНА ЦЕНА 70 пондера </w:t>
      </w:r>
    </w:p>
    <w:p w:rsidR="00BF1C39" w:rsidRPr="006C71EA" w:rsidRDefault="00BF1C39" w:rsidP="00BF1C39">
      <w:pPr>
        <w:pStyle w:val="ListParagraph"/>
        <w:ind w:left="1080"/>
        <w:rPr>
          <w:rFonts w:ascii="Arial" w:hAnsi="Arial" w:cs="Arial"/>
        </w:rPr>
      </w:pPr>
      <w:proofErr w:type="gramStart"/>
      <w:r w:rsidRPr="006C71EA">
        <w:rPr>
          <w:rFonts w:ascii="Arial" w:hAnsi="Arial" w:cs="Arial"/>
        </w:rPr>
        <w:t>Бодовање понуђене цене ће се вршити према односу најниже цене и цене из сваке понуде.</w:t>
      </w:r>
      <w:proofErr w:type="gramEnd"/>
      <w:r w:rsidRPr="006C71EA">
        <w:rPr>
          <w:rFonts w:ascii="Arial" w:hAnsi="Arial" w:cs="Arial"/>
        </w:rPr>
        <w:t xml:space="preserve"> </w:t>
      </w:r>
      <w:proofErr w:type="gramStart"/>
      <w:r w:rsidRPr="006C71EA">
        <w:rPr>
          <w:rFonts w:ascii="Arial" w:hAnsi="Arial" w:cs="Arial"/>
        </w:rPr>
        <w:t>Понуда са најнижом ценом добиће максималан број пондера.</w:t>
      </w:r>
      <w:proofErr w:type="gramEnd"/>
      <w:r w:rsidRPr="006C71EA">
        <w:rPr>
          <w:rFonts w:ascii="Arial" w:hAnsi="Arial" w:cs="Arial"/>
        </w:rPr>
        <w:t xml:space="preserve"> Број пондера за укупну цену добара из понуде осталих понуђача израчунаваће се према формули:</w:t>
      </w:r>
    </w:p>
    <w:p w:rsidR="00BF1C39" w:rsidRPr="006C71EA" w:rsidRDefault="00BF1C39" w:rsidP="00BF1C39">
      <w:pPr>
        <w:pStyle w:val="ListParagraph"/>
        <w:ind w:left="1080"/>
        <w:rPr>
          <w:rFonts w:ascii="Arial" w:hAnsi="Arial" w:cs="Arial"/>
          <w:u w:val="single"/>
        </w:rPr>
      </w:pPr>
      <w:proofErr w:type="gramStart"/>
      <w:r w:rsidRPr="006C71EA">
        <w:rPr>
          <w:rFonts w:ascii="Arial" w:hAnsi="Arial" w:cs="Arial"/>
          <w:u w:val="single"/>
        </w:rPr>
        <w:t>понуда</w:t>
      </w:r>
      <w:proofErr w:type="gramEnd"/>
      <w:r w:rsidRPr="006C71EA">
        <w:rPr>
          <w:rFonts w:ascii="Arial" w:hAnsi="Arial" w:cs="Arial"/>
          <w:u w:val="single"/>
        </w:rPr>
        <w:t xml:space="preserve"> са најнижом ценом_х 70 (максимални број пондера) </w:t>
      </w:r>
    </w:p>
    <w:p w:rsidR="00BF1C39" w:rsidRPr="006C71EA" w:rsidRDefault="00BF1C39" w:rsidP="00BF1C39">
      <w:pPr>
        <w:pStyle w:val="ListParagraph"/>
        <w:ind w:left="1080"/>
        <w:rPr>
          <w:rFonts w:ascii="Arial" w:hAnsi="Arial" w:cs="Arial"/>
        </w:rPr>
      </w:pPr>
      <w:proofErr w:type="gramStart"/>
      <w:r w:rsidRPr="006C71EA">
        <w:rPr>
          <w:rFonts w:ascii="Arial" w:hAnsi="Arial" w:cs="Arial"/>
        </w:rPr>
        <w:t>понуда</w:t>
      </w:r>
      <w:proofErr w:type="gramEnd"/>
      <w:r w:rsidRPr="006C71EA">
        <w:rPr>
          <w:rFonts w:ascii="Arial" w:hAnsi="Arial" w:cs="Arial"/>
        </w:rPr>
        <w:t xml:space="preserve"> за коју се израчунава број пондера</w:t>
      </w:r>
    </w:p>
    <w:p w:rsidR="00BF1C39" w:rsidRPr="006C71EA" w:rsidRDefault="00BF1C39" w:rsidP="00BF1C39">
      <w:pPr>
        <w:rPr>
          <w:rFonts w:ascii="Arial" w:hAnsi="Arial" w:cs="Arial"/>
        </w:rPr>
      </w:pPr>
    </w:p>
    <w:p w:rsidR="00BF1C39" w:rsidRPr="006C71EA" w:rsidRDefault="00BF1C39" w:rsidP="00BF1C39">
      <w:pPr>
        <w:pStyle w:val="ListParagraph"/>
        <w:numPr>
          <w:ilvl w:val="0"/>
          <w:numId w:val="39"/>
        </w:numPr>
        <w:suppressAutoHyphens w:val="0"/>
        <w:spacing w:after="0" w:line="240" w:lineRule="auto"/>
        <w:contextualSpacing/>
        <w:rPr>
          <w:rFonts w:ascii="Arial" w:hAnsi="Arial" w:cs="Arial"/>
        </w:rPr>
      </w:pPr>
      <w:r w:rsidRPr="006C71EA">
        <w:rPr>
          <w:rFonts w:ascii="Arial" w:hAnsi="Arial" w:cs="Arial"/>
        </w:rPr>
        <w:t xml:space="preserve">Рок  извођења радова 30 пондера </w:t>
      </w:r>
    </w:p>
    <w:p w:rsidR="00BF1C39" w:rsidRPr="006C71EA" w:rsidRDefault="00BF1C39" w:rsidP="00BF1C39">
      <w:pPr>
        <w:pStyle w:val="ListParagraph"/>
        <w:ind w:left="1080"/>
        <w:rPr>
          <w:rFonts w:ascii="Arial" w:hAnsi="Arial" w:cs="Arial"/>
        </w:rPr>
      </w:pPr>
      <w:proofErr w:type="gramStart"/>
      <w:r w:rsidRPr="006C71EA">
        <w:rPr>
          <w:rFonts w:ascii="Arial" w:hAnsi="Arial" w:cs="Arial"/>
        </w:rPr>
        <w:t>Понуђач који је доставио најкраћи рок извођења радова добија максимални број пондера.</w:t>
      </w:r>
      <w:proofErr w:type="gramEnd"/>
      <w:r w:rsidRPr="006C71EA">
        <w:rPr>
          <w:rFonts w:ascii="Arial" w:hAnsi="Arial" w:cs="Arial"/>
        </w:rPr>
        <w:t xml:space="preserve">  </w:t>
      </w:r>
      <w:proofErr w:type="gramStart"/>
      <w:r w:rsidRPr="006C71EA">
        <w:rPr>
          <w:rFonts w:ascii="Arial" w:hAnsi="Arial" w:cs="Arial"/>
        </w:rPr>
        <w:t>односно</w:t>
      </w:r>
      <w:proofErr w:type="gramEnd"/>
      <w:r w:rsidRPr="006C71EA">
        <w:rPr>
          <w:rFonts w:ascii="Arial" w:hAnsi="Arial" w:cs="Arial"/>
        </w:rPr>
        <w:t xml:space="preserve"> 30 пондера.</w:t>
      </w:r>
    </w:p>
    <w:p w:rsidR="00BF1C39" w:rsidRPr="006C71EA" w:rsidRDefault="00BF1C39" w:rsidP="00BF1C39">
      <w:pPr>
        <w:pStyle w:val="ListParagraph"/>
        <w:ind w:left="1080"/>
        <w:rPr>
          <w:rFonts w:ascii="Arial" w:hAnsi="Arial" w:cs="Arial"/>
        </w:rPr>
      </w:pPr>
      <w:proofErr w:type="gramStart"/>
      <w:r w:rsidRPr="006C71EA">
        <w:rPr>
          <w:rFonts w:ascii="Arial" w:hAnsi="Arial" w:cs="Arial"/>
        </w:rPr>
        <w:t>Рок извођења радова се рачуна у данима.</w:t>
      </w:r>
      <w:proofErr w:type="gramEnd"/>
    </w:p>
    <w:p w:rsidR="00BF1C39" w:rsidRPr="006C71EA" w:rsidRDefault="00BF1C39" w:rsidP="00BF1C39">
      <w:pPr>
        <w:pStyle w:val="ListParagraph"/>
        <w:ind w:left="1080"/>
        <w:rPr>
          <w:rFonts w:ascii="Arial" w:hAnsi="Arial" w:cs="Arial"/>
        </w:rPr>
      </w:pPr>
      <w:r w:rsidRPr="006C71EA">
        <w:rPr>
          <w:rFonts w:ascii="Arial" w:hAnsi="Arial" w:cs="Arial"/>
        </w:rPr>
        <w:t>Остале понуде ће бити пондерисане по следећој формули:</w:t>
      </w:r>
    </w:p>
    <w:p w:rsidR="00BF1C39" w:rsidRPr="006C71EA" w:rsidRDefault="00BF1C39" w:rsidP="00BF1C39">
      <w:pPr>
        <w:pStyle w:val="ListParagraph"/>
        <w:ind w:left="1080"/>
        <w:rPr>
          <w:rFonts w:ascii="Arial" w:hAnsi="Arial" w:cs="Arial"/>
          <w:u w:val="single"/>
        </w:rPr>
      </w:pPr>
      <w:r w:rsidRPr="006C71EA">
        <w:rPr>
          <w:rFonts w:ascii="Arial" w:hAnsi="Arial" w:cs="Arial"/>
          <w:u w:val="single"/>
        </w:rPr>
        <w:t xml:space="preserve">Најкраћи рок извођења радова х 30 </w:t>
      </w:r>
    </w:p>
    <w:p w:rsidR="00BF1C39" w:rsidRPr="006C71EA" w:rsidRDefault="00BF1C39" w:rsidP="00BF1C39">
      <w:pPr>
        <w:pStyle w:val="ListParagraph"/>
        <w:ind w:left="1080"/>
        <w:rPr>
          <w:rFonts w:ascii="Arial" w:hAnsi="Arial" w:cs="Arial"/>
        </w:rPr>
      </w:pPr>
      <w:r w:rsidRPr="006C71EA">
        <w:rPr>
          <w:rFonts w:ascii="Arial" w:hAnsi="Arial" w:cs="Arial"/>
        </w:rPr>
        <w:t xml:space="preserve">         </w:t>
      </w:r>
      <w:proofErr w:type="gramStart"/>
      <w:r w:rsidRPr="006C71EA">
        <w:rPr>
          <w:rFonts w:ascii="Arial" w:hAnsi="Arial" w:cs="Arial"/>
        </w:rPr>
        <w:t>рок</w:t>
      </w:r>
      <w:proofErr w:type="gramEnd"/>
      <w:r w:rsidRPr="006C71EA">
        <w:rPr>
          <w:rFonts w:ascii="Arial" w:hAnsi="Arial" w:cs="Arial"/>
        </w:rPr>
        <w:t xml:space="preserve"> извођења радова</w:t>
      </w:r>
    </w:p>
    <w:p w:rsidR="00BF1C39" w:rsidRPr="00B81170" w:rsidRDefault="00BF1C39" w:rsidP="00BF1C39">
      <w:pPr>
        <w:jc w:val="both"/>
        <w:rPr>
          <w:rFonts w:ascii="Arial" w:hAnsi="Arial" w:cs="Arial"/>
          <w:sz w:val="16"/>
          <w:szCs w:val="16"/>
          <w:highlight w:val="yellow"/>
          <w:lang w:val="ru-RU"/>
        </w:rPr>
      </w:pPr>
    </w:p>
    <w:p w:rsidR="00BF1C39" w:rsidRPr="00085554" w:rsidRDefault="00BF1C39" w:rsidP="00BF1C39">
      <w:pPr>
        <w:numPr>
          <w:ilvl w:val="1"/>
          <w:numId w:val="9"/>
        </w:numPr>
        <w:shd w:val="clear" w:color="auto" w:fill="F2F2F2"/>
        <w:ind w:left="0" w:firstLine="0"/>
        <w:jc w:val="both"/>
        <w:rPr>
          <w:rFonts w:ascii="Arial" w:hAnsi="Arial" w:cs="Arial"/>
          <w:b/>
          <w:szCs w:val="22"/>
          <w:lang w:val="ru-RU"/>
        </w:rPr>
      </w:pPr>
      <w:r>
        <w:rPr>
          <w:rFonts w:ascii="Arial" w:hAnsi="Arial" w:cs="Arial"/>
          <w:b/>
          <w:szCs w:val="22"/>
          <w:lang w:val="ru-RU"/>
        </w:rPr>
        <w:t>ЕЛЕМЕНТИ</w:t>
      </w:r>
      <w:r w:rsidRPr="00085554">
        <w:rPr>
          <w:rFonts w:ascii="Arial" w:hAnsi="Arial" w:cs="Arial"/>
          <w:b/>
          <w:szCs w:val="22"/>
          <w:lang w:val="ru-RU"/>
        </w:rPr>
        <w:t xml:space="preserve"> </w:t>
      </w:r>
      <w:r>
        <w:rPr>
          <w:rFonts w:ascii="Arial" w:hAnsi="Arial" w:cs="Arial"/>
          <w:b/>
          <w:szCs w:val="22"/>
          <w:lang w:val="ru-RU"/>
        </w:rPr>
        <w:t>КРИТЕРИЈУМ</w:t>
      </w:r>
      <w:r w:rsidRPr="00085554">
        <w:rPr>
          <w:rFonts w:ascii="Arial" w:hAnsi="Arial" w:cs="Arial"/>
          <w:b/>
          <w:szCs w:val="22"/>
          <w:lang w:val="ru-RU"/>
        </w:rPr>
        <w:t xml:space="preserve">А </w:t>
      </w:r>
      <w:r>
        <w:rPr>
          <w:rFonts w:ascii="Arial" w:hAnsi="Arial" w:cs="Arial"/>
          <w:b/>
          <w:szCs w:val="22"/>
          <w:lang w:val="ru-RU"/>
        </w:rPr>
        <w:t>Н</w:t>
      </w:r>
      <w:r w:rsidRPr="00085554">
        <w:rPr>
          <w:rFonts w:ascii="Arial" w:hAnsi="Arial" w:cs="Arial"/>
          <w:b/>
          <w:szCs w:val="22"/>
          <w:lang w:val="ru-RU"/>
        </w:rPr>
        <w:t xml:space="preserve">А </w:t>
      </w:r>
      <w:r>
        <w:rPr>
          <w:rFonts w:ascii="Arial" w:hAnsi="Arial" w:cs="Arial"/>
          <w:b/>
          <w:szCs w:val="22"/>
          <w:lang w:val="ru-RU"/>
        </w:rPr>
        <w:t>ОСНОВУ</w:t>
      </w:r>
      <w:r w:rsidRPr="00085554">
        <w:rPr>
          <w:rFonts w:ascii="Arial" w:hAnsi="Arial" w:cs="Arial"/>
          <w:b/>
          <w:szCs w:val="22"/>
          <w:lang w:val="ru-RU"/>
        </w:rPr>
        <w:t xml:space="preserve"> </w:t>
      </w:r>
      <w:r>
        <w:rPr>
          <w:rFonts w:ascii="Arial" w:hAnsi="Arial" w:cs="Arial"/>
          <w:b/>
          <w:szCs w:val="22"/>
          <w:lang w:val="ru-RU"/>
        </w:rPr>
        <w:t>КОЈИХ</w:t>
      </w:r>
      <w:r w:rsidRPr="00085554">
        <w:rPr>
          <w:rFonts w:ascii="Arial" w:hAnsi="Arial" w:cs="Arial"/>
          <w:b/>
          <w:szCs w:val="22"/>
          <w:lang w:val="ru-RU"/>
        </w:rPr>
        <w:t xml:space="preserve"> </w:t>
      </w:r>
      <w:r>
        <w:rPr>
          <w:rFonts w:ascii="Arial" w:hAnsi="Arial" w:cs="Arial"/>
          <w:b/>
          <w:szCs w:val="22"/>
          <w:lang w:val="ru-RU"/>
        </w:rPr>
        <w:t>ЋЕ</w:t>
      </w:r>
      <w:r w:rsidRPr="00085554">
        <w:rPr>
          <w:rFonts w:ascii="Arial" w:hAnsi="Arial" w:cs="Arial"/>
          <w:b/>
          <w:szCs w:val="22"/>
          <w:lang w:val="ru-RU"/>
        </w:rPr>
        <w:t xml:space="preserve"> </w:t>
      </w:r>
      <w:r>
        <w:rPr>
          <w:rFonts w:ascii="Arial" w:hAnsi="Arial" w:cs="Arial"/>
          <w:b/>
          <w:szCs w:val="22"/>
          <w:lang w:val="ru-RU"/>
        </w:rPr>
        <w:t>СЕ</w:t>
      </w:r>
      <w:r w:rsidRPr="00085554">
        <w:rPr>
          <w:rFonts w:ascii="Arial" w:hAnsi="Arial" w:cs="Arial"/>
          <w:b/>
          <w:szCs w:val="22"/>
          <w:lang w:val="ru-RU"/>
        </w:rPr>
        <w:t xml:space="preserve"> </w:t>
      </w:r>
      <w:r>
        <w:rPr>
          <w:rFonts w:ascii="Arial" w:hAnsi="Arial" w:cs="Arial"/>
          <w:b/>
          <w:szCs w:val="22"/>
          <w:lang w:val="ru-RU"/>
        </w:rPr>
        <w:t>ИЗВРШИТИ</w:t>
      </w:r>
      <w:r w:rsidRPr="00085554">
        <w:rPr>
          <w:rFonts w:ascii="Arial" w:hAnsi="Arial" w:cs="Arial"/>
          <w:b/>
          <w:szCs w:val="22"/>
          <w:lang w:val="ru-RU"/>
        </w:rPr>
        <w:t xml:space="preserve"> </w:t>
      </w:r>
      <w:r>
        <w:rPr>
          <w:rFonts w:ascii="Arial" w:hAnsi="Arial" w:cs="Arial"/>
          <w:b/>
          <w:szCs w:val="22"/>
          <w:lang w:val="ru-RU"/>
        </w:rPr>
        <w:t>ДОДЕЛ</w:t>
      </w:r>
      <w:r w:rsidRPr="00085554">
        <w:rPr>
          <w:rFonts w:ascii="Arial" w:hAnsi="Arial" w:cs="Arial"/>
          <w:b/>
          <w:szCs w:val="22"/>
          <w:lang w:val="ru-RU"/>
        </w:rPr>
        <w:t xml:space="preserve">А </w:t>
      </w:r>
      <w:r>
        <w:rPr>
          <w:rFonts w:ascii="Arial" w:hAnsi="Arial" w:cs="Arial"/>
          <w:b/>
          <w:szCs w:val="22"/>
          <w:lang w:val="ru-RU"/>
        </w:rPr>
        <w:t>УГОВОРА У</w:t>
      </w:r>
      <w:r w:rsidRPr="00085554">
        <w:rPr>
          <w:rFonts w:ascii="Arial" w:hAnsi="Arial" w:cs="Arial"/>
          <w:b/>
          <w:szCs w:val="22"/>
          <w:lang w:val="ru-RU"/>
        </w:rPr>
        <w:t xml:space="preserve"> </w:t>
      </w:r>
      <w:r>
        <w:rPr>
          <w:rFonts w:ascii="Arial" w:hAnsi="Arial" w:cs="Arial"/>
          <w:b/>
          <w:szCs w:val="22"/>
          <w:lang w:val="ru-RU"/>
        </w:rPr>
        <w:t>СИТУ</w:t>
      </w:r>
      <w:r w:rsidRPr="00085554">
        <w:rPr>
          <w:rFonts w:ascii="Arial" w:hAnsi="Arial" w:cs="Arial"/>
          <w:b/>
          <w:szCs w:val="22"/>
          <w:lang w:val="ru-RU"/>
        </w:rPr>
        <w:t>А</w:t>
      </w:r>
      <w:r>
        <w:rPr>
          <w:rFonts w:ascii="Arial" w:hAnsi="Arial" w:cs="Arial"/>
          <w:b/>
          <w:szCs w:val="22"/>
          <w:lang w:val="ru-RU"/>
        </w:rPr>
        <w:t>ЦИЈИ</w:t>
      </w:r>
      <w:r w:rsidRPr="00085554">
        <w:rPr>
          <w:rFonts w:ascii="Arial" w:hAnsi="Arial" w:cs="Arial"/>
          <w:b/>
          <w:szCs w:val="22"/>
          <w:lang w:val="ru-RU"/>
        </w:rPr>
        <w:t xml:space="preserve"> </w:t>
      </w:r>
      <w:r>
        <w:rPr>
          <w:rFonts w:ascii="Arial" w:hAnsi="Arial" w:cs="Arial"/>
          <w:b/>
          <w:szCs w:val="22"/>
          <w:lang w:val="ru-RU"/>
        </w:rPr>
        <w:t>К</w:t>
      </w:r>
      <w:r w:rsidRPr="00085554">
        <w:rPr>
          <w:rFonts w:ascii="Arial" w:hAnsi="Arial" w:cs="Arial"/>
          <w:b/>
          <w:szCs w:val="22"/>
          <w:lang w:val="ru-RU"/>
        </w:rPr>
        <w:t>А</w:t>
      </w:r>
      <w:r>
        <w:rPr>
          <w:rFonts w:ascii="Arial" w:hAnsi="Arial" w:cs="Arial"/>
          <w:b/>
          <w:szCs w:val="22"/>
          <w:lang w:val="ru-RU"/>
        </w:rPr>
        <w:t>Д</w:t>
      </w:r>
      <w:r w:rsidRPr="00085554">
        <w:rPr>
          <w:rFonts w:ascii="Arial" w:hAnsi="Arial" w:cs="Arial"/>
          <w:b/>
          <w:szCs w:val="22"/>
          <w:lang w:val="ru-RU"/>
        </w:rPr>
        <w:t xml:space="preserve">А </w:t>
      </w:r>
      <w:r>
        <w:rPr>
          <w:rFonts w:ascii="Arial" w:hAnsi="Arial" w:cs="Arial"/>
          <w:b/>
          <w:szCs w:val="22"/>
          <w:lang w:val="ru-RU"/>
        </w:rPr>
        <w:t>ПОСТОЈЕ</w:t>
      </w:r>
      <w:r w:rsidRPr="00085554">
        <w:rPr>
          <w:rFonts w:ascii="Arial" w:hAnsi="Arial" w:cs="Arial"/>
          <w:b/>
          <w:szCs w:val="22"/>
          <w:lang w:val="ru-RU"/>
        </w:rPr>
        <w:t xml:space="preserve"> </w:t>
      </w:r>
      <w:r>
        <w:rPr>
          <w:rFonts w:ascii="Arial" w:hAnsi="Arial" w:cs="Arial"/>
          <w:b/>
          <w:szCs w:val="22"/>
          <w:lang w:val="ru-RU"/>
        </w:rPr>
        <w:t>ДВЕ</w:t>
      </w:r>
      <w:r w:rsidRPr="00085554">
        <w:rPr>
          <w:rFonts w:ascii="Arial" w:hAnsi="Arial" w:cs="Arial"/>
          <w:b/>
          <w:szCs w:val="22"/>
          <w:lang w:val="ru-RU"/>
        </w:rPr>
        <w:t xml:space="preserve"> </w:t>
      </w:r>
      <w:r>
        <w:rPr>
          <w:rFonts w:ascii="Arial" w:hAnsi="Arial" w:cs="Arial"/>
          <w:b/>
          <w:szCs w:val="22"/>
          <w:lang w:val="ru-RU"/>
        </w:rPr>
        <w:t>ИЛИ</w:t>
      </w:r>
      <w:r w:rsidRPr="00085554">
        <w:rPr>
          <w:rFonts w:ascii="Arial" w:hAnsi="Arial" w:cs="Arial"/>
          <w:b/>
          <w:szCs w:val="22"/>
          <w:lang w:val="ru-RU"/>
        </w:rPr>
        <w:t xml:space="preserve"> </w:t>
      </w:r>
      <w:r>
        <w:rPr>
          <w:rFonts w:ascii="Arial" w:hAnsi="Arial" w:cs="Arial"/>
          <w:b/>
          <w:szCs w:val="22"/>
          <w:lang w:val="ru-RU"/>
        </w:rPr>
        <w:t>ВИШЕ</w:t>
      </w:r>
      <w:r w:rsidRPr="00085554">
        <w:rPr>
          <w:rFonts w:ascii="Arial" w:hAnsi="Arial" w:cs="Arial"/>
          <w:b/>
          <w:szCs w:val="22"/>
          <w:lang w:val="ru-RU"/>
        </w:rPr>
        <w:t xml:space="preserve"> </w:t>
      </w:r>
      <w:r>
        <w:rPr>
          <w:rFonts w:ascii="Arial" w:hAnsi="Arial" w:cs="Arial"/>
          <w:b/>
          <w:szCs w:val="22"/>
          <w:lang w:val="ru-RU"/>
        </w:rPr>
        <w:t>ПОНУД</w:t>
      </w:r>
      <w:r w:rsidRPr="00085554">
        <w:rPr>
          <w:rFonts w:ascii="Arial" w:hAnsi="Arial" w:cs="Arial"/>
          <w:b/>
          <w:szCs w:val="22"/>
          <w:lang w:val="ru-RU"/>
        </w:rPr>
        <w:t xml:space="preserve">А </w:t>
      </w:r>
      <w:r>
        <w:rPr>
          <w:rFonts w:ascii="Arial" w:hAnsi="Arial" w:cs="Arial"/>
          <w:b/>
          <w:szCs w:val="22"/>
          <w:lang w:val="ru-RU"/>
        </w:rPr>
        <w:t>С</w:t>
      </w:r>
      <w:r w:rsidRPr="00085554">
        <w:rPr>
          <w:rFonts w:ascii="Arial" w:hAnsi="Arial" w:cs="Arial"/>
          <w:b/>
          <w:szCs w:val="22"/>
          <w:lang w:val="ru-RU"/>
        </w:rPr>
        <w:t xml:space="preserve">А </w:t>
      </w:r>
      <w:r>
        <w:rPr>
          <w:rFonts w:ascii="Arial" w:hAnsi="Arial" w:cs="Arial"/>
          <w:b/>
          <w:szCs w:val="22"/>
          <w:lang w:val="ru-RU"/>
        </w:rPr>
        <w:t>ИСТОМ</w:t>
      </w:r>
      <w:r w:rsidRPr="00085554">
        <w:rPr>
          <w:rFonts w:ascii="Arial" w:hAnsi="Arial" w:cs="Arial"/>
          <w:b/>
          <w:szCs w:val="22"/>
          <w:lang w:val="ru-RU"/>
        </w:rPr>
        <w:t xml:space="preserve"> </w:t>
      </w:r>
      <w:r>
        <w:rPr>
          <w:rFonts w:ascii="Arial" w:hAnsi="Arial" w:cs="Arial"/>
          <w:b/>
          <w:szCs w:val="22"/>
          <w:lang w:val="ru-RU"/>
        </w:rPr>
        <w:t>ПОНУЂЕНОМ</w:t>
      </w:r>
      <w:r w:rsidRPr="00085554">
        <w:rPr>
          <w:rFonts w:ascii="Arial" w:hAnsi="Arial" w:cs="Arial"/>
          <w:b/>
          <w:szCs w:val="22"/>
          <w:lang w:val="ru-RU"/>
        </w:rPr>
        <w:t xml:space="preserve"> </w:t>
      </w:r>
      <w:r>
        <w:rPr>
          <w:rFonts w:ascii="Arial" w:hAnsi="Arial" w:cs="Arial"/>
          <w:b/>
          <w:szCs w:val="22"/>
          <w:lang w:val="ru-RU"/>
        </w:rPr>
        <w:t>ЦЕНОМ</w:t>
      </w:r>
      <w:r w:rsidRPr="00085554">
        <w:rPr>
          <w:rFonts w:ascii="Arial" w:hAnsi="Arial" w:cs="Arial"/>
          <w:b/>
          <w:szCs w:val="22"/>
          <w:lang w:val="ru-RU"/>
        </w:rPr>
        <w:t xml:space="preserve">  </w:t>
      </w:r>
    </w:p>
    <w:p w:rsidR="00BF1C39" w:rsidRPr="00085554" w:rsidRDefault="00BF1C39" w:rsidP="00BF1C39">
      <w:pPr>
        <w:jc w:val="both"/>
        <w:rPr>
          <w:rFonts w:ascii="Arial" w:hAnsi="Arial" w:cs="Arial"/>
          <w:sz w:val="16"/>
          <w:szCs w:val="16"/>
          <w:lang w:val="ru-RU"/>
        </w:rPr>
      </w:pPr>
    </w:p>
    <w:p w:rsidR="00BF1C39" w:rsidRDefault="00BF1C39" w:rsidP="00BF1C39">
      <w:pPr>
        <w:jc w:val="both"/>
        <w:rPr>
          <w:rFonts w:ascii="Arial" w:hAnsi="Arial" w:cs="Arial"/>
        </w:rPr>
      </w:pPr>
    </w:p>
    <w:p w:rsidR="00BF1C39" w:rsidRPr="004F63AD" w:rsidRDefault="00BF1C39" w:rsidP="00BF1C39">
      <w:pPr>
        <w:jc w:val="both"/>
        <w:rPr>
          <w:rFonts w:ascii="Arial" w:hAnsi="Arial" w:cs="Arial"/>
          <w:color w:val="000000"/>
        </w:rPr>
      </w:pPr>
      <w:proofErr w:type="gramStart"/>
      <w:r w:rsidRPr="004F63AD">
        <w:rPr>
          <w:rFonts w:ascii="Arial" w:hAnsi="Arial" w:cs="Arial"/>
          <w:color w:val="000000"/>
        </w:rPr>
        <w:t xml:space="preserve">У ситуацији када постоје две или више понуда </w:t>
      </w:r>
      <w:r>
        <w:rPr>
          <w:rFonts w:ascii="Arial" w:hAnsi="Arial" w:cs="Arial"/>
          <w:color w:val="000000"/>
        </w:rPr>
        <w:t>са истим бројем пондера</w:t>
      </w:r>
      <w:r w:rsidRPr="004F63AD">
        <w:rPr>
          <w:rFonts w:ascii="Arial" w:hAnsi="Arial" w:cs="Arial"/>
          <w:color w:val="000000"/>
        </w:rPr>
        <w:t xml:space="preserve"> Наручилац ће уговор доделити оном понуђачу који је понудио </w:t>
      </w:r>
      <w:r w:rsidRPr="004F63AD">
        <w:rPr>
          <w:rFonts w:ascii="Arial" w:hAnsi="Arial" w:cs="Arial"/>
          <w:b/>
          <w:color w:val="000000"/>
          <w:shd w:val="clear" w:color="auto" w:fill="DBE5F1"/>
        </w:rPr>
        <w:t>краћи рок извршења радова</w:t>
      </w:r>
      <w:r w:rsidRPr="004F63AD">
        <w:rPr>
          <w:rFonts w:ascii="Arial" w:hAnsi="Arial" w:cs="Arial"/>
          <w:color w:val="000000"/>
        </w:rPr>
        <w:t>.</w:t>
      </w:r>
      <w:proofErr w:type="gramEnd"/>
    </w:p>
    <w:p w:rsidR="00BF1C39" w:rsidRDefault="00BF1C39" w:rsidP="00BF1C39">
      <w:pPr>
        <w:jc w:val="both"/>
        <w:rPr>
          <w:rFonts w:ascii="Arial" w:hAnsi="Arial" w:cs="Arial"/>
          <w:szCs w:val="22"/>
        </w:rPr>
      </w:pPr>
    </w:p>
    <w:p w:rsidR="00BF1C39" w:rsidRPr="00C725C3" w:rsidRDefault="00BF1C39" w:rsidP="00BF1C39">
      <w:pPr>
        <w:jc w:val="both"/>
        <w:rPr>
          <w:rFonts w:ascii="Arial" w:hAnsi="Arial" w:cs="Arial"/>
          <w:szCs w:val="22"/>
        </w:rPr>
      </w:pPr>
    </w:p>
    <w:p w:rsidR="00BF1C39" w:rsidRDefault="00BF1C39" w:rsidP="00BF1C39">
      <w:pPr>
        <w:jc w:val="both"/>
        <w:rPr>
          <w:rFonts w:ascii="Arial" w:hAnsi="Arial" w:cs="Arial"/>
          <w:szCs w:val="22"/>
          <w:lang w:val="sr-Cyrl-CS"/>
        </w:rPr>
      </w:pPr>
    </w:p>
    <w:p w:rsidR="00BF1C39" w:rsidRDefault="00BF1C39" w:rsidP="00BF1C39">
      <w:pPr>
        <w:jc w:val="both"/>
        <w:rPr>
          <w:rFonts w:ascii="Arial" w:hAnsi="Arial" w:cs="Arial"/>
          <w:szCs w:val="22"/>
          <w:lang w:val="sr-Cyrl-CS"/>
        </w:rPr>
      </w:pPr>
    </w:p>
    <w:p w:rsidR="00BF1C39" w:rsidRPr="008013DD" w:rsidRDefault="00BF1C39" w:rsidP="00BF1C39">
      <w:pPr>
        <w:jc w:val="both"/>
        <w:rPr>
          <w:rFonts w:ascii="Arial" w:hAnsi="Arial" w:cs="Arial"/>
          <w:szCs w:val="22"/>
        </w:rPr>
      </w:pPr>
    </w:p>
    <w:tbl>
      <w:tblPr>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23"/>
      </w:tblGrid>
      <w:tr w:rsidR="00BF1C39" w:rsidRPr="008C2B0A" w:rsidTr="00777390">
        <w:trPr>
          <w:tblCellSpacing w:w="20" w:type="dxa"/>
        </w:trPr>
        <w:tc>
          <w:tcPr>
            <w:tcW w:w="9843" w:type="dxa"/>
            <w:shd w:val="clear" w:color="auto" w:fill="D9D9D9"/>
          </w:tcPr>
          <w:p w:rsidR="00BF1C39" w:rsidRPr="00CB236A" w:rsidRDefault="00BF1C39" w:rsidP="00777390">
            <w:pPr>
              <w:tabs>
                <w:tab w:val="left" w:pos="263"/>
              </w:tabs>
              <w:spacing w:line="280" w:lineRule="exact"/>
              <w:jc w:val="both"/>
              <w:rPr>
                <w:rFonts w:ascii="Arial Black" w:hAnsi="Arial Black" w:cs="Arial"/>
                <w:b/>
                <w:sz w:val="24"/>
                <w:lang w:val="sr-Cyrl-CS"/>
              </w:rPr>
            </w:pPr>
            <w:r>
              <w:rPr>
                <w:rFonts w:ascii="Arial Black" w:hAnsi="Arial Black" w:cs="Arial"/>
                <w:b/>
                <w:sz w:val="24"/>
                <w:lang w:val="sr-Cyrl-CS"/>
              </w:rPr>
              <w:t>6. О</w:t>
            </w:r>
            <w:r>
              <w:rPr>
                <w:rFonts w:ascii="Arial Black" w:hAnsi="Arial Black" w:cs="Arial"/>
                <w:b/>
                <w:sz w:val="24"/>
              </w:rPr>
              <w:t>Б</w:t>
            </w:r>
            <w:r>
              <w:rPr>
                <w:rFonts w:ascii="Arial Black" w:hAnsi="Arial Black" w:cs="Arial"/>
                <w:b/>
                <w:sz w:val="24"/>
                <w:lang w:val="sr-Cyrl-CS"/>
              </w:rPr>
              <w:t>Р</w:t>
            </w:r>
            <w:r w:rsidRPr="00CB236A">
              <w:rPr>
                <w:rFonts w:ascii="Arial Black" w:hAnsi="Arial Black" w:cs="Arial"/>
                <w:b/>
                <w:sz w:val="24"/>
                <w:lang w:val="sr-Cyrl-CS"/>
              </w:rPr>
              <w:t>А</w:t>
            </w:r>
            <w:r>
              <w:rPr>
                <w:rFonts w:ascii="Arial Black" w:hAnsi="Arial Black" w:cs="Arial"/>
                <w:b/>
                <w:sz w:val="24"/>
                <w:lang w:val="sr-Cyrl-CS"/>
              </w:rPr>
              <w:t>СЦИ</w:t>
            </w:r>
            <w:r w:rsidRPr="00CB236A">
              <w:rPr>
                <w:rFonts w:ascii="Arial Black" w:hAnsi="Arial Black" w:cs="Arial"/>
                <w:b/>
                <w:sz w:val="24"/>
                <w:lang w:val="sr-Cyrl-CS"/>
              </w:rPr>
              <w:t xml:space="preserve"> </w:t>
            </w:r>
            <w:r>
              <w:rPr>
                <w:rFonts w:ascii="Arial Black" w:hAnsi="Arial Black" w:cs="Arial"/>
                <w:b/>
                <w:sz w:val="24"/>
                <w:lang w:val="sr-Cyrl-CS"/>
              </w:rPr>
              <w:t>КОЈИ</w:t>
            </w:r>
            <w:r w:rsidRPr="00CB236A">
              <w:rPr>
                <w:rFonts w:ascii="Arial Black" w:hAnsi="Arial Black" w:cs="Arial"/>
                <w:b/>
                <w:sz w:val="24"/>
                <w:lang w:val="sr-Cyrl-CS"/>
              </w:rPr>
              <w:t xml:space="preserve"> </w:t>
            </w:r>
            <w:r>
              <w:rPr>
                <w:rFonts w:ascii="Arial Black" w:hAnsi="Arial Black" w:cs="Arial"/>
                <w:b/>
                <w:sz w:val="24"/>
                <w:lang w:val="sr-Cyrl-CS"/>
              </w:rPr>
              <w:t>ЧИНЕ</w:t>
            </w:r>
            <w:r w:rsidRPr="00CB236A">
              <w:rPr>
                <w:rFonts w:ascii="Arial Black" w:hAnsi="Arial Black" w:cs="Arial"/>
                <w:b/>
                <w:sz w:val="24"/>
                <w:lang w:val="sr-Cyrl-CS"/>
              </w:rPr>
              <w:t xml:space="preserve"> </w:t>
            </w:r>
            <w:r>
              <w:rPr>
                <w:rFonts w:ascii="Arial Black" w:hAnsi="Arial Black" w:cs="Arial"/>
                <w:b/>
                <w:sz w:val="24"/>
                <w:lang w:val="sr-Cyrl-CS"/>
              </w:rPr>
              <w:t>С</w:t>
            </w:r>
            <w:r w:rsidRPr="00CB236A">
              <w:rPr>
                <w:rFonts w:ascii="Arial Black" w:hAnsi="Arial Black" w:cs="Arial"/>
                <w:b/>
                <w:sz w:val="24"/>
                <w:lang w:val="sr-Cyrl-CS"/>
              </w:rPr>
              <w:t>А</w:t>
            </w:r>
            <w:r>
              <w:rPr>
                <w:rFonts w:ascii="Arial Black" w:hAnsi="Arial Black" w:cs="Arial"/>
                <w:b/>
                <w:sz w:val="24"/>
                <w:lang w:val="sr-Cyrl-CS"/>
              </w:rPr>
              <w:t>СТ</w:t>
            </w:r>
            <w:r w:rsidRPr="00CB236A">
              <w:rPr>
                <w:rFonts w:ascii="Arial Black" w:hAnsi="Arial Black" w:cs="Arial"/>
                <w:b/>
                <w:sz w:val="24"/>
                <w:lang w:val="sr-Cyrl-CS"/>
              </w:rPr>
              <w:t>А</w:t>
            </w:r>
            <w:r>
              <w:rPr>
                <w:rFonts w:ascii="Arial Black" w:hAnsi="Arial Black" w:cs="Arial"/>
                <w:b/>
                <w:sz w:val="24"/>
                <w:lang w:val="sr-Cyrl-CS"/>
              </w:rPr>
              <w:t>ВНИ</w:t>
            </w:r>
            <w:r w:rsidRPr="00CB236A">
              <w:rPr>
                <w:rFonts w:ascii="Arial Black" w:hAnsi="Arial Black" w:cs="Arial"/>
                <w:b/>
                <w:sz w:val="24"/>
                <w:lang w:val="sr-Cyrl-CS"/>
              </w:rPr>
              <w:t xml:space="preserve"> </w:t>
            </w:r>
            <w:r>
              <w:rPr>
                <w:rFonts w:ascii="Arial Black" w:hAnsi="Arial Black" w:cs="Arial"/>
                <w:b/>
                <w:sz w:val="24"/>
                <w:lang w:val="sr-Cyrl-CS"/>
              </w:rPr>
              <w:t>ДЕО</w:t>
            </w:r>
            <w:r w:rsidRPr="00CB236A">
              <w:rPr>
                <w:rFonts w:ascii="Arial Black" w:hAnsi="Arial Black" w:cs="Arial"/>
                <w:b/>
                <w:sz w:val="24"/>
                <w:lang w:val="sr-Cyrl-CS"/>
              </w:rPr>
              <w:t xml:space="preserve"> </w:t>
            </w:r>
            <w:r>
              <w:rPr>
                <w:rFonts w:ascii="Arial Black" w:hAnsi="Arial Black" w:cs="Arial"/>
                <w:b/>
                <w:sz w:val="24"/>
                <w:lang w:val="sr-Cyrl-CS"/>
              </w:rPr>
              <w:t>ПОНУДЕ</w:t>
            </w:r>
          </w:p>
        </w:tc>
      </w:tr>
    </w:tbl>
    <w:p w:rsidR="00BF1C39" w:rsidRPr="00401A91" w:rsidRDefault="00BF1C39" w:rsidP="00BF1C39">
      <w:pPr>
        <w:jc w:val="both"/>
        <w:rPr>
          <w:rFonts w:ascii="Arial" w:hAnsi="Arial" w:cs="Arial"/>
          <w:szCs w:val="22"/>
        </w:rPr>
      </w:pP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BF1C39" w:rsidRPr="006F2C52" w:rsidTr="00777390">
        <w:trPr>
          <w:tblCellSpacing w:w="20" w:type="dxa"/>
        </w:trPr>
        <w:tc>
          <w:tcPr>
            <w:tcW w:w="9888" w:type="dxa"/>
            <w:shd w:val="clear" w:color="auto" w:fill="D9D9D9"/>
          </w:tcPr>
          <w:p w:rsidR="00BF1C39" w:rsidRPr="00922EE8" w:rsidRDefault="00BF1C39" w:rsidP="00777390">
            <w:pPr>
              <w:spacing w:line="260" w:lineRule="exact"/>
              <w:ind w:left="1025"/>
              <w:jc w:val="both"/>
              <w:rPr>
                <w:rFonts w:ascii="Arial" w:hAnsi="Arial" w:cs="Arial"/>
                <w:b/>
              </w:rPr>
            </w:pPr>
            <w:r>
              <w:rPr>
                <w:rFonts w:ascii="Arial" w:hAnsi="Arial" w:cs="Arial"/>
                <w:b/>
                <w:szCs w:val="22"/>
                <w:lang w:val="sr-Cyrl-CS"/>
              </w:rPr>
              <w:t xml:space="preserve">6.1      Образац </w:t>
            </w:r>
            <w:r w:rsidRPr="00DF1179">
              <w:rPr>
                <w:rFonts w:ascii="Arial" w:hAnsi="Arial" w:cs="Arial"/>
                <w:b/>
                <w:szCs w:val="22"/>
                <w:lang w:val="sr-Cyrl-CS"/>
              </w:rPr>
              <w:t xml:space="preserve"> </w:t>
            </w:r>
            <w:r>
              <w:rPr>
                <w:rFonts w:ascii="Arial" w:hAnsi="Arial" w:cs="Arial"/>
                <w:b/>
                <w:szCs w:val="22"/>
                <w:lang w:val="sr-Cyrl-CS"/>
              </w:rPr>
              <w:t>ПОНУД</w:t>
            </w:r>
            <w:r>
              <w:rPr>
                <w:rFonts w:ascii="Arial" w:hAnsi="Arial" w:cs="Arial"/>
                <w:b/>
                <w:szCs w:val="22"/>
              </w:rPr>
              <w:t>Е</w:t>
            </w:r>
          </w:p>
        </w:tc>
      </w:tr>
    </w:tbl>
    <w:p w:rsidR="00BF1C39" w:rsidRDefault="00BF1C39" w:rsidP="00BF1C39">
      <w:pPr>
        <w:rPr>
          <w:rFonts w:ascii="Arial" w:hAnsi="Arial" w:cs="Arial"/>
          <w:sz w:val="18"/>
          <w:szCs w:val="18"/>
          <w:lang w:val="sr-Cyrl-CS"/>
        </w:rPr>
      </w:pPr>
    </w:p>
    <w:p w:rsidR="00BF1C39" w:rsidRPr="00736649" w:rsidRDefault="00BF1C39" w:rsidP="00BF1C39">
      <w:pPr>
        <w:jc w:val="center"/>
        <w:rPr>
          <w:rFonts w:ascii="Arial" w:hAnsi="Arial" w:cs="Arial"/>
          <w:sz w:val="36"/>
          <w:szCs w:val="36"/>
          <w:lang w:val="sr-Cyrl-CS"/>
        </w:rPr>
      </w:pPr>
      <w:r>
        <w:rPr>
          <w:rFonts w:ascii="Arial" w:hAnsi="Arial" w:cs="Arial"/>
          <w:b/>
          <w:sz w:val="36"/>
          <w:szCs w:val="36"/>
          <w:lang w:val="sr-Cyrl-CS"/>
        </w:rPr>
        <w:t>П</w:t>
      </w:r>
      <w:r w:rsidRPr="00736649">
        <w:rPr>
          <w:rFonts w:ascii="Arial" w:hAnsi="Arial" w:cs="Arial"/>
          <w:b/>
          <w:sz w:val="36"/>
          <w:szCs w:val="36"/>
          <w:lang w:val="sr-Cyrl-CS"/>
        </w:rPr>
        <w:t xml:space="preserve"> </w:t>
      </w:r>
      <w:r>
        <w:rPr>
          <w:rFonts w:ascii="Arial" w:hAnsi="Arial" w:cs="Arial"/>
          <w:b/>
          <w:sz w:val="36"/>
          <w:szCs w:val="36"/>
          <w:lang w:val="sr-Cyrl-CS"/>
        </w:rPr>
        <w:t>О</w:t>
      </w:r>
      <w:r w:rsidRPr="00736649">
        <w:rPr>
          <w:rFonts w:ascii="Arial" w:hAnsi="Arial" w:cs="Arial"/>
          <w:b/>
          <w:sz w:val="36"/>
          <w:szCs w:val="36"/>
          <w:lang w:val="sr-Cyrl-CS"/>
        </w:rPr>
        <w:t xml:space="preserve"> </w:t>
      </w:r>
      <w:r>
        <w:rPr>
          <w:rFonts w:ascii="Arial" w:hAnsi="Arial" w:cs="Arial"/>
          <w:b/>
          <w:sz w:val="36"/>
          <w:szCs w:val="36"/>
          <w:lang w:val="sr-Cyrl-CS"/>
        </w:rPr>
        <w:t>Н</w:t>
      </w:r>
      <w:r w:rsidRPr="00736649">
        <w:rPr>
          <w:rFonts w:ascii="Arial" w:hAnsi="Arial" w:cs="Arial"/>
          <w:b/>
          <w:sz w:val="36"/>
          <w:szCs w:val="36"/>
          <w:lang w:val="sr-Cyrl-CS"/>
        </w:rPr>
        <w:t xml:space="preserve"> </w:t>
      </w:r>
      <w:r>
        <w:rPr>
          <w:rFonts w:ascii="Arial" w:hAnsi="Arial" w:cs="Arial"/>
          <w:b/>
          <w:sz w:val="36"/>
          <w:szCs w:val="36"/>
          <w:lang w:val="sr-Cyrl-CS"/>
        </w:rPr>
        <w:t>У</w:t>
      </w:r>
      <w:r w:rsidRPr="00736649">
        <w:rPr>
          <w:rFonts w:ascii="Arial" w:hAnsi="Arial" w:cs="Arial"/>
          <w:b/>
          <w:sz w:val="36"/>
          <w:szCs w:val="36"/>
          <w:lang w:val="sr-Cyrl-CS"/>
        </w:rPr>
        <w:t xml:space="preserve"> </w:t>
      </w:r>
      <w:r>
        <w:rPr>
          <w:rFonts w:ascii="Arial" w:hAnsi="Arial" w:cs="Arial"/>
          <w:b/>
          <w:sz w:val="36"/>
          <w:szCs w:val="36"/>
          <w:lang w:val="sr-Cyrl-CS"/>
        </w:rPr>
        <w:t>Д</w:t>
      </w:r>
      <w:r w:rsidRPr="00736649">
        <w:rPr>
          <w:rFonts w:ascii="Arial" w:hAnsi="Arial" w:cs="Arial"/>
          <w:b/>
          <w:sz w:val="36"/>
          <w:szCs w:val="36"/>
          <w:lang w:val="sr-Cyrl-CS"/>
        </w:rPr>
        <w:t xml:space="preserve"> А</w:t>
      </w:r>
      <w:r w:rsidRPr="00736649">
        <w:rPr>
          <w:rFonts w:ascii="Arial" w:hAnsi="Arial" w:cs="Arial"/>
          <w:sz w:val="36"/>
          <w:szCs w:val="36"/>
          <w:lang w:val="sr-Cyrl-CS"/>
        </w:rPr>
        <w:t xml:space="preserve">    </w:t>
      </w:r>
      <w:r>
        <w:rPr>
          <w:rFonts w:ascii="Arial" w:hAnsi="Arial" w:cs="Arial"/>
          <w:sz w:val="28"/>
          <w:szCs w:val="28"/>
          <w:lang w:val="sr-Cyrl-CS"/>
        </w:rPr>
        <w:t xml:space="preserve">BРОЈ </w:t>
      </w:r>
      <w:r w:rsidRPr="00736649">
        <w:rPr>
          <w:rFonts w:ascii="Arial" w:hAnsi="Arial" w:cs="Arial"/>
          <w:szCs w:val="22"/>
          <w:lang w:val="sr-Cyrl-CS"/>
        </w:rPr>
        <w:t xml:space="preserve">__________ </w:t>
      </w:r>
      <w:r>
        <w:rPr>
          <w:rFonts w:ascii="Arial" w:hAnsi="Arial" w:cs="Arial"/>
          <w:szCs w:val="22"/>
          <w:lang w:val="sr-Cyrl-CS"/>
        </w:rPr>
        <w:t>од</w:t>
      </w:r>
      <w:r w:rsidRPr="00736649">
        <w:rPr>
          <w:rFonts w:ascii="Arial" w:hAnsi="Arial" w:cs="Arial"/>
          <w:szCs w:val="22"/>
          <w:lang w:val="sr-Cyrl-CS"/>
        </w:rPr>
        <w:t xml:space="preserve"> ____________ </w:t>
      </w:r>
      <w:r>
        <w:rPr>
          <w:rFonts w:ascii="Arial" w:hAnsi="Arial" w:cs="Arial"/>
          <w:szCs w:val="22"/>
          <w:lang w:val="sr-Cyrl-CS"/>
        </w:rPr>
        <w:t>године</w:t>
      </w:r>
      <w:r w:rsidRPr="00736649">
        <w:rPr>
          <w:rFonts w:ascii="Arial" w:hAnsi="Arial" w:cs="Arial"/>
          <w:sz w:val="36"/>
          <w:szCs w:val="36"/>
          <w:lang w:val="sr-Cyrl-CS"/>
        </w:rPr>
        <w:t xml:space="preserve">  </w:t>
      </w:r>
    </w:p>
    <w:p w:rsidR="00BF1C39" w:rsidRPr="00777390" w:rsidRDefault="00BF1C39" w:rsidP="00BF1C39">
      <w:pPr>
        <w:jc w:val="center"/>
        <w:rPr>
          <w:rFonts w:ascii="Arial" w:hAnsi="Arial" w:cs="Arial"/>
          <w:b/>
          <w:sz w:val="24"/>
          <w:lang w:val="sr-Cyrl-CS"/>
        </w:rPr>
      </w:pPr>
      <w:r>
        <w:rPr>
          <w:rFonts w:ascii="Arial" w:hAnsi="Arial" w:cs="Arial"/>
          <w:b/>
          <w:sz w:val="24"/>
          <w:lang w:val="sr-Cyrl-CS"/>
        </w:rPr>
        <w:t>З</w:t>
      </w:r>
      <w:r w:rsidRPr="00B4376C">
        <w:rPr>
          <w:rFonts w:ascii="Arial" w:hAnsi="Arial" w:cs="Arial"/>
          <w:b/>
          <w:sz w:val="24"/>
          <w:lang w:val="sr-Cyrl-CS"/>
        </w:rPr>
        <w:t xml:space="preserve">А </w:t>
      </w:r>
      <w:r>
        <w:rPr>
          <w:rFonts w:ascii="Arial" w:hAnsi="Arial" w:cs="Arial"/>
          <w:b/>
          <w:sz w:val="24"/>
          <w:lang w:val="sr-Cyrl-CS"/>
        </w:rPr>
        <w:t>Ј</w:t>
      </w:r>
      <w:r w:rsidRPr="00B4376C">
        <w:rPr>
          <w:rFonts w:ascii="Arial" w:hAnsi="Arial" w:cs="Arial"/>
          <w:b/>
          <w:sz w:val="24"/>
          <w:lang w:val="sr-Cyrl-CS"/>
        </w:rPr>
        <w:t>А</w:t>
      </w:r>
      <w:r>
        <w:rPr>
          <w:rFonts w:ascii="Arial" w:hAnsi="Arial" w:cs="Arial"/>
          <w:b/>
          <w:sz w:val="24"/>
          <w:lang w:val="sr-Cyrl-CS"/>
        </w:rPr>
        <w:t>ВНУ</w:t>
      </w:r>
      <w:r w:rsidRPr="00B4376C">
        <w:rPr>
          <w:rFonts w:ascii="Arial" w:hAnsi="Arial" w:cs="Arial"/>
          <w:b/>
          <w:sz w:val="24"/>
          <w:lang w:val="sr-Cyrl-CS"/>
        </w:rPr>
        <w:t xml:space="preserve"> </w:t>
      </w:r>
      <w:r>
        <w:rPr>
          <w:rFonts w:ascii="Arial" w:hAnsi="Arial" w:cs="Arial"/>
          <w:b/>
          <w:sz w:val="24"/>
          <w:lang w:val="sr-Cyrl-CS"/>
        </w:rPr>
        <w:t>Н</w:t>
      </w:r>
      <w:r w:rsidRPr="00B4376C">
        <w:rPr>
          <w:rFonts w:ascii="Arial" w:hAnsi="Arial" w:cs="Arial"/>
          <w:b/>
          <w:sz w:val="24"/>
          <w:lang w:val="sr-Cyrl-CS"/>
        </w:rPr>
        <w:t>А</w:t>
      </w:r>
      <w:r>
        <w:rPr>
          <w:rFonts w:ascii="Arial" w:hAnsi="Arial" w:cs="Arial"/>
          <w:b/>
          <w:sz w:val="24"/>
          <w:lang w:val="sr-Cyrl-CS"/>
        </w:rPr>
        <w:t>B</w:t>
      </w:r>
      <w:r w:rsidRPr="00B4376C">
        <w:rPr>
          <w:rFonts w:ascii="Arial" w:hAnsi="Arial" w:cs="Arial"/>
          <w:b/>
          <w:sz w:val="24"/>
          <w:lang w:val="sr-Cyrl-CS"/>
        </w:rPr>
        <w:t>А</w:t>
      </w:r>
      <w:r>
        <w:rPr>
          <w:rFonts w:ascii="Arial" w:hAnsi="Arial" w:cs="Arial"/>
          <w:b/>
          <w:sz w:val="24"/>
          <w:lang w:val="sr-Cyrl-CS"/>
        </w:rPr>
        <w:t xml:space="preserve">ВКУ РАДОВА– </w:t>
      </w:r>
      <w:r w:rsidR="00777390">
        <w:rPr>
          <w:rFonts w:ascii="Arial" w:hAnsi="Arial" w:cs="Arial"/>
          <w:b/>
          <w:sz w:val="24"/>
          <w:lang w:val="sr-Cyrl-CS"/>
        </w:rPr>
        <w:t>САНАЦИЈА КРОВА</w:t>
      </w:r>
    </w:p>
    <w:p w:rsidR="00BF1C39" w:rsidRDefault="00BF1C39" w:rsidP="00BF1C39">
      <w:pPr>
        <w:pStyle w:val="p1"/>
        <w:jc w:val="center"/>
        <w:rPr>
          <w:rFonts w:ascii="Arial" w:hAnsi="Arial" w:cs="Arial"/>
          <w:b/>
          <w:sz w:val="24"/>
          <w:lang w:val="sr-Cyrl-CS"/>
        </w:rPr>
      </w:pPr>
    </w:p>
    <w:p w:rsidR="00BF1C39" w:rsidRPr="001F05C3" w:rsidRDefault="00BF1C39" w:rsidP="00BF1C39">
      <w:pPr>
        <w:pStyle w:val="p1"/>
        <w:jc w:val="center"/>
        <w:rPr>
          <w:rFonts w:ascii="Arial" w:hAnsi="Arial" w:cs="Arial"/>
          <w:b/>
          <w:color w:val="FF0000"/>
          <w:szCs w:val="22"/>
        </w:rPr>
      </w:pPr>
      <w:r>
        <w:rPr>
          <w:rFonts w:ascii="Arial" w:hAnsi="Arial" w:cs="Arial"/>
          <w:b/>
          <w:sz w:val="24"/>
          <w:szCs w:val="24"/>
          <w:lang w:val="sr-Cyrl-CS"/>
        </w:rPr>
        <w:t xml:space="preserve">ЈН  </w:t>
      </w:r>
      <w:r w:rsidR="00777390">
        <w:rPr>
          <w:rFonts w:ascii="Arial" w:hAnsi="Arial" w:cs="Arial"/>
          <w:b/>
          <w:sz w:val="24"/>
          <w:szCs w:val="24"/>
          <w:lang w:val="sr-Cyrl-CS"/>
        </w:rPr>
        <w:t>6</w:t>
      </w:r>
      <w:r w:rsidRPr="008507EA">
        <w:rPr>
          <w:rFonts w:ascii="Arial" w:hAnsi="Arial" w:cs="Arial"/>
          <w:b/>
          <w:sz w:val="24"/>
          <w:szCs w:val="24"/>
          <w:lang w:val="sr-Cyrl-CS"/>
        </w:rPr>
        <w:t>/2020</w:t>
      </w:r>
    </w:p>
    <w:p w:rsidR="00BF1C39" w:rsidRPr="00614345" w:rsidRDefault="00BF1C39" w:rsidP="00BF1C39">
      <w:pPr>
        <w:rPr>
          <w:rFonts w:ascii="Arial" w:hAnsi="Arial" w:cs="Arial"/>
          <w:szCs w:val="22"/>
          <w:lang w:val="sr-Cyrl-CS"/>
        </w:rPr>
      </w:pPr>
    </w:p>
    <w:p w:rsidR="00BF1C39" w:rsidRPr="00777390" w:rsidRDefault="00BF1C39" w:rsidP="00BF1C39">
      <w:pPr>
        <w:jc w:val="center"/>
        <w:rPr>
          <w:rFonts w:ascii="Arial" w:hAnsi="Arial" w:cs="Arial"/>
          <w:b/>
          <w:sz w:val="24"/>
          <w:lang w:val="sr-Cyrl-CS"/>
        </w:rPr>
      </w:pPr>
      <w:r>
        <w:rPr>
          <w:rFonts w:ascii="Arial" w:hAnsi="Arial" w:cs="Arial"/>
          <w:szCs w:val="22"/>
          <w:lang w:val="sr-Cyrl-CS"/>
        </w:rPr>
        <w:t>На</w:t>
      </w:r>
      <w:r w:rsidRPr="005461CD">
        <w:rPr>
          <w:rFonts w:ascii="Arial" w:hAnsi="Arial" w:cs="Arial"/>
          <w:szCs w:val="22"/>
          <w:lang w:val="sr-Cyrl-CS"/>
        </w:rPr>
        <w:t xml:space="preserve"> </w:t>
      </w:r>
      <w:r>
        <w:rPr>
          <w:rFonts w:ascii="Arial" w:hAnsi="Arial" w:cs="Arial"/>
          <w:szCs w:val="22"/>
          <w:lang w:val="sr-Cyrl-CS"/>
        </w:rPr>
        <w:t>основу</w:t>
      </w:r>
      <w:r w:rsidRPr="005461CD">
        <w:rPr>
          <w:rFonts w:ascii="Arial" w:hAnsi="Arial" w:cs="Arial"/>
          <w:szCs w:val="22"/>
          <w:lang w:val="sr-Cyrl-CS"/>
        </w:rPr>
        <w:t xml:space="preserve"> </w:t>
      </w:r>
      <w:r>
        <w:rPr>
          <w:rFonts w:ascii="Arial" w:hAnsi="Arial" w:cs="Arial"/>
          <w:szCs w:val="22"/>
          <w:lang w:val="sr-Cyrl-CS"/>
        </w:rPr>
        <w:t>Позива</w:t>
      </w:r>
      <w:r w:rsidRPr="005461CD">
        <w:rPr>
          <w:rFonts w:ascii="Arial" w:hAnsi="Arial" w:cs="Arial"/>
          <w:szCs w:val="22"/>
          <w:lang w:val="sr-Cyrl-CS"/>
        </w:rPr>
        <w:t xml:space="preserve"> </w:t>
      </w:r>
      <w:r>
        <w:rPr>
          <w:rFonts w:ascii="Arial" w:hAnsi="Arial" w:cs="Arial"/>
          <w:szCs w:val="22"/>
          <w:lang w:val="sr-Cyrl-CS"/>
        </w:rPr>
        <w:t>за</w:t>
      </w:r>
      <w:r w:rsidRPr="005461CD">
        <w:rPr>
          <w:rFonts w:ascii="Arial" w:hAnsi="Arial" w:cs="Arial"/>
          <w:szCs w:val="22"/>
          <w:lang w:val="sr-Cyrl-CS"/>
        </w:rPr>
        <w:t xml:space="preserve"> </w:t>
      </w:r>
      <w:r>
        <w:rPr>
          <w:rFonts w:ascii="Arial" w:hAnsi="Arial" w:cs="Arial"/>
          <w:szCs w:val="22"/>
          <w:lang w:val="sr-Cyrl-CS"/>
        </w:rPr>
        <w:t>подноше</w:t>
      </w:r>
      <w:r w:rsidRPr="005461CD">
        <w:rPr>
          <w:rFonts w:ascii="Arial" w:hAnsi="Arial" w:cs="Arial"/>
          <w:szCs w:val="22"/>
          <w:lang w:val="sr-Cyrl-CS"/>
        </w:rPr>
        <w:t>њ</w:t>
      </w:r>
      <w:r>
        <w:rPr>
          <w:rFonts w:ascii="Arial" w:hAnsi="Arial" w:cs="Arial"/>
          <w:szCs w:val="22"/>
          <w:lang w:val="sr-Cyrl-CS"/>
        </w:rPr>
        <w:t>е</w:t>
      </w:r>
      <w:r w:rsidRPr="005461CD">
        <w:rPr>
          <w:rFonts w:ascii="Arial" w:hAnsi="Arial" w:cs="Arial"/>
          <w:szCs w:val="22"/>
          <w:lang w:val="sr-Cyrl-CS"/>
        </w:rPr>
        <w:t xml:space="preserve"> </w:t>
      </w:r>
      <w:r>
        <w:rPr>
          <w:rFonts w:ascii="Arial" w:hAnsi="Arial" w:cs="Arial"/>
          <w:szCs w:val="22"/>
          <w:lang w:val="sr-Cyrl-CS"/>
        </w:rPr>
        <w:t>понуде</w:t>
      </w:r>
      <w:r w:rsidRPr="005461CD">
        <w:rPr>
          <w:rFonts w:ascii="Arial" w:hAnsi="Arial" w:cs="Arial"/>
          <w:szCs w:val="22"/>
          <w:lang w:val="sr-Cyrl-CS"/>
        </w:rPr>
        <w:t xml:space="preserve"> </w:t>
      </w:r>
      <w:r>
        <w:rPr>
          <w:rFonts w:ascii="Arial" w:hAnsi="Arial" w:cs="Arial"/>
          <w:szCs w:val="22"/>
          <w:lang w:val="sr-Cyrl-CS"/>
        </w:rPr>
        <w:t>за</w:t>
      </w:r>
      <w:r w:rsidRPr="005461CD">
        <w:rPr>
          <w:rFonts w:ascii="Arial" w:hAnsi="Arial" w:cs="Arial"/>
          <w:szCs w:val="22"/>
          <w:lang w:val="sr-Cyrl-CS"/>
        </w:rPr>
        <w:t xml:space="preserve"> </w:t>
      </w:r>
      <w:r>
        <w:rPr>
          <w:rFonts w:ascii="Arial" w:hAnsi="Arial" w:cs="Arial"/>
          <w:szCs w:val="22"/>
          <w:lang w:val="sr-Cyrl-CS"/>
        </w:rPr>
        <w:t>јавну</w:t>
      </w:r>
      <w:r w:rsidRPr="005461CD">
        <w:rPr>
          <w:rFonts w:ascii="Arial" w:hAnsi="Arial" w:cs="Arial"/>
          <w:szCs w:val="22"/>
          <w:lang w:val="sr-Cyrl-CS"/>
        </w:rPr>
        <w:t xml:space="preserve"> </w:t>
      </w:r>
      <w:r>
        <w:rPr>
          <w:rFonts w:ascii="Arial" w:hAnsi="Arial" w:cs="Arial"/>
          <w:szCs w:val="22"/>
          <w:lang w:val="sr-Cyrl-CS"/>
        </w:rPr>
        <w:t>набавку</w:t>
      </w:r>
      <w:r w:rsidRPr="005461CD">
        <w:rPr>
          <w:rFonts w:ascii="Arial" w:hAnsi="Arial" w:cs="Arial"/>
          <w:szCs w:val="22"/>
          <w:lang w:val="sr-Cyrl-CS"/>
        </w:rPr>
        <w:t xml:space="preserve"> </w:t>
      </w:r>
      <w:r>
        <w:rPr>
          <w:rFonts w:ascii="Arial" w:hAnsi="Arial" w:cs="Arial"/>
          <w:bCs/>
          <w:szCs w:val="22"/>
        </w:rPr>
        <w:t xml:space="preserve">радова- </w:t>
      </w:r>
      <w:r w:rsidR="00777390">
        <w:rPr>
          <w:rFonts w:ascii="Arial" w:hAnsi="Arial" w:cs="Arial"/>
          <w:bCs/>
          <w:szCs w:val="22"/>
          <w:lang w:val="sr-Cyrl-CS"/>
        </w:rPr>
        <w:t>САНАЦИЈА КРОВА</w:t>
      </w:r>
    </w:p>
    <w:p w:rsidR="00BF1C39" w:rsidRPr="00F90D03" w:rsidRDefault="00BF1C39" w:rsidP="00BF1C39">
      <w:pPr>
        <w:pStyle w:val="p1"/>
        <w:jc w:val="both"/>
        <w:rPr>
          <w:rFonts w:ascii="Arial" w:hAnsi="Arial" w:cs="Arial"/>
          <w:b/>
          <w:szCs w:val="22"/>
        </w:rPr>
      </w:pPr>
      <w:r>
        <w:rPr>
          <w:rFonts w:ascii="Arial" w:hAnsi="Arial" w:cs="Arial"/>
          <w:b/>
          <w:sz w:val="24"/>
          <w:szCs w:val="24"/>
          <w:lang w:val="sr-Cyrl-CS"/>
        </w:rPr>
        <w:t xml:space="preserve">ЈН  </w:t>
      </w:r>
      <w:r w:rsidR="00777390">
        <w:rPr>
          <w:rFonts w:ascii="Arial" w:hAnsi="Arial" w:cs="Arial"/>
          <w:b/>
          <w:sz w:val="24"/>
          <w:szCs w:val="24"/>
          <w:lang w:val="sr-Cyrl-CS"/>
        </w:rPr>
        <w:t>6</w:t>
      </w:r>
      <w:r w:rsidRPr="008507EA">
        <w:rPr>
          <w:rFonts w:ascii="Arial" w:hAnsi="Arial" w:cs="Arial"/>
          <w:b/>
          <w:sz w:val="24"/>
          <w:szCs w:val="24"/>
          <w:lang w:val="sr-Cyrl-CS"/>
        </w:rPr>
        <w:t>/2020</w:t>
      </w:r>
      <w:r w:rsidRPr="00CA40B2">
        <w:rPr>
          <w:rFonts w:ascii="Arial" w:hAnsi="Arial" w:cs="Arial"/>
          <w:b/>
          <w:bCs/>
          <w:sz w:val="22"/>
          <w:szCs w:val="22"/>
        </w:rPr>
        <w:t>,</w:t>
      </w:r>
      <w:r w:rsidRPr="00CA40B2">
        <w:rPr>
          <w:rFonts w:ascii="Arial" w:hAnsi="Arial" w:cs="Arial"/>
          <w:b/>
          <w:sz w:val="22"/>
          <w:szCs w:val="22"/>
          <w:lang w:val="sr-Cyrl-CS"/>
        </w:rPr>
        <w:t xml:space="preserve"> </w:t>
      </w:r>
      <w:r>
        <w:rPr>
          <w:rFonts w:ascii="Arial" w:hAnsi="Arial" w:cs="Arial"/>
          <w:sz w:val="22"/>
          <w:szCs w:val="22"/>
          <w:lang w:val="sr-Cyrl-CS"/>
        </w:rPr>
        <w:t>објав</w:t>
      </w:r>
      <w:r w:rsidRPr="005F6BB7">
        <w:rPr>
          <w:rFonts w:ascii="Arial" w:hAnsi="Arial" w:cs="Arial"/>
          <w:sz w:val="22"/>
          <w:szCs w:val="22"/>
          <w:lang w:val="sr-Cyrl-CS"/>
        </w:rPr>
        <w:t>љ</w:t>
      </w:r>
      <w:r>
        <w:rPr>
          <w:rFonts w:ascii="Arial" w:hAnsi="Arial" w:cs="Arial"/>
          <w:sz w:val="22"/>
          <w:szCs w:val="22"/>
          <w:lang w:val="sr-Cyrl-CS"/>
        </w:rPr>
        <w:t>еног</w:t>
      </w:r>
      <w:r w:rsidRPr="005F6BB7">
        <w:rPr>
          <w:rFonts w:ascii="Arial" w:hAnsi="Arial" w:cs="Arial"/>
          <w:sz w:val="22"/>
          <w:szCs w:val="22"/>
          <w:lang w:val="sr-Cyrl-CS"/>
        </w:rPr>
        <w:t xml:space="preserve"> </w:t>
      </w:r>
      <w:r>
        <w:rPr>
          <w:rFonts w:ascii="Arial" w:hAnsi="Arial" w:cs="Arial"/>
          <w:sz w:val="22"/>
          <w:szCs w:val="22"/>
          <w:lang w:val="sr-Cyrl-CS"/>
        </w:rPr>
        <w:t>на</w:t>
      </w:r>
      <w:r w:rsidRPr="005F6BB7">
        <w:rPr>
          <w:rFonts w:ascii="Arial" w:hAnsi="Arial" w:cs="Arial"/>
          <w:sz w:val="22"/>
          <w:szCs w:val="22"/>
          <w:lang w:val="sr-Cyrl-CS"/>
        </w:rPr>
        <w:t xml:space="preserve"> </w:t>
      </w:r>
      <w:r>
        <w:rPr>
          <w:rFonts w:ascii="Arial" w:hAnsi="Arial" w:cs="Arial"/>
          <w:sz w:val="22"/>
          <w:szCs w:val="22"/>
          <w:lang w:val="sr-Cyrl-CS"/>
        </w:rPr>
        <w:t>Порталу</w:t>
      </w:r>
      <w:r w:rsidRPr="005F6BB7">
        <w:rPr>
          <w:rFonts w:ascii="Arial" w:hAnsi="Arial" w:cs="Arial"/>
          <w:sz w:val="22"/>
          <w:szCs w:val="22"/>
          <w:lang w:val="sr-Cyrl-CS"/>
        </w:rPr>
        <w:t xml:space="preserve"> </w:t>
      </w:r>
      <w:r>
        <w:rPr>
          <w:rFonts w:ascii="Arial" w:hAnsi="Arial" w:cs="Arial"/>
          <w:sz w:val="22"/>
          <w:szCs w:val="22"/>
          <w:lang w:val="sr-Cyrl-CS"/>
        </w:rPr>
        <w:t>јавних</w:t>
      </w:r>
      <w:r w:rsidRPr="005F6BB7">
        <w:rPr>
          <w:rFonts w:ascii="Arial" w:hAnsi="Arial" w:cs="Arial"/>
          <w:sz w:val="22"/>
          <w:szCs w:val="22"/>
          <w:lang w:val="sr-Cyrl-CS"/>
        </w:rPr>
        <w:t xml:space="preserve"> </w:t>
      </w:r>
      <w:r>
        <w:rPr>
          <w:rFonts w:ascii="Arial" w:hAnsi="Arial" w:cs="Arial"/>
          <w:sz w:val="22"/>
          <w:szCs w:val="22"/>
          <w:lang w:val="sr-Cyrl-CS"/>
        </w:rPr>
        <w:t>набавки</w:t>
      </w:r>
      <w:r w:rsidRPr="005F6BB7">
        <w:rPr>
          <w:rFonts w:ascii="Arial" w:hAnsi="Arial" w:cs="Arial"/>
          <w:sz w:val="22"/>
          <w:szCs w:val="22"/>
          <w:lang w:val="sr-Cyrl-CS"/>
        </w:rPr>
        <w:t xml:space="preserve"> </w:t>
      </w:r>
      <w:r>
        <w:rPr>
          <w:rFonts w:ascii="Arial" w:hAnsi="Arial" w:cs="Arial"/>
          <w:sz w:val="22"/>
          <w:szCs w:val="22"/>
          <w:lang w:val="sr-Cyrl-CS"/>
        </w:rPr>
        <w:t>и</w:t>
      </w:r>
      <w:r w:rsidRPr="005F6BB7">
        <w:rPr>
          <w:rFonts w:ascii="Arial" w:hAnsi="Arial" w:cs="Arial"/>
          <w:sz w:val="22"/>
          <w:szCs w:val="22"/>
          <w:lang w:val="sr-Cyrl-CS"/>
        </w:rPr>
        <w:t xml:space="preserve"> </w:t>
      </w:r>
      <w:r>
        <w:rPr>
          <w:rFonts w:ascii="Arial" w:hAnsi="Arial" w:cs="Arial"/>
          <w:sz w:val="22"/>
          <w:szCs w:val="22"/>
          <w:lang w:val="sr-Cyrl-CS"/>
        </w:rPr>
        <w:t>интернет</w:t>
      </w:r>
      <w:r w:rsidRPr="005F6BB7">
        <w:rPr>
          <w:rFonts w:ascii="Arial" w:hAnsi="Arial" w:cs="Arial"/>
          <w:sz w:val="22"/>
          <w:szCs w:val="22"/>
          <w:lang w:val="sr-Cyrl-CS"/>
        </w:rPr>
        <w:t xml:space="preserve"> </w:t>
      </w:r>
      <w:r>
        <w:rPr>
          <w:rFonts w:ascii="Arial" w:hAnsi="Arial" w:cs="Arial"/>
          <w:sz w:val="22"/>
          <w:szCs w:val="22"/>
          <w:lang w:val="sr-Cyrl-CS"/>
        </w:rPr>
        <w:t>страници</w:t>
      </w:r>
      <w:r w:rsidRPr="005F6BB7">
        <w:rPr>
          <w:rFonts w:ascii="Arial" w:hAnsi="Arial" w:cs="Arial"/>
          <w:sz w:val="22"/>
          <w:szCs w:val="22"/>
          <w:lang w:val="sr-Cyrl-CS"/>
        </w:rPr>
        <w:t xml:space="preserve"> </w:t>
      </w:r>
      <w:r>
        <w:rPr>
          <w:rFonts w:ascii="Arial" w:hAnsi="Arial" w:cs="Arial"/>
          <w:sz w:val="22"/>
          <w:szCs w:val="22"/>
          <w:lang w:val="sr-Cyrl-CS"/>
        </w:rPr>
        <w:t>Наручиоца</w:t>
      </w:r>
      <w:r w:rsidRPr="005F6BB7">
        <w:rPr>
          <w:rFonts w:ascii="Arial" w:hAnsi="Arial" w:cs="Arial"/>
          <w:color w:val="FF0000"/>
          <w:sz w:val="22"/>
          <w:szCs w:val="22"/>
          <w:lang w:val="sr-Cyrl-CS"/>
        </w:rPr>
        <w:t xml:space="preserve"> </w:t>
      </w:r>
    </w:p>
    <w:p w:rsidR="00BF1C39" w:rsidRPr="00C94A68" w:rsidRDefault="00BF1C39" w:rsidP="00BF1C39">
      <w:pPr>
        <w:jc w:val="both"/>
        <w:rPr>
          <w:rFonts w:ascii="Arial" w:hAnsi="Arial" w:cs="Arial"/>
          <w:b/>
          <w:szCs w:val="22"/>
          <w:lang w:val="sr-Cyrl-CS"/>
        </w:rPr>
      </w:pPr>
    </w:p>
    <w:tbl>
      <w:tblPr>
        <w:tblW w:w="10116"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308"/>
        <w:gridCol w:w="709"/>
        <w:gridCol w:w="425"/>
        <w:gridCol w:w="1701"/>
        <w:gridCol w:w="709"/>
        <w:gridCol w:w="2264"/>
      </w:tblGrid>
      <w:tr w:rsidR="00BF1C39" w:rsidRPr="00C94A68" w:rsidTr="00777390">
        <w:trPr>
          <w:trHeight w:val="632"/>
          <w:tblCellSpacing w:w="20" w:type="dxa"/>
        </w:trPr>
        <w:tc>
          <w:tcPr>
            <w:tcW w:w="10036" w:type="dxa"/>
            <w:gridSpan w:val="6"/>
            <w:shd w:val="clear" w:color="auto" w:fill="DBE5F1"/>
            <w:vAlign w:val="center"/>
          </w:tcPr>
          <w:p w:rsidR="00BF1C39" w:rsidRPr="00C94A68" w:rsidRDefault="00BF1C39" w:rsidP="00777390">
            <w:pPr>
              <w:jc w:val="both"/>
              <w:rPr>
                <w:rFonts w:ascii="Arial" w:hAnsi="Arial" w:cs="Arial"/>
                <w:b/>
                <w:lang w:val="sr-Cyrl-CS"/>
              </w:rPr>
            </w:pPr>
          </w:p>
          <w:p w:rsidR="00BF1C39" w:rsidRPr="00C94A68" w:rsidRDefault="00BF1C39" w:rsidP="00777390">
            <w:pPr>
              <w:numPr>
                <w:ilvl w:val="0"/>
                <w:numId w:val="2"/>
              </w:numPr>
              <w:jc w:val="both"/>
              <w:rPr>
                <w:rFonts w:ascii="Arial" w:hAnsi="Arial" w:cs="Arial"/>
                <w:b/>
                <w:lang w:val="sr-Cyrl-CS"/>
              </w:rPr>
            </w:pPr>
            <w:r>
              <w:rPr>
                <w:rFonts w:ascii="Arial" w:hAnsi="Arial" w:cs="Arial"/>
                <w:b/>
                <w:szCs w:val="22"/>
                <w:lang w:val="sr-Cyrl-CS"/>
              </w:rPr>
              <w:t>ПОД</w:t>
            </w:r>
            <w:r w:rsidRPr="00C94A68">
              <w:rPr>
                <w:rFonts w:ascii="Arial" w:hAnsi="Arial" w:cs="Arial"/>
                <w:b/>
                <w:szCs w:val="22"/>
                <w:lang w:val="sr-Cyrl-CS"/>
              </w:rPr>
              <w:t>А</w:t>
            </w:r>
            <w:r>
              <w:rPr>
                <w:rFonts w:ascii="Arial" w:hAnsi="Arial" w:cs="Arial"/>
                <w:b/>
                <w:szCs w:val="22"/>
                <w:lang w:val="sr-Cyrl-CS"/>
              </w:rPr>
              <w:t>ЦИ</w:t>
            </w:r>
            <w:r w:rsidRPr="00C94A68">
              <w:rPr>
                <w:rFonts w:ascii="Arial" w:hAnsi="Arial" w:cs="Arial"/>
                <w:b/>
                <w:szCs w:val="22"/>
                <w:lang w:val="sr-Cyrl-CS"/>
              </w:rPr>
              <w:t xml:space="preserve"> </w:t>
            </w:r>
            <w:r>
              <w:rPr>
                <w:rFonts w:ascii="Arial" w:hAnsi="Arial" w:cs="Arial"/>
                <w:b/>
                <w:szCs w:val="22"/>
                <w:lang w:val="sr-Cyrl-CS"/>
              </w:rPr>
              <w:t>О</w:t>
            </w:r>
            <w:r w:rsidRPr="00C94A68">
              <w:rPr>
                <w:rFonts w:ascii="Arial" w:hAnsi="Arial" w:cs="Arial"/>
                <w:b/>
                <w:szCs w:val="22"/>
                <w:lang w:val="sr-Cyrl-CS"/>
              </w:rPr>
              <w:t xml:space="preserve"> </w:t>
            </w:r>
            <w:r>
              <w:rPr>
                <w:rFonts w:ascii="Arial" w:hAnsi="Arial" w:cs="Arial"/>
                <w:b/>
                <w:szCs w:val="22"/>
                <w:lang w:val="sr-Cyrl-CS"/>
              </w:rPr>
              <w:t>ПОНУЂ</w:t>
            </w:r>
            <w:r w:rsidRPr="00C94A68">
              <w:rPr>
                <w:rFonts w:ascii="Arial" w:hAnsi="Arial" w:cs="Arial"/>
                <w:b/>
                <w:szCs w:val="22"/>
                <w:lang w:val="sr-Cyrl-CS"/>
              </w:rPr>
              <w:t>А</w:t>
            </w:r>
            <w:r>
              <w:rPr>
                <w:rFonts w:ascii="Arial" w:hAnsi="Arial" w:cs="Arial"/>
                <w:b/>
                <w:szCs w:val="22"/>
                <w:lang w:val="sr-Cyrl-CS"/>
              </w:rPr>
              <w:t>ЧУ</w:t>
            </w:r>
          </w:p>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4248" w:type="dxa"/>
            <w:shd w:val="clear" w:color="auto" w:fill="F2F2F2"/>
            <w:vAlign w:val="center"/>
          </w:tcPr>
          <w:p w:rsidR="00BF1C39" w:rsidRPr="00C94A68" w:rsidRDefault="00BF1C39" w:rsidP="00777390">
            <w:pPr>
              <w:jc w:val="both"/>
              <w:rPr>
                <w:rFonts w:ascii="Arial" w:hAnsi="Arial" w:cs="Arial"/>
                <w:lang w:val="sr-Cyrl-CS"/>
              </w:rPr>
            </w:pPr>
            <w:r>
              <w:rPr>
                <w:rFonts w:ascii="Arial" w:hAnsi="Arial" w:cs="Arial"/>
                <w:szCs w:val="22"/>
                <w:lang w:val="sr-Cyrl-CS"/>
              </w:rPr>
              <w:t>Н</w:t>
            </w:r>
            <w:r w:rsidRPr="00C94A68">
              <w:rPr>
                <w:rFonts w:ascii="Arial" w:hAnsi="Arial" w:cs="Arial"/>
                <w:szCs w:val="22"/>
                <w:lang w:val="sr-Cyrl-CS"/>
              </w:rPr>
              <w:t>А</w:t>
            </w:r>
            <w:r>
              <w:rPr>
                <w:rFonts w:ascii="Arial" w:hAnsi="Arial" w:cs="Arial"/>
                <w:szCs w:val="22"/>
                <w:lang w:val="sr-Cyrl-CS"/>
              </w:rPr>
              <w:t>ЗИВ</w:t>
            </w:r>
            <w:r w:rsidRPr="00C94A68">
              <w:rPr>
                <w:rFonts w:ascii="Arial" w:hAnsi="Arial" w:cs="Arial"/>
                <w:szCs w:val="22"/>
                <w:lang w:val="sr-Cyrl-CS"/>
              </w:rPr>
              <w:t xml:space="preserve"> </w:t>
            </w:r>
            <w:r>
              <w:rPr>
                <w:rFonts w:ascii="Arial" w:hAnsi="Arial" w:cs="Arial"/>
                <w:szCs w:val="22"/>
                <w:lang w:val="sr-Cyrl-CS"/>
              </w:rPr>
              <w:t>ПОНУЂ</w:t>
            </w:r>
            <w:r w:rsidRPr="00C94A68">
              <w:rPr>
                <w:rFonts w:ascii="Arial" w:hAnsi="Arial" w:cs="Arial"/>
                <w:szCs w:val="22"/>
                <w:lang w:val="sr-Cyrl-CS"/>
              </w:rPr>
              <w:t>А</w:t>
            </w:r>
            <w:r>
              <w:rPr>
                <w:rFonts w:ascii="Arial" w:hAnsi="Arial" w:cs="Arial"/>
                <w:szCs w:val="22"/>
                <w:lang w:val="sr-Cyrl-CS"/>
              </w:rPr>
              <w:t>Ч</w:t>
            </w:r>
            <w:r w:rsidRPr="00C94A68">
              <w:rPr>
                <w:rFonts w:ascii="Arial" w:hAnsi="Arial" w:cs="Arial"/>
                <w:szCs w:val="22"/>
                <w:lang w:val="sr-Cyrl-CS"/>
              </w:rPr>
              <w:t>А</w:t>
            </w:r>
          </w:p>
        </w:tc>
        <w:tc>
          <w:tcPr>
            <w:tcW w:w="5748" w:type="dxa"/>
            <w:gridSpan w:val="5"/>
            <w:shd w:val="clear" w:color="auto" w:fill="auto"/>
            <w:vAlign w:val="center"/>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4248" w:type="dxa"/>
            <w:shd w:val="clear" w:color="auto" w:fill="F2F2F2"/>
            <w:vAlign w:val="center"/>
          </w:tcPr>
          <w:p w:rsidR="00BF1C39" w:rsidRPr="00C94A68" w:rsidRDefault="00BF1C39" w:rsidP="00777390">
            <w:pPr>
              <w:jc w:val="both"/>
              <w:rPr>
                <w:rFonts w:ascii="Arial" w:hAnsi="Arial" w:cs="Arial"/>
                <w:lang w:val="sr-Cyrl-CS"/>
              </w:rPr>
            </w:pPr>
            <w:r>
              <w:rPr>
                <w:rFonts w:ascii="Arial" w:hAnsi="Arial" w:cs="Arial"/>
                <w:szCs w:val="22"/>
                <w:lang w:val="sr-Cyrl-CS"/>
              </w:rPr>
              <w:t>ПР</w:t>
            </w:r>
            <w:r w:rsidRPr="00C94A68">
              <w:rPr>
                <w:rFonts w:ascii="Arial" w:hAnsi="Arial" w:cs="Arial"/>
                <w:szCs w:val="22"/>
                <w:lang w:val="sr-Cyrl-CS"/>
              </w:rPr>
              <w:t>А</w:t>
            </w:r>
            <w:r>
              <w:rPr>
                <w:rFonts w:ascii="Arial" w:hAnsi="Arial" w:cs="Arial"/>
                <w:szCs w:val="22"/>
                <w:lang w:val="sr-Cyrl-CS"/>
              </w:rPr>
              <w:t>ВНИ</w:t>
            </w:r>
            <w:r w:rsidRPr="00C94A68">
              <w:rPr>
                <w:rFonts w:ascii="Arial" w:hAnsi="Arial" w:cs="Arial"/>
                <w:szCs w:val="22"/>
                <w:lang w:val="sr-Cyrl-CS"/>
              </w:rPr>
              <w:t xml:space="preserve"> </w:t>
            </w:r>
            <w:r>
              <w:rPr>
                <w:rFonts w:ascii="Arial" w:hAnsi="Arial" w:cs="Arial"/>
                <w:szCs w:val="22"/>
                <w:lang w:val="sr-Cyrl-CS"/>
              </w:rPr>
              <w:t>ОBЛИК</w:t>
            </w:r>
          </w:p>
        </w:tc>
        <w:tc>
          <w:tcPr>
            <w:tcW w:w="5748" w:type="dxa"/>
            <w:gridSpan w:val="5"/>
            <w:shd w:val="clear" w:color="auto" w:fill="auto"/>
            <w:vAlign w:val="center"/>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4248" w:type="dxa"/>
            <w:shd w:val="clear" w:color="auto" w:fill="F2F2F2"/>
            <w:vAlign w:val="center"/>
          </w:tcPr>
          <w:p w:rsidR="00BF1C39" w:rsidRPr="00C94A68" w:rsidRDefault="00BF1C39" w:rsidP="00777390">
            <w:pPr>
              <w:jc w:val="both"/>
              <w:rPr>
                <w:rFonts w:ascii="Arial" w:hAnsi="Arial" w:cs="Arial"/>
                <w:lang w:val="sr-Cyrl-CS"/>
              </w:rPr>
            </w:pPr>
            <w:r w:rsidRPr="00C94A68">
              <w:rPr>
                <w:rFonts w:ascii="Arial" w:hAnsi="Arial" w:cs="Arial"/>
                <w:szCs w:val="22"/>
                <w:lang w:val="sr-Cyrl-CS"/>
              </w:rPr>
              <w:t>А</w:t>
            </w:r>
            <w:r>
              <w:rPr>
                <w:rFonts w:ascii="Arial" w:hAnsi="Arial" w:cs="Arial"/>
                <w:szCs w:val="22"/>
                <w:lang w:val="sr-Cyrl-CS"/>
              </w:rPr>
              <w:t>ДРЕС</w:t>
            </w:r>
            <w:r w:rsidRPr="00C94A68">
              <w:rPr>
                <w:rFonts w:ascii="Arial" w:hAnsi="Arial" w:cs="Arial"/>
                <w:szCs w:val="22"/>
                <w:lang w:val="sr-Cyrl-CS"/>
              </w:rPr>
              <w:t xml:space="preserve">А </w:t>
            </w:r>
            <w:r>
              <w:rPr>
                <w:rFonts w:ascii="Arial" w:hAnsi="Arial" w:cs="Arial"/>
                <w:szCs w:val="22"/>
                <w:lang w:val="sr-Cyrl-CS"/>
              </w:rPr>
              <w:t>И</w:t>
            </w:r>
            <w:r w:rsidRPr="00C94A68">
              <w:rPr>
                <w:rFonts w:ascii="Arial" w:hAnsi="Arial" w:cs="Arial"/>
                <w:szCs w:val="22"/>
                <w:lang w:val="sr-Cyrl-CS"/>
              </w:rPr>
              <w:t xml:space="preserve"> </w:t>
            </w:r>
            <w:r>
              <w:rPr>
                <w:rFonts w:ascii="Arial" w:hAnsi="Arial" w:cs="Arial"/>
                <w:szCs w:val="22"/>
                <w:lang w:val="sr-Cyrl-CS"/>
              </w:rPr>
              <w:t>СЕДИШТЕ</w:t>
            </w:r>
            <w:r w:rsidRPr="00C94A68">
              <w:rPr>
                <w:rFonts w:ascii="Arial" w:hAnsi="Arial" w:cs="Arial"/>
                <w:szCs w:val="22"/>
                <w:lang w:val="sr-Cyrl-CS"/>
              </w:rPr>
              <w:t xml:space="preserve"> </w:t>
            </w:r>
            <w:r>
              <w:rPr>
                <w:rFonts w:ascii="Arial" w:hAnsi="Arial" w:cs="Arial"/>
                <w:szCs w:val="22"/>
                <w:lang w:val="sr-Cyrl-CS"/>
              </w:rPr>
              <w:t>ПОНУЂ</w:t>
            </w:r>
            <w:r w:rsidRPr="00C94A68">
              <w:rPr>
                <w:rFonts w:ascii="Arial" w:hAnsi="Arial" w:cs="Arial"/>
                <w:szCs w:val="22"/>
                <w:lang w:val="sr-Cyrl-CS"/>
              </w:rPr>
              <w:t>А</w:t>
            </w:r>
            <w:r>
              <w:rPr>
                <w:rFonts w:ascii="Arial" w:hAnsi="Arial" w:cs="Arial"/>
                <w:szCs w:val="22"/>
                <w:lang w:val="sr-Cyrl-CS"/>
              </w:rPr>
              <w:t>Ч</w:t>
            </w:r>
            <w:r w:rsidRPr="00C94A68">
              <w:rPr>
                <w:rFonts w:ascii="Arial" w:hAnsi="Arial" w:cs="Arial"/>
                <w:szCs w:val="22"/>
                <w:lang w:val="sr-Cyrl-CS"/>
              </w:rPr>
              <w:t>А</w:t>
            </w:r>
          </w:p>
        </w:tc>
        <w:tc>
          <w:tcPr>
            <w:tcW w:w="5748" w:type="dxa"/>
            <w:gridSpan w:val="5"/>
            <w:shd w:val="clear" w:color="auto" w:fill="auto"/>
            <w:vAlign w:val="center"/>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4248" w:type="dxa"/>
            <w:shd w:val="clear" w:color="auto" w:fill="F2F2F2"/>
            <w:vAlign w:val="center"/>
          </w:tcPr>
          <w:p w:rsidR="00BF1C39" w:rsidRPr="00C94A68" w:rsidRDefault="00BF1C39" w:rsidP="00777390">
            <w:pPr>
              <w:jc w:val="both"/>
              <w:rPr>
                <w:rFonts w:ascii="Arial" w:hAnsi="Arial" w:cs="Arial"/>
                <w:lang w:val="sr-Cyrl-CS"/>
              </w:rPr>
            </w:pPr>
            <w:r>
              <w:rPr>
                <w:rFonts w:ascii="Arial" w:hAnsi="Arial" w:cs="Arial"/>
                <w:szCs w:val="22"/>
                <w:lang w:val="sr-Cyrl-CS"/>
              </w:rPr>
              <w:t>ОВЛ</w:t>
            </w:r>
            <w:r w:rsidRPr="00C94A68">
              <w:rPr>
                <w:rFonts w:ascii="Arial" w:hAnsi="Arial" w:cs="Arial"/>
                <w:szCs w:val="22"/>
                <w:lang w:val="sr-Cyrl-CS"/>
              </w:rPr>
              <w:t>А</w:t>
            </w:r>
            <w:r>
              <w:rPr>
                <w:rFonts w:ascii="Arial" w:hAnsi="Arial" w:cs="Arial"/>
                <w:szCs w:val="22"/>
                <w:lang w:val="sr-Cyrl-CS"/>
              </w:rPr>
              <w:t>ШЋЕНО</w:t>
            </w:r>
            <w:r w:rsidRPr="00C94A68">
              <w:rPr>
                <w:rFonts w:ascii="Arial" w:hAnsi="Arial" w:cs="Arial"/>
                <w:szCs w:val="22"/>
                <w:lang w:val="sr-Cyrl-CS"/>
              </w:rPr>
              <w:t xml:space="preserve"> </w:t>
            </w:r>
            <w:r>
              <w:rPr>
                <w:rFonts w:ascii="Arial" w:hAnsi="Arial" w:cs="Arial"/>
                <w:szCs w:val="22"/>
                <w:lang w:val="sr-Cyrl-CS"/>
              </w:rPr>
              <w:t>ЛИЦЕ</w:t>
            </w:r>
            <w:r w:rsidRPr="00C94A68">
              <w:rPr>
                <w:rFonts w:ascii="Arial" w:hAnsi="Arial" w:cs="Arial"/>
                <w:szCs w:val="22"/>
                <w:lang w:val="sr-Cyrl-CS"/>
              </w:rPr>
              <w:t xml:space="preserve"> </w:t>
            </w:r>
            <w:r>
              <w:rPr>
                <w:rFonts w:ascii="Arial" w:hAnsi="Arial" w:cs="Arial"/>
                <w:szCs w:val="22"/>
                <w:lang w:val="sr-Cyrl-CS"/>
              </w:rPr>
              <w:t>ПОНУЂ</w:t>
            </w:r>
            <w:r w:rsidRPr="00C94A68">
              <w:rPr>
                <w:rFonts w:ascii="Arial" w:hAnsi="Arial" w:cs="Arial"/>
                <w:szCs w:val="22"/>
                <w:lang w:val="sr-Cyrl-CS"/>
              </w:rPr>
              <w:t>А</w:t>
            </w:r>
            <w:r>
              <w:rPr>
                <w:rFonts w:ascii="Arial" w:hAnsi="Arial" w:cs="Arial"/>
                <w:szCs w:val="22"/>
                <w:lang w:val="sr-Cyrl-CS"/>
              </w:rPr>
              <w:t>Ч</w:t>
            </w:r>
            <w:r w:rsidRPr="00C94A68">
              <w:rPr>
                <w:rFonts w:ascii="Arial" w:hAnsi="Arial" w:cs="Arial"/>
                <w:szCs w:val="22"/>
                <w:lang w:val="sr-Cyrl-CS"/>
              </w:rPr>
              <w:t>А</w:t>
            </w:r>
          </w:p>
        </w:tc>
        <w:tc>
          <w:tcPr>
            <w:tcW w:w="5748" w:type="dxa"/>
            <w:gridSpan w:val="5"/>
            <w:shd w:val="clear" w:color="auto" w:fill="auto"/>
            <w:vAlign w:val="center"/>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l-SI"/>
              </w:rPr>
            </w:pPr>
          </w:p>
        </w:tc>
      </w:tr>
      <w:tr w:rsidR="00BF1C39" w:rsidRPr="00C94A68" w:rsidTr="00777390">
        <w:trPr>
          <w:trHeight w:val="223"/>
          <w:tblCellSpacing w:w="20" w:type="dxa"/>
        </w:trPr>
        <w:tc>
          <w:tcPr>
            <w:tcW w:w="4248" w:type="dxa"/>
            <w:shd w:val="clear" w:color="auto" w:fill="F2F2F2"/>
            <w:vAlign w:val="center"/>
          </w:tcPr>
          <w:p w:rsidR="00BF1C39" w:rsidRPr="00C94A68" w:rsidRDefault="00BF1C39" w:rsidP="00777390">
            <w:pPr>
              <w:jc w:val="both"/>
              <w:rPr>
                <w:rFonts w:ascii="Arial" w:hAnsi="Arial" w:cs="Arial"/>
                <w:lang w:val="sr-Cyrl-CS"/>
              </w:rPr>
            </w:pPr>
            <w:r>
              <w:rPr>
                <w:rFonts w:ascii="Arial" w:hAnsi="Arial" w:cs="Arial"/>
                <w:szCs w:val="22"/>
                <w:lang w:val="sr-Cyrl-CS"/>
              </w:rPr>
              <w:t>ОСОB</w:t>
            </w:r>
            <w:r w:rsidRPr="00C94A68">
              <w:rPr>
                <w:rFonts w:ascii="Arial" w:hAnsi="Arial" w:cs="Arial"/>
                <w:szCs w:val="22"/>
                <w:lang w:val="sr-Cyrl-CS"/>
              </w:rPr>
              <w:t xml:space="preserve">А </w:t>
            </w:r>
            <w:r>
              <w:rPr>
                <w:rFonts w:ascii="Arial" w:hAnsi="Arial" w:cs="Arial"/>
                <w:szCs w:val="22"/>
                <w:lang w:val="sr-Cyrl-CS"/>
              </w:rPr>
              <w:t>З</w:t>
            </w:r>
            <w:r w:rsidRPr="00C94A68">
              <w:rPr>
                <w:rFonts w:ascii="Arial" w:hAnsi="Arial" w:cs="Arial"/>
                <w:szCs w:val="22"/>
                <w:lang w:val="sr-Cyrl-CS"/>
              </w:rPr>
              <w:t xml:space="preserve">А </w:t>
            </w:r>
            <w:r>
              <w:rPr>
                <w:rFonts w:ascii="Arial" w:hAnsi="Arial" w:cs="Arial"/>
                <w:szCs w:val="22"/>
                <w:lang w:val="sr-Cyrl-CS"/>
              </w:rPr>
              <w:t>КОНТ</w:t>
            </w:r>
            <w:r w:rsidRPr="00C94A68">
              <w:rPr>
                <w:rFonts w:ascii="Arial" w:hAnsi="Arial" w:cs="Arial"/>
                <w:szCs w:val="22"/>
                <w:lang w:val="sr-Cyrl-CS"/>
              </w:rPr>
              <w:t>А</w:t>
            </w:r>
            <w:r>
              <w:rPr>
                <w:rFonts w:ascii="Arial" w:hAnsi="Arial" w:cs="Arial"/>
                <w:szCs w:val="22"/>
                <w:lang w:val="sr-Cyrl-CS"/>
              </w:rPr>
              <w:t>КТ</w:t>
            </w:r>
          </w:p>
        </w:tc>
        <w:tc>
          <w:tcPr>
            <w:tcW w:w="5748" w:type="dxa"/>
            <w:gridSpan w:val="5"/>
            <w:shd w:val="clear" w:color="auto" w:fill="auto"/>
            <w:vAlign w:val="center"/>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4248" w:type="dxa"/>
            <w:shd w:val="clear" w:color="auto" w:fill="F2F2F2"/>
            <w:vAlign w:val="center"/>
          </w:tcPr>
          <w:p w:rsidR="00BF1C39" w:rsidRPr="00C94A68" w:rsidRDefault="00BF1C39" w:rsidP="00777390">
            <w:pPr>
              <w:jc w:val="both"/>
              <w:rPr>
                <w:rFonts w:ascii="Arial" w:hAnsi="Arial" w:cs="Arial"/>
                <w:lang w:val="sr-Cyrl-CS"/>
              </w:rPr>
            </w:pPr>
            <w:r>
              <w:rPr>
                <w:rFonts w:ascii="Arial" w:hAnsi="Arial" w:cs="Arial"/>
                <w:szCs w:val="22"/>
                <w:lang w:val="sr-Cyrl-CS"/>
              </w:rPr>
              <w:t>ТЕЛЕФОН</w:t>
            </w:r>
            <w:r w:rsidRPr="00C94A68">
              <w:rPr>
                <w:rFonts w:ascii="Arial" w:hAnsi="Arial" w:cs="Arial"/>
                <w:szCs w:val="22"/>
                <w:lang w:val="sr-Cyrl-CS"/>
              </w:rPr>
              <w:t>/</w:t>
            </w:r>
            <w:r>
              <w:rPr>
                <w:rFonts w:ascii="Arial" w:hAnsi="Arial" w:cs="Arial"/>
                <w:szCs w:val="22"/>
                <w:lang w:val="sr-Cyrl-CS"/>
              </w:rPr>
              <w:t>ТЕЛЕФ</w:t>
            </w:r>
            <w:r w:rsidRPr="00C94A68">
              <w:rPr>
                <w:rFonts w:ascii="Arial" w:hAnsi="Arial" w:cs="Arial"/>
                <w:szCs w:val="22"/>
                <w:lang w:val="sr-Cyrl-CS"/>
              </w:rPr>
              <w:t>А</w:t>
            </w:r>
            <w:r>
              <w:rPr>
                <w:rFonts w:ascii="Arial" w:hAnsi="Arial" w:cs="Arial"/>
                <w:szCs w:val="22"/>
                <w:lang w:val="sr-Cyrl-CS"/>
              </w:rPr>
              <w:t>КС</w:t>
            </w:r>
          </w:p>
        </w:tc>
        <w:tc>
          <w:tcPr>
            <w:tcW w:w="5748" w:type="dxa"/>
            <w:gridSpan w:val="5"/>
            <w:shd w:val="clear" w:color="auto" w:fill="auto"/>
            <w:vAlign w:val="center"/>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4248" w:type="dxa"/>
            <w:shd w:val="clear" w:color="auto" w:fill="F2F2F2"/>
            <w:vAlign w:val="center"/>
          </w:tcPr>
          <w:p w:rsidR="00BF1C39" w:rsidRPr="00C94A68" w:rsidRDefault="00BF1C39" w:rsidP="00777390">
            <w:pPr>
              <w:jc w:val="both"/>
              <w:rPr>
                <w:rFonts w:ascii="Arial" w:hAnsi="Arial" w:cs="Arial"/>
                <w:lang w:val="sr-Cyrl-CS"/>
              </w:rPr>
            </w:pPr>
            <w:r>
              <w:rPr>
                <w:rFonts w:ascii="Arial" w:hAnsi="Arial" w:cs="Arial"/>
                <w:szCs w:val="22"/>
                <w:lang w:val="sr-Cyrl-CS"/>
              </w:rPr>
              <w:t>ЕЛЕКТРОНСК</w:t>
            </w:r>
            <w:r w:rsidRPr="00C94A68">
              <w:rPr>
                <w:rFonts w:ascii="Arial" w:hAnsi="Arial" w:cs="Arial"/>
                <w:szCs w:val="22"/>
                <w:lang w:val="sr-Cyrl-CS"/>
              </w:rPr>
              <w:t xml:space="preserve">А </w:t>
            </w:r>
            <w:r>
              <w:rPr>
                <w:rFonts w:ascii="Arial" w:hAnsi="Arial" w:cs="Arial"/>
                <w:szCs w:val="22"/>
                <w:lang w:val="sr-Cyrl-CS"/>
              </w:rPr>
              <w:t>ПОШТ</w:t>
            </w:r>
            <w:r w:rsidRPr="00C94A68">
              <w:rPr>
                <w:rFonts w:ascii="Arial" w:hAnsi="Arial" w:cs="Arial"/>
                <w:szCs w:val="22"/>
                <w:lang w:val="sr-Cyrl-CS"/>
              </w:rPr>
              <w:t>А</w:t>
            </w:r>
          </w:p>
        </w:tc>
        <w:tc>
          <w:tcPr>
            <w:tcW w:w="5748" w:type="dxa"/>
            <w:gridSpan w:val="5"/>
            <w:shd w:val="clear" w:color="auto" w:fill="auto"/>
            <w:vAlign w:val="center"/>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4248" w:type="dxa"/>
            <w:shd w:val="clear" w:color="auto" w:fill="F2F2F2"/>
            <w:vAlign w:val="center"/>
          </w:tcPr>
          <w:p w:rsidR="00BF1C39" w:rsidRPr="00C94A68" w:rsidRDefault="00BF1C39" w:rsidP="00777390">
            <w:pPr>
              <w:jc w:val="both"/>
              <w:rPr>
                <w:rFonts w:ascii="Arial" w:hAnsi="Arial" w:cs="Arial"/>
                <w:lang w:val="sr-Cyrl-CS"/>
              </w:rPr>
            </w:pPr>
            <w:r>
              <w:rPr>
                <w:rFonts w:ascii="Arial" w:hAnsi="Arial" w:cs="Arial"/>
                <w:szCs w:val="22"/>
                <w:lang w:val="sr-Cyrl-CS"/>
              </w:rPr>
              <w:t>ПИB</w:t>
            </w:r>
          </w:p>
        </w:tc>
        <w:tc>
          <w:tcPr>
            <w:tcW w:w="5748" w:type="dxa"/>
            <w:gridSpan w:val="5"/>
            <w:shd w:val="clear" w:color="auto" w:fill="auto"/>
            <w:vAlign w:val="center"/>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4248" w:type="dxa"/>
            <w:shd w:val="clear" w:color="auto" w:fill="F2F2F2"/>
            <w:vAlign w:val="center"/>
          </w:tcPr>
          <w:p w:rsidR="00BF1C39" w:rsidRPr="00C94A68" w:rsidRDefault="00BF1C39" w:rsidP="00777390">
            <w:pPr>
              <w:jc w:val="both"/>
              <w:rPr>
                <w:rFonts w:ascii="Arial" w:hAnsi="Arial" w:cs="Arial"/>
                <w:lang w:val="sr-Cyrl-CS"/>
              </w:rPr>
            </w:pPr>
            <w:r>
              <w:rPr>
                <w:rFonts w:ascii="Arial" w:hAnsi="Arial" w:cs="Arial"/>
                <w:szCs w:val="22"/>
                <w:lang w:val="sr-Cyrl-CS"/>
              </w:rPr>
              <w:t>М</w:t>
            </w:r>
            <w:r w:rsidRPr="00C94A68">
              <w:rPr>
                <w:rFonts w:ascii="Arial" w:hAnsi="Arial" w:cs="Arial"/>
                <w:szCs w:val="22"/>
                <w:lang w:val="sr-Cyrl-CS"/>
              </w:rPr>
              <w:t>А</w:t>
            </w:r>
            <w:r>
              <w:rPr>
                <w:rFonts w:ascii="Arial" w:hAnsi="Arial" w:cs="Arial"/>
                <w:szCs w:val="22"/>
                <w:lang w:val="sr-Cyrl-CS"/>
              </w:rPr>
              <w:t>ТИЧНИ</w:t>
            </w:r>
            <w:r w:rsidRPr="00C94A68">
              <w:rPr>
                <w:rFonts w:ascii="Arial" w:hAnsi="Arial" w:cs="Arial"/>
                <w:szCs w:val="22"/>
                <w:lang w:val="sr-Cyrl-CS"/>
              </w:rPr>
              <w:t xml:space="preserve">  </w:t>
            </w:r>
            <w:r>
              <w:rPr>
                <w:rFonts w:ascii="Arial" w:hAnsi="Arial" w:cs="Arial"/>
                <w:szCs w:val="22"/>
                <w:lang w:val="sr-Cyrl-CS"/>
              </w:rPr>
              <w:t>BРОЈ</w:t>
            </w:r>
          </w:p>
        </w:tc>
        <w:tc>
          <w:tcPr>
            <w:tcW w:w="5748" w:type="dxa"/>
            <w:gridSpan w:val="5"/>
            <w:shd w:val="clear" w:color="auto" w:fill="auto"/>
            <w:vAlign w:val="center"/>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4248" w:type="dxa"/>
            <w:shd w:val="clear" w:color="auto" w:fill="F2F2F2"/>
            <w:vAlign w:val="center"/>
          </w:tcPr>
          <w:p w:rsidR="00BF1C39" w:rsidRPr="00C94A68" w:rsidRDefault="00BF1C39" w:rsidP="00777390">
            <w:pPr>
              <w:jc w:val="both"/>
              <w:rPr>
                <w:rFonts w:ascii="Arial" w:hAnsi="Arial" w:cs="Arial"/>
                <w:lang w:val="sr-Cyrl-CS"/>
              </w:rPr>
            </w:pPr>
            <w:r>
              <w:rPr>
                <w:rFonts w:ascii="Arial" w:hAnsi="Arial" w:cs="Arial"/>
                <w:szCs w:val="22"/>
                <w:lang w:val="sr-Cyrl-CS"/>
              </w:rPr>
              <w:t>Н</w:t>
            </w:r>
            <w:r w:rsidRPr="00C94A68">
              <w:rPr>
                <w:rFonts w:ascii="Arial" w:hAnsi="Arial" w:cs="Arial"/>
                <w:szCs w:val="22"/>
                <w:lang w:val="sr-Cyrl-CS"/>
              </w:rPr>
              <w:t>А</w:t>
            </w:r>
            <w:r>
              <w:rPr>
                <w:rFonts w:ascii="Arial" w:hAnsi="Arial" w:cs="Arial"/>
                <w:szCs w:val="22"/>
                <w:lang w:val="sr-Cyrl-CS"/>
              </w:rPr>
              <w:t>ЗИВ</w:t>
            </w:r>
            <w:r w:rsidRPr="00C94A68">
              <w:rPr>
                <w:rFonts w:ascii="Arial" w:hAnsi="Arial" w:cs="Arial"/>
                <w:szCs w:val="22"/>
                <w:lang w:val="sr-Cyrl-CS"/>
              </w:rPr>
              <w:t xml:space="preserve"> </w:t>
            </w:r>
            <w:r>
              <w:rPr>
                <w:rFonts w:ascii="Arial" w:hAnsi="Arial" w:cs="Arial"/>
                <w:szCs w:val="22"/>
                <w:lang w:val="sr-Cyrl-CS"/>
              </w:rPr>
              <w:t>И</w:t>
            </w:r>
            <w:r w:rsidRPr="00C94A68">
              <w:rPr>
                <w:rFonts w:ascii="Arial" w:hAnsi="Arial" w:cs="Arial"/>
                <w:szCs w:val="22"/>
                <w:lang w:val="sr-Cyrl-CS"/>
              </w:rPr>
              <w:t xml:space="preserve"> </w:t>
            </w:r>
            <w:r>
              <w:rPr>
                <w:rFonts w:ascii="Arial" w:hAnsi="Arial" w:cs="Arial"/>
                <w:szCs w:val="22"/>
                <w:lang w:val="sr-Cyrl-CS"/>
              </w:rPr>
              <w:t>ШИФР</w:t>
            </w:r>
            <w:r w:rsidRPr="00C94A68">
              <w:rPr>
                <w:rFonts w:ascii="Arial" w:hAnsi="Arial" w:cs="Arial"/>
                <w:szCs w:val="22"/>
                <w:lang w:val="sr-Cyrl-CS"/>
              </w:rPr>
              <w:t xml:space="preserve">А  </w:t>
            </w:r>
            <w:r>
              <w:rPr>
                <w:rFonts w:ascii="Arial" w:hAnsi="Arial" w:cs="Arial"/>
                <w:szCs w:val="22"/>
                <w:lang w:val="sr-Cyrl-CS"/>
              </w:rPr>
              <w:t>ДЕЛ</w:t>
            </w:r>
            <w:r w:rsidRPr="00C94A68">
              <w:rPr>
                <w:rFonts w:ascii="Arial" w:hAnsi="Arial" w:cs="Arial"/>
                <w:szCs w:val="22"/>
                <w:lang w:val="sr-Cyrl-CS"/>
              </w:rPr>
              <w:t>А</w:t>
            </w:r>
            <w:r>
              <w:rPr>
                <w:rFonts w:ascii="Arial" w:hAnsi="Arial" w:cs="Arial"/>
                <w:szCs w:val="22"/>
                <w:lang w:val="sr-Cyrl-CS"/>
              </w:rPr>
              <w:t>ТНОСТИ</w:t>
            </w:r>
          </w:p>
        </w:tc>
        <w:tc>
          <w:tcPr>
            <w:tcW w:w="5748" w:type="dxa"/>
            <w:gridSpan w:val="5"/>
            <w:shd w:val="clear" w:color="auto" w:fill="auto"/>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4248" w:type="dxa"/>
            <w:shd w:val="clear" w:color="auto" w:fill="F2F2F2"/>
            <w:vAlign w:val="center"/>
          </w:tcPr>
          <w:p w:rsidR="00BF1C39" w:rsidRPr="00C94A68" w:rsidRDefault="00BF1C39" w:rsidP="00777390">
            <w:pPr>
              <w:jc w:val="both"/>
              <w:rPr>
                <w:rFonts w:ascii="Arial" w:hAnsi="Arial" w:cs="Arial"/>
                <w:lang w:val="sr-Cyrl-CS"/>
              </w:rPr>
            </w:pPr>
            <w:r>
              <w:rPr>
                <w:rFonts w:ascii="Arial" w:hAnsi="Arial" w:cs="Arial"/>
                <w:szCs w:val="22"/>
                <w:lang w:val="sr-Cyrl-CS"/>
              </w:rPr>
              <w:t>BРОЈ</w:t>
            </w:r>
            <w:r w:rsidRPr="00C94A68">
              <w:rPr>
                <w:rFonts w:ascii="Arial" w:hAnsi="Arial" w:cs="Arial"/>
                <w:szCs w:val="22"/>
                <w:lang w:val="sr-Cyrl-CS"/>
              </w:rPr>
              <w:t xml:space="preserve"> </w:t>
            </w:r>
            <w:r>
              <w:rPr>
                <w:rFonts w:ascii="Arial" w:hAnsi="Arial" w:cs="Arial"/>
                <w:szCs w:val="22"/>
                <w:lang w:val="sr-Cyrl-CS"/>
              </w:rPr>
              <w:t>Р</w:t>
            </w:r>
            <w:r w:rsidRPr="00C94A68">
              <w:rPr>
                <w:rFonts w:ascii="Arial" w:hAnsi="Arial" w:cs="Arial"/>
                <w:szCs w:val="22"/>
                <w:lang w:val="sr-Cyrl-CS"/>
              </w:rPr>
              <w:t>А</w:t>
            </w:r>
            <w:r>
              <w:rPr>
                <w:rFonts w:ascii="Arial" w:hAnsi="Arial" w:cs="Arial"/>
                <w:szCs w:val="22"/>
                <w:lang w:val="sr-Cyrl-CS"/>
              </w:rPr>
              <w:t>ЧУН</w:t>
            </w:r>
            <w:r w:rsidRPr="00C94A68">
              <w:rPr>
                <w:rFonts w:ascii="Arial" w:hAnsi="Arial" w:cs="Arial"/>
                <w:szCs w:val="22"/>
                <w:lang w:val="sr-Cyrl-CS"/>
              </w:rPr>
              <w:t>А</w:t>
            </w:r>
          </w:p>
        </w:tc>
        <w:tc>
          <w:tcPr>
            <w:tcW w:w="5748" w:type="dxa"/>
            <w:gridSpan w:val="5"/>
            <w:shd w:val="clear" w:color="auto" w:fill="auto"/>
            <w:vAlign w:val="center"/>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4248" w:type="dxa"/>
            <w:shd w:val="clear" w:color="auto" w:fill="F2F2F2"/>
            <w:vAlign w:val="center"/>
          </w:tcPr>
          <w:p w:rsidR="00BF1C39" w:rsidRPr="00C94A68" w:rsidRDefault="00BF1C39" w:rsidP="00777390">
            <w:pPr>
              <w:jc w:val="both"/>
              <w:rPr>
                <w:rFonts w:ascii="Arial" w:hAnsi="Arial" w:cs="Arial"/>
                <w:lang w:val="sr-Cyrl-CS"/>
              </w:rPr>
            </w:pPr>
            <w:r>
              <w:rPr>
                <w:rFonts w:ascii="Arial" w:hAnsi="Arial" w:cs="Arial"/>
                <w:szCs w:val="22"/>
                <w:lang w:val="sr-Cyrl-CS"/>
              </w:rPr>
              <w:t>Н</w:t>
            </w:r>
            <w:r w:rsidRPr="00C94A68">
              <w:rPr>
                <w:rFonts w:ascii="Arial" w:hAnsi="Arial" w:cs="Arial"/>
                <w:szCs w:val="22"/>
                <w:lang w:val="sr-Cyrl-CS"/>
              </w:rPr>
              <w:t>А</w:t>
            </w:r>
            <w:r>
              <w:rPr>
                <w:rFonts w:ascii="Arial" w:hAnsi="Arial" w:cs="Arial"/>
                <w:szCs w:val="22"/>
                <w:lang w:val="sr-Cyrl-CS"/>
              </w:rPr>
              <w:t>ЗИВ</w:t>
            </w:r>
            <w:r w:rsidRPr="00C94A68">
              <w:rPr>
                <w:rFonts w:ascii="Arial" w:hAnsi="Arial" w:cs="Arial"/>
                <w:szCs w:val="22"/>
                <w:lang w:val="sr-Cyrl-CS"/>
              </w:rPr>
              <w:t xml:space="preserve"> </w:t>
            </w:r>
            <w:r>
              <w:rPr>
                <w:rFonts w:ascii="Arial" w:hAnsi="Arial" w:cs="Arial"/>
                <w:szCs w:val="22"/>
                <w:lang w:val="sr-Cyrl-CS"/>
              </w:rPr>
              <w:t>B</w:t>
            </w:r>
            <w:r w:rsidRPr="00C94A68">
              <w:rPr>
                <w:rFonts w:ascii="Arial" w:hAnsi="Arial" w:cs="Arial"/>
                <w:szCs w:val="22"/>
                <w:lang w:val="sr-Cyrl-CS"/>
              </w:rPr>
              <w:t>А</w:t>
            </w:r>
            <w:r>
              <w:rPr>
                <w:rFonts w:ascii="Arial" w:hAnsi="Arial" w:cs="Arial"/>
                <w:szCs w:val="22"/>
                <w:lang w:val="sr-Cyrl-CS"/>
              </w:rPr>
              <w:t>НКЕ</w:t>
            </w:r>
          </w:p>
        </w:tc>
        <w:tc>
          <w:tcPr>
            <w:tcW w:w="5748" w:type="dxa"/>
            <w:gridSpan w:val="5"/>
            <w:shd w:val="clear" w:color="auto" w:fill="auto"/>
            <w:vAlign w:val="center"/>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4248" w:type="dxa"/>
            <w:shd w:val="clear" w:color="auto" w:fill="F2F2F2"/>
            <w:vAlign w:val="center"/>
          </w:tcPr>
          <w:p w:rsidR="00BF1C39" w:rsidRPr="00C94A68" w:rsidRDefault="00BF1C39" w:rsidP="00777390">
            <w:pPr>
              <w:jc w:val="both"/>
              <w:rPr>
                <w:rFonts w:ascii="Arial" w:hAnsi="Arial" w:cs="Arial"/>
                <w:bCs/>
                <w:lang w:val="sr-Cyrl-CS"/>
              </w:rPr>
            </w:pPr>
            <w:r>
              <w:rPr>
                <w:rFonts w:ascii="Arial" w:hAnsi="Arial" w:cs="Arial"/>
                <w:bCs/>
                <w:szCs w:val="22"/>
                <w:lang w:val="sr-Cyrl-CS"/>
              </w:rPr>
              <w:lastRenderedPageBreak/>
              <w:t>Интернет</w:t>
            </w:r>
            <w:r w:rsidRPr="00C94A68">
              <w:rPr>
                <w:rFonts w:ascii="Arial" w:hAnsi="Arial" w:cs="Arial"/>
                <w:bCs/>
                <w:szCs w:val="22"/>
                <w:lang w:val="sr-Cyrl-CS"/>
              </w:rPr>
              <w:t xml:space="preserve"> </w:t>
            </w:r>
            <w:r>
              <w:rPr>
                <w:rFonts w:ascii="Arial" w:hAnsi="Arial" w:cs="Arial"/>
                <w:bCs/>
                <w:szCs w:val="22"/>
                <w:lang w:val="sr-Cyrl-CS"/>
              </w:rPr>
              <w:t>страница</w:t>
            </w:r>
            <w:r w:rsidRPr="00C94A68">
              <w:rPr>
                <w:rFonts w:ascii="Arial" w:hAnsi="Arial" w:cs="Arial"/>
                <w:bCs/>
                <w:szCs w:val="22"/>
                <w:lang w:val="sr-Cyrl-CS"/>
              </w:rPr>
              <w:t xml:space="preserve"> </w:t>
            </w:r>
            <w:r>
              <w:rPr>
                <w:rFonts w:ascii="Arial" w:hAnsi="Arial" w:cs="Arial"/>
                <w:bCs/>
                <w:szCs w:val="22"/>
                <w:lang w:val="sr-Cyrl-CS"/>
              </w:rPr>
              <w:t>на</w:t>
            </w:r>
            <w:r w:rsidRPr="00C94A68">
              <w:rPr>
                <w:rFonts w:ascii="Arial" w:hAnsi="Arial" w:cs="Arial"/>
                <w:bCs/>
                <w:szCs w:val="22"/>
                <w:lang w:val="sr-Cyrl-CS"/>
              </w:rPr>
              <w:t xml:space="preserve"> </w:t>
            </w:r>
            <w:r>
              <w:rPr>
                <w:rFonts w:ascii="Arial" w:hAnsi="Arial" w:cs="Arial"/>
                <w:bCs/>
                <w:szCs w:val="22"/>
                <w:lang w:val="sr-Cyrl-CS"/>
              </w:rPr>
              <w:t>којој</w:t>
            </w:r>
            <w:r w:rsidRPr="00C94A68">
              <w:rPr>
                <w:rFonts w:ascii="Arial" w:hAnsi="Arial" w:cs="Arial"/>
                <w:bCs/>
                <w:szCs w:val="22"/>
                <w:lang w:val="sr-Cyrl-CS"/>
              </w:rPr>
              <w:t xml:space="preserve"> </w:t>
            </w:r>
            <w:r>
              <w:rPr>
                <w:rFonts w:ascii="Arial" w:hAnsi="Arial" w:cs="Arial"/>
                <w:bCs/>
                <w:szCs w:val="22"/>
                <w:lang w:val="sr-Cyrl-CS"/>
              </w:rPr>
              <w:t>су</w:t>
            </w:r>
            <w:r w:rsidRPr="00C94A68">
              <w:rPr>
                <w:rFonts w:ascii="Arial" w:hAnsi="Arial" w:cs="Arial"/>
                <w:bCs/>
                <w:szCs w:val="22"/>
                <w:lang w:val="sr-Cyrl-CS"/>
              </w:rPr>
              <w:t xml:space="preserve"> </w:t>
            </w:r>
            <w:r>
              <w:rPr>
                <w:rFonts w:ascii="Arial" w:hAnsi="Arial" w:cs="Arial"/>
                <w:bCs/>
                <w:szCs w:val="22"/>
                <w:lang w:val="sr-Cyrl-CS"/>
              </w:rPr>
              <w:t>докази</w:t>
            </w:r>
            <w:r w:rsidRPr="00C94A68">
              <w:rPr>
                <w:rFonts w:ascii="Arial" w:hAnsi="Arial" w:cs="Arial"/>
                <w:bCs/>
                <w:szCs w:val="22"/>
                <w:lang w:val="sr-Cyrl-CS"/>
              </w:rPr>
              <w:t xml:space="preserve"> </w:t>
            </w:r>
            <w:r>
              <w:rPr>
                <w:rFonts w:ascii="Arial" w:hAnsi="Arial" w:cs="Arial"/>
                <w:bCs/>
                <w:szCs w:val="22"/>
                <w:lang w:val="sr-Cyrl-CS"/>
              </w:rPr>
              <w:t>из</w:t>
            </w:r>
            <w:r w:rsidRPr="00C94A68">
              <w:rPr>
                <w:rFonts w:ascii="Arial" w:hAnsi="Arial" w:cs="Arial"/>
                <w:bCs/>
                <w:szCs w:val="22"/>
                <w:lang w:val="sr-Cyrl-CS"/>
              </w:rPr>
              <w:t xml:space="preserve"> </w:t>
            </w:r>
            <w:r>
              <w:rPr>
                <w:rFonts w:ascii="Arial" w:hAnsi="Arial" w:cs="Arial"/>
                <w:bCs/>
                <w:szCs w:val="22"/>
                <w:lang w:val="sr-Cyrl-CS"/>
              </w:rPr>
              <w:t>члана</w:t>
            </w:r>
            <w:r w:rsidRPr="00C94A68">
              <w:rPr>
                <w:rFonts w:ascii="Arial" w:hAnsi="Arial" w:cs="Arial"/>
                <w:bCs/>
                <w:szCs w:val="22"/>
                <w:lang w:val="sr-Cyrl-CS"/>
              </w:rPr>
              <w:t xml:space="preserve"> 77.</w:t>
            </w:r>
            <w:r>
              <w:rPr>
                <w:rFonts w:ascii="Arial" w:hAnsi="Arial" w:cs="Arial"/>
                <w:bCs/>
                <w:szCs w:val="22"/>
                <w:lang w:val="sr-Cyrl-CS"/>
              </w:rPr>
              <w:t>ЗЈН</w:t>
            </w:r>
            <w:r w:rsidRPr="00C94A68">
              <w:rPr>
                <w:rFonts w:ascii="Arial" w:hAnsi="Arial" w:cs="Arial"/>
                <w:bCs/>
                <w:szCs w:val="22"/>
                <w:lang w:val="sr-Cyrl-CS"/>
              </w:rPr>
              <w:t xml:space="preserve"> </w:t>
            </w:r>
            <w:r>
              <w:rPr>
                <w:rFonts w:ascii="Arial" w:hAnsi="Arial" w:cs="Arial"/>
                <w:bCs/>
                <w:szCs w:val="22"/>
                <w:lang w:val="sr-Cyrl-CS"/>
              </w:rPr>
              <w:t>јавно</w:t>
            </w:r>
            <w:r w:rsidRPr="00C94A68">
              <w:rPr>
                <w:rFonts w:ascii="Arial" w:hAnsi="Arial" w:cs="Arial"/>
                <w:bCs/>
                <w:szCs w:val="22"/>
                <w:lang w:val="sr-Cyrl-CS"/>
              </w:rPr>
              <w:t xml:space="preserve"> </w:t>
            </w:r>
            <w:r>
              <w:rPr>
                <w:rFonts w:ascii="Arial" w:hAnsi="Arial" w:cs="Arial"/>
                <w:bCs/>
                <w:szCs w:val="22"/>
                <w:lang w:val="sr-Cyrl-CS"/>
              </w:rPr>
              <w:t>доступни</w:t>
            </w:r>
            <w:r w:rsidRPr="00C94A68">
              <w:rPr>
                <w:rFonts w:ascii="Arial" w:hAnsi="Arial" w:cs="Arial"/>
                <w:bCs/>
                <w:szCs w:val="22"/>
                <w:lang w:val="sr-Cyrl-CS"/>
              </w:rPr>
              <w:t xml:space="preserve"> </w:t>
            </w:r>
          </w:p>
        </w:tc>
        <w:tc>
          <w:tcPr>
            <w:tcW w:w="5748" w:type="dxa"/>
            <w:gridSpan w:val="5"/>
            <w:shd w:val="clear" w:color="auto" w:fill="auto"/>
          </w:tcPr>
          <w:p w:rsidR="00BF1C39" w:rsidRPr="00C94A68" w:rsidRDefault="00BF1C39" w:rsidP="00777390">
            <w:pPr>
              <w:jc w:val="both"/>
              <w:rPr>
                <w:rFonts w:ascii="Arial" w:hAnsi="Arial" w:cs="Arial"/>
                <w:b/>
                <w:lang w:val="sl-SI"/>
              </w:rPr>
            </w:pPr>
          </w:p>
        </w:tc>
      </w:tr>
      <w:tr w:rsidR="00BF1C39" w:rsidRPr="00C94A68" w:rsidTr="00777390">
        <w:trPr>
          <w:tblCellSpacing w:w="20" w:type="dxa"/>
        </w:trPr>
        <w:tc>
          <w:tcPr>
            <w:tcW w:w="5382" w:type="dxa"/>
            <w:gridSpan w:val="3"/>
            <w:shd w:val="clear" w:color="auto" w:fill="F2F2F2"/>
            <w:vAlign w:val="center"/>
          </w:tcPr>
          <w:p w:rsidR="00BF1C39" w:rsidRPr="00C94A68" w:rsidRDefault="00BF1C39" w:rsidP="00777390">
            <w:pPr>
              <w:rPr>
                <w:rFonts w:ascii="Arial" w:hAnsi="Arial" w:cs="Arial"/>
                <w:lang w:val="sr-Cyrl-CS"/>
              </w:rPr>
            </w:pPr>
            <w:r>
              <w:rPr>
                <w:rFonts w:ascii="Arial" w:hAnsi="Arial" w:cs="Arial"/>
                <w:szCs w:val="22"/>
                <w:lang w:val="sr-Cyrl-CS"/>
              </w:rPr>
              <w:t>Понуђач</w:t>
            </w:r>
            <w:r w:rsidRPr="00C94A68">
              <w:rPr>
                <w:rFonts w:ascii="Arial" w:hAnsi="Arial" w:cs="Arial"/>
                <w:szCs w:val="22"/>
                <w:lang w:val="sr-Cyrl-CS"/>
              </w:rPr>
              <w:t xml:space="preserve"> </w:t>
            </w:r>
            <w:r>
              <w:rPr>
                <w:rFonts w:ascii="Arial" w:hAnsi="Arial" w:cs="Arial"/>
                <w:szCs w:val="22"/>
                <w:lang w:val="sr-Cyrl-CS"/>
              </w:rPr>
              <w:t>се</w:t>
            </w:r>
            <w:r w:rsidRPr="00C94A68">
              <w:rPr>
                <w:rFonts w:ascii="Arial" w:hAnsi="Arial" w:cs="Arial"/>
                <w:szCs w:val="22"/>
                <w:lang w:val="sr-Cyrl-CS"/>
              </w:rPr>
              <w:t xml:space="preserve"> </w:t>
            </w:r>
            <w:r>
              <w:rPr>
                <w:rFonts w:ascii="Arial" w:hAnsi="Arial" w:cs="Arial"/>
                <w:szCs w:val="22"/>
                <w:lang w:val="sr-Cyrl-CS"/>
              </w:rPr>
              <w:t>налази</w:t>
            </w:r>
            <w:r w:rsidRPr="00C94A68">
              <w:rPr>
                <w:rFonts w:ascii="Arial" w:hAnsi="Arial" w:cs="Arial"/>
                <w:szCs w:val="22"/>
                <w:lang w:val="sr-Cyrl-CS"/>
              </w:rPr>
              <w:t xml:space="preserve"> </w:t>
            </w:r>
            <w:r>
              <w:rPr>
                <w:rFonts w:ascii="Arial" w:hAnsi="Arial" w:cs="Arial"/>
                <w:szCs w:val="22"/>
                <w:lang w:val="sr-Cyrl-CS"/>
              </w:rPr>
              <w:t>у</w:t>
            </w:r>
            <w:r w:rsidRPr="00C94A68">
              <w:rPr>
                <w:rFonts w:ascii="Arial" w:hAnsi="Arial" w:cs="Arial"/>
                <w:szCs w:val="22"/>
                <w:lang w:val="sr-Cyrl-CS"/>
              </w:rPr>
              <w:t xml:space="preserve"> </w:t>
            </w:r>
            <w:r>
              <w:rPr>
                <w:rFonts w:ascii="Arial" w:hAnsi="Arial" w:cs="Arial"/>
                <w:szCs w:val="22"/>
                <w:lang w:val="sr-Cyrl-CS"/>
              </w:rPr>
              <w:t>регистру</w:t>
            </w:r>
            <w:r w:rsidRPr="00C94A68">
              <w:rPr>
                <w:rFonts w:ascii="Arial" w:hAnsi="Arial" w:cs="Arial"/>
                <w:szCs w:val="22"/>
                <w:lang w:val="sr-Cyrl-CS"/>
              </w:rPr>
              <w:t xml:space="preserve"> </w:t>
            </w:r>
            <w:r>
              <w:rPr>
                <w:rFonts w:ascii="Arial" w:hAnsi="Arial" w:cs="Arial"/>
                <w:szCs w:val="22"/>
                <w:lang w:val="sr-Cyrl-CS"/>
              </w:rPr>
              <w:t>понуђача</w:t>
            </w:r>
            <w:r w:rsidRPr="00C94A68">
              <w:rPr>
                <w:rFonts w:ascii="Arial" w:hAnsi="Arial" w:cs="Arial"/>
                <w:szCs w:val="22"/>
                <w:lang w:val="sr-Cyrl-CS"/>
              </w:rPr>
              <w:t xml:space="preserve"> А</w:t>
            </w:r>
            <w:r>
              <w:rPr>
                <w:rFonts w:ascii="Arial" w:hAnsi="Arial" w:cs="Arial"/>
                <w:szCs w:val="22"/>
                <w:lang w:val="sr-Cyrl-CS"/>
              </w:rPr>
              <w:t>ПР</w:t>
            </w:r>
            <w:r w:rsidRPr="00C94A68">
              <w:rPr>
                <w:rFonts w:ascii="Arial" w:hAnsi="Arial" w:cs="Arial"/>
                <w:szCs w:val="22"/>
                <w:lang w:val="sr-Cyrl-CS"/>
              </w:rPr>
              <w:t>-</w:t>
            </w:r>
            <w:r>
              <w:rPr>
                <w:rFonts w:ascii="Arial" w:hAnsi="Arial" w:cs="Arial"/>
                <w:szCs w:val="22"/>
                <w:lang w:val="sr-Cyrl-CS"/>
              </w:rPr>
              <w:t>а</w:t>
            </w:r>
            <w:r w:rsidRPr="00C94A68">
              <w:rPr>
                <w:rFonts w:ascii="Arial" w:hAnsi="Arial" w:cs="Arial"/>
                <w:szCs w:val="22"/>
                <w:lang w:val="sr-Cyrl-CS"/>
              </w:rPr>
              <w:t xml:space="preserve">        </w:t>
            </w:r>
          </w:p>
          <w:p w:rsidR="00BF1C39" w:rsidRPr="00C94A68" w:rsidRDefault="00BF1C39" w:rsidP="00777390">
            <w:pPr>
              <w:rPr>
                <w:rFonts w:ascii="Arial" w:hAnsi="Arial" w:cs="Arial"/>
                <w:lang w:val="sr-Cyrl-CS"/>
              </w:rPr>
            </w:pPr>
            <w:r w:rsidRPr="00C94A68">
              <w:rPr>
                <w:rFonts w:ascii="Arial" w:hAnsi="Arial" w:cs="Arial"/>
                <w:szCs w:val="22"/>
                <w:lang w:val="sr-Cyrl-CS"/>
              </w:rPr>
              <w:t xml:space="preserve">                  (</w:t>
            </w:r>
            <w:r>
              <w:rPr>
                <w:rFonts w:ascii="Arial" w:hAnsi="Arial" w:cs="Arial"/>
                <w:szCs w:val="22"/>
                <w:lang w:val="sr-Cyrl-CS"/>
              </w:rPr>
              <w:t>заокружити</w:t>
            </w:r>
            <w:r w:rsidRPr="00C94A68">
              <w:rPr>
                <w:rFonts w:ascii="Arial" w:hAnsi="Arial" w:cs="Arial"/>
                <w:szCs w:val="22"/>
                <w:lang w:val="sr-Cyrl-CS"/>
              </w:rPr>
              <w:t xml:space="preserve"> </w:t>
            </w:r>
            <w:r>
              <w:rPr>
                <w:rFonts w:ascii="Arial" w:hAnsi="Arial" w:cs="Arial"/>
                <w:szCs w:val="22"/>
                <w:lang w:val="sr-Cyrl-CS"/>
              </w:rPr>
              <w:t>да</w:t>
            </w:r>
            <w:r w:rsidRPr="00C94A68">
              <w:rPr>
                <w:rFonts w:ascii="Arial" w:hAnsi="Arial" w:cs="Arial"/>
                <w:szCs w:val="22"/>
                <w:lang w:val="sr-Cyrl-CS"/>
              </w:rPr>
              <w:t xml:space="preserve"> </w:t>
            </w:r>
            <w:r>
              <w:rPr>
                <w:rFonts w:ascii="Arial" w:hAnsi="Arial" w:cs="Arial"/>
                <w:szCs w:val="22"/>
                <w:lang w:val="sr-Cyrl-CS"/>
              </w:rPr>
              <w:t>или</w:t>
            </w:r>
            <w:r w:rsidRPr="00C94A68">
              <w:rPr>
                <w:rFonts w:ascii="Arial" w:hAnsi="Arial" w:cs="Arial"/>
                <w:szCs w:val="22"/>
                <w:lang w:val="sr-Cyrl-CS"/>
              </w:rPr>
              <w:t xml:space="preserve"> </w:t>
            </w:r>
            <w:r>
              <w:rPr>
                <w:rFonts w:ascii="Arial" w:hAnsi="Arial" w:cs="Arial"/>
                <w:szCs w:val="22"/>
                <w:lang w:val="sr-Cyrl-CS"/>
              </w:rPr>
              <w:t>не</w:t>
            </w:r>
            <w:r w:rsidRPr="00C94A68">
              <w:rPr>
                <w:rFonts w:ascii="Arial" w:hAnsi="Arial" w:cs="Arial"/>
                <w:szCs w:val="22"/>
                <w:lang w:val="sr-Cyrl-CS"/>
              </w:rPr>
              <w:t>)</w:t>
            </w:r>
          </w:p>
        </w:tc>
        <w:tc>
          <w:tcPr>
            <w:tcW w:w="2370" w:type="dxa"/>
            <w:gridSpan w:val="2"/>
            <w:shd w:val="clear" w:color="auto" w:fill="auto"/>
            <w:vAlign w:val="center"/>
          </w:tcPr>
          <w:p w:rsidR="00BF1C39" w:rsidRPr="00C94A68" w:rsidRDefault="00BF1C39" w:rsidP="00777390">
            <w:pPr>
              <w:jc w:val="center"/>
              <w:rPr>
                <w:rFonts w:ascii="Arial" w:hAnsi="Arial" w:cs="Arial"/>
                <w:lang w:val="sr-Cyrl-CS"/>
              </w:rPr>
            </w:pPr>
            <w:r>
              <w:rPr>
                <w:rFonts w:ascii="Arial" w:hAnsi="Arial" w:cs="Arial"/>
                <w:szCs w:val="22"/>
                <w:lang w:val="sr-Cyrl-CS"/>
              </w:rPr>
              <w:t>да</w:t>
            </w:r>
          </w:p>
        </w:tc>
        <w:tc>
          <w:tcPr>
            <w:tcW w:w="2204" w:type="dxa"/>
            <w:shd w:val="clear" w:color="auto" w:fill="auto"/>
            <w:vAlign w:val="center"/>
          </w:tcPr>
          <w:p w:rsidR="00BF1C39" w:rsidRPr="00C94A68" w:rsidRDefault="00BF1C39" w:rsidP="00777390">
            <w:pPr>
              <w:jc w:val="center"/>
              <w:rPr>
                <w:rFonts w:ascii="Arial" w:hAnsi="Arial" w:cs="Arial"/>
                <w:lang w:val="sr-Cyrl-CS"/>
              </w:rPr>
            </w:pPr>
            <w:r>
              <w:rPr>
                <w:rFonts w:ascii="Arial" w:hAnsi="Arial" w:cs="Arial"/>
                <w:szCs w:val="22"/>
                <w:lang w:val="sr-Cyrl-CS"/>
              </w:rPr>
              <w:t>не</w:t>
            </w:r>
          </w:p>
        </w:tc>
      </w:tr>
      <w:tr w:rsidR="00BF1C39" w:rsidRPr="00C94A68" w:rsidTr="00777390">
        <w:trPr>
          <w:tblCellSpacing w:w="20" w:type="dxa"/>
        </w:trPr>
        <w:tc>
          <w:tcPr>
            <w:tcW w:w="10036" w:type="dxa"/>
            <w:gridSpan w:val="6"/>
            <w:shd w:val="clear" w:color="auto" w:fill="DBE5F1"/>
            <w:vAlign w:val="center"/>
          </w:tcPr>
          <w:p w:rsidR="00BF1C39" w:rsidRPr="00C94A68" w:rsidRDefault="00BF1C39" w:rsidP="00777390">
            <w:pPr>
              <w:jc w:val="both"/>
              <w:rPr>
                <w:rFonts w:ascii="Arial" w:hAnsi="Arial" w:cs="Arial"/>
                <w:b/>
                <w:lang w:val="sl-SI"/>
              </w:rPr>
            </w:pPr>
          </w:p>
          <w:p w:rsidR="00BF1C39" w:rsidRPr="00C94A68" w:rsidRDefault="00BF1C39" w:rsidP="00777390">
            <w:pPr>
              <w:numPr>
                <w:ilvl w:val="0"/>
                <w:numId w:val="2"/>
              </w:numPr>
              <w:jc w:val="both"/>
              <w:rPr>
                <w:rFonts w:ascii="Arial" w:hAnsi="Arial" w:cs="Arial"/>
                <w:lang w:val="sr-Cyrl-CS"/>
              </w:rPr>
            </w:pPr>
            <w:r>
              <w:rPr>
                <w:rFonts w:ascii="Arial" w:hAnsi="Arial" w:cs="Arial"/>
                <w:b/>
                <w:szCs w:val="22"/>
                <w:lang w:val="sr-Cyrl-CS"/>
              </w:rPr>
              <w:t>Н</w:t>
            </w:r>
            <w:r w:rsidRPr="00C94A68">
              <w:rPr>
                <w:rFonts w:ascii="Arial" w:hAnsi="Arial" w:cs="Arial"/>
                <w:b/>
                <w:szCs w:val="22"/>
                <w:lang w:val="sr-Cyrl-CS"/>
              </w:rPr>
              <w:t>А</w:t>
            </w:r>
            <w:r>
              <w:rPr>
                <w:rFonts w:ascii="Arial" w:hAnsi="Arial" w:cs="Arial"/>
                <w:b/>
                <w:szCs w:val="22"/>
                <w:lang w:val="sr-Cyrl-CS"/>
              </w:rPr>
              <w:t>ЧИН</w:t>
            </w:r>
            <w:r w:rsidRPr="00C94A68">
              <w:rPr>
                <w:rFonts w:ascii="Arial" w:hAnsi="Arial" w:cs="Arial"/>
                <w:b/>
                <w:szCs w:val="22"/>
                <w:lang w:val="sr-Cyrl-CS"/>
              </w:rPr>
              <w:t xml:space="preserve">  </w:t>
            </w:r>
            <w:r>
              <w:rPr>
                <w:rFonts w:ascii="Arial" w:hAnsi="Arial" w:cs="Arial"/>
                <w:b/>
                <w:szCs w:val="22"/>
                <w:lang w:val="sr-Cyrl-CS"/>
              </w:rPr>
              <w:t>ПОДНОШЕ</w:t>
            </w:r>
            <w:r w:rsidRPr="00C94A68">
              <w:rPr>
                <w:rFonts w:ascii="Arial" w:hAnsi="Arial" w:cs="Arial"/>
                <w:b/>
                <w:szCs w:val="22"/>
                <w:lang w:val="sr-Cyrl-CS"/>
              </w:rPr>
              <w:t xml:space="preserve">ЊА  </w:t>
            </w:r>
            <w:r>
              <w:rPr>
                <w:rFonts w:ascii="Arial" w:hAnsi="Arial" w:cs="Arial"/>
                <w:b/>
                <w:szCs w:val="22"/>
                <w:lang w:val="sr-Cyrl-CS"/>
              </w:rPr>
              <w:t>ПОНУДЕ</w:t>
            </w:r>
            <w:r w:rsidRPr="00C94A68">
              <w:rPr>
                <w:rFonts w:ascii="Arial" w:hAnsi="Arial" w:cs="Arial"/>
                <w:b/>
                <w:szCs w:val="22"/>
                <w:lang w:val="sr-Cyrl-CS"/>
              </w:rPr>
              <w:t xml:space="preserve"> </w:t>
            </w:r>
            <w:r w:rsidRPr="00C94A68">
              <w:rPr>
                <w:rFonts w:ascii="Arial" w:hAnsi="Arial" w:cs="Arial"/>
                <w:szCs w:val="22"/>
                <w:lang w:val="sr-Cyrl-CS"/>
              </w:rPr>
              <w:t>(</w:t>
            </w:r>
            <w:r>
              <w:rPr>
                <w:rFonts w:ascii="Arial" w:hAnsi="Arial" w:cs="Arial"/>
                <w:szCs w:val="22"/>
                <w:lang w:val="sr-Cyrl-CS"/>
              </w:rPr>
              <w:t>заокружити</w:t>
            </w:r>
            <w:r w:rsidRPr="00C94A68">
              <w:rPr>
                <w:rFonts w:ascii="Arial" w:hAnsi="Arial" w:cs="Arial"/>
                <w:szCs w:val="22"/>
                <w:lang w:val="sr-Cyrl-CS"/>
              </w:rPr>
              <w:t xml:space="preserve"> </w:t>
            </w:r>
            <w:r>
              <w:rPr>
                <w:rFonts w:ascii="Arial" w:hAnsi="Arial" w:cs="Arial"/>
                <w:szCs w:val="22"/>
                <w:lang w:val="sr-Cyrl-CS"/>
              </w:rPr>
              <w:t>начин</w:t>
            </w:r>
            <w:r w:rsidRPr="00C94A68">
              <w:rPr>
                <w:rFonts w:ascii="Arial" w:hAnsi="Arial" w:cs="Arial"/>
                <w:szCs w:val="22"/>
                <w:lang w:val="sr-Cyrl-CS"/>
              </w:rPr>
              <w:t xml:space="preserve"> </w:t>
            </w:r>
            <w:r>
              <w:rPr>
                <w:rFonts w:ascii="Arial" w:hAnsi="Arial" w:cs="Arial"/>
                <w:szCs w:val="22"/>
                <w:lang w:val="sr-Cyrl-CS"/>
              </w:rPr>
              <w:t>подноше</w:t>
            </w:r>
            <w:r w:rsidRPr="00C94A68">
              <w:rPr>
                <w:rFonts w:ascii="Arial" w:hAnsi="Arial" w:cs="Arial"/>
                <w:szCs w:val="22"/>
                <w:lang w:val="sr-Cyrl-CS"/>
              </w:rPr>
              <w:t>њ</w:t>
            </w:r>
            <w:r>
              <w:rPr>
                <w:rFonts w:ascii="Arial" w:hAnsi="Arial" w:cs="Arial"/>
                <w:szCs w:val="22"/>
                <w:lang w:val="sr-Cyrl-CS"/>
              </w:rPr>
              <w:t>а</w:t>
            </w:r>
            <w:r w:rsidRPr="00C94A68">
              <w:rPr>
                <w:rFonts w:ascii="Arial" w:hAnsi="Arial" w:cs="Arial"/>
                <w:szCs w:val="22"/>
                <w:lang w:val="sr-Cyrl-CS"/>
              </w:rPr>
              <w:t xml:space="preserve"> </w:t>
            </w:r>
            <w:r>
              <w:rPr>
                <w:rFonts w:ascii="Arial" w:hAnsi="Arial" w:cs="Arial"/>
                <w:szCs w:val="22"/>
                <w:lang w:val="sr-Cyrl-CS"/>
              </w:rPr>
              <w:t>понуде</w:t>
            </w:r>
            <w:r w:rsidRPr="00C94A68">
              <w:rPr>
                <w:rFonts w:ascii="Arial" w:hAnsi="Arial" w:cs="Arial"/>
                <w:szCs w:val="22"/>
                <w:lang w:val="sr-Cyrl-CS"/>
              </w:rPr>
              <w:t>)</w:t>
            </w:r>
          </w:p>
          <w:p w:rsidR="00BF1C39" w:rsidRPr="00C94A68" w:rsidRDefault="00BF1C39" w:rsidP="00777390">
            <w:pPr>
              <w:jc w:val="both"/>
              <w:rPr>
                <w:rFonts w:ascii="Arial" w:hAnsi="Arial" w:cs="Arial"/>
                <w:sz w:val="20"/>
                <w:szCs w:val="20"/>
                <w:lang w:val="sr-Cyrl-CS"/>
              </w:rPr>
            </w:pPr>
            <w:r w:rsidRPr="00C94A68">
              <w:rPr>
                <w:rFonts w:ascii="Arial" w:hAnsi="Arial" w:cs="Arial"/>
                <w:sz w:val="20"/>
                <w:szCs w:val="20"/>
                <w:lang w:val="sr-Cyrl-CS"/>
              </w:rPr>
              <w:t xml:space="preserve">                                   </w:t>
            </w:r>
          </w:p>
        </w:tc>
      </w:tr>
      <w:tr w:rsidR="00BF1C39" w:rsidRPr="00C94A68" w:rsidTr="00777390">
        <w:trPr>
          <w:tblCellSpacing w:w="20" w:type="dxa"/>
        </w:trPr>
        <w:tc>
          <w:tcPr>
            <w:tcW w:w="10036" w:type="dxa"/>
            <w:gridSpan w:val="6"/>
            <w:shd w:val="clear" w:color="auto" w:fill="FFF3FD"/>
            <w:vAlign w:val="center"/>
          </w:tcPr>
          <w:p w:rsidR="00BF1C39" w:rsidRPr="00C94A68" w:rsidRDefault="00BF1C39" w:rsidP="00777390">
            <w:pPr>
              <w:numPr>
                <w:ilvl w:val="0"/>
                <w:numId w:val="3"/>
              </w:numPr>
              <w:spacing w:line="260" w:lineRule="exact"/>
              <w:rPr>
                <w:rFonts w:ascii="Arial" w:hAnsi="Arial" w:cs="Arial"/>
                <w:b/>
                <w:lang w:val="sr-Cyrl-CS"/>
              </w:rPr>
            </w:pPr>
            <w:r>
              <w:rPr>
                <w:rFonts w:ascii="Arial" w:hAnsi="Arial" w:cs="Arial"/>
                <w:b/>
                <w:szCs w:val="22"/>
                <w:lang w:val="sr-Cyrl-CS"/>
              </w:rPr>
              <w:t>С</w:t>
            </w:r>
            <w:r w:rsidRPr="00C94A68">
              <w:rPr>
                <w:rFonts w:ascii="Arial" w:hAnsi="Arial" w:cs="Arial"/>
                <w:b/>
                <w:szCs w:val="22"/>
                <w:lang w:val="sr-Cyrl-CS"/>
              </w:rPr>
              <w:t>А</w:t>
            </w:r>
            <w:r>
              <w:rPr>
                <w:rFonts w:ascii="Arial" w:hAnsi="Arial" w:cs="Arial"/>
                <w:b/>
                <w:szCs w:val="22"/>
                <w:lang w:val="sr-Cyrl-CS"/>
              </w:rPr>
              <w:t>МОСТ</w:t>
            </w:r>
            <w:r w:rsidRPr="00C94A68">
              <w:rPr>
                <w:rFonts w:ascii="Arial" w:hAnsi="Arial" w:cs="Arial"/>
                <w:b/>
                <w:szCs w:val="22"/>
                <w:lang w:val="sr-Cyrl-CS"/>
              </w:rPr>
              <w:t>А</w:t>
            </w:r>
            <w:r>
              <w:rPr>
                <w:rFonts w:ascii="Arial" w:hAnsi="Arial" w:cs="Arial"/>
                <w:b/>
                <w:szCs w:val="22"/>
                <w:lang w:val="sr-Cyrl-CS"/>
              </w:rPr>
              <w:t>ЛНО</w:t>
            </w:r>
          </w:p>
        </w:tc>
      </w:tr>
      <w:tr w:rsidR="00BF1C39" w:rsidRPr="00C94A68" w:rsidTr="00777390">
        <w:trPr>
          <w:tblCellSpacing w:w="20" w:type="dxa"/>
        </w:trPr>
        <w:tc>
          <w:tcPr>
            <w:tcW w:w="10036" w:type="dxa"/>
            <w:gridSpan w:val="6"/>
            <w:shd w:val="clear" w:color="auto" w:fill="FFF3FD"/>
            <w:vAlign w:val="center"/>
          </w:tcPr>
          <w:p w:rsidR="00BF1C39" w:rsidRPr="00C94A68" w:rsidRDefault="00BF1C39" w:rsidP="00777390">
            <w:pPr>
              <w:numPr>
                <w:ilvl w:val="0"/>
                <w:numId w:val="3"/>
              </w:numPr>
              <w:spacing w:line="260" w:lineRule="exact"/>
              <w:rPr>
                <w:rFonts w:ascii="Arial" w:hAnsi="Arial" w:cs="Arial"/>
                <w:b/>
                <w:lang w:val="sr-Latn-CS"/>
              </w:rPr>
            </w:pPr>
            <w:r>
              <w:rPr>
                <w:rFonts w:ascii="Arial" w:hAnsi="Arial" w:cs="Arial"/>
                <w:b/>
                <w:szCs w:val="22"/>
                <w:lang w:val="sr-Cyrl-CS"/>
              </w:rPr>
              <w:t>ПОНУД</w:t>
            </w:r>
            <w:r w:rsidRPr="00C94A68">
              <w:rPr>
                <w:rFonts w:ascii="Arial" w:hAnsi="Arial" w:cs="Arial"/>
                <w:b/>
                <w:szCs w:val="22"/>
                <w:lang w:val="sr-Cyrl-CS"/>
              </w:rPr>
              <w:t xml:space="preserve">А </w:t>
            </w:r>
            <w:r>
              <w:rPr>
                <w:rFonts w:ascii="Arial" w:hAnsi="Arial" w:cs="Arial"/>
                <w:b/>
                <w:szCs w:val="22"/>
                <w:lang w:val="sr-Cyrl-CS"/>
              </w:rPr>
              <w:t>С</w:t>
            </w:r>
            <w:r w:rsidRPr="00C94A68">
              <w:rPr>
                <w:rFonts w:ascii="Arial" w:hAnsi="Arial" w:cs="Arial"/>
                <w:b/>
                <w:szCs w:val="22"/>
                <w:lang w:val="sr-Cyrl-CS"/>
              </w:rPr>
              <w:t xml:space="preserve">А </w:t>
            </w:r>
            <w:r>
              <w:rPr>
                <w:rFonts w:ascii="Arial" w:hAnsi="Arial" w:cs="Arial"/>
                <w:b/>
                <w:szCs w:val="22"/>
                <w:lang w:val="sr-Cyrl-CS"/>
              </w:rPr>
              <w:t>ПОДИЗВОЂ</w:t>
            </w:r>
            <w:r w:rsidRPr="00C94A68">
              <w:rPr>
                <w:rFonts w:ascii="Arial" w:hAnsi="Arial" w:cs="Arial"/>
                <w:b/>
                <w:szCs w:val="22"/>
                <w:lang w:val="sr-Cyrl-CS"/>
              </w:rPr>
              <w:t>А</w:t>
            </w:r>
            <w:r>
              <w:rPr>
                <w:rFonts w:ascii="Arial" w:hAnsi="Arial" w:cs="Arial"/>
                <w:b/>
                <w:szCs w:val="22"/>
                <w:lang w:val="sr-Cyrl-CS"/>
              </w:rPr>
              <w:t>ЧЕМ</w:t>
            </w:r>
          </w:p>
        </w:tc>
      </w:tr>
      <w:tr w:rsidR="00BF1C39" w:rsidRPr="00C94A68" w:rsidTr="00777390">
        <w:trPr>
          <w:trHeight w:val="223"/>
          <w:tblCellSpacing w:w="20" w:type="dxa"/>
        </w:trPr>
        <w:tc>
          <w:tcPr>
            <w:tcW w:w="10036" w:type="dxa"/>
            <w:gridSpan w:val="6"/>
            <w:shd w:val="clear" w:color="auto" w:fill="FFEFFC"/>
            <w:vAlign w:val="center"/>
          </w:tcPr>
          <w:p w:rsidR="00BF1C39" w:rsidRPr="00C94A68" w:rsidRDefault="00BF1C39" w:rsidP="00777390">
            <w:pPr>
              <w:numPr>
                <w:ilvl w:val="0"/>
                <w:numId w:val="3"/>
              </w:numPr>
              <w:jc w:val="both"/>
              <w:rPr>
                <w:rFonts w:ascii="Arial" w:hAnsi="Arial" w:cs="Arial"/>
                <w:b/>
                <w:lang w:val="sr-Cyrl-CS"/>
              </w:rPr>
            </w:pPr>
            <w:r>
              <w:rPr>
                <w:rFonts w:ascii="Arial" w:hAnsi="Arial" w:cs="Arial"/>
                <w:b/>
                <w:szCs w:val="22"/>
                <w:lang w:val="sr-Cyrl-CS"/>
              </w:rPr>
              <w:t>З</w:t>
            </w:r>
            <w:r w:rsidRPr="00C94A68">
              <w:rPr>
                <w:rFonts w:ascii="Arial" w:hAnsi="Arial" w:cs="Arial"/>
                <w:b/>
                <w:szCs w:val="22"/>
                <w:lang w:val="sr-Cyrl-CS"/>
              </w:rPr>
              <w:t>А</w:t>
            </w:r>
            <w:r>
              <w:rPr>
                <w:rFonts w:ascii="Arial" w:hAnsi="Arial" w:cs="Arial"/>
                <w:b/>
                <w:szCs w:val="22"/>
                <w:lang w:val="sr-Cyrl-CS"/>
              </w:rPr>
              <w:t>ЈЕДНИЧК</w:t>
            </w:r>
            <w:r w:rsidRPr="00C94A68">
              <w:rPr>
                <w:rFonts w:ascii="Arial" w:hAnsi="Arial" w:cs="Arial"/>
                <w:b/>
                <w:szCs w:val="22"/>
                <w:lang w:val="sr-Cyrl-CS"/>
              </w:rPr>
              <w:t xml:space="preserve">А </w:t>
            </w:r>
            <w:r>
              <w:rPr>
                <w:rFonts w:ascii="Arial" w:hAnsi="Arial" w:cs="Arial"/>
                <w:b/>
                <w:szCs w:val="22"/>
                <w:lang w:val="sr-Cyrl-CS"/>
              </w:rPr>
              <w:t>ПОНУД</w:t>
            </w:r>
            <w:r w:rsidRPr="00C94A68">
              <w:rPr>
                <w:rFonts w:ascii="Arial" w:hAnsi="Arial" w:cs="Arial"/>
                <w:b/>
                <w:szCs w:val="22"/>
                <w:lang w:val="sr-Cyrl-CS"/>
              </w:rPr>
              <w:t xml:space="preserve">А </w:t>
            </w:r>
            <w:r>
              <w:rPr>
                <w:rFonts w:ascii="Arial" w:hAnsi="Arial" w:cs="Arial"/>
                <w:b/>
                <w:szCs w:val="22"/>
                <w:lang w:val="sr-Cyrl-CS"/>
              </w:rPr>
              <w:t>ГРУПЕ</w:t>
            </w:r>
            <w:r w:rsidRPr="00C94A68">
              <w:rPr>
                <w:rFonts w:ascii="Arial" w:hAnsi="Arial" w:cs="Arial"/>
                <w:b/>
                <w:szCs w:val="22"/>
                <w:lang w:val="sr-Cyrl-CS"/>
              </w:rPr>
              <w:t xml:space="preserve"> </w:t>
            </w:r>
            <w:r>
              <w:rPr>
                <w:rFonts w:ascii="Arial" w:hAnsi="Arial" w:cs="Arial"/>
                <w:b/>
                <w:szCs w:val="22"/>
                <w:lang w:val="sr-Cyrl-CS"/>
              </w:rPr>
              <w:t>ПОНУЂ</w:t>
            </w:r>
            <w:r w:rsidRPr="00C94A68">
              <w:rPr>
                <w:rFonts w:ascii="Arial" w:hAnsi="Arial" w:cs="Arial"/>
                <w:b/>
                <w:szCs w:val="22"/>
                <w:lang w:val="sr-Cyrl-CS"/>
              </w:rPr>
              <w:t>А</w:t>
            </w:r>
            <w:r>
              <w:rPr>
                <w:rFonts w:ascii="Arial" w:hAnsi="Arial" w:cs="Arial"/>
                <w:b/>
                <w:szCs w:val="22"/>
                <w:lang w:val="sr-Cyrl-CS"/>
              </w:rPr>
              <w:t>Ч</w:t>
            </w:r>
            <w:r w:rsidRPr="00C94A68">
              <w:rPr>
                <w:rFonts w:ascii="Arial" w:hAnsi="Arial" w:cs="Arial"/>
                <w:b/>
                <w:szCs w:val="22"/>
                <w:lang w:val="sr-Cyrl-CS"/>
              </w:rPr>
              <w:t>А</w:t>
            </w:r>
          </w:p>
        </w:tc>
      </w:tr>
      <w:tr w:rsidR="00BF1C39" w:rsidRPr="00C94A68" w:rsidTr="00777390">
        <w:trPr>
          <w:tblCellSpacing w:w="20" w:type="dxa"/>
        </w:trPr>
        <w:tc>
          <w:tcPr>
            <w:tcW w:w="10036" w:type="dxa"/>
            <w:gridSpan w:val="6"/>
            <w:shd w:val="clear" w:color="auto" w:fill="DBE5F1"/>
            <w:vAlign w:val="center"/>
          </w:tcPr>
          <w:p w:rsidR="00BF1C39" w:rsidRPr="00C94A68" w:rsidRDefault="00BF1C39" w:rsidP="00777390">
            <w:pPr>
              <w:numPr>
                <w:ilvl w:val="0"/>
                <w:numId w:val="2"/>
              </w:numPr>
              <w:jc w:val="both"/>
              <w:rPr>
                <w:rFonts w:ascii="Arial" w:hAnsi="Arial" w:cs="Arial"/>
                <w:b/>
                <w:lang w:val="sr-Cyrl-CS"/>
              </w:rPr>
            </w:pPr>
            <w:r>
              <w:rPr>
                <w:rFonts w:ascii="Arial" w:hAnsi="Arial" w:cs="Arial"/>
                <w:b/>
                <w:szCs w:val="22"/>
                <w:lang w:val="sr-Cyrl-CS"/>
              </w:rPr>
              <w:t>РОК</w:t>
            </w:r>
            <w:r w:rsidRPr="00C94A68">
              <w:rPr>
                <w:rFonts w:ascii="Arial" w:hAnsi="Arial" w:cs="Arial"/>
                <w:b/>
                <w:szCs w:val="22"/>
                <w:lang w:val="sr-Cyrl-CS"/>
              </w:rPr>
              <w:t xml:space="preserve">  </w:t>
            </w:r>
            <w:r>
              <w:rPr>
                <w:rFonts w:ascii="Arial" w:hAnsi="Arial" w:cs="Arial"/>
                <w:b/>
                <w:szCs w:val="22"/>
                <w:lang w:val="sr-Cyrl-CS"/>
              </w:rPr>
              <w:t>В</w:t>
            </w:r>
            <w:r w:rsidRPr="00C94A68">
              <w:rPr>
                <w:rFonts w:ascii="Arial" w:hAnsi="Arial" w:cs="Arial"/>
                <w:b/>
                <w:szCs w:val="22"/>
                <w:lang w:val="sr-Cyrl-CS"/>
              </w:rPr>
              <w:t>А</w:t>
            </w:r>
            <w:r>
              <w:rPr>
                <w:rFonts w:ascii="Arial" w:hAnsi="Arial" w:cs="Arial"/>
                <w:b/>
                <w:szCs w:val="22"/>
                <w:lang w:val="sr-Cyrl-CS"/>
              </w:rPr>
              <w:t>ЖЕ</w:t>
            </w:r>
            <w:r w:rsidRPr="00C94A68">
              <w:rPr>
                <w:rFonts w:ascii="Arial" w:hAnsi="Arial" w:cs="Arial"/>
                <w:b/>
                <w:szCs w:val="22"/>
                <w:lang w:val="sr-Cyrl-CS"/>
              </w:rPr>
              <w:t xml:space="preserve">ЊА  </w:t>
            </w:r>
            <w:r>
              <w:rPr>
                <w:rFonts w:ascii="Arial" w:hAnsi="Arial" w:cs="Arial"/>
                <w:b/>
                <w:szCs w:val="22"/>
                <w:lang w:val="sr-Cyrl-CS"/>
              </w:rPr>
              <w:t>ПОНУДЕ</w:t>
            </w:r>
            <w:r w:rsidRPr="00C94A68">
              <w:rPr>
                <w:rFonts w:ascii="Arial" w:hAnsi="Arial" w:cs="Arial"/>
                <w:b/>
                <w:szCs w:val="22"/>
                <w:lang w:val="sr-Cyrl-CS"/>
              </w:rPr>
              <w:t xml:space="preserve"> </w:t>
            </w:r>
            <w:r>
              <w:rPr>
                <w:rFonts w:ascii="Arial" w:hAnsi="Arial" w:cs="Arial"/>
                <w:b/>
                <w:szCs w:val="22"/>
                <w:lang w:val="sr-Cyrl-CS"/>
              </w:rPr>
              <w:t>изражен</w:t>
            </w:r>
            <w:r w:rsidRPr="00C94A68">
              <w:rPr>
                <w:rFonts w:ascii="Arial" w:hAnsi="Arial" w:cs="Arial"/>
                <w:b/>
                <w:szCs w:val="22"/>
                <w:lang w:val="sr-Cyrl-CS"/>
              </w:rPr>
              <w:t xml:space="preserve"> </w:t>
            </w:r>
            <w:r>
              <w:rPr>
                <w:rFonts w:ascii="Arial" w:hAnsi="Arial" w:cs="Arial"/>
                <w:b/>
                <w:szCs w:val="22"/>
                <w:lang w:val="sr-Cyrl-CS"/>
              </w:rPr>
              <w:t>у</w:t>
            </w:r>
            <w:r w:rsidRPr="00C94A68">
              <w:rPr>
                <w:rFonts w:ascii="Arial" w:hAnsi="Arial" w:cs="Arial"/>
                <w:b/>
                <w:szCs w:val="22"/>
                <w:lang w:val="sr-Cyrl-CS"/>
              </w:rPr>
              <w:t xml:space="preserve"> </w:t>
            </w:r>
            <w:r>
              <w:rPr>
                <w:rFonts w:ascii="Arial" w:hAnsi="Arial" w:cs="Arial"/>
                <w:b/>
                <w:szCs w:val="22"/>
                <w:lang w:val="sr-Cyrl-CS"/>
              </w:rPr>
              <w:t>броју</w:t>
            </w:r>
            <w:r w:rsidRPr="00C94A68">
              <w:rPr>
                <w:rFonts w:ascii="Arial" w:hAnsi="Arial" w:cs="Arial"/>
                <w:b/>
                <w:szCs w:val="22"/>
                <w:lang w:val="sr-Cyrl-CS"/>
              </w:rPr>
              <w:t xml:space="preserve"> </w:t>
            </w:r>
            <w:r>
              <w:rPr>
                <w:rFonts w:ascii="Arial" w:hAnsi="Arial" w:cs="Arial"/>
                <w:b/>
                <w:szCs w:val="22"/>
                <w:lang w:val="sr-Cyrl-CS"/>
              </w:rPr>
              <w:t>дана</w:t>
            </w:r>
            <w:r w:rsidRPr="00C94A68">
              <w:rPr>
                <w:rFonts w:ascii="Arial" w:hAnsi="Arial" w:cs="Arial"/>
                <w:b/>
                <w:szCs w:val="22"/>
                <w:lang w:val="sr-Cyrl-CS"/>
              </w:rPr>
              <w:t xml:space="preserve"> </w:t>
            </w:r>
            <w:r>
              <w:rPr>
                <w:rFonts w:ascii="Arial" w:hAnsi="Arial" w:cs="Arial"/>
                <w:b/>
                <w:szCs w:val="22"/>
                <w:lang w:val="sr-Cyrl-CS"/>
              </w:rPr>
              <w:t>од</w:t>
            </w:r>
            <w:r w:rsidRPr="00C94A68">
              <w:rPr>
                <w:rFonts w:ascii="Arial" w:hAnsi="Arial" w:cs="Arial"/>
                <w:b/>
                <w:szCs w:val="22"/>
                <w:lang w:val="sr-Cyrl-CS"/>
              </w:rPr>
              <w:t xml:space="preserve"> </w:t>
            </w:r>
            <w:r>
              <w:rPr>
                <w:rFonts w:ascii="Arial" w:hAnsi="Arial" w:cs="Arial"/>
                <w:b/>
                <w:szCs w:val="22"/>
                <w:lang w:val="sr-Cyrl-CS"/>
              </w:rPr>
              <w:t>дана</w:t>
            </w:r>
            <w:r w:rsidRPr="00C94A68">
              <w:rPr>
                <w:rFonts w:ascii="Arial" w:hAnsi="Arial" w:cs="Arial"/>
                <w:b/>
                <w:szCs w:val="22"/>
                <w:lang w:val="sr-Cyrl-CS"/>
              </w:rPr>
              <w:t xml:space="preserve"> </w:t>
            </w:r>
            <w:r>
              <w:rPr>
                <w:rFonts w:ascii="Arial" w:hAnsi="Arial" w:cs="Arial"/>
                <w:b/>
                <w:szCs w:val="22"/>
                <w:lang w:val="sr-Cyrl-CS"/>
              </w:rPr>
              <w:t>отвара</w:t>
            </w:r>
            <w:r w:rsidRPr="00C94A68">
              <w:rPr>
                <w:rFonts w:ascii="Arial" w:hAnsi="Arial" w:cs="Arial"/>
                <w:b/>
                <w:szCs w:val="22"/>
                <w:lang w:val="sr-Cyrl-CS"/>
              </w:rPr>
              <w:t>њ</w:t>
            </w:r>
            <w:r>
              <w:rPr>
                <w:rFonts w:ascii="Arial" w:hAnsi="Arial" w:cs="Arial"/>
                <w:b/>
                <w:szCs w:val="22"/>
                <w:lang w:val="sr-Cyrl-CS"/>
              </w:rPr>
              <w:t>а</w:t>
            </w:r>
            <w:r w:rsidRPr="00C94A68">
              <w:rPr>
                <w:rFonts w:ascii="Arial" w:hAnsi="Arial" w:cs="Arial"/>
                <w:b/>
                <w:szCs w:val="22"/>
                <w:lang w:val="sr-Cyrl-CS"/>
              </w:rPr>
              <w:t xml:space="preserve"> </w:t>
            </w:r>
            <w:r>
              <w:rPr>
                <w:rFonts w:ascii="Arial" w:hAnsi="Arial" w:cs="Arial"/>
                <w:b/>
                <w:szCs w:val="22"/>
                <w:lang w:val="sr-Cyrl-CS"/>
              </w:rPr>
              <w:t>понуда</w:t>
            </w:r>
          </w:p>
          <w:p w:rsidR="00BF1C39" w:rsidRPr="00C94A68" w:rsidRDefault="00BF1C39" w:rsidP="00777390">
            <w:pPr>
              <w:ind w:left="720"/>
              <w:jc w:val="both"/>
              <w:rPr>
                <w:rFonts w:ascii="Arial" w:hAnsi="Arial" w:cs="Arial"/>
                <w:lang w:val="sr-Cyrl-CS"/>
              </w:rPr>
            </w:pPr>
            <w:r w:rsidRPr="00C94A68">
              <w:rPr>
                <w:rFonts w:ascii="Arial" w:hAnsi="Arial" w:cs="Arial"/>
                <w:szCs w:val="22"/>
                <w:lang w:val="sr-Cyrl-CS"/>
              </w:rPr>
              <w:t>(</w:t>
            </w:r>
            <w:r>
              <w:rPr>
                <w:rFonts w:ascii="Arial" w:hAnsi="Arial" w:cs="Arial"/>
                <w:szCs w:val="22"/>
                <w:lang w:val="sr-Cyrl-CS"/>
              </w:rPr>
              <w:t>не</w:t>
            </w:r>
            <w:r w:rsidRPr="00C94A68">
              <w:rPr>
                <w:rFonts w:ascii="Arial" w:hAnsi="Arial" w:cs="Arial"/>
                <w:szCs w:val="22"/>
                <w:lang w:val="sr-Cyrl-CS"/>
              </w:rPr>
              <w:t xml:space="preserve"> </w:t>
            </w:r>
            <w:r>
              <w:rPr>
                <w:rFonts w:ascii="Arial" w:hAnsi="Arial" w:cs="Arial"/>
                <w:szCs w:val="22"/>
                <w:lang w:val="sr-Cyrl-CS"/>
              </w:rPr>
              <w:t>може</w:t>
            </w:r>
            <w:r w:rsidRPr="00C94A68">
              <w:rPr>
                <w:rFonts w:ascii="Arial" w:hAnsi="Arial" w:cs="Arial"/>
                <w:szCs w:val="22"/>
                <w:lang w:val="sr-Cyrl-CS"/>
              </w:rPr>
              <w:t xml:space="preserve"> </w:t>
            </w:r>
            <w:r>
              <w:rPr>
                <w:rFonts w:ascii="Arial" w:hAnsi="Arial" w:cs="Arial"/>
                <w:szCs w:val="22"/>
                <w:lang w:val="sr-Cyrl-CS"/>
              </w:rPr>
              <w:t>бити</w:t>
            </w:r>
            <w:r w:rsidRPr="00C94A68">
              <w:rPr>
                <w:rFonts w:ascii="Arial" w:hAnsi="Arial" w:cs="Arial"/>
                <w:szCs w:val="22"/>
                <w:lang w:val="sr-Cyrl-CS"/>
              </w:rPr>
              <w:t xml:space="preserve"> </w:t>
            </w:r>
            <w:r>
              <w:rPr>
                <w:rFonts w:ascii="Arial" w:hAnsi="Arial" w:cs="Arial"/>
                <w:szCs w:val="22"/>
                <w:lang w:val="sr-Cyrl-CS"/>
              </w:rPr>
              <w:t>краћи</w:t>
            </w:r>
            <w:r w:rsidRPr="00C94A68">
              <w:rPr>
                <w:rFonts w:ascii="Arial" w:hAnsi="Arial" w:cs="Arial"/>
                <w:szCs w:val="22"/>
                <w:lang w:val="sr-Cyrl-CS"/>
              </w:rPr>
              <w:t xml:space="preserve"> </w:t>
            </w:r>
            <w:r>
              <w:rPr>
                <w:rFonts w:ascii="Arial" w:hAnsi="Arial" w:cs="Arial"/>
                <w:szCs w:val="22"/>
                <w:lang w:val="sr-Cyrl-CS"/>
              </w:rPr>
              <w:t>од</w:t>
            </w:r>
            <w:r w:rsidRPr="00C94A68">
              <w:rPr>
                <w:rFonts w:ascii="Arial" w:hAnsi="Arial" w:cs="Arial"/>
                <w:szCs w:val="22"/>
                <w:lang w:val="sr-Cyrl-CS"/>
              </w:rPr>
              <w:t xml:space="preserve"> 90 </w:t>
            </w:r>
            <w:r>
              <w:rPr>
                <w:rFonts w:ascii="Arial" w:hAnsi="Arial" w:cs="Arial"/>
                <w:szCs w:val="22"/>
                <w:lang w:val="sr-Cyrl-CS"/>
              </w:rPr>
              <w:t>дана</w:t>
            </w:r>
            <w:r w:rsidRPr="00C94A68">
              <w:rPr>
                <w:rFonts w:ascii="Arial" w:hAnsi="Arial" w:cs="Arial"/>
                <w:szCs w:val="22"/>
                <w:lang w:val="sr-Cyrl-CS"/>
              </w:rPr>
              <w:t xml:space="preserve"> </w:t>
            </w:r>
            <w:r>
              <w:rPr>
                <w:rFonts w:ascii="Arial" w:hAnsi="Arial" w:cs="Arial"/>
                <w:szCs w:val="22"/>
                <w:lang w:val="sr-Cyrl-CS"/>
              </w:rPr>
              <w:t>од</w:t>
            </w:r>
            <w:r w:rsidRPr="00C94A68">
              <w:rPr>
                <w:rFonts w:ascii="Arial" w:hAnsi="Arial" w:cs="Arial"/>
                <w:szCs w:val="22"/>
                <w:lang w:val="sr-Cyrl-CS"/>
              </w:rPr>
              <w:t xml:space="preserve"> </w:t>
            </w:r>
            <w:r>
              <w:rPr>
                <w:rFonts w:ascii="Arial" w:hAnsi="Arial" w:cs="Arial"/>
                <w:szCs w:val="22"/>
                <w:lang w:val="sr-Cyrl-CS"/>
              </w:rPr>
              <w:t>дана</w:t>
            </w:r>
            <w:r w:rsidRPr="00C94A68">
              <w:rPr>
                <w:rFonts w:ascii="Arial" w:hAnsi="Arial" w:cs="Arial"/>
                <w:szCs w:val="22"/>
                <w:lang w:val="sr-Cyrl-CS"/>
              </w:rPr>
              <w:t xml:space="preserve"> </w:t>
            </w:r>
            <w:r>
              <w:rPr>
                <w:rFonts w:ascii="Arial" w:hAnsi="Arial" w:cs="Arial"/>
                <w:szCs w:val="22"/>
                <w:lang w:val="sr-Cyrl-CS"/>
              </w:rPr>
              <w:t>отвара</w:t>
            </w:r>
            <w:r w:rsidRPr="00C94A68">
              <w:rPr>
                <w:rFonts w:ascii="Arial" w:hAnsi="Arial" w:cs="Arial"/>
                <w:szCs w:val="22"/>
                <w:lang w:val="sr-Cyrl-CS"/>
              </w:rPr>
              <w:t>њ</w:t>
            </w:r>
            <w:r>
              <w:rPr>
                <w:rFonts w:ascii="Arial" w:hAnsi="Arial" w:cs="Arial"/>
                <w:szCs w:val="22"/>
                <w:lang w:val="sr-Cyrl-CS"/>
              </w:rPr>
              <w:t>а</w:t>
            </w:r>
            <w:r w:rsidRPr="00C94A68">
              <w:rPr>
                <w:rFonts w:ascii="Arial" w:hAnsi="Arial" w:cs="Arial"/>
                <w:szCs w:val="22"/>
                <w:lang w:val="sr-Cyrl-CS"/>
              </w:rPr>
              <w:t xml:space="preserve"> </w:t>
            </w:r>
            <w:r>
              <w:rPr>
                <w:rFonts w:ascii="Arial" w:hAnsi="Arial" w:cs="Arial"/>
                <w:szCs w:val="22"/>
                <w:lang w:val="sr-Cyrl-CS"/>
              </w:rPr>
              <w:t>понуда</w:t>
            </w:r>
            <w:r w:rsidRPr="00C94A68">
              <w:rPr>
                <w:rFonts w:ascii="Arial" w:hAnsi="Arial" w:cs="Arial"/>
                <w:szCs w:val="22"/>
                <w:lang w:val="sr-Cyrl-CS"/>
              </w:rPr>
              <w:t>,</w:t>
            </w:r>
            <w:r w:rsidRPr="00C94A68">
              <w:t xml:space="preserve"> </w:t>
            </w:r>
            <w:r>
              <w:rPr>
                <w:rFonts w:ascii="Arial" w:hAnsi="Arial" w:cs="Arial"/>
                <w:szCs w:val="22"/>
                <w:lang w:val="sr-Cyrl-CS"/>
              </w:rPr>
              <w:t>у</w:t>
            </w:r>
            <w:r w:rsidRPr="00C94A68">
              <w:rPr>
                <w:rFonts w:ascii="Arial" w:hAnsi="Arial" w:cs="Arial"/>
                <w:szCs w:val="22"/>
                <w:lang w:val="sr-Cyrl-CS"/>
              </w:rPr>
              <w:t xml:space="preserve"> </w:t>
            </w:r>
            <w:r>
              <w:rPr>
                <w:rFonts w:ascii="Arial" w:hAnsi="Arial" w:cs="Arial"/>
                <w:szCs w:val="22"/>
                <w:lang w:val="sr-Cyrl-CS"/>
              </w:rPr>
              <w:t>празно</w:t>
            </w:r>
            <w:r w:rsidRPr="00C94A68">
              <w:rPr>
                <w:rFonts w:ascii="Arial" w:hAnsi="Arial" w:cs="Arial"/>
                <w:szCs w:val="22"/>
                <w:lang w:val="sr-Cyrl-CS"/>
              </w:rPr>
              <w:t xml:space="preserve"> </w:t>
            </w:r>
            <w:r>
              <w:rPr>
                <w:rFonts w:ascii="Arial" w:hAnsi="Arial" w:cs="Arial"/>
                <w:szCs w:val="22"/>
                <w:lang w:val="sr-Cyrl-CS"/>
              </w:rPr>
              <w:t>по</w:t>
            </w:r>
            <w:r w:rsidRPr="00C94A68">
              <w:rPr>
                <w:rFonts w:ascii="Arial" w:hAnsi="Arial" w:cs="Arial"/>
                <w:szCs w:val="22"/>
                <w:lang w:val="sr-Cyrl-CS"/>
              </w:rPr>
              <w:t>љ</w:t>
            </w:r>
            <w:r>
              <w:rPr>
                <w:rFonts w:ascii="Arial" w:hAnsi="Arial" w:cs="Arial"/>
                <w:szCs w:val="22"/>
                <w:lang w:val="sr-Cyrl-CS"/>
              </w:rPr>
              <w:t>е</w:t>
            </w:r>
            <w:r w:rsidRPr="00C94A68">
              <w:rPr>
                <w:rFonts w:ascii="Arial" w:hAnsi="Arial" w:cs="Arial"/>
                <w:szCs w:val="22"/>
                <w:lang w:val="sr-Cyrl-CS"/>
              </w:rPr>
              <w:t xml:space="preserve"> </w:t>
            </w:r>
            <w:r>
              <w:rPr>
                <w:rFonts w:ascii="Arial" w:hAnsi="Arial" w:cs="Arial"/>
                <w:szCs w:val="22"/>
                <w:lang w:val="sr-Cyrl-CS"/>
              </w:rPr>
              <w:t>уписати</w:t>
            </w:r>
            <w:r w:rsidRPr="00C94A68">
              <w:rPr>
                <w:rFonts w:ascii="Arial" w:hAnsi="Arial" w:cs="Arial"/>
                <w:szCs w:val="22"/>
                <w:lang w:val="sr-Cyrl-CS"/>
              </w:rPr>
              <w:t xml:space="preserve"> </w:t>
            </w:r>
            <w:r>
              <w:rPr>
                <w:rFonts w:ascii="Arial" w:hAnsi="Arial" w:cs="Arial"/>
                <w:szCs w:val="22"/>
                <w:lang w:val="sr-Cyrl-CS"/>
              </w:rPr>
              <w:t>рок</w:t>
            </w:r>
            <w:r w:rsidRPr="00C94A68">
              <w:rPr>
                <w:rFonts w:ascii="Arial" w:hAnsi="Arial" w:cs="Arial"/>
                <w:szCs w:val="22"/>
                <w:lang w:val="sr-Cyrl-CS"/>
              </w:rPr>
              <w:t xml:space="preserve"> )</w:t>
            </w:r>
          </w:p>
        </w:tc>
      </w:tr>
      <w:tr w:rsidR="00BF1C39" w:rsidRPr="00C94A68" w:rsidTr="00777390">
        <w:trPr>
          <w:tblCellSpacing w:w="20" w:type="dxa"/>
        </w:trPr>
        <w:tc>
          <w:tcPr>
            <w:tcW w:w="7083" w:type="dxa"/>
            <w:gridSpan w:val="4"/>
            <w:shd w:val="clear" w:color="auto" w:fill="F2F2F2"/>
            <w:vAlign w:val="center"/>
          </w:tcPr>
          <w:p w:rsidR="00BF1C39" w:rsidRPr="00C94A68" w:rsidRDefault="00BF1C39" w:rsidP="00777390">
            <w:pPr>
              <w:rPr>
                <w:rFonts w:ascii="Arial" w:hAnsi="Arial" w:cs="Arial"/>
                <w:lang w:val="sr-Latn-CS"/>
              </w:rPr>
            </w:pPr>
            <w:r w:rsidRPr="00C94A68">
              <w:rPr>
                <w:rFonts w:ascii="Arial" w:hAnsi="Arial" w:cs="Arial"/>
                <w:szCs w:val="22"/>
                <w:lang w:val="sr-Cyrl-CS"/>
              </w:rPr>
              <w:t xml:space="preserve">           </w:t>
            </w:r>
            <w:r>
              <w:rPr>
                <w:rFonts w:ascii="Arial" w:hAnsi="Arial" w:cs="Arial"/>
                <w:szCs w:val="22"/>
                <w:lang w:val="sr-Cyrl-CS"/>
              </w:rPr>
              <w:t>РОК</w:t>
            </w:r>
            <w:r w:rsidRPr="00C94A68">
              <w:rPr>
                <w:rFonts w:ascii="Arial" w:hAnsi="Arial" w:cs="Arial"/>
                <w:szCs w:val="22"/>
                <w:lang w:val="sr-Cyrl-CS"/>
              </w:rPr>
              <w:t xml:space="preserve"> </w:t>
            </w:r>
            <w:r>
              <w:rPr>
                <w:rFonts w:ascii="Arial" w:hAnsi="Arial" w:cs="Arial"/>
                <w:szCs w:val="22"/>
                <w:lang w:val="sr-Cyrl-CS"/>
              </w:rPr>
              <w:t>В</w:t>
            </w:r>
            <w:r w:rsidRPr="00C94A68">
              <w:rPr>
                <w:rFonts w:ascii="Arial" w:hAnsi="Arial" w:cs="Arial"/>
                <w:szCs w:val="22"/>
                <w:lang w:val="sr-Cyrl-CS"/>
              </w:rPr>
              <w:t>А</w:t>
            </w:r>
            <w:r>
              <w:rPr>
                <w:rFonts w:ascii="Arial" w:hAnsi="Arial" w:cs="Arial"/>
                <w:szCs w:val="22"/>
                <w:lang w:val="sr-Cyrl-CS"/>
              </w:rPr>
              <w:t>ЖЕ</w:t>
            </w:r>
            <w:r w:rsidRPr="00C94A68">
              <w:rPr>
                <w:rFonts w:ascii="Arial" w:hAnsi="Arial" w:cs="Arial"/>
                <w:szCs w:val="22"/>
                <w:lang w:val="sr-Cyrl-CS"/>
              </w:rPr>
              <w:t xml:space="preserve">ЊА </w:t>
            </w:r>
            <w:r>
              <w:rPr>
                <w:rFonts w:ascii="Arial" w:hAnsi="Arial" w:cs="Arial"/>
                <w:szCs w:val="22"/>
                <w:lang w:val="sr-Cyrl-CS"/>
              </w:rPr>
              <w:t>ПОНУДЕ</w:t>
            </w:r>
            <w:r w:rsidRPr="00C94A68">
              <w:rPr>
                <w:rFonts w:ascii="Arial" w:hAnsi="Arial" w:cs="Arial"/>
                <w:szCs w:val="22"/>
                <w:lang w:val="sr-Cyrl-CS"/>
              </w:rPr>
              <w:t>:</w:t>
            </w:r>
          </w:p>
        </w:tc>
        <w:tc>
          <w:tcPr>
            <w:tcW w:w="2913" w:type="dxa"/>
            <w:gridSpan w:val="2"/>
            <w:shd w:val="clear" w:color="auto" w:fill="auto"/>
            <w:vAlign w:val="center"/>
          </w:tcPr>
          <w:p w:rsidR="00BF1C39" w:rsidRPr="00C94A68" w:rsidRDefault="00BF1C39" w:rsidP="00777390">
            <w:pPr>
              <w:jc w:val="both"/>
              <w:rPr>
                <w:rFonts w:ascii="Arial" w:hAnsi="Arial" w:cs="Arial"/>
                <w:b/>
                <w:lang w:val="sl-SI"/>
              </w:rPr>
            </w:pPr>
          </w:p>
          <w:p w:rsidR="00BF1C39" w:rsidRPr="00C94A68" w:rsidRDefault="00BF1C39" w:rsidP="00777390">
            <w:pPr>
              <w:jc w:val="both"/>
              <w:rPr>
                <w:rFonts w:ascii="Arial" w:hAnsi="Arial" w:cs="Arial"/>
                <w:b/>
                <w:lang w:val="sr-Cyrl-CS"/>
              </w:rPr>
            </w:pPr>
            <w:r w:rsidRPr="00C94A68">
              <w:rPr>
                <w:rFonts w:ascii="Arial" w:hAnsi="Arial" w:cs="Arial"/>
                <w:b/>
                <w:szCs w:val="22"/>
                <w:lang w:val="sr-Cyrl-CS"/>
              </w:rPr>
              <w:t xml:space="preserve">                   </w:t>
            </w:r>
          </w:p>
        </w:tc>
      </w:tr>
      <w:tr w:rsidR="00BF1C39" w:rsidRPr="00C94A68" w:rsidTr="00777390">
        <w:trPr>
          <w:tblCellSpacing w:w="20" w:type="dxa"/>
        </w:trPr>
        <w:tc>
          <w:tcPr>
            <w:tcW w:w="10036" w:type="dxa"/>
            <w:gridSpan w:val="6"/>
            <w:shd w:val="clear" w:color="auto" w:fill="DBE5F1"/>
            <w:vAlign w:val="center"/>
          </w:tcPr>
          <w:p w:rsidR="00BF1C39" w:rsidRPr="00C94A68" w:rsidRDefault="00BF1C39" w:rsidP="00777390">
            <w:pPr>
              <w:jc w:val="both"/>
              <w:rPr>
                <w:rFonts w:ascii="Arial" w:hAnsi="Arial" w:cs="Arial"/>
                <w:b/>
                <w:lang w:val="sr-Cyrl-CS"/>
              </w:rPr>
            </w:pPr>
          </w:p>
          <w:p w:rsidR="00BF1C39" w:rsidRPr="00C94A68" w:rsidRDefault="00BF1C39" w:rsidP="00777390">
            <w:pPr>
              <w:numPr>
                <w:ilvl w:val="0"/>
                <w:numId w:val="2"/>
              </w:numPr>
              <w:jc w:val="both"/>
              <w:rPr>
                <w:rFonts w:ascii="Arial" w:hAnsi="Arial" w:cs="Arial"/>
                <w:b/>
                <w:lang w:val="sr-Cyrl-CS"/>
              </w:rPr>
            </w:pPr>
            <w:r>
              <w:rPr>
                <w:rFonts w:ascii="Arial" w:hAnsi="Arial" w:cs="Arial"/>
                <w:b/>
                <w:szCs w:val="22"/>
                <w:lang w:val="sr-Cyrl-CS"/>
              </w:rPr>
              <w:t>ПРЕДМЕТ</w:t>
            </w:r>
            <w:r w:rsidRPr="00C94A68">
              <w:rPr>
                <w:rFonts w:ascii="Arial" w:hAnsi="Arial" w:cs="Arial"/>
                <w:b/>
                <w:szCs w:val="22"/>
                <w:lang w:val="sr-Cyrl-CS"/>
              </w:rPr>
              <w:t xml:space="preserve">, </w:t>
            </w:r>
            <w:r>
              <w:rPr>
                <w:rFonts w:ascii="Arial" w:hAnsi="Arial" w:cs="Arial"/>
                <w:b/>
                <w:szCs w:val="22"/>
                <w:lang w:val="sr-Cyrl-CS"/>
              </w:rPr>
              <w:t>ЦЕН</w:t>
            </w:r>
            <w:r w:rsidRPr="00C94A68">
              <w:rPr>
                <w:rFonts w:ascii="Arial" w:hAnsi="Arial" w:cs="Arial"/>
                <w:b/>
                <w:szCs w:val="22"/>
                <w:lang w:val="sr-Cyrl-CS"/>
              </w:rPr>
              <w:t xml:space="preserve">А  </w:t>
            </w:r>
            <w:r>
              <w:rPr>
                <w:rFonts w:ascii="Arial" w:hAnsi="Arial" w:cs="Arial"/>
                <w:b/>
                <w:szCs w:val="22"/>
                <w:lang w:val="sr-Cyrl-CS"/>
              </w:rPr>
              <w:t>И</w:t>
            </w:r>
            <w:r w:rsidRPr="00C94A68">
              <w:rPr>
                <w:rFonts w:ascii="Arial" w:hAnsi="Arial" w:cs="Arial"/>
                <w:b/>
                <w:szCs w:val="22"/>
                <w:lang w:val="sr-Cyrl-CS"/>
              </w:rPr>
              <w:t xml:space="preserve">  </w:t>
            </w:r>
            <w:r>
              <w:rPr>
                <w:rFonts w:ascii="Arial" w:hAnsi="Arial" w:cs="Arial"/>
                <w:b/>
                <w:szCs w:val="22"/>
                <w:lang w:val="sr-Cyrl-CS"/>
              </w:rPr>
              <w:t>ОСТ</w:t>
            </w:r>
            <w:r w:rsidRPr="00C94A68">
              <w:rPr>
                <w:rFonts w:ascii="Arial" w:hAnsi="Arial" w:cs="Arial"/>
                <w:b/>
                <w:szCs w:val="22"/>
                <w:lang w:val="sr-Cyrl-CS"/>
              </w:rPr>
              <w:t>А</w:t>
            </w:r>
            <w:r>
              <w:rPr>
                <w:rFonts w:ascii="Arial" w:hAnsi="Arial" w:cs="Arial"/>
                <w:b/>
                <w:szCs w:val="22"/>
                <w:lang w:val="sr-Cyrl-CS"/>
              </w:rPr>
              <w:t>ЛИ</w:t>
            </w:r>
            <w:r w:rsidRPr="00C94A68">
              <w:rPr>
                <w:rFonts w:ascii="Arial" w:hAnsi="Arial" w:cs="Arial"/>
                <w:b/>
                <w:szCs w:val="22"/>
                <w:lang w:val="sr-Cyrl-CS"/>
              </w:rPr>
              <w:t xml:space="preserve">  </w:t>
            </w:r>
            <w:r>
              <w:rPr>
                <w:rFonts w:ascii="Arial" w:hAnsi="Arial" w:cs="Arial"/>
                <w:b/>
                <w:szCs w:val="22"/>
                <w:lang w:val="sr-Cyrl-CS"/>
              </w:rPr>
              <w:t>ПОД</w:t>
            </w:r>
            <w:r w:rsidRPr="00C94A68">
              <w:rPr>
                <w:rFonts w:ascii="Arial" w:hAnsi="Arial" w:cs="Arial"/>
                <w:b/>
                <w:szCs w:val="22"/>
                <w:lang w:val="sr-Cyrl-CS"/>
              </w:rPr>
              <w:t>А</w:t>
            </w:r>
            <w:r>
              <w:rPr>
                <w:rFonts w:ascii="Arial" w:hAnsi="Arial" w:cs="Arial"/>
                <w:b/>
                <w:szCs w:val="22"/>
                <w:lang w:val="sr-Cyrl-CS"/>
              </w:rPr>
              <w:t>ЦИ</w:t>
            </w:r>
            <w:r w:rsidRPr="00C94A68">
              <w:rPr>
                <w:rFonts w:ascii="Arial" w:hAnsi="Arial" w:cs="Arial"/>
                <w:b/>
                <w:szCs w:val="22"/>
                <w:lang w:val="sr-Cyrl-CS"/>
              </w:rPr>
              <w:t xml:space="preserve">  </w:t>
            </w:r>
            <w:r>
              <w:rPr>
                <w:rFonts w:ascii="Arial" w:hAnsi="Arial" w:cs="Arial"/>
                <w:b/>
                <w:szCs w:val="22"/>
                <w:lang w:val="sr-Cyrl-CS"/>
              </w:rPr>
              <w:t>BИТНИ</w:t>
            </w:r>
            <w:r w:rsidRPr="00C94A68">
              <w:rPr>
                <w:rFonts w:ascii="Arial" w:hAnsi="Arial" w:cs="Arial"/>
                <w:b/>
                <w:szCs w:val="22"/>
                <w:lang w:val="sr-Cyrl-CS"/>
              </w:rPr>
              <w:t xml:space="preserve">  </w:t>
            </w:r>
            <w:r>
              <w:rPr>
                <w:rFonts w:ascii="Arial" w:hAnsi="Arial" w:cs="Arial"/>
                <w:b/>
                <w:szCs w:val="22"/>
                <w:lang w:val="sr-Cyrl-CS"/>
              </w:rPr>
              <w:t>З</w:t>
            </w:r>
            <w:r w:rsidRPr="00C94A68">
              <w:rPr>
                <w:rFonts w:ascii="Arial" w:hAnsi="Arial" w:cs="Arial"/>
                <w:b/>
                <w:szCs w:val="22"/>
                <w:lang w:val="sr-Cyrl-CS"/>
              </w:rPr>
              <w:t xml:space="preserve">А  </w:t>
            </w:r>
            <w:r>
              <w:rPr>
                <w:rFonts w:ascii="Arial" w:hAnsi="Arial" w:cs="Arial"/>
                <w:b/>
                <w:szCs w:val="22"/>
                <w:lang w:val="sr-Cyrl-CS"/>
              </w:rPr>
              <w:t>З</w:t>
            </w:r>
            <w:r w:rsidRPr="00C94A68">
              <w:rPr>
                <w:rFonts w:ascii="Arial" w:hAnsi="Arial" w:cs="Arial"/>
                <w:b/>
                <w:szCs w:val="22"/>
                <w:lang w:val="sr-Cyrl-CS"/>
              </w:rPr>
              <w:t>А</w:t>
            </w:r>
            <w:r>
              <w:rPr>
                <w:rFonts w:ascii="Arial" w:hAnsi="Arial" w:cs="Arial"/>
                <w:b/>
                <w:szCs w:val="22"/>
                <w:lang w:val="sr-Cyrl-CS"/>
              </w:rPr>
              <w:t>К</w:t>
            </w:r>
            <w:r w:rsidRPr="00C94A68">
              <w:rPr>
                <w:rFonts w:ascii="Arial" w:hAnsi="Arial" w:cs="Arial"/>
                <w:b/>
                <w:szCs w:val="22"/>
                <w:lang w:val="sr-Cyrl-CS"/>
              </w:rPr>
              <w:t>Љ</w:t>
            </w:r>
            <w:r>
              <w:rPr>
                <w:rFonts w:ascii="Arial" w:hAnsi="Arial" w:cs="Arial"/>
                <w:b/>
                <w:szCs w:val="22"/>
                <w:lang w:val="sr-Cyrl-CS"/>
              </w:rPr>
              <w:t>УЧЕ</w:t>
            </w:r>
            <w:r w:rsidRPr="00C94A68">
              <w:rPr>
                <w:rFonts w:ascii="Arial" w:hAnsi="Arial" w:cs="Arial"/>
                <w:b/>
                <w:szCs w:val="22"/>
                <w:lang w:val="sr-Cyrl-CS"/>
              </w:rPr>
              <w:t>Њ</w:t>
            </w:r>
            <w:r>
              <w:rPr>
                <w:rFonts w:ascii="Arial" w:hAnsi="Arial" w:cs="Arial"/>
                <w:b/>
                <w:szCs w:val="22"/>
                <w:lang w:val="sr-Cyrl-CS"/>
              </w:rPr>
              <w:t>Е</w:t>
            </w:r>
            <w:r w:rsidRPr="00C94A68">
              <w:rPr>
                <w:rFonts w:ascii="Arial" w:hAnsi="Arial" w:cs="Arial"/>
                <w:b/>
                <w:szCs w:val="22"/>
                <w:lang w:val="sr-Cyrl-CS"/>
              </w:rPr>
              <w:t xml:space="preserve">   </w:t>
            </w:r>
            <w:r>
              <w:rPr>
                <w:rFonts w:ascii="Arial" w:hAnsi="Arial" w:cs="Arial"/>
                <w:b/>
                <w:szCs w:val="22"/>
                <w:lang w:val="sr-Cyrl-CS"/>
              </w:rPr>
              <w:t>УГОВОР</w:t>
            </w:r>
            <w:r w:rsidRPr="00C94A68">
              <w:rPr>
                <w:rFonts w:ascii="Arial" w:hAnsi="Arial" w:cs="Arial"/>
                <w:b/>
                <w:szCs w:val="22"/>
                <w:lang w:val="sr-Cyrl-CS"/>
              </w:rPr>
              <w:t>А</w:t>
            </w:r>
          </w:p>
          <w:p w:rsidR="00BF1C39" w:rsidRPr="00C94A68" w:rsidRDefault="00BF1C39" w:rsidP="00777390">
            <w:pPr>
              <w:jc w:val="both"/>
              <w:rPr>
                <w:rFonts w:ascii="Arial" w:hAnsi="Arial" w:cs="Arial"/>
                <w:b/>
                <w:lang w:val="sr-Cyrl-CS"/>
              </w:rPr>
            </w:pPr>
          </w:p>
        </w:tc>
      </w:tr>
      <w:tr w:rsidR="00BF1C39" w:rsidRPr="00C94A68" w:rsidTr="00777390">
        <w:trPr>
          <w:trHeight w:val="520"/>
          <w:tblCellSpacing w:w="20" w:type="dxa"/>
        </w:trPr>
        <w:tc>
          <w:tcPr>
            <w:tcW w:w="4957" w:type="dxa"/>
            <w:gridSpan w:val="2"/>
            <w:shd w:val="clear" w:color="auto" w:fill="F2F2F2"/>
            <w:vAlign w:val="center"/>
          </w:tcPr>
          <w:p w:rsidR="00BF1C39" w:rsidRPr="00C94A68" w:rsidRDefault="00BF1C39" w:rsidP="00777390">
            <w:pPr>
              <w:spacing w:line="260" w:lineRule="exact"/>
              <w:rPr>
                <w:rFonts w:ascii="Arial" w:hAnsi="Arial" w:cs="Arial"/>
                <w:lang w:val="sr-Cyrl-CS"/>
              </w:rPr>
            </w:pPr>
          </w:p>
          <w:p w:rsidR="00BF1C39" w:rsidRPr="00C94A68" w:rsidRDefault="00BF1C39" w:rsidP="00777390">
            <w:pPr>
              <w:spacing w:line="260" w:lineRule="exact"/>
              <w:rPr>
                <w:rFonts w:ascii="Arial" w:hAnsi="Arial" w:cs="Arial"/>
                <w:lang w:val="sr-Cyrl-CS"/>
              </w:rPr>
            </w:pPr>
            <w:r>
              <w:rPr>
                <w:rFonts w:ascii="Arial" w:hAnsi="Arial" w:cs="Arial"/>
                <w:szCs w:val="22"/>
                <w:lang w:val="sr-Cyrl-CS"/>
              </w:rPr>
              <w:t>ПРЕДМЕТ</w:t>
            </w:r>
            <w:r w:rsidRPr="00C94A68">
              <w:rPr>
                <w:rFonts w:ascii="Arial" w:hAnsi="Arial" w:cs="Arial"/>
                <w:szCs w:val="22"/>
                <w:lang w:val="sr-Cyrl-CS"/>
              </w:rPr>
              <w:t xml:space="preserve">  </w:t>
            </w:r>
            <w:r>
              <w:rPr>
                <w:rFonts w:ascii="Arial" w:hAnsi="Arial" w:cs="Arial"/>
                <w:szCs w:val="22"/>
                <w:lang w:val="sr-Cyrl-CS"/>
              </w:rPr>
              <w:t>Ј</w:t>
            </w:r>
            <w:r w:rsidRPr="00C94A68">
              <w:rPr>
                <w:rFonts w:ascii="Arial" w:hAnsi="Arial" w:cs="Arial"/>
                <w:szCs w:val="22"/>
                <w:lang w:val="sr-Cyrl-CS"/>
              </w:rPr>
              <w:t>А</w:t>
            </w:r>
            <w:r>
              <w:rPr>
                <w:rFonts w:ascii="Arial" w:hAnsi="Arial" w:cs="Arial"/>
                <w:szCs w:val="22"/>
                <w:lang w:val="sr-Cyrl-CS"/>
              </w:rPr>
              <w:t>ВНЕ</w:t>
            </w:r>
            <w:r w:rsidRPr="00C94A68">
              <w:rPr>
                <w:rFonts w:ascii="Arial" w:hAnsi="Arial" w:cs="Arial"/>
                <w:szCs w:val="22"/>
                <w:lang w:val="sr-Cyrl-CS"/>
              </w:rPr>
              <w:t xml:space="preserve">  </w:t>
            </w:r>
            <w:r>
              <w:rPr>
                <w:rFonts w:ascii="Arial" w:hAnsi="Arial" w:cs="Arial"/>
                <w:szCs w:val="22"/>
                <w:lang w:val="sr-Cyrl-CS"/>
              </w:rPr>
              <w:t>Н</w:t>
            </w:r>
            <w:r w:rsidRPr="00C94A68">
              <w:rPr>
                <w:rFonts w:ascii="Arial" w:hAnsi="Arial" w:cs="Arial"/>
                <w:szCs w:val="22"/>
                <w:lang w:val="sr-Cyrl-CS"/>
              </w:rPr>
              <w:t>А</w:t>
            </w:r>
            <w:r>
              <w:rPr>
                <w:rFonts w:ascii="Arial" w:hAnsi="Arial" w:cs="Arial"/>
                <w:szCs w:val="22"/>
                <w:lang w:val="sr-Cyrl-CS"/>
              </w:rPr>
              <w:t>Б</w:t>
            </w:r>
            <w:r w:rsidRPr="00C94A68">
              <w:rPr>
                <w:rFonts w:ascii="Arial" w:hAnsi="Arial" w:cs="Arial"/>
                <w:szCs w:val="22"/>
                <w:lang w:val="sr-Cyrl-CS"/>
              </w:rPr>
              <w:t>А</w:t>
            </w:r>
            <w:r>
              <w:rPr>
                <w:rFonts w:ascii="Arial" w:hAnsi="Arial" w:cs="Arial"/>
                <w:szCs w:val="22"/>
                <w:lang w:val="sr-Cyrl-CS"/>
              </w:rPr>
              <w:t>ВКЕ</w:t>
            </w:r>
            <w:r w:rsidRPr="00C94A68">
              <w:rPr>
                <w:rFonts w:ascii="Arial" w:hAnsi="Arial" w:cs="Arial"/>
                <w:szCs w:val="22"/>
                <w:lang w:val="sr-Cyrl-CS"/>
              </w:rPr>
              <w:t xml:space="preserve">  </w:t>
            </w:r>
            <w:r>
              <w:rPr>
                <w:rFonts w:ascii="Arial" w:hAnsi="Arial" w:cs="Arial"/>
                <w:szCs w:val="22"/>
                <w:lang w:val="sr-Cyrl-CS"/>
              </w:rPr>
              <w:t>РАДОВА</w:t>
            </w:r>
            <w:r w:rsidRPr="00C94A68">
              <w:rPr>
                <w:rFonts w:ascii="Arial" w:hAnsi="Arial" w:cs="Arial"/>
                <w:szCs w:val="22"/>
                <w:lang w:val="sr-Cyrl-CS"/>
              </w:rPr>
              <w:t>:</w:t>
            </w:r>
          </w:p>
        </w:tc>
        <w:tc>
          <w:tcPr>
            <w:tcW w:w="5039" w:type="dxa"/>
            <w:gridSpan w:val="4"/>
            <w:shd w:val="clear" w:color="auto" w:fill="auto"/>
            <w:vAlign w:val="center"/>
          </w:tcPr>
          <w:p w:rsidR="00BF1C39" w:rsidRPr="00F90D03" w:rsidRDefault="00BF1C39" w:rsidP="00777390">
            <w:pPr>
              <w:spacing w:line="240" w:lineRule="exact"/>
              <w:rPr>
                <w:rFonts w:ascii="Arial" w:hAnsi="Arial" w:cs="Arial"/>
              </w:rPr>
            </w:pPr>
            <w:r>
              <w:rPr>
                <w:rFonts w:ascii="Arial" w:hAnsi="Arial" w:cs="Arial"/>
                <w:b/>
                <w:szCs w:val="22"/>
                <w:lang w:val="sr-Cyrl-CS"/>
              </w:rPr>
              <w:t xml:space="preserve"> РАДОВИ НА РЕКОНСТРУКЦИЈИ КРОВА</w:t>
            </w:r>
          </w:p>
        </w:tc>
      </w:tr>
      <w:tr w:rsidR="00BF1C39" w:rsidRPr="00C94A68" w:rsidTr="00777390">
        <w:trPr>
          <w:tblCellSpacing w:w="20" w:type="dxa"/>
        </w:trPr>
        <w:tc>
          <w:tcPr>
            <w:tcW w:w="4957" w:type="dxa"/>
            <w:gridSpan w:val="2"/>
            <w:shd w:val="clear" w:color="auto" w:fill="F2F2F2"/>
            <w:vAlign w:val="center"/>
          </w:tcPr>
          <w:p w:rsidR="00BF1C39" w:rsidRPr="00C94A68" w:rsidRDefault="00BF1C39" w:rsidP="00777390">
            <w:pPr>
              <w:contextualSpacing/>
              <w:rPr>
                <w:rFonts w:ascii="Arial" w:hAnsi="Arial" w:cs="Arial"/>
                <w:lang w:val="sr-Cyrl-CS"/>
              </w:rPr>
            </w:pPr>
          </w:p>
          <w:p w:rsidR="00BF1C39" w:rsidRPr="00C94A68" w:rsidRDefault="00BF1C39" w:rsidP="00777390">
            <w:pPr>
              <w:contextualSpacing/>
              <w:rPr>
                <w:rFonts w:ascii="Arial" w:hAnsi="Arial" w:cs="Arial"/>
                <w:lang w:val="sr-Cyrl-CS"/>
              </w:rPr>
            </w:pPr>
            <w:r>
              <w:rPr>
                <w:rFonts w:ascii="Arial" w:hAnsi="Arial" w:cs="Arial"/>
                <w:b/>
                <w:szCs w:val="22"/>
                <w:lang w:val="sr-Cyrl-CS"/>
              </w:rPr>
              <w:t>УКУПН</w:t>
            </w:r>
            <w:r w:rsidRPr="00C94A68">
              <w:rPr>
                <w:rFonts w:ascii="Arial" w:hAnsi="Arial" w:cs="Arial"/>
                <w:b/>
                <w:szCs w:val="22"/>
                <w:lang w:val="sr-Cyrl-CS"/>
              </w:rPr>
              <w:t xml:space="preserve">А </w:t>
            </w:r>
            <w:r>
              <w:rPr>
                <w:rFonts w:ascii="Arial" w:hAnsi="Arial" w:cs="Arial"/>
                <w:b/>
                <w:szCs w:val="22"/>
                <w:lang w:val="sr-Cyrl-CS"/>
              </w:rPr>
              <w:t>ЦЕН</w:t>
            </w:r>
            <w:r w:rsidRPr="00C94A68">
              <w:rPr>
                <w:rFonts w:ascii="Arial" w:hAnsi="Arial" w:cs="Arial"/>
                <w:b/>
                <w:szCs w:val="22"/>
                <w:lang w:val="sr-Cyrl-CS"/>
              </w:rPr>
              <w:t>А</w:t>
            </w:r>
            <w:r w:rsidRPr="00C94A68">
              <w:rPr>
                <w:rFonts w:ascii="Arial" w:hAnsi="Arial" w:cs="Arial"/>
                <w:szCs w:val="22"/>
                <w:lang w:val="sr-Cyrl-CS"/>
              </w:rPr>
              <w:t xml:space="preserve">  </w:t>
            </w:r>
            <w:r>
              <w:rPr>
                <w:rFonts w:ascii="Arial" w:hAnsi="Arial" w:cs="Arial"/>
                <w:szCs w:val="22"/>
                <w:lang w:val="sr-Cyrl-CS"/>
              </w:rPr>
              <w:t>без</w:t>
            </w:r>
            <w:r w:rsidRPr="00C94A68">
              <w:rPr>
                <w:rFonts w:ascii="Arial" w:hAnsi="Arial" w:cs="Arial"/>
                <w:szCs w:val="22"/>
                <w:lang w:val="sr-Cyrl-CS"/>
              </w:rPr>
              <w:t xml:space="preserve"> </w:t>
            </w:r>
            <w:r>
              <w:rPr>
                <w:rFonts w:ascii="Arial" w:hAnsi="Arial" w:cs="Arial"/>
                <w:szCs w:val="22"/>
                <w:lang w:val="sr-Cyrl-CS"/>
              </w:rPr>
              <w:t>обрачунатог</w:t>
            </w:r>
            <w:r w:rsidRPr="00C94A68">
              <w:rPr>
                <w:rFonts w:ascii="Arial" w:hAnsi="Arial" w:cs="Arial"/>
                <w:szCs w:val="22"/>
                <w:lang w:val="sr-Cyrl-CS"/>
              </w:rPr>
              <w:t xml:space="preserve"> </w:t>
            </w:r>
            <w:r>
              <w:rPr>
                <w:rFonts w:ascii="Arial" w:hAnsi="Arial" w:cs="Arial"/>
                <w:szCs w:val="22"/>
                <w:lang w:val="sr-Cyrl-CS"/>
              </w:rPr>
              <w:t>ПДВ</w:t>
            </w:r>
            <w:r w:rsidRPr="00C94A68">
              <w:rPr>
                <w:rFonts w:ascii="Arial" w:hAnsi="Arial" w:cs="Arial"/>
                <w:szCs w:val="22"/>
                <w:lang w:val="sr-Cyrl-CS"/>
              </w:rPr>
              <w:t>-</w:t>
            </w:r>
            <w:r>
              <w:rPr>
                <w:rFonts w:ascii="Arial" w:hAnsi="Arial" w:cs="Arial"/>
                <w:szCs w:val="22"/>
                <w:lang w:val="sr-Cyrl-CS"/>
              </w:rPr>
              <w:t>а</w:t>
            </w:r>
            <w:r w:rsidRPr="00C94A68">
              <w:rPr>
                <w:rFonts w:ascii="Arial" w:hAnsi="Arial" w:cs="Arial"/>
                <w:szCs w:val="22"/>
                <w:lang w:val="sr-Cyrl-CS"/>
              </w:rPr>
              <w:t>:</w:t>
            </w:r>
          </w:p>
        </w:tc>
        <w:tc>
          <w:tcPr>
            <w:tcW w:w="5039" w:type="dxa"/>
            <w:gridSpan w:val="4"/>
            <w:shd w:val="clear" w:color="auto" w:fill="auto"/>
            <w:vAlign w:val="center"/>
          </w:tcPr>
          <w:p w:rsidR="00BF1C39" w:rsidRPr="00C94A68" w:rsidRDefault="00BF1C39" w:rsidP="00777390">
            <w:pPr>
              <w:rPr>
                <w:rFonts w:ascii="Arial" w:hAnsi="Arial" w:cs="Arial"/>
              </w:rPr>
            </w:pPr>
          </w:p>
        </w:tc>
      </w:tr>
      <w:tr w:rsidR="00BF1C39" w:rsidRPr="00C94A68" w:rsidTr="00777390">
        <w:trPr>
          <w:tblCellSpacing w:w="20" w:type="dxa"/>
        </w:trPr>
        <w:tc>
          <w:tcPr>
            <w:tcW w:w="4957" w:type="dxa"/>
            <w:gridSpan w:val="2"/>
            <w:shd w:val="clear" w:color="auto" w:fill="F2F2F2"/>
          </w:tcPr>
          <w:p w:rsidR="00BF1C39" w:rsidRPr="00C94A68" w:rsidRDefault="00BF1C39" w:rsidP="00777390">
            <w:pPr>
              <w:contextualSpacing/>
              <w:rPr>
                <w:rFonts w:ascii="Arial" w:hAnsi="Arial" w:cs="Arial"/>
                <w:lang w:val="sr-Cyrl-CS"/>
              </w:rPr>
            </w:pPr>
          </w:p>
          <w:p w:rsidR="00BF1C39" w:rsidRPr="00C94A68" w:rsidRDefault="00BF1C39" w:rsidP="00777390">
            <w:pPr>
              <w:contextualSpacing/>
              <w:rPr>
                <w:rFonts w:ascii="Arial" w:hAnsi="Arial" w:cs="Arial"/>
                <w:lang w:val="sr-Cyrl-CS"/>
              </w:rPr>
            </w:pPr>
            <w:r>
              <w:rPr>
                <w:rFonts w:ascii="Arial" w:hAnsi="Arial" w:cs="Arial"/>
                <w:szCs w:val="22"/>
                <w:lang w:val="sr-Cyrl-CS"/>
              </w:rPr>
              <w:t>ВРЕДНОСТ</w:t>
            </w:r>
            <w:r w:rsidRPr="00C94A68">
              <w:rPr>
                <w:rFonts w:ascii="Arial" w:hAnsi="Arial" w:cs="Arial"/>
                <w:szCs w:val="22"/>
                <w:lang w:val="sr-Cyrl-CS"/>
              </w:rPr>
              <w:t xml:space="preserve">  </w:t>
            </w:r>
            <w:r>
              <w:rPr>
                <w:rFonts w:ascii="Arial" w:hAnsi="Arial" w:cs="Arial"/>
                <w:szCs w:val="22"/>
                <w:lang w:val="sr-Cyrl-CS"/>
              </w:rPr>
              <w:t>ПДВ</w:t>
            </w:r>
            <w:r w:rsidRPr="00C94A68">
              <w:rPr>
                <w:rFonts w:ascii="Arial" w:hAnsi="Arial" w:cs="Arial"/>
                <w:szCs w:val="22"/>
                <w:lang w:val="sr-Cyrl-CS"/>
              </w:rPr>
              <w:t>-</w:t>
            </w:r>
            <w:r>
              <w:rPr>
                <w:rFonts w:ascii="Arial" w:hAnsi="Arial" w:cs="Arial"/>
                <w:szCs w:val="22"/>
                <w:lang w:val="sr-Cyrl-CS"/>
              </w:rPr>
              <w:t>а</w:t>
            </w:r>
            <w:r w:rsidRPr="00C94A68">
              <w:rPr>
                <w:rFonts w:ascii="Arial" w:hAnsi="Arial" w:cs="Arial"/>
                <w:szCs w:val="22"/>
                <w:lang w:val="sr-Cyrl-CS"/>
              </w:rPr>
              <w:t>:</w:t>
            </w:r>
          </w:p>
        </w:tc>
        <w:tc>
          <w:tcPr>
            <w:tcW w:w="5039" w:type="dxa"/>
            <w:gridSpan w:val="4"/>
            <w:shd w:val="clear" w:color="auto" w:fill="auto"/>
            <w:vAlign w:val="center"/>
          </w:tcPr>
          <w:p w:rsidR="00BF1C39" w:rsidRPr="00C94A68" w:rsidRDefault="00BF1C39" w:rsidP="00777390">
            <w:pPr>
              <w:rPr>
                <w:rFonts w:ascii="Arial" w:hAnsi="Arial" w:cs="Arial"/>
              </w:rPr>
            </w:pPr>
          </w:p>
        </w:tc>
      </w:tr>
      <w:tr w:rsidR="00BF1C39" w:rsidRPr="00C94A68" w:rsidTr="00777390">
        <w:trPr>
          <w:trHeight w:val="589"/>
          <w:tblCellSpacing w:w="20" w:type="dxa"/>
        </w:trPr>
        <w:tc>
          <w:tcPr>
            <w:tcW w:w="4957" w:type="dxa"/>
            <w:gridSpan w:val="2"/>
            <w:shd w:val="clear" w:color="auto" w:fill="F2F2F2"/>
            <w:vAlign w:val="center"/>
          </w:tcPr>
          <w:p w:rsidR="00BF1C39" w:rsidRPr="00C94A68" w:rsidRDefault="00BF1C39" w:rsidP="00777390">
            <w:pPr>
              <w:spacing w:line="260" w:lineRule="exact"/>
              <w:rPr>
                <w:rFonts w:ascii="Arial" w:hAnsi="Arial" w:cs="Arial"/>
                <w:lang w:val="sr-Cyrl-CS"/>
              </w:rPr>
            </w:pPr>
            <w:r>
              <w:rPr>
                <w:rFonts w:ascii="Arial" w:hAnsi="Arial" w:cs="Arial"/>
                <w:b/>
                <w:szCs w:val="22"/>
                <w:lang w:val="sr-Cyrl-CS"/>
              </w:rPr>
              <w:t>УКУПН</w:t>
            </w:r>
            <w:r w:rsidRPr="00C94A68">
              <w:rPr>
                <w:rFonts w:ascii="Arial" w:hAnsi="Arial" w:cs="Arial"/>
                <w:b/>
                <w:szCs w:val="22"/>
                <w:lang w:val="sr-Cyrl-CS"/>
              </w:rPr>
              <w:t xml:space="preserve">А </w:t>
            </w:r>
            <w:r>
              <w:rPr>
                <w:rFonts w:ascii="Arial" w:hAnsi="Arial" w:cs="Arial"/>
                <w:b/>
                <w:szCs w:val="22"/>
                <w:lang w:val="sr-Cyrl-CS"/>
              </w:rPr>
              <w:t>ЦЕН</w:t>
            </w:r>
            <w:r w:rsidRPr="00C94A68">
              <w:rPr>
                <w:rFonts w:ascii="Arial" w:hAnsi="Arial" w:cs="Arial"/>
                <w:b/>
                <w:szCs w:val="22"/>
                <w:lang w:val="sr-Cyrl-CS"/>
              </w:rPr>
              <w:t>А</w:t>
            </w:r>
            <w:r w:rsidRPr="00C94A68">
              <w:rPr>
                <w:rFonts w:ascii="Arial" w:hAnsi="Arial" w:cs="Arial"/>
                <w:szCs w:val="22"/>
                <w:lang w:val="sr-Cyrl-CS"/>
              </w:rPr>
              <w:t xml:space="preserve">  </w:t>
            </w:r>
            <w:r>
              <w:rPr>
                <w:rFonts w:ascii="Arial" w:hAnsi="Arial" w:cs="Arial"/>
                <w:szCs w:val="22"/>
                <w:lang w:val="sr-Cyrl-CS"/>
              </w:rPr>
              <w:t>са</w:t>
            </w:r>
            <w:r w:rsidRPr="00C94A68">
              <w:rPr>
                <w:rFonts w:ascii="Arial" w:hAnsi="Arial" w:cs="Arial"/>
                <w:szCs w:val="22"/>
                <w:lang w:val="sr-Cyrl-CS"/>
              </w:rPr>
              <w:t xml:space="preserve"> </w:t>
            </w:r>
            <w:r>
              <w:rPr>
                <w:rFonts w:ascii="Arial" w:hAnsi="Arial" w:cs="Arial"/>
                <w:szCs w:val="22"/>
                <w:lang w:val="sr-Cyrl-CS"/>
              </w:rPr>
              <w:t>обрачунатим</w:t>
            </w:r>
            <w:r w:rsidRPr="00C94A68">
              <w:rPr>
                <w:rFonts w:ascii="Arial" w:hAnsi="Arial" w:cs="Arial"/>
                <w:szCs w:val="22"/>
                <w:lang w:val="sr-Cyrl-CS"/>
              </w:rPr>
              <w:t xml:space="preserve"> </w:t>
            </w:r>
            <w:r>
              <w:rPr>
                <w:rFonts w:ascii="Arial" w:hAnsi="Arial" w:cs="Arial"/>
                <w:szCs w:val="22"/>
                <w:lang w:val="sr-Cyrl-CS"/>
              </w:rPr>
              <w:t>ПДВ</w:t>
            </w:r>
            <w:r w:rsidRPr="00C94A68">
              <w:rPr>
                <w:rFonts w:ascii="Arial" w:hAnsi="Arial" w:cs="Arial"/>
                <w:szCs w:val="22"/>
                <w:lang w:val="sr-Cyrl-CS"/>
              </w:rPr>
              <w:t>-</w:t>
            </w:r>
            <w:r>
              <w:rPr>
                <w:rFonts w:ascii="Arial" w:hAnsi="Arial" w:cs="Arial"/>
                <w:szCs w:val="22"/>
                <w:lang w:val="sr-Cyrl-CS"/>
              </w:rPr>
              <w:t>ом</w:t>
            </w:r>
          </w:p>
        </w:tc>
        <w:tc>
          <w:tcPr>
            <w:tcW w:w="5039" w:type="dxa"/>
            <w:gridSpan w:val="4"/>
            <w:shd w:val="clear" w:color="auto" w:fill="auto"/>
            <w:vAlign w:val="center"/>
          </w:tcPr>
          <w:p w:rsidR="00BF1C39" w:rsidRPr="00C94A68" w:rsidRDefault="00BF1C39" w:rsidP="00777390">
            <w:pPr>
              <w:jc w:val="both"/>
              <w:rPr>
                <w:rFonts w:ascii="Arial" w:hAnsi="Arial" w:cs="Arial"/>
              </w:rPr>
            </w:pPr>
          </w:p>
        </w:tc>
      </w:tr>
      <w:tr w:rsidR="00BF1C39" w:rsidRPr="00C94A68" w:rsidTr="00777390">
        <w:trPr>
          <w:trHeight w:val="589"/>
          <w:tblCellSpacing w:w="20" w:type="dxa"/>
        </w:trPr>
        <w:tc>
          <w:tcPr>
            <w:tcW w:w="4957" w:type="dxa"/>
            <w:gridSpan w:val="2"/>
            <w:shd w:val="clear" w:color="auto" w:fill="F2F2F2"/>
            <w:vAlign w:val="center"/>
          </w:tcPr>
          <w:p w:rsidR="00BF1C39" w:rsidRDefault="00BF1C39" w:rsidP="00777390">
            <w:pPr>
              <w:spacing w:line="260" w:lineRule="exact"/>
              <w:rPr>
                <w:rFonts w:ascii="Arial" w:hAnsi="Arial" w:cs="Arial"/>
              </w:rPr>
            </w:pPr>
            <w:r w:rsidRPr="00E665C3">
              <w:rPr>
                <w:rFonts w:ascii="Arial" w:hAnsi="Arial" w:cs="Arial"/>
                <w:b/>
              </w:rPr>
              <w:t>РОК ИЗВРШЕЊА РАДОВА</w:t>
            </w:r>
            <w:r w:rsidRPr="00E665C3">
              <w:rPr>
                <w:rFonts w:ascii="Arial" w:hAnsi="Arial" w:cs="Arial"/>
              </w:rPr>
              <w:t>:</w:t>
            </w:r>
          </w:p>
          <w:p w:rsidR="00BF1C39" w:rsidRPr="001F05C3" w:rsidRDefault="00BF1C39" w:rsidP="00777390">
            <w:pPr>
              <w:spacing w:line="260" w:lineRule="exact"/>
              <w:rPr>
                <w:rFonts w:ascii="Arial" w:hAnsi="Arial" w:cs="Arial"/>
                <w:b/>
              </w:rPr>
            </w:pPr>
            <w:r w:rsidRPr="00E665C3">
              <w:rPr>
                <w:rFonts w:ascii="Arial" w:hAnsi="Arial" w:cs="Arial"/>
              </w:rPr>
              <w:t>(</w:t>
            </w:r>
            <w:r w:rsidRPr="00FF4770">
              <w:rPr>
                <w:rFonts w:ascii="Arial" w:hAnsi="Arial" w:cs="Arial"/>
              </w:rPr>
              <w:t>мaксимални  рок је 45 дана )</w:t>
            </w:r>
          </w:p>
        </w:tc>
        <w:tc>
          <w:tcPr>
            <w:tcW w:w="5039" w:type="dxa"/>
            <w:gridSpan w:val="4"/>
            <w:shd w:val="clear" w:color="auto" w:fill="auto"/>
            <w:vAlign w:val="center"/>
          </w:tcPr>
          <w:p w:rsidR="00BF1C39" w:rsidRPr="00C94A68" w:rsidRDefault="00BF1C39" w:rsidP="00777390">
            <w:pPr>
              <w:jc w:val="both"/>
              <w:rPr>
                <w:rFonts w:ascii="Arial" w:hAnsi="Arial" w:cs="Arial"/>
              </w:rPr>
            </w:pPr>
          </w:p>
        </w:tc>
      </w:tr>
      <w:tr w:rsidR="00BF1C39" w:rsidRPr="00C94A68" w:rsidTr="00777390">
        <w:trPr>
          <w:trHeight w:val="589"/>
          <w:tblCellSpacing w:w="20" w:type="dxa"/>
        </w:trPr>
        <w:tc>
          <w:tcPr>
            <w:tcW w:w="4957" w:type="dxa"/>
            <w:gridSpan w:val="2"/>
            <w:shd w:val="clear" w:color="auto" w:fill="F2F2F2"/>
            <w:vAlign w:val="center"/>
          </w:tcPr>
          <w:p w:rsidR="00BF1C39" w:rsidRPr="00FF4770" w:rsidRDefault="00BF1C39" w:rsidP="00777390">
            <w:pPr>
              <w:spacing w:line="260" w:lineRule="exact"/>
              <w:rPr>
                <w:rFonts w:ascii="Arial" w:hAnsi="Arial" w:cs="Arial"/>
              </w:rPr>
            </w:pPr>
            <w:r w:rsidRPr="00E665C3">
              <w:rPr>
                <w:rFonts w:ascii="Arial" w:hAnsi="Arial" w:cs="Arial"/>
                <w:b/>
              </w:rPr>
              <w:t>ГАРАНТНИ РОК</w:t>
            </w:r>
            <w:r w:rsidRPr="00E665C3">
              <w:rPr>
                <w:rFonts w:ascii="Arial" w:hAnsi="Arial" w:cs="Arial"/>
              </w:rPr>
              <w:t xml:space="preserve"> </w:t>
            </w:r>
            <w:r>
              <w:rPr>
                <w:rFonts w:ascii="Arial" w:hAnsi="Arial" w:cs="Arial"/>
              </w:rPr>
              <w:t>:</w:t>
            </w:r>
          </w:p>
          <w:p w:rsidR="00BF1C39" w:rsidRDefault="00BF1C39" w:rsidP="00777390">
            <w:pPr>
              <w:spacing w:line="260" w:lineRule="exact"/>
              <w:rPr>
                <w:rFonts w:ascii="Arial" w:hAnsi="Arial" w:cs="Arial"/>
              </w:rPr>
            </w:pPr>
            <w:r>
              <w:rPr>
                <w:rFonts w:ascii="Arial" w:hAnsi="Arial" w:cs="Arial"/>
              </w:rPr>
              <w:t>1.</w:t>
            </w:r>
            <w:r w:rsidRPr="00E665C3">
              <w:rPr>
                <w:rFonts w:ascii="Arial" w:hAnsi="Arial" w:cs="Arial"/>
              </w:rPr>
              <w:t>за</w:t>
            </w:r>
            <w:r>
              <w:rPr>
                <w:rFonts w:ascii="Arial" w:hAnsi="Arial" w:cs="Arial"/>
              </w:rPr>
              <w:t xml:space="preserve"> кровопокривачке</w:t>
            </w:r>
            <w:r>
              <w:rPr>
                <w:rFonts w:ascii="Arial" w:hAnsi="Arial" w:cs="Arial"/>
                <w:color w:val="FF0000"/>
              </w:rPr>
              <w:t xml:space="preserve"> </w:t>
            </w:r>
            <w:r>
              <w:rPr>
                <w:rFonts w:ascii="Arial" w:hAnsi="Arial" w:cs="Arial"/>
              </w:rPr>
              <w:t xml:space="preserve">радове: </w:t>
            </w:r>
          </w:p>
          <w:p w:rsidR="00BF1C39" w:rsidRPr="00E665C3" w:rsidRDefault="00BF1C39" w:rsidP="00777390">
            <w:pPr>
              <w:spacing w:line="260" w:lineRule="exact"/>
              <w:rPr>
                <w:rFonts w:ascii="Arial" w:hAnsi="Arial" w:cs="Arial"/>
                <w:b/>
                <w:lang w:val="sr-Cyrl-CS"/>
              </w:rPr>
            </w:pPr>
            <w:r>
              <w:rPr>
                <w:rFonts w:ascii="Arial" w:hAnsi="Arial" w:cs="Arial"/>
              </w:rPr>
              <w:t>(минимални рок је пет  година</w:t>
            </w:r>
            <w:r w:rsidRPr="00E665C3">
              <w:rPr>
                <w:rFonts w:ascii="Arial" w:hAnsi="Arial" w:cs="Arial"/>
              </w:rPr>
              <w:t>)</w:t>
            </w:r>
          </w:p>
        </w:tc>
        <w:tc>
          <w:tcPr>
            <w:tcW w:w="5039" w:type="dxa"/>
            <w:gridSpan w:val="4"/>
            <w:shd w:val="clear" w:color="auto" w:fill="auto"/>
            <w:vAlign w:val="center"/>
          </w:tcPr>
          <w:p w:rsidR="00BF1C39" w:rsidRPr="00C94A68" w:rsidRDefault="00BF1C39" w:rsidP="00777390">
            <w:pPr>
              <w:jc w:val="both"/>
              <w:rPr>
                <w:rFonts w:ascii="Arial" w:hAnsi="Arial" w:cs="Arial"/>
              </w:rPr>
            </w:pPr>
          </w:p>
        </w:tc>
      </w:tr>
      <w:tr w:rsidR="00BF1C39" w:rsidRPr="00C94A68" w:rsidTr="00777390">
        <w:trPr>
          <w:trHeight w:val="589"/>
          <w:tblCellSpacing w:w="20" w:type="dxa"/>
        </w:trPr>
        <w:tc>
          <w:tcPr>
            <w:tcW w:w="4957" w:type="dxa"/>
            <w:gridSpan w:val="2"/>
            <w:shd w:val="clear" w:color="auto" w:fill="F2F2F2"/>
            <w:vAlign w:val="center"/>
          </w:tcPr>
          <w:p w:rsidR="00BF1C39" w:rsidRDefault="00BF1C39" w:rsidP="00777390">
            <w:pPr>
              <w:spacing w:line="260" w:lineRule="exact"/>
              <w:rPr>
                <w:rFonts w:ascii="Arial" w:hAnsi="Arial" w:cs="Arial"/>
              </w:rPr>
            </w:pPr>
            <w:r>
              <w:rPr>
                <w:rFonts w:ascii="Arial" w:hAnsi="Arial" w:cs="Arial"/>
              </w:rPr>
              <w:t>2.</w:t>
            </w:r>
            <w:r w:rsidRPr="00E665C3">
              <w:rPr>
                <w:rFonts w:ascii="Arial" w:hAnsi="Arial" w:cs="Arial"/>
              </w:rPr>
              <w:t>за</w:t>
            </w:r>
            <w:r>
              <w:rPr>
                <w:rFonts w:ascii="Arial" w:hAnsi="Arial" w:cs="Arial"/>
              </w:rPr>
              <w:t xml:space="preserve"> остале</w:t>
            </w:r>
            <w:r w:rsidRPr="00E665C3">
              <w:rPr>
                <w:rFonts w:ascii="Arial" w:hAnsi="Arial" w:cs="Arial"/>
              </w:rPr>
              <w:t xml:space="preserve"> изведене</w:t>
            </w:r>
            <w:r>
              <w:rPr>
                <w:rFonts w:ascii="Arial" w:hAnsi="Arial" w:cs="Arial"/>
                <w:color w:val="FF0000"/>
              </w:rPr>
              <w:t xml:space="preserve"> </w:t>
            </w:r>
            <w:r>
              <w:rPr>
                <w:rFonts w:ascii="Arial" w:hAnsi="Arial" w:cs="Arial"/>
              </w:rPr>
              <w:t>радове:</w:t>
            </w:r>
          </w:p>
          <w:p w:rsidR="00BF1C39" w:rsidRPr="00E665C3" w:rsidRDefault="00BF1C39" w:rsidP="00777390">
            <w:pPr>
              <w:spacing w:line="260" w:lineRule="exact"/>
              <w:rPr>
                <w:rFonts w:ascii="Arial" w:hAnsi="Arial" w:cs="Arial"/>
                <w:b/>
              </w:rPr>
            </w:pPr>
            <w:r>
              <w:rPr>
                <w:rFonts w:ascii="Arial" w:hAnsi="Arial" w:cs="Arial"/>
              </w:rPr>
              <w:t xml:space="preserve"> (минимални рок је две године</w:t>
            </w:r>
            <w:r w:rsidRPr="00E665C3">
              <w:rPr>
                <w:rFonts w:ascii="Arial" w:hAnsi="Arial" w:cs="Arial"/>
              </w:rPr>
              <w:t>)</w:t>
            </w:r>
          </w:p>
        </w:tc>
        <w:tc>
          <w:tcPr>
            <w:tcW w:w="5039" w:type="dxa"/>
            <w:gridSpan w:val="4"/>
            <w:shd w:val="clear" w:color="auto" w:fill="auto"/>
            <w:vAlign w:val="center"/>
          </w:tcPr>
          <w:p w:rsidR="00BF1C39" w:rsidRPr="00C94A68" w:rsidRDefault="00BF1C39" w:rsidP="00777390">
            <w:pPr>
              <w:jc w:val="both"/>
              <w:rPr>
                <w:rFonts w:ascii="Arial" w:hAnsi="Arial" w:cs="Arial"/>
              </w:rPr>
            </w:pPr>
          </w:p>
        </w:tc>
      </w:tr>
      <w:tr w:rsidR="00BF1C39" w:rsidRPr="00C94A68" w:rsidTr="00777390">
        <w:trPr>
          <w:tblCellSpacing w:w="20" w:type="dxa"/>
        </w:trPr>
        <w:tc>
          <w:tcPr>
            <w:tcW w:w="4957" w:type="dxa"/>
            <w:gridSpan w:val="2"/>
            <w:shd w:val="clear" w:color="auto" w:fill="F2F2F2"/>
            <w:vAlign w:val="center"/>
          </w:tcPr>
          <w:p w:rsidR="00BF1C39" w:rsidRPr="00C94A68" w:rsidRDefault="00BF1C39" w:rsidP="00777390">
            <w:pPr>
              <w:jc w:val="both"/>
              <w:rPr>
                <w:rFonts w:ascii="Arial" w:hAnsi="Arial" w:cs="Arial"/>
                <w:lang w:val="sr-Cyrl-CS"/>
              </w:rPr>
            </w:pPr>
            <w:r>
              <w:rPr>
                <w:rFonts w:ascii="Arial" w:hAnsi="Arial" w:cs="Arial"/>
                <w:b/>
                <w:szCs w:val="22"/>
                <w:lang w:val="sr-Cyrl-CS"/>
              </w:rPr>
              <w:t xml:space="preserve">УСЛОВИ </w:t>
            </w:r>
            <w:r w:rsidRPr="00C94A68">
              <w:rPr>
                <w:rFonts w:ascii="Arial" w:hAnsi="Arial" w:cs="Arial"/>
                <w:b/>
                <w:szCs w:val="22"/>
                <w:lang w:val="sr-Cyrl-CS"/>
              </w:rPr>
              <w:t xml:space="preserve"> </w:t>
            </w:r>
            <w:r>
              <w:rPr>
                <w:rFonts w:ascii="Arial" w:hAnsi="Arial" w:cs="Arial"/>
                <w:b/>
                <w:szCs w:val="22"/>
                <w:lang w:val="sr-Cyrl-CS"/>
              </w:rPr>
              <w:t>И</w:t>
            </w:r>
            <w:r w:rsidRPr="00C94A68">
              <w:rPr>
                <w:rFonts w:ascii="Arial" w:hAnsi="Arial" w:cs="Arial"/>
                <w:b/>
                <w:szCs w:val="22"/>
                <w:lang w:val="sr-Cyrl-CS"/>
              </w:rPr>
              <w:t xml:space="preserve"> </w:t>
            </w:r>
            <w:r>
              <w:rPr>
                <w:rFonts w:ascii="Arial" w:hAnsi="Arial" w:cs="Arial"/>
                <w:b/>
                <w:szCs w:val="22"/>
                <w:lang w:val="sr-Cyrl-CS"/>
              </w:rPr>
              <w:t>Н</w:t>
            </w:r>
            <w:r w:rsidRPr="00C94A68">
              <w:rPr>
                <w:rFonts w:ascii="Arial" w:hAnsi="Arial" w:cs="Arial"/>
                <w:b/>
                <w:szCs w:val="22"/>
                <w:lang w:val="sr-Cyrl-CS"/>
              </w:rPr>
              <w:t>А</w:t>
            </w:r>
            <w:r>
              <w:rPr>
                <w:rFonts w:ascii="Arial" w:hAnsi="Arial" w:cs="Arial"/>
                <w:b/>
                <w:szCs w:val="22"/>
                <w:lang w:val="sr-Cyrl-CS"/>
              </w:rPr>
              <w:t>ЧИН</w:t>
            </w:r>
            <w:r w:rsidRPr="00C94A68">
              <w:rPr>
                <w:rFonts w:ascii="Arial" w:hAnsi="Arial" w:cs="Arial"/>
                <w:b/>
                <w:szCs w:val="22"/>
                <w:lang w:val="sr-Cyrl-CS"/>
              </w:rPr>
              <w:t xml:space="preserve"> </w:t>
            </w:r>
            <w:r>
              <w:rPr>
                <w:rFonts w:ascii="Arial" w:hAnsi="Arial" w:cs="Arial"/>
                <w:b/>
                <w:szCs w:val="22"/>
                <w:lang w:val="sr-Cyrl-CS"/>
              </w:rPr>
              <w:t>ПЛ</w:t>
            </w:r>
            <w:r w:rsidRPr="00C94A68">
              <w:rPr>
                <w:rFonts w:ascii="Arial" w:hAnsi="Arial" w:cs="Arial"/>
                <w:b/>
                <w:szCs w:val="22"/>
                <w:lang w:val="sr-Cyrl-CS"/>
              </w:rPr>
              <w:t>А</w:t>
            </w:r>
            <w:r>
              <w:rPr>
                <w:rFonts w:ascii="Arial" w:hAnsi="Arial" w:cs="Arial"/>
                <w:b/>
                <w:szCs w:val="22"/>
                <w:lang w:val="sr-Cyrl-CS"/>
              </w:rPr>
              <w:t>Ћ</w:t>
            </w:r>
            <w:r w:rsidRPr="00C94A68">
              <w:rPr>
                <w:rFonts w:ascii="Arial" w:hAnsi="Arial" w:cs="Arial"/>
                <w:b/>
                <w:szCs w:val="22"/>
                <w:lang w:val="sr-Cyrl-CS"/>
              </w:rPr>
              <w:t>АЊА</w:t>
            </w:r>
            <w:r w:rsidRPr="00C94A68">
              <w:rPr>
                <w:rFonts w:ascii="Arial" w:hAnsi="Arial" w:cs="Arial"/>
                <w:szCs w:val="22"/>
                <w:lang w:val="sr-Cyrl-CS"/>
              </w:rPr>
              <w:t>:</w:t>
            </w:r>
          </w:p>
          <w:p w:rsidR="00BF1C39" w:rsidRPr="00C94A68" w:rsidRDefault="00BF1C39" w:rsidP="00777390">
            <w:pPr>
              <w:spacing w:line="240" w:lineRule="exact"/>
              <w:jc w:val="both"/>
              <w:rPr>
                <w:rFonts w:ascii="Arial" w:hAnsi="Arial" w:cs="Arial"/>
                <w:highlight w:val="yellow"/>
                <w:lang w:val="sr-Cyrl-CS"/>
              </w:rPr>
            </w:pPr>
            <w:r w:rsidRPr="008507EA">
              <w:rPr>
                <w:rFonts w:ascii="Arial" w:hAnsi="Arial" w:cs="Arial"/>
                <w:szCs w:val="22"/>
                <w:lang w:val="sr-Cyrl-CS"/>
              </w:rPr>
              <w:t>(</w:t>
            </w:r>
            <w:r>
              <w:rPr>
                <w:rFonts w:ascii="Arial" w:hAnsi="Arial" w:cs="Arial"/>
                <w:szCs w:val="22"/>
                <w:lang w:val="sr-Cyrl-CS"/>
              </w:rPr>
              <w:t xml:space="preserve">највише до </w:t>
            </w:r>
            <w:r w:rsidRPr="008507EA">
              <w:rPr>
                <w:rFonts w:ascii="Arial" w:hAnsi="Arial" w:cs="Arial"/>
                <w:szCs w:val="22"/>
                <w:lang w:val="sr-Cyrl-CS"/>
              </w:rPr>
              <w:t>30% аванса, остатак по овереним привременим и окончаној ситуацији)</w:t>
            </w:r>
          </w:p>
        </w:tc>
        <w:tc>
          <w:tcPr>
            <w:tcW w:w="5039" w:type="dxa"/>
            <w:gridSpan w:val="4"/>
            <w:shd w:val="clear" w:color="auto" w:fill="auto"/>
            <w:vAlign w:val="center"/>
          </w:tcPr>
          <w:p w:rsidR="00BF1C39" w:rsidRPr="001F05C3" w:rsidRDefault="00BF1C39" w:rsidP="00777390">
            <w:pPr>
              <w:spacing w:line="240" w:lineRule="exact"/>
              <w:jc w:val="both"/>
              <w:rPr>
                <w:rFonts w:ascii="Arial" w:hAnsi="Arial" w:cs="Arial"/>
                <w:color w:val="FF0000"/>
              </w:rPr>
            </w:pPr>
          </w:p>
        </w:tc>
      </w:tr>
      <w:tr w:rsidR="00BF1C39" w:rsidRPr="00C94A68" w:rsidTr="00777390">
        <w:trPr>
          <w:tblCellSpacing w:w="20" w:type="dxa"/>
        </w:trPr>
        <w:tc>
          <w:tcPr>
            <w:tcW w:w="4957" w:type="dxa"/>
            <w:gridSpan w:val="2"/>
            <w:shd w:val="clear" w:color="auto" w:fill="F2F2F2"/>
            <w:vAlign w:val="center"/>
          </w:tcPr>
          <w:p w:rsidR="00BF1C39" w:rsidRPr="00C94A68" w:rsidRDefault="00BF1C39" w:rsidP="00777390">
            <w:pPr>
              <w:jc w:val="both"/>
              <w:rPr>
                <w:rFonts w:ascii="Arial" w:hAnsi="Arial" w:cs="Arial"/>
                <w:lang w:val="sr-Cyrl-CS"/>
              </w:rPr>
            </w:pPr>
          </w:p>
          <w:p w:rsidR="00BF1C39" w:rsidRPr="002C6513" w:rsidRDefault="00BF1C39" w:rsidP="00777390">
            <w:pPr>
              <w:jc w:val="both"/>
              <w:rPr>
                <w:rFonts w:ascii="Arial" w:hAnsi="Arial" w:cs="Arial"/>
                <w:b/>
                <w:lang w:val="sr-Cyrl-CS"/>
              </w:rPr>
            </w:pPr>
            <w:r>
              <w:rPr>
                <w:rFonts w:ascii="Arial" w:hAnsi="Arial" w:cs="Arial"/>
                <w:b/>
                <w:szCs w:val="22"/>
                <w:lang w:val="sr-Cyrl-CS"/>
              </w:rPr>
              <w:t>МЕСТО</w:t>
            </w:r>
            <w:r w:rsidRPr="00C94A68">
              <w:rPr>
                <w:rFonts w:ascii="Arial" w:hAnsi="Arial" w:cs="Arial"/>
                <w:b/>
                <w:szCs w:val="22"/>
                <w:lang w:val="sr-Cyrl-CS"/>
              </w:rPr>
              <w:t xml:space="preserve"> </w:t>
            </w:r>
            <w:r>
              <w:rPr>
                <w:rFonts w:ascii="Arial" w:hAnsi="Arial" w:cs="Arial"/>
                <w:b/>
                <w:szCs w:val="22"/>
                <w:lang w:val="sr-Cyrl-CS"/>
              </w:rPr>
              <w:t xml:space="preserve"> ИЗВОЂЕЊА РАДОВА</w:t>
            </w:r>
            <w:r w:rsidRPr="00C94A68">
              <w:rPr>
                <w:rFonts w:ascii="Arial" w:hAnsi="Arial" w:cs="Arial"/>
                <w:szCs w:val="22"/>
                <w:lang w:val="sr-Cyrl-CS"/>
              </w:rPr>
              <w:t>:</w:t>
            </w:r>
          </w:p>
          <w:p w:rsidR="00BF1C39" w:rsidRPr="00C94A68" w:rsidRDefault="00BF1C39" w:rsidP="00777390">
            <w:pPr>
              <w:jc w:val="both"/>
              <w:rPr>
                <w:rFonts w:ascii="Arial" w:hAnsi="Arial" w:cs="Arial"/>
                <w:lang w:val="sr-Cyrl-CS"/>
              </w:rPr>
            </w:pPr>
          </w:p>
        </w:tc>
        <w:tc>
          <w:tcPr>
            <w:tcW w:w="5039" w:type="dxa"/>
            <w:gridSpan w:val="4"/>
            <w:shd w:val="clear" w:color="auto" w:fill="auto"/>
            <w:vAlign w:val="center"/>
          </w:tcPr>
          <w:p w:rsidR="00BF1C39" w:rsidRPr="00E14B04" w:rsidRDefault="007228D4" w:rsidP="00E14B04">
            <w:pPr>
              <w:jc w:val="both"/>
              <w:rPr>
                <w:rFonts w:ascii="Arial" w:hAnsi="Arial" w:cs="Arial"/>
                <w:lang w:val="sr-Cyrl-CS"/>
              </w:rPr>
            </w:pPr>
            <w:r>
              <w:rPr>
                <w:rFonts w:ascii="Arial" w:hAnsi="Arial" w:cs="Arial"/>
                <w:szCs w:val="22"/>
                <w:lang w:val="sr-Cyrl-CS"/>
              </w:rPr>
              <w:t xml:space="preserve"> Врбас,ул.</w:t>
            </w:r>
            <w:r w:rsidR="00E14B04">
              <w:rPr>
                <w:rFonts w:ascii="Arial" w:hAnsi="Arial" w:cs="Arial"/>
                <w:szCs w:val="22"/>
                <w:lang w:val="sr-Cyrl-CS"/>
              </w:rPr>
              <w:t>М Тита бр.34</w:t>
            </w:r>
            <w:r w:rsidR="00BF1C39">
              <w:rPr>
                <w:rFonts w:ascii="Arial" w:hAnsi="Arial" w:cs="Arial"/>
                <w:szCs w:val="22"/>
              </w:rPr>
              <w:t xml:space="preserve">, катастарска парцела </w:t>
            </w:r>
            <w:r w:rsidR="0082534B">
              <w:rPr>
                <w:rFonts w:ascii="Franklin Gothic Book" w:hAnsi="Franklin Gothic Book"/>
                <w:sz w:val="24"/>
                <w:lang w:val="sr-Latn-CS"/>
              </w:rPr>
              <w:t>5880</w:t>
            </w:r>
            <w:r w:rsidR="00BF1C39">
              <w:rPr>
                <w:rFonts w:ascii="Arial" w:hAnsi="Arial" w:cs="Arial"/>
                <w:szCs w:val="22"/>
              </w:rPr>
              <w:t xml:space="preserve"> КО </w:t>
            </w:r>
            <w:r w:rsidR="00E14B04">
              <w:rPr>
                <w:rFonts w:ascii="Arial" w:hAnsi="Arial" w:cs="Arial"/>
                <w:szCs w:val="22"/>
                <w:lang w:val="sr-Cyrl-CS"/>
              </w:rPr>
              <w:t>Врбас град</w:t>
            </w:r>
          </w:p>
        </w:tc>
      </w:tr>
    </w:tbl>
    <w:p w:rsidR="00BF1C39" w:rsidRPr="00C94A68" w:rsidRDefault="00BF1C39" w:rsidP="00BF1C39">
      <w:pPr>
        <w:rPr>
          <w:rFonts w:ascii="Arial" w:hAnsi="Arial" w:cs="Arial"/>
          <w:szCs w:val="22"/>
        </w:rPr>
      </w:pPr>
    </w:p>
    <w:p w:rsidR="00BF1C39" w:rsidRPr="00C94A68" w:rsidRDefault="00BF1C39" w:rsidP="00BF1C39">
      <w:pPr>
        <w:jc w:val="both"/>
        <w:rPr>
          <w:rFonts w:ascii="Arial" w:hAnsi="Arial" w:cs="Arial"/>
          <w:sz w:val="20"/>
          <w:szCs w:val="20"/>
          <w:lang w:val="sr-Cyrl-CS"/>
        </w:rPr>
      </w:pPr>
      <w:r>
        <w:rPr>
          <w:rFonts w:ascii="Arial" w:hAnsi="Arial" w:cs="Arial"/>
          <w:sz w:val="20"/>
          <w:szCs w:val="20"/>
          <w:lang w:val="sr-Cyrl-CS"/>
        </w:rPr>
        <w:t>Н</w:t>
      </w:r>
      <w:r w:rsidRPr="00C94A68">
        <w:rPr>
          <w:rFonts w:ascii="Arial" w:hAnsi="Arial" w:cs="Arial"/>
          <w:sz w:val="20"/>
          <w:szCs w:val="20"/>
          <w:lang w:val="sr-Cyrl-CS"/>
        </w:rPr>
        <w:t>А</w:t>
      </w:r>
      <w:r>
        <w:rPr>
          <w:rFonts w:ascii="Arial" w:hAnsi="Arial" w:cs="Arial"/>
          <w:sz w:val="20"/>
          <w:szCs w:val="20"/>
          <w:lang w:val="sr-Cyrl-CS"/>
        </w:rPr>
        <w:t>ПОМЕН</w:t>
      </w:r>
      <w:r w:rsidRPr="00C94A68">
        <w:rPr>
          <w:rFonts w:ascii="Arial" w:hAnsi="Arial" w:cs="Arial"/>
          <w:sz w:val="20"/>
          <w:szCs w:val="20"/>
          <w:lang w:val="sr-Cyrl-CS"/>
        </w:rPr>
        <w:t xml:space="preserve">А: </w:t>
      </w:r>
      <w:r>
        <w:rPr>
          <w:rFonts w:ascii="Arial" w:hAnsi="Arial" w:cs="Arial"/>
          <w:sz w:val="20"/>
          <w:szCs w:val="20"/>
          <w:lang w:val="sl-SI"/>
        </w:rPr>
        <w:t>Образац</w:t>
      </w:r>
      <w:r w:rsidRPr="00C94A68">
        <w:rPr>
          <w:rFonts w:ascii="Arial" w:hAnsi="Arial" w:cs="Arial"/>
          <w:sz w:val="20"/>
          <w:szCs w:val="20"/>
          <w:lang w:val="sl-SI"/>
        </w:rPr>
        <w:t xml:space="preserve"> </w:t>
      </w:r>
      <w:r>
        <w:rPr>
          <w:rFonts w:ascii="Arial" w:hAnsi="Arial" w:cs="Arial"/>
          <w:sz w:val="20"/>
          <w:szCs w:val="20"/>
          <w:lang w:val="sl-SI"/>
        </w:rPr>
        <w:t>понуде</w:t>
      </w:r>
      <w:r w:rsidRPr="00C94A68">
        <w:rPr>
          <w:rFonts w:ascii="Arial" w:hAnsi="Arial" w:cs="Arial"/>
          <w:sz w:val="20"/>
          <w:szCs w:val="20"/>
          <w:lang w:val="sl-SI"/>
        </w:rPr>
        <w:t xml:space="preserve"> </w:t>
      </w:r>
      <w:r>
        <w:rPr>
          <w:rFonts w:ascii="Arial" w:hAnsi="Arial" w:cs="Arial"/>
          <w:sz w:val="20"/>
          <w:szCs w:val="20"/>
          <w:lang w:val="sl-SI"/>
        </w:rPr>
        <w:t>понуђач</w:t>
      </w:r>
      <w:r w:rsidRPr="00C94A68">
        <w:rPr>
          <w:rFonts w:ascii="Arial" w:hAnsi="Arial" w:cs="Arial"/>
          <w:sz w:val="20"/>
          <w:szCs w:val="20"/>
          <w:lang w:val="sl-SI"/>
        </w:rPr>
        <w:t xml:space="preserve"> </w:t>
      </w:r>
      <w:r>
        <w:rPr>
          <w:rFonts w:ascii="Arial" w:hAnsi="Arial" w:cs="Arial"/>
          <w:sz w:val="20"/>
          <w:szCs w:val="20"/>
          <w:lang w:val="sl-SI"/>
        </w:rPr>
        <w:t>мора</w:t>
      </w:r>
      <w:r w:rsidRPr="00C94A68">
        <w:rPr>
          <w:rFonts w:ascii="Arial" w:hAnsi="Arial" w:cs="Arial"/>
          <w:sz w:val="20"/>
          <w:szCs w:val="20"/>
          <w:lang w:val="sl-SI"/>
        </w:rPr>
        <w:t xml:space="preserve"> </w:t>
      </w:r>
      <w:r>
        <w:rPr>
          <w:rFonts w:ascii="Arial" w:hAnsi="Arial" w:cs="Arial"/>
          <w:sz w:val="20"/>
          <w:szCs w:val="20"/>
          <w:lang w:val="sl-SI"/>
        </w:rPr>
        <w:t>да</w:t>
      </w:r>
      <w:r w:rsidRPr="00C94A68">
        <w:rPr>
          <w:rFonts w:ascii="Arial" w:hAnsi="Arial" w:cs="Arial"/>
          <w:sz w:val="20"/>
          <w:szCs w:val="20"/>
          <w:lang w:val="sl-SI"/>
        </w:rPr>
        <w:t xml:space="preserve"> </w:t>
      </w:r>
      <w:r>
        <w:rPr>
          <w:rFonts w:ascii="Arial" w:hAnsi="Arial" w:cs="Arial"/>
          <w:sz w:val="20"/>
          <w:szCs w:val="20"/>
          <w:lang w:val="sl-SI"/>
        </w:rPr>
        <w:t>попуни</w:t>
      </w:r>
      <w:r w:rsidRPr="00C94A68">
        <w:rPr>
          <w:rFonts w:ascii="Arial" w:hAnsi="Arial" w:cs="Arial"/>
          <w:sz w:val="20"/>
          <w:szCs w:val="20"/>
          <w:lang w:val="sl-SI"/>
        </w:rPr>
        <w:t xml:space="preserve">, </w:t>
      </w:r>
      <w:r>
        <w:rPr>
          <w:rFonts w:ascii="Arial" w:hAnsi="Arial" w:cs="Arial"/>
          <w:sz w:val="20"/>
          <w:szCs w:val="20"/>
          <w:lang w:val="sl-SI"/>
        </w:rPr>
        <w:t>овери</w:t>
      </w:r>
      <w:r w:rsidRPr="00C94A68">
        <w:rPr>
          <w:rFonts w:ascii="Arial" w:hAnsi="Arial" w:cs="Arial"/>
          <w:sz w:val="20"/>
          <w:szCs w:val="20"/>
          <w:lang w:val="sl-SI"/>
        </w:rPr>
        <w:t xml:space="preserve"> </w:t>
      </w:r>
      <w:r>
        <w:rPr>
          <w:rFonts w:ascii="Arial" w:hAnsi="Arial" w:cs="Arial"/>
          <w:sz w:val="20"/>
          <w:szCs w:val="20"/>
          <w:lang w:val="sl-SI"/>
        </w:rPr>
        <w:t>печатом</w:t>
      </w:r>
      <w:r w:rsidRPr="00C94A68">
        <w:rPr>
          <w:rFonts w:ascii="Arial" w:hAnsi="Arial" w:cs="Arial"/>
          <w:sz w:val="20"/>
          <w:szCs w:val="20"/>
          <w:lang w:val="sl-SI"/>
        </w:rPr>
        <w:t xml:space="preserve"> </w:t>
      </w:r>
      <w:r>
        <w:rPr>
          <w:rFonts w:ascii="Arial" w:hAnsi="Arial" w:cs="Arial"/>
          <w:sz w:val="20"/>
          <w:szCs w:val="20"/>
          <w:lang w:val="sl-SI"/>
        </w:rPr>
        <w:t>и</w:t>
      </w:r>
      <w:r w:rsidRPr="00C94A68">
        <w:rPr>
          <w:rFonts w:ascii="Arial" w:hAnsi="Arial" w:cs="Arial"/>
          <w:sz w:val="20"/>
          <w:szCs w:val="20"/>
          <w:lang w:val="sl-SI"/>
        </w:rPr>
        <w:t xml:space="preserve"> </w:t>
      </w:r>
      <w:r>
        <w:rPr>
          <w:rFonts w:ascii="Arial" w:hAnsi="Arial" w:cs="Arial"/>
          <w:sz w:val="20"/>
          <w:szCs w:val="20"/>
          <w:lang w:val="sl-SI"/>
        </w:rPr>
        <w:t>потп</w:t>
      </w:r>
      <w:r>
        <w:rPr>
          <w:rFonts w:ascii="Arial" w:hAnsi="Arial" w:cs="Arial"/>
          <w:sz w:val="20"/>
          <w:szCs w:val="20"/>
          <w:lang w:val="sr-Cyrl-CS"/>
        </w:rPr>
        <w:t>исом</w:t>
      </w:r>
      <w:r w:rsidRPr="00C94A68">
        <w:rPr>
          <w:rFonts w:ascii="Arial" w:hAnsi="Arial" w:cs="Arial"/>
          <w:sz w:val="20"/>
          <w:szCs w:val="20"/>
          <w:lang w:val="sl-SI"/>
        </w:rPr>
        <w:t xml:space="preserve">, </w:t>
      </w:r>
      <w:r>
        <w:rPr>
          <w:rFonts w:ascii="Arial" w:hAnsi="Arial" w:cs="Arial"/>
          <w:sz w:val="20"/>
          <w:szCs w:val="20"/>
          <w:lang w:val="sl-SI"/>
        </w:rPr>
        <w:t>чиме</w:t>
      </w:r>
      <w:r w:rsidRPr="00C94A68">
        <w:rPr>
          <w:rFonts w:ascii="Arial" w:hAnsi="Arial" w:cs="Arial"/>
          <w:sz w:val="20"/>
          <w:szCs w:val="20"/>
          <w:lang w:val="sl-SI"/>
        </w:rPr>
        <w:t xml:space="preserve"> </w:t>
      </w:r>
      <w:r>
        <w:rPr>
          <w:rFonts w:ascii="Arial" w:hAnsi="Arial" w:cs="Arial"/>
          <w:sz w:val="20"/>
          <w:szCs w:val="20"/>
          <w:lang w:val="sl-SI"/>
        </w:rPr>
        <w:t>потврђује</w:t>
      </w:r>
      <w:r w:rsidRPr="00C94A68">
        <w:rPr>
          <w:rFonts w:ascii="Arial" w:hAnsi="Arial" w:cs="Arial"/>
          <w:sz w:val="20"/>
          <w:szCs w:val="20"/>
          <w:lang w:val="sl-SI"/>
        </w:rPr>
        <w:t xml:space="preserve"> </w:t>
      </w:r>
      <w:r w:rsidRPr="00C94A68">
        <w:rPr>
          <w:rFonts w:ascii="Arial" w:hAnsi="Arial" w:cs="Arial"/>
          <w:sz w:val="20"/>
          <w:szCs w:val="20"/>
          <w:lang w:val="sr-Cyrl-CS"/>
        </w:rPr>
        <w:t xml:space="preserve"> </w:t>
      </w:r>
      <w:r>
        <w:rPr>
          <w:rFonts w:ascii="Arial" w:hAnsi="Arial" w:cs="Arial"/>
          <w:sz w:val="20"/>
          <w:szCs w:val="20"/>
          <w:lang w:val="sl-SI"/>
        </w:rPr>
        <w:t>да</w:t>
      </w:r>
      <w:r w:rsidRPr="00C94A68">
        <w:rPr>
          <w:rFonts w:ascii="Arial" w:hAnsi="Arial" w:cs="Arial"/>
          <w:sz w:val="20"/>
          <w:szCs w:val="20"/>
          <w:lang w:val="sl-SI"/>
        </w:rPr>
        <w:t xml:space="preserve"> </w:t>
      </w:r>
      <w:r>
        <w:rPr>
          <w:rFonts w:ascii="Arial" w:hAnsi="Arial" w:cs="Arial"/>
          <w:sz w:val="20"/>
          <w:szCs w:val="20"/>
          <w:lang w:val="sl-SI"/>
        </w:rPr>
        <w:t>су</w:t>
      </w:r>
      <w:r w:rsidRPr="00C94A68">
        <w:rPr>
          <w:rFonts w:ascii="Arial" w:hAnsi="Arial" w:cs="Arial"/>
          <w:sz w:val="20"/>
          <w:szCs w:val="20"/>
          <w:lang w:val="sl-SI"/>
        </w:rPr>
        <w:t xml:space="preserve"> </w:t>
      </w:r>
      <w:r>
        <w:rPr>
          <w:rFonts w:ascii="Arial" w:hAnsi="Arial" w:cs="Arial"/>
          <w:sz w:val="20"/>
          <w:szCs w:val="20"/>
          <w:lang w:val="sl-SI"/>
        </w:rPr>
        <w:t>тачни</w:t>
      </w:r>
      <w:r w:rsidRPr="00C94A68">
        <w:rPr>
          <w:rFonts w:ascii="Arial" w:hAnsi="Arial" w:cs="Arial"/>
          <w:sz w:val="20"/>
          <w:szCs w:val="20"/>
          <w:lang w:val="sl-SI"/>
        </w:rPr>
        <w:t xml:space="preserve"> </w:t>
      </w:r>
      <w:r>
        <w:rPr>
          <w:rFonts w:ascii="Arial" w:hAnsi="Arial" w:cs="Arial"/>
          <w:sz w:val="20"/>
          <w:szCs w:val="20"/>
          <w:lang w:val="sl-SI"/>
        </w:rPr>
        <w:t>подаци</w:t>
      </w:r>
      <w:r w:rsidRPr="00C94A68">
        <w:rPr>
          <w:rFonts w:ascii="Arial" w:hAnsi="Arial" w:cs="Arial"/>
          <w:sz w:val="20"/>
          <w:szCs w:val="20"/>
          <w:lang w:val="sl-SI"/>
        </w:rPr>
        <w:t xml:space="preserve"> </w:t>
      </w:r>
      <w:r>
        <w:rPr>
          <w:rFonts w:ascii="Arial" w:hAnsi="Arial" w:cs="Arial"/>
          <w:sz w:val="20"/>
          <w:szCs w:val="20"/>
          <w:lang w:val="sl-SI"/>
        </w:rPr>
        <w:t>који</w:t>
      </w:r>
      <w:r w:rsidRPr="00C94A68">
        <w:rPr>
          <w:rFonts w:ascii="Arial" w:hAnsi="Arial" w:cs="Arial"/>
          <w:sz w:val="20"/>
          <w:szCs w:val="20"/>
          <w:lang w:val="sl-SI"/>
        </w:rPr>
        <w:t xml:space="preserve"> </w:t>
      </w:r>
      <w:r>
        <w:rPr>
          <w:rFonts w:ascii="Arial" w:hAnsi="Arial" w:cs="Arial"/>
          <w:sz w:val="20"/>
          <w:szCs w:val="20"/>
          <w:lang w:val="sl-SI"/>
        </w:rPr>
        <w:t>су</w:t>
      </w:r>
      <w:r w:rsidRPr="00C94A68">
        <w:rPr>
          <w:rFonts w:ascii="Arial" w:hAnsi="Arial" w:cs="Arial"/>
          <w:sz w:val="20"/>
          <w:szCs w:val="20"/>
          <w:lang w:val="sl-SI"/>
        </w:rPr>
        <w:t xml:space="preserve">  </w:t>
      </w:r>
      <w:r>
        <w:rPr>
          <w:rFonts w:ascii="Arial" w:hAnsi="Arial" w:cs="Arial"/>
          <w:sz w:val="20"/>
          <w:szCs w:val="20"/>
          <w:lang w:val="sl-SI"/>
        </w:rPr>
        <w:t>наведени</w:t>
      </w:r>
      <w:r w:rsidRPr="00C94A68">
        <w:rPr>
          <w:rFonts w:ascii="Arial" w:hAnsi="Arial" w:cs="Arial"/>
          <w:sz w:val="20"/>
          <w:szCs w:val="20"/>
          <w:lang w:val="sr-Cyrl-CS"/>
        </w:rPr>
        <w:t xml:space="preserve">. </w:t>
      </w:r>
      <w:r>
        <w:rPr>
          <w:rFonts w:ascii="Arial" w:hAnsi="Arial" w:cs="Arial"/>
          <w:sz w:val="20"/>
          <w:szCs w:val="20"/>
          <w:lang w:val="sr-Cyrl-CS"/>
        </w:rPr>
        <w:t>Уколико</w:t>
      </w:r>
      <w:r w:rsidRPr="00C94A68">
        <w:rPr>
          <w:rFonts w:ascii="Arial" w:hAnsi="Arial" w:cs="Arial"/>
          <w:sz w:val="20"/>
          <w:szCs w:val="20"/>
          <w:lang w:val="sr-Cyrl-CS"/>
        </w:rPr>
        <w:t xml:space="preserve"> </w:t>
      </w:r>
      <w:r>
        <w:rPr>
          <w:rFonts w:ascii="Arial" w:hAnsi="Arial" w:cs="Arial"/>
          <w:sz w:val="20"/>
          <w:szCs w:val="20"/>
          <w:lang w:val="sr-Cyrl-CS"/>
        </w:rPr>
        <w:t>понуду</w:t>
      </w:r>
      <w:r w:rsidRPr="00C94A68">
        <w:rPr>
          <w:rFonts w:ascii="Arial" w:hAnsi="Arial" w:cs="Arial"/>
          <w:sz w:val="20"/>
          <w:szCs w:val="20"/>
          <w:lang w:val="sr-Cyrl-CS"/>
        </w:rPr>
        <w:t xml:space="preserve"> </w:t>
      </w:r>
      <w:r>
        <w:rPr>
          <w:rFonts w:ascii="Arial" w:hAnsi="Arial" w:cs="Arial"/>
          <w:sz w:val="20"/>
          <w:szCs w:val="20"/>
          <w:lang w:val="sr-Cyrl-CS"/>
        </w:rPr>
        <w:t>подноси</w:t>
      </w:r>
      <w:r w:rsidRPr="00C94A68">
        <w:rPr>
          <w:rFonts w:ascii="Arial" w:hAnsi="Arial" w:cs="Arial"/>
          <w:sz w:val="20"/>
          <w:szCs w:val="20"/>
          <w:lang w:val="sr-Cyrl-CS"/>
        </w:rPr>
        <w:t xml:space="preserve"> </w:t>
      </w:r>
      <w:r>
        <w:rPr>
          <w:rFonts w:ascii="Arial" w:hAnsi="Arial" w:cs="Arial"/>
          <w:sz w:val="20"/>
          <w:szCs w:val="20"/>
          <w:lang w:val="sr-Cyrl-CS"/>
        </w:rPr>
        <w:t>група</w:t>
      </w:r>
      <w:r w:rsidRPr="00C94A68">
        <w:rPr>
          <w:rFonts w:ascii="Arial" w:hAnsi="Arial" w:cs="Arial"/>
          <w:sz w:val="20"/>
          <w:szCs w:val="20"/>
          <w:lang w:val="sr-Cyrl-CS"/>
        </w:rPr>
        <w:t xml:space="preserve"> </w:t>
      </w:r>
      <w:r>
        <w:rPr>
          <w:rFonts w:ascii="Arial" w:hAnsi="Arial" w:cs="Arial"/>
          <w:sz w:val="20"/>
          <w:szCs w:val="20"/>
          <w:lang w:val="sr-Cyrl-CS"/>
        </w:rPr>
        <w:t>понуђача</w:t>
      </w:r>
      <w:r w:rsidRPr="00C94A68">
        <w:rPr>
          <w:rFonts w:ascii="Arial" w:hAnsi="Arial" w:cs="Arial"/>
          <w:sz w:val="20"/>
          <w:szCs w:val="20"/>
          <w:lang w:val="sr-Cyrl-CS"/>
        </w:rPr>
        <w:t xml:space="preserve"> </w:t>
      </w:r>
      <w:r>
        <w:rPr>
          <w:rFonts w:ascii="Arial" w:hAnsi="Arial" w:cs="Arial"/>
          <w:sz w:val="20"/>
          <w:szCs w:val="20"/>
          <w:lang w:val="sr-Cyrl-CS"/>
        </w:rPr>
        <w:t>образац</w:t>
      </w:r>
      <w:r w:rsidRPr="00C94A68">
        <w:rPr>
          <w:rFonts w:ascii="Arial" w:hAnsi="Arial" w:cs="Arial"/>
          <w:sz w:val="20"/>
          <w:szCs w:val="20"/>
          <w:lang w:val="sr-Cyrl-CS"/>
        </w:rPr>
        <w:t xml:space="preserve"> </w:t>
      </w:r>
      <w:r>
        <w:rPr>
          <w:rFonts w:ascii="Arial" w:hAnsi="Arial" w:cs="Arial"/>
          <w:sz w:val="20"/>
          <w:szCs w:val="20"/>
          <w:lang w:val="sr-Cyrl-CS"/>
        </w:rPr>
        <w:t>понуде</w:t>
      </w:r>
      <w:r w:rsidRPr="00C94A68">
        <w:rPr>
          <w:rFonts w:ascii="Arial" w:hAnsi="Arial" w:cs="Arial"/>
          <w:sz w:val="20"/>
          <w:szCs w:val="20"/>
          <w:lang w:val="sr-Cyrl-CS"/>
        </w:rPr>
        <w:t xml:space="preserve"> </w:t>
      </w:r>
      <w:r>
        <w:rPr>
          <w:rFonts w:ascii="Arial" w:hAnsi="Arial" w:cs="Arial"/>
          <w:sz w:val="20"/>
          <w:szCs w:val="20"/>
          <w:lang w:val="sr-Cyrl-CS"/>
        </w:rPr>
        <w:t>попу</w:t>
      </w:r>
      <w:r w:rsidRPr="00C94A68">
        <w:rPr>
          <w:rFonts w:ascii="Arial" w:hAnsi="Arial" w:cs="Arial"/>
          <w:sz w:val="20"/>
          <w:szCs w:val="20"/>
          <w:lang w:val="sr-Cyrl-CS"/>
        </w:rPr>
        <w:t>њ</w:t>
      </w:r>
      <w:r>
        <w:rPr>
          <w:rFonts w:ascii="Arial" w:hAnsi="Arial" w:cs="Arial"/>
          <w:sz w:val="20"/>
          <w:szCs w:val="20"/>
          <w:lang w:val="sr-Cyrl-CS"/>
        </w:rPr>
        <w:t>ава</w:t>
      </w:r>
      <w:r w:rsidRPr="00C94A68">
        <w:rPr>
          <w:rFonts w:ascii="Arial" w:hAnsi="Arial" w:cs="Arial"/>
          <w:sz w:val="20"/>
          <w:szCs w:val="20"/>
          <w:lang w:val="sr-Cyrl-CS"/>
        </w:rPr>
        <w:t xml:space="preserve">, </w:t>
      </w:r>
      <w:r>
        <w:rPr>
          <w:rFonts w:ascii="Arial" w:hAnsi="Arial" w:cs="Arial"/>
          <w:sz w:val="20"/>
          <w:szCs w:val="20"/>
          <w:lang w:val="sr-Cyrl-CS"/>
        </w:rPr>
        <w:t>потписује</w:t>
      </w:r>
      <w:r w:rsidRPr="00C94A68">
        <w:rPr>
          <w:rFonts w:ascii="Arial" w:hAnsi="Arial" w:cs="Arial"/>
          <w:sz w:val="20"/>
          <w:szCs w:val="20"/>
          <w:lang w:val="sr-Cyrl-CS"/>
        </w:rPr>
        <w:t xml:space="preserve"> </w:t>
      </w:r>
      <w:r>
        <w:rPr>
          <w:rFonts w:ascii="Arial" w:hAnsi="Arial" w:cs="Arial"/>
          <w:sz w:val="20"/>
          <w:szCs w:val="20"/>
          <w:lang w:val="sr-Cyrl-CS"/>
        </w:rPr>
        <w:t>и</w:t>
      </w:r>
      <w:r w:rsidRPr="00C94A68">
        <w:rPr>
          <w:rFonts w:ascii="Arial" w:hAnsi="Arial" w:cs="Arial"/>
          <w:sz w:val="20"/>
          <w:szCs w:val="20"/>
          <w:lang w:val="sr-Cyrl-CS"/>
        </w:rPr>
        <w:t xml:space="preserve"> </w:t>
      </w:r>
      <w:r>
        <w:rPr>
          <w:rFonts w:ascii="Arial" w:hAnsi="Arial" w:cs="Arial"/>
          <w:sz w:val="20"/>
          <w:szCs w:val="20"/>
          <w:lang w:val="sr-Cyrl-CS"/>
        </w:rPr>
        <w:t>оверава</w:t>
      </w:r>
      <w:r w:rsidRPr="00C94A68">
        <w:rPr>
          <w:rFonts w:ascii="Arial" w:hAnsi="Arial" w:cs="Arial"/>
          <w:sz w:val="20"/>
          <w:szCs w:val="20"/>
          <w:lang w:val="sr-Cyrl-CS"/>
        </w:rPr>
        <w:t xml:space="preserve"> </w:t>
      </w:r>
      <w:r>
        <w:rPr>
          <w:rFonts w:ascii="Arial" w:hAnsi="Arial" w:cs="Arial"/>
          <w:sz w:val="20"/>
          <w:szCs w:val="20"/>
          <w:lang w:val="sr-Cyrl-CS"/>
        </w:rPr>
        <w:t>печатом</w:t>
      </w:r>
      <w:r w:rsidRPr="00C94A68">
        <w:rPr>
          <w:rFonts w:ascii="Arial" w:hAnsi="Arial" w:cs="Arial"/>
          <w:sz w:val="20"/>
          <w:szCs w:val="20"/>
          <w:lang w:val="sr-Cyrl-CS"/>
        </w:rPr>
        <w:t xml:space="preserve"> </w:t>
      </w:r>
      <w:r>
        <w:rPr>
          <w:rFonts w:ascii="Arial" w:hAnsi="Arial" w:cs="Arial"/>
          <w:sz w:val="20"/>
          <w:szCs w:val="20"/>
          <w:lang w:val="sr-Cyrl-CS"/>
        </w:rPr>
        <w:t>члан</w:t>
      </w:r>
      <w:r w:rsidRPr="00C94A68">
        <w:rPr>
          <w:rFonts w:ascii="Arial" w:hAnsi="Arial" w:cs="Arial"/>
          <w:sz w:val="20"/>
          <w:szCs w:val="20"/>
          <w:lang w:val="sr-Cyrl-CS"/>
        </w:rPr>
        <w:t xml:space="preserve"> </w:t>
      </w:r>
      <w:r>
        <w:rPr>
          <w:rFonts w:ascii="Arial" w:hAnsi="Arial" w:cs="Arial"/>
          <w:sz w:val="20"/>
          <w:szCs w:val="20"/>
          <w:lang w:val="sr-Cyrl-CS"/>
        </w:rPr>
        <w:t>групе</w:t>
      </w:r>
      <w:r w:rsidRPr="00C94A68">
        <w:rPr>
          <w:rFonts w:ascii="Arial" w:hAnsi="Arial" w:cs="Arial"/>
          <w:sz w:val="20"/>
          <w:szCs w:val="20"/>
          <w:lang w:val="sr-Cyrl-CS"/>
        </w:rPr>
        <w:t xml:space="preserve"> </w:t>
      </w:r>
      <w:r>
        <w:rPr>
          <w:rFonts w:ascii="Arial" w:hAnsi="Arial" w:cs="Arial"/>
          <w:sz w:val="20"/>
          <w:szCs w:val="20"/>
          <w:lang w:val="sr-Cyrl-CS"/>
        </w:rPr>
        <w:t>понуђача</w:t>
      </w:r>
      <w:r w:rsidRPr="00C94A68">
        <w:rPr>
          <w:rFonts w:ascii="Arial" w:hAnsi="Arial" w:cs="Arial"/>
          <w:sz w:val="20"/>
          <w:szCs w:val="20"/>
          <w:lang w:val="sr-Cyrl-CS"/>
        </w:rPr>
        <w:t xml:space="preserve"> </w:t>
      </w:r>
      <w:r>
        <w:rPr>
          <w:rFonts w:ascii="Arial" w:hAnsi="Arial" w:cs="Arial"/>
          <w:sz w:val="20"/>
          <w:szCs w:val="20"/>
          <w:lang w:val="sr-Cyrl-CS"/>
        </w:rPr>
        <w:t>који</w:t>
      </w:r>
      <w:r w:rsidRPr="00C94A68">
        <w:rPr>
          <w:rFonts w:ascii="Arial" w:hAnsi="Arial" w:cs="Arial"/>
          <w:sz w:val="20"/>
          <w:szCs w:val="20"/>
          <w:lang w:val="sr-Cyrl-CS"/>
        </w:rPr>
        <w:t xml:space="preserve"> </w:t>
      </w:r>
      <w:r>
        <w:rPr>
          <w:rFonts w:ascii="Arial" w:hAnsi="Arial" w:cs="Arial"/>
          <w:sz w:val="20"/>
          <w:szCs w:val="20"/>
          <w:lang w:val="sr-Cyrl-CS"/>
        </w:rPr>
        <w:t>је</w:t>
      </w:r>
      <w:r w:rsidRPr="00C94A68">
        <w:rPr>
          <w:rFonts w:ascii="Arial" w:hAnsi="Arial" w:cs="Arial"/>
          <w:sz w:val="20"/>
          <w:szCs w:val="20"/>
          <w:lang w:val="sr-Cyrl-CS"/>
        </w:rPr>
        <w:t xml:space="preserve"> </w:t>
      </w:r>
      <w:r>
        <w:rPr>
          <w:rFonts w:ascii="Arial" w:hAnsi="Arial" w:cs="Arial"/>
          <w:sz w:val="20"/>
          <w:szCs w:val="20"/>
          <w:lang w:val="sr-Cyrl-CS"/>
        </w:rPr>
        <w:t>у</w:t>
      </w:r>
      <w:r w:rsidRPr="00C94A68">
        <w:rPr>
          <w:rFonts w:ascii="Arial" w:hAnsi="Arial" w:cs="Arial"/>
          <w:sz w:val="20"/>
          <w:szCs w:val="20"/>
          <w:lang w:val="sr-Cyrl-CS"/>
        </w:rPr>
        <w:t xml:space="preserve"> </w:t>
      </w:r>
      <w:r>
        <w:rPr>
          <w:rFonts w:ascii="Arial" w:hAnsi="Arial" w:cs="Arial"/>
          <w:sz w:val="20"/>
          <w:szCs w:val="20"/>
          <w:lang w:val="sr-Cyrl-CS"/>
        </w:rPr>
        <w:t>обрасцу</w:t>
      </w:r>
      <w:r w:rsidRPr="00C94A68">
        <w:rPr>
          <w:rFonts w:ascii="Arial" w:hAnsi="Arial" w:cs="Arial"/>
          <w:sz w:val="20"/>
          <w:szCs w:val="20"/>
          <w:lang w:val="sr-Cyrl-CS"/>
        </w:rPr>
        <w:t xml:space="preserve"> </w:t>
      </w:r>
      <w:r>
        <w:rPr>
          <w:rFonts w:ascii="Arial" w:hAnsi="Arial" w:cs="Arial"/>
          <w:sz w:val="20"/>
          <w:szCs w:val="20"/>
          <w:lang w:val="sr-Cyrl-CS"/>
        </w:rPr>
        <w:t>споразума</w:t>
      </w:r>
      <w:r w:rsidRPr="00C94A68">
        <w:rPr>
          <w:rFonts w:ascii="Arial" w:hAnsi="Arial" w:cs="Arial"/>
          <w:sz w:val="20"/>
          <w:szCs w:val="20"/>
          <w:lang w:val="sr-Cyrl-CS"/>
        </w:rPr>
        <w:t xml:space="preserve"> </w:t>
      </w:r>
      <w:r>
        <w:rPr>
          <w:rFonts w:ascii="Arial" w:hAnsi="Arial" w:cs="Arial"/>
          <w:sz w:val="20"/>
          <w:szCs w:val="20"/>
          <w:lang w:val="sr-Cyrl-CS"/>
        </w:rPr>
        <w:t>групе</w:t>
      </w:r>
      <w:r w:rsidRPr="00C94A68">
        <w:rPr>
          <w:rFonts w:ascii="Arial" w:hAnsi="Arial" w:cs="Arial"/>
          <w:sz w:val="20"/>
          <w:szCs w:val="20"/>
          <w:lang w:val="sr-Cyrl-CS"/>
        </w:rPr>
        <w:t xml:space="preserve"> </w:t>
      </w:r>
      <w:r>
        <w:rPr>
          <w:rFonts w:ascii="Arial" w:hAnsi="Arial" w:cs="Arial"/>
          <w:sz w:val="20"/>
          <w:szCs w:val="20"/>
          <w:lang w:val="sr-Cyrl-CS"/>
        </w:rPr>
        <w:t>понуђача</w:t>
      </w:r>
      <w:r w:rsidRPr="00C94A68">
        <w:rPr>
          <w:rFonts w:ascii="Arial" w:hAnsi="Arial" w:cs="Arial"/>
          <w:sz w:val="20"/>
          <w:szCs w:val="20"/>
          <w:lang w:val="sr-Cyrl-CS"/>
        </w:rPr>
        <w:t xml:space="preserve"> </w:t>
      </w:r>
      <w:r>
        <w:rPr>
          <w:rFonts w:ascii="Arial" w:hAnsi="Arial" w:cs="Arial"/>
          <w:sz w:val="20"/>
          <w:szCs w:val="20"/>
          <w:lang w:val="sr-Cyrl-CS"/>
        </w:rPr>
        <w:t>означен</w:t>
      </w:r>
      <w:r w:rsidRPr="00C94A68">
        <w:rPr>
          <w:rFonts w:ascii="Arial" w:hAnsi="Arial" w:cs="Arial"/>
          <w:sz w:val="20"/>
          <w:szCs w:val="20"/>
          <w:lang w:val="sr-Cyrl-CS"/>
        </w:rPr>
        <w:t xml:space="preserve"> </w:t>
      </w:r>
      <w:r>
        <w:rPr>
          <w:rFonts w:ascii="Arial" w:hAnsi="Arial" w:cs="Arial"/>
          <w:sz w:val="20"/>
          <w:szCs w:val="20"/>
          <w:lang w:val="sr-Cyrl-CS"/>
        </w:rPr>
        <w:t>као</w:t>
      </w:r>
      <w:r w:rsidRPr="00C94A68">
        <w:rPr>
          <w:rFonts w:ascii="Arial" w:hAnsi="Arial" w:cs="Arial"/>
          <w:sz w:val="20"/>
          <w:szCs w:val="20"/>
          <w:lang w:val="sr-Cyrl-CS"/>
        </w:rPr>
        <w:t xml:space="preserve"> </w:t>
      </w:r>
      <w:r>
        <w:rPr>
          <w:rFonts w:ascii="Arial" w:hAnsi="Arial" w:cs="Arial"/>
          <w:sz w:val="20"/>
          <w:szCs w:val="20"/>
          <w:lang w:val="sr-Cyrl-CS"/>
        </w:rPr>
        <w:t>носилац</w:t>
      </w:r>
      <w:r w:rsidRPr="00C94A68">
        <w:rPr>
          <w:rFonts w:ascii="Arial" w:hAnsi="Arial" w:cs="Arial"/>
          <w:sz w:val="20"/>
          <w:szCs w:val="20"/>
          <w:lang w:val="sr-Cyrl-CS"/>
        </w:rPr>
        <w:t xml:space="preserve"> </w:t>
      </w:r>
      <w:r>
        <w:rPr>
          <w:rFonts w:ascii="Arial" w:hAnsi="Arial" w:cs="Arial"/>
          <w:sz w:val="20"/>
          <w:szCs w:val="20"/>
          <w:lang w:val="sr-Cyrl-CS"/>
        </w:rPr>
        <w:t>посла</w:t>
      </w:r>
      <w:r w:rsidRPr="00C94A68">
        <w:rPr>
          <w:rFonts w:ascii="Arial" w:hAnsi="Arial" w:cs="Arial"/>
          <w:sz w:val="20"/>
          <w:szCs w:val="20"/>
          <w:lang w:val="sr-Cyrl-CS"/>
        </w:rPr>
        <w:t>.</w:t>
      </w:r>
      <w:r w:rsidRPr="00C94A68">
        <w:rPr>
          <w:rFonts w:ascii="Arial" w:hAnsi="Arial" w:cs="Arial"/>
          <w:sz w:val="20"/>
          <w:szCs w:val="20"/>
          <w:lang w:val="sr-Cyrl-CS"/>
        </w:rPr>
        <w:tab/>
      </w:r>
      <w:r w:rsidRPr="00C94A68">
        <w:rPr>
          <w:rFonts w:ascii="Arial" w:hAnsi="Arial" w:cs="Arial"/>
          <w:sz w:val="20"/>
          <w:szCs w:val="20"/>
          <w:lang w:val="sr-Cyrl-CS"/>
        </w:rPr>
        <w:tab/>
      </w:r>
      <w:r w:rsidRPr="00C94A68">
        <w:rPr>
          <w:rFonts w:ascii="Arial" w:hAnsi="Arial" w:cs="Arial"/>
          <w:sz w:val="20"/>
          <w:szCs w:val="20"/>
          <w:lang w:val="sr-Cyrl-CS"/>
        </w:rPr>
        <w:tab/>
      </w:r>
    </w:p>
    <w:p w:rsidR="00BF1C39" w:rsidRPr="00C94A68" w:rsidRDefault="00BF1C39" w:rsidP="00BF1C39">
      <w:pPr>
        <w:ind w:firstLine="708"/>
        <w:jc w:val="both"/>
        <w:rPr>
          <w:rFonts w:ascii="Arial" w:hAnsi="Arial" w:cs="Arial"/>
          <w:sz w:val="20"/>
          <w:szCs w:val="20"/>
          <w:lang w:val="sr-Cyrl-CS"/>
        </w:rPr>
      </w:pPr>
      <w:r>
        <w:rPr>
          <w:rFonts w:ascii="Arial" w:hAnsi="Arial" w:cs="Arial"/>
          <w:sz w:val="20"/>
          <w:szCs w:val="20"/>
          <w:lang w:val="sl-SI"/>
        </w:rPr>
        <w:t>Уколико</w:t>
      </w:r>
      <w:r w:rsidRPr="00C94A68">
        <w:rPr>
          <w:rFonts w:ascii="Arial" w:hAnsi="Arial" w:cs="Arial"/>
          <w:sz w:val="20"/>
          <w:szCs w:val="20"/>
          <w:lang w:val="sl-SI"/>
        </w:rPr>
        <w:t xml:space="preserve"> </w:t>
      </w:r>
      <w:r>
        <w:rPr>
          <w:rFonts w:ascii="Arial" w:hAnsi="Arial" w:cs="Arial"/>
          <w:sz w:val="20"/>
          <w:szCs w:val="20"/>
          <w:lang w:val="sl-SI"/>
        </w:rPr>
        <w:t>се</w:t>
      </w:r>
      <w:r w:rsidRPr="00C94A68">
        <w:rPr>
          <w:rFonts w:ascii="Arial" w:hAnsi="Arial" w:cs="Arial"/>
          <w:sz w:val="20"/>
          <w:szCs w:val="20"/>
          <w:lang w:val="sl-SI"/>
        </w:rPr>
        <w:t xml:space="preserve"> </w:t>
      </w:r>
      <w:r>
        <w:rPr>
          <w:rFonts w:ascii="Arial" w:hAnsi="Arial" w:cs="Arial"/>
          <w:sz w:val="20"/>
          <w:szCs w:val="20"/>
          <w:lang w:val="sl-SI"/>
        </w:rPr>
        <w:t>подноси</w:t>
      </w:r>
      <w:r w:rsidRPr="00C94A68">
        <w:rPr>
          <w:rFonts w:ascii="Arial" w:hAnsi="Arial" w:cs="Arial"/>
          <w:sz w:val="20"/>
          <w:szCs w:val="20"/>
          <w:lang w:val="sl-SI"/>
        </w:rPr>
        <w:t xml:space="preserve"> </w:t>
      </w:r>
      <w:r>
        <w:rPr>
          <w:rFonts w:ascii="Arial" w:hAnsi="Arial" w:cs="Arial"/>
          <w:b/>
          <w:sz w:val="20"/>
          <w:szCs w:val="20"/>
          <w:lang w:val="sl-SI"/>
        </w:rPr>
        <w:t>понуда</w:t>
      </w:r>
      <w:r w:rsidRPr="00C94A68">
        <w:rPr>
          <w:rFonts w:ascii="Arial" w:hAnsi="Arial" w:cs="Arial"/>
          <w:b/>
          <w:sz w:val="20"/>
          <w:szCs w:val="20"/>
          <w:lang w:val="sl-SI"/>
        </w:rPr>
        <w:t xml:space="preserve"> </w:t>
      </w:r>
      <w:r>
        <w:rPr>
          <w:rFonts w:ascii="Arial" w:hAnsi="Arial" w:cs="Arial"/>
          <w:b/>
          <w:sz w:val="20"/>
          <w:szCs w:val="20"/>
          <w:lang w:val="sl-SI"/>
        </w:rPr>
        <w:t>са</w:t>
      </w:r>
      <w:r w:rsidRPr="00C94A68">
        <w:rPr>
          <w:rFonts w:ascii="Arial" w:hAnsi="Arial" w:cs="Arial"/>
          <w:b/>
          <w:sz w:val="20"/>
          <w:szCs w:val="20"/>
          <w:lang w:val="sl-SI"/>
        </w:rPr>
        <w:t xml:space="preserve"> </w:t>
      </w:r>
      <w:r>
        <w:rPr>
          <w:rFonts w:ascii="Arial" w:hAnsi="Arial" w:cs="Arial"/>
          <w:b/>
          <w:sz w:val="20"/>
          <w:szCs w:val="20"/>
          <w:lang w:val="sl-SI"/>
        </w:rPr>
        <w:t>подизвођачем</w:t>
      </w:r>
      <w:r w:rsidRPr="00C94A68">
        <w:rPr>
          <w:rFonts w:ascii="Arial" w:hAnsi="Arial" w:cs="Arial"/>
          <w:sz w:val="20"/>
          <w:szCs w:val="20"/>
          <w:lang w:val="sl-SI"/>
        </w:rPr>
        <w:t xml:space="preserve"> </w:t>
      </w:r>
      <w:r>
        <w:rPr>
          <w:rFonts w:ascii="Arial" w:hAnsi="Arial" w:cs="Arial"/>
          <w:sz w:val="20"/>
          <w:szCs w:val="20"/>
          <w:lang w:val="sl-SI"/>
        </w:rPr>
        <w:t>као</w:t>
      </w:r>
      <w:r w:rsidRPr="00C94A68">
        <w:rPr>
          <w:rFonts w:ascii="Arial" w:hAnsi="Arial" w:cs="Arial"/>
          <w:sz w:val="20"/>
          <w:szCs w:val="20"/>
          <w:lang w:val="sl-SI"/>
        </w:rPr>
        <w:t xml:space="preserve"> </w:t>
      </w:r>
      <w:r>
        <w:rPr>
          <w:rFonts w:ascii="Arial" w:hAnsi="Arial" w:cs="Arial"/>
          <w:sz w:val="20"/>
          <w:szCs w:val="20"/>
          <w:lang w:val="sl-SI"/>
        </w:rPr>
        <w:t>обавезан</w:t>
      </w:r>
      <w:r w:rsidRPr="00C94A68">
        <w:rPr>
          <w:rFonts w:ascii="Arial" w:hAnsi="Arial" w:cs="Arial"/>
          <w:sz w:val="20"/>
          <w:szCs w:val="20"/>
          <w:lang w:val="sl-SI"/>
        </w:rPr>
        <w:t xml:space="preserve"> </w:t>
      </w:r>
      <w:r>
        <w:rPr>
          <w:rFonts w:ascii="Arial" w:hAnsi="Arial" w:cs="Arial"/>
          <w:sz w:val="20"/>
          <w:szCs w:val="20"/>
          <w:lang w:val="sl-SI"/>
        </w:rPr>
        <w:t>прилог</w:t>
      </w:r>
      <w:r w:rsidRPr="00C94A68">
        <w:rPr>
          <w:rFonts w:ascii="Arial" w:hAnsi="Arial" w:cs="Arial"/>
          <w:sz w:val="20"/>
          <w:szCs w:val="20"/>
          <w:lang w:val="sl-SI"/>
        </w:rPr>
        <w:t xml:space="preserve"> </w:t>
      </w:r>
      <w:r>
        <w:rPr>
          <w:rFonts w:ascii="Arial" w:hAnsi="Arial" w:cs="Arial"/>
          <w:sz w:val="20"/>
          <w:szCs w:val="20"/>
          <w:lang w:val="sl-SI"/>
        </w:rPr>
        <w:t>који</w:t>
      </w:r>
      <w:r w:rsidRPr="00C94A68">
        <w:rPr>
          <w:rFonts w:ascii="Arial" w:hAnsi="Arial" w:cs="Arial"/>
          <w:sz w:val="20"/>
          <w:szCs w:val="20"/>
          <w:lang w:val="sl-SI"/>
        </w:rPr>
        <w:t xml:space="preserve"> </w:t>
      </w:r>
      <w:r>
        <w:rPr>
          <w:rFonts w:ascii="Arial" w:hAnsi="Arial" w:cs="Arial"/>
          <w:sz w:val="20"/>
          <w:szCs w:val="20"/>
          <w:lang w:val="sl-SI"/>
        </w:rPr>
        <w:t>представ</w:t>
      </w:r>
      <w:r w:rsidRPr="00C94A68">
        <w:rPr>
          <w:rFonts w:ascii="Arial" w:hAnsi="Arial" w:cs="Arial"/>
          <w:sz w:val="20"/>
          <w:szCs w:val="20"/>
          <w:lang w:val="sl-SI"/>
        </w:rPr>
        <w:t>љ</w:t>
      </w:r>
      <w:r>
        <w:rPr>
          <w:rFonts w:ascii="Arial" w:hAnsi="Arial" w:cs="Arial"/>
          <w:sz w:val="20"/>
          <w:szCs w:val="20"/>
          <w:lang w:val="sl-SI"/>
        </w:rPr>
        <w:t>а</w:t>
      </w:r>
      <w:r w:rsidRPr="00C94A68">
        <w:rPr>
          <w:rFonts w:ascii="Arial" w:hAnsi="Arial" w:cs="Arial"/>
          <w:sz w:val="20"/>
          <w:szCs w:val="20"/>
          <w:lang w:val="sl-SI"/>
        </w:rPr>
        <w:t xml:space="preserve"> </w:t>
      </w:r>
      <w:r>
        <w:rPr>
          <w:rFonts w:ascii="Arial" w:hAnsi="Arial" w:cs="Arial"/>
          <w:sz w:val="20"/>
          <w:szCs w:val="20"/>
          <w:lang w:val="sl-SI"/>
        </w:rPr>
        <w:t>саставни</w:t>
      </w:r>
      <w:r w:rsidRPr="00C94A68">
        <w:rPr>
          <w:rFonts w:ascii="Arial" w:hAnsi="Arial" w:cs="Arial"/>
          <w:sz w:val="20"/>
          <w:szCs w:val="20"/>
          <w:lang w:val="sl-SI"/>
        </w:rPr>
        <w:t xml:space="preserve"> </w:t>
      </w:r>
      <w:r>
        <w:rPr>
          <w:rFonts w:ascii="Arial" w:hAnsi="Arial" w:cs="Arial"/>
          <w:sz w:val="20"/>
          <w:szCs w:val="20"/>
          <w:lang w:val="sl-SI"/>
        </w:rPr>
        <w:t>део</w:t>
      </w:r>
      <w:r w:rsidRPr="00C94A68">
        <w:rPr>
          <w:rFonts w:ascii="Arial" w:hAnsi="Arial" w:cs="Arial"/>
          <w:sz w:val="20"/>
          <w:szCs w:val="20"/>
          <w:lang w:val="sl-SI"/>
        </w:rPr>
        <w:t xml:space="preserve"> </w:t>
      </w:r>
      <w:r>
        <w:rPr>
          <w:rFonts w:ascii="Arial" w:hAnsi="Arial" w:cs="Arial"/>
          <w:sz w:val="20"/>
          <w:szCs w:val="20"/>
          <w:lang w:val="sl-SI"/>
        </w:rPr>
        <w:t>Обрасца</w:t>
      </w:r>
      <w:r w:rsidRPr="00C94A68">
        <w:rPr>
          <w:rFonts w:ascii="Arial" w:hAnsi="Arial" w:cs="Arial"/>
          <w:sz w:val="20"/>
          <w:szCs w:val="20"/>
          <w:lang w:val="sl-SI"/>
        </w:rPr>
        <w:t xml:space="preserve"> </w:t>
      </w:r>
      <w:r>
        <w:rPr>
          <w:rFonts w:ascii="Arial" w:hAnsi="Arial" w:cs="Arial"/>
          <w:sz w:val="20"/>
          <w:szCs w:val="20"/>
          <w:lang w:val="sl-SI"/>
        </w:rPr>
        <w:t>понуде</w:t>
      </w:r>
      <w:r w:rsidRPr="00C94A68">
        <w:rPr>
          <w:rFonts w:ascii="Arial" w:hAnsi="Arial" w:cs="Arial"/>
          <w:sz w:val="20"/>
          <w:szCs w:val="20"/>
          <w:lang w:val="sr-Cyrl-CS"/>
        </w:rPr>
        <w:t xml:space="preserve">, </w:t>
      </w:r>
      <w:r>
        <w:rPr>
          <w:rFonts w:ascii="Arial" w:hAnsi="Arial" w:cs="Arial"/>
          <w:sz w:val="20"/>
          <w:szCs w:val="20"/>
          <w:lang w:val="sl-SI"/>
        </w:rPr>
        <w:t>обавезно</w:t>
      </w:r>
      <w:r w:rsidRPr="00C94A68">
        <w:rPr>
          <w:rFonts w:ascii="Arial" w:hAnsi="Arial" w:cs="Arial"/>
          <w:sz w:val="20"/>
          <w:szCs w:val="20"/>
          <w:lang w:val="sl-SI"/>
        </w:rPr>
        <w:t xml:space="preserve"> </w:t>
      </w:r>
      <w:r>
        <w:rPr>
          <w:rFonts w:ascii="Arial" w:hAnsi="Arial" w:cs="Arial"/>
          <w:sz w:val="20"/>
          <w:szCs w:val="20"/>
          <w:lang w:val="sl-SI"/>
        </w:rPr>
        <w:t>се</w:t>
      </w:r>
      <w:r w:rsidRPr="00C94A68">
        <w:rPr>
          <w:rFonts w:ascii="Arial" w:hAnsi="Arial" w:cs="Arial"/>
          <w:sz w:val="20"/>
          <w:szCs w:val="20"/>
          <w:lang w:val="sl-SI"/>
        </w:rPr>
        <w:t xml:space="preserve"> </w:t>
      </w:r>
      <w:r>
        <w:rPr>
          <w:rFonts w:ascii="Arial" w:hAnsi="Arial" w:cs="Arial"/>
          <w:sz w:val="20"/>
          <w:szCs w:val="20"/>
          <w:lang w:val="sl-SI"/>
        </w:rPr>
        <w:t>достав</w:t>
      </w:r>
      <w:r w:rsidRPr="00C94A68">
        <w:rPr>
          <w:rFonts w:ascii="Arial" w:hAnsi="Arial" w:cs="Arial"/>
          <w:sz w:val="20"/>
          <w:szCs w:val="20"/>
          <w:lang w:val="sl-SI"/>
        </w:rPr>
        <w:t>љ</w:t>
      </w:r>
      <w:r>
        <w:rPr>
          <w:rFonts w:ascii="Arial" w:hAnsi="Arial" w:cs="Arial"/>
          <w:sz w:val="20"/>
          <w:szCs w:val="20"/>
          <w:lang w:val="sl-SI"/>
        </w:rPr>
        <w:t>а</w:t>
      </w:r>
      <w:r w:rsidRPr="00C94A68">
        <w:rPr>
          <w:rFonts w:ascii="Arial" w:hAnsi="Arial" w:cs="Arial"/>
          <w:sz w:val="20"/>
          <w:szCs w:val="20"/>
          <w:lang w:val="sl-SI"/>
        </w:rPr>
        <w:t xml:space="preserve"> </w:t>
      </w:r>
      <w:r>
        <w:rPr>
          <w:rFonts w:ascii="Arial" w:hAnsi="Arial" w:cs="Arial"/>
          <w:sz w:val="20"/>
          <w:szCs w:val="20"/>
          <w:lang w:val="sl-SI"/>
        </w:rPr>
        <w:t>попу</w:t>
      </w:r>
      <w:r w:rsidRPr="00C94A68">
        <w:rPr>
          <w:rFonts w:ascii="Arial" w:hAnsi="Arial" w:cs="Arial"/>
          <w:sz w:val="20"/>
          <w:szCs w:val="20"/>
          <w:lang w:val="sl-SI"/>
        </w:rPr>
        <w:t>њ</w:t>
      </w:r>
      <w:r>
        <w:rPr>
          <w:rFonts w:ascii="Arial" w:hAnsi="Arial" w:cs="Arial"/>
          <w:sz w:val="20"/>
          <w:szCs w:val="20"/>
          <w:lang w:val="sl-SI"/>
        </w:rPr>
        <w:t>ен</w:t>
      </w:r>
      <w:r w:rsidRPr="00C94A68">
        <w:rPr>
          <w:rFonts w:ascii="Arial" w:hAnsi="Arial" w:cs="Arial"/>
          <w:sz w:val="20"/>
          <w:szCs w:val="20"/>
          <w:lang w:val="sl-SI"/>
        </w:rPr>
        <w:t xml:space="preserve">, </w:t>
      </w:r>
      <w:r>
        <w:rPr>
          <w:rFonts w:ascii="Arial" w:hAnsi="Arial" w:cs="Arial"/>
          <w:sz w:val="20"/>
          <w:szCs w:val="20"/>
          <w:lang w:val="sl-SI"/>
        </w:rPr>
        <w:t>потписан</w:t>
      </w:r>
      <w:r w:rsidRPr="00C94A68">
        <w:rPr>
          <w:rFonts w:ascii="Arial" w:hAnsi="Arial" w:cs="Arial"/>
          <w:sz w:val="20"/>
          <w:szCs w:val="20"/>
          <w:lang w:val="sl-SI"/>
        </w:rPr>
        <w:t xml:space="preserve"> </w:t>
      </w:r>
      <w:r>
        <w:rPr>
          <w:rFonts w:ascii="Arial" w:hAnsi="Arial" w:cs="Arial"/>
          <w:sz w:val="20"/>
          <w:szCs w:val="20"/>
          <w:lang w:val="sl-SI"/>
        </w:rPr>
        <w:t>и</w:t>
      </w:r>
      <w:r w:rsidRPr="00C94A68">
        <w:rPr>
          <w:rFonts w:ascii="Arial" w:hAnsi="Arial" w:cs="Arial"/>
          <w:sz w:val="20"/>
          <w:szCs w:val="20"/>
          <w:lang w:val="sl-SI"/>
        </w:rPr>
        <w:t xml:space="preserve"> </w:t>
      </w:r>
      <w:r>
        <w:rPr>
          <w:rFonts w:ascii="Arial" w:hAnsi="Arial" w:cs="Arial"/>
          <w:sz w:val="20"/>
          <w:szCs w:val="20"/>
          <w:lang w:val="sl-SI"/>
        </w:rPr>
        <w:t>печатом</w:t>
      </w:r>
      <w:r w:rsidRPr="00C94A68">
        <w:rPr>
          <w:rFonts w:ascii="Arial" w:hAnsi="Arial" w:cs="Arial"/>
          <w:sz w:val="20"/>
          <w:szCs w:val="20"/>
          <w:lang w:val="sl-SI"/>
        </w:rPr>
        <w:t xml:space="preserve"> </w:t>
      </w:r>
      <w:r>
        <w:rPr>
          <w:rFonts w:ascii="Arial" w:hAnsi="Arial" w:cs="Arial"/>
          <w:sz w:val="20"/>
          <w:szCs w:val="20"/>
          <w:lang w:val="sl-SI"/>
        </w:rPr>
        <w:t>оверен</w:t>
      </w:r>
      <w:r w:rsidRPr="00C94A68">
        <w:rPr>
          <w:rFonts w:ascii="Arial" w:hAnsi="Arial" w:cs="Arial"/>
          <w:sz w:val="20"/>
          <w:szCs w:val="20"/>
          <w:lang w:val="sl-SI"/>
        </w:rPr>
        <w:t xml:space="preserve"> </w:t>
      </w:r>
      <w:r>
        <w:rPr>
          <w:rFonts w:ascii="Arial" w:hAnsi="Arial" w:cs="Arial"/>
          <w:sz w:val="20"/>
          <w:szCs w:val="20"/>
          <w:lang w:val="sl-SI"/>
        </w:rPr>
        <w:t>Образац</w:t>
      </w:r>
      <w:r w:rsidRPr="00C94A68">
        <w:rPr>
          <w:rFonts w:ascii="Arial" w:hAnsi="Arial" w:cs="Arial"/>
          <w:sz w:val="20"/>
          <w:szCs w:val="20"/>
          <w:lang w:val="sl-SI"/>
        </w:rPr>
        <w:t xml:space="preserve"> </w:t>
      </w:r>
      <w:r>
        <w:rPr>
          <w:rFonts w:ascii="Arial" w:hAnsi="Arial" w:cs="Arial"/>
          <w:sz w:val="20"/>
          <w:szCs w:val="20"/>
          <w:lang w:val="sr-Cyrl-CS"/>
        </w:rPr>
        <w:t>П</w:t>
      </w:r>
      <w:r>
        <w:rPr>
          <w:rFonts w:ascii="Arial" w:hAnsi="Arial" w:cs="Arial"/>
          <w:sz w:val="20"/>
          <w:szCs w:val="20"/>
          <w:lang w:val="sl-SI"/>
        </w:rPr>
        <w:t>одаци</w:t>
      </w:r>
      <w:r w:rsidRPr="00C94A68">
        <w:rPr>
          <w:rFonts w:ascii="Arial" w:hAnsi="Arial" w:cs="Arial"/>
          <w:sz w:val="20"/>
          <w:szCs w:val="20"/>
          <w:lang w:val="sl-SI"/>
        </w:rPr>
        <w:t xml:space="preserve"> </w:t>
      </w:r>
      <w:r>
        <w:rPr>
          <w:rFonts w:ascii="Arial" w:hAnsi="Arial" w:cs="Arial"/>
          <w:sz w:val="20"/>
          <w:szCs w:val="20"/>
          <w:lang w:val="sl-SI"/>
        </w:rPr>
        <w:t>о</w:t>
      </w:r>
      <w:r w:rsidRPr="00C94A68">
        <w:rPr>
          <w:rFonts w:ascii="Arial" w:hAnsi="Arial" w:cs="Arial"/>
          <w:sz w:val="20"/>
          <w:szCs w:val="20"/>
          <w:lang w:val="sl-SI"/>
        </w:rPr>
        <w:t xml:space="preserve"> </w:t>
      </w:r>
      <w:r>
        <w:rPr>
          <w:rFonts w:ascii="Arial" w:hAnsi="Arial" w:cs="Arial"/>
          <w:sz w:val="20"/>
          <w:szCs w:val="20"/>
          <w:lang w:val="sl-SI"/>
        </w:rPr>
        <w:t>подизвођач</w:t>
      </w:r>
      <w:r>
        <w:rPr>
          <w:rFonts w:ascii="Arial" w:hAnsi="Arial" w:cs="Arial"/>
          <w:sz w:val="20"/>
          <w:szCs w:val="20"/>
          <w:lang w:val="sr-Cyrl-CS"/>
        </w:rPr>
        <w:t>у</w:t>
      </w:r>
      <w:r w:rsidRPr="00C94A68">
        <w:rPr>
          <w:rFonts w:ascii="Arial" w:hAnsi="Arial" w:cs="Arial"/>
          <w:sz w:val="20"/>
          <w:szCs w:val="20"/>
          <w:lang w:val="sr-Cyrl-CS"/>
        </w:rPr>
        <w:t>.</w:t>
      </w:r>
    </w:p>
    <w:p w:rsidR="00BF1C39" w:rsidRPr="00C94A68" w:rsidRDefault="00BF1C39" w:rsidP="00BF1C39">
      <w:pPr>
        <w:ind w:firstLine="708"/>
        <w:jc w:val="both"/>
        <w:rPr>
          <w:rFonts w:ascii="Arial" w:hAnsi="Arial" w:cs="Arial"/>
          <w:sz w:val="20"/>
          <w:szCs w:val="20"/>
          <w:lang w:val="sr-Cyrl-CS"/>
        </w:rPr>
      </w:pPr>
      <w:r w:rsidRPr="00C94A68">
        <w:rPr>
          <w:rFonts w:ascii="Arial" w:hAnsi="Arial" w:cs="Arial"/>
          <w:sz w:val="20"/>
          <w:szCs w:val="20"/>
          <w:lang w:val="sr-Cyrl-CS"/>
        </w:rPr>
        <w:t xml:space="preserve"> </w:t>
      </w:r>
      <w:r>
        <w:rPr>
          <w:rFonts w:ascii="Arial" w:hAnsi="Arial" w:cs="Arial"/>
          <w:sz w:val="20"/>
          <w:szCs w:val="20"/>
          <w:lang w:val="sr-Cyrl-CS"/>
        </w:rPr>
        <w:t>Уколико</w:t>
      </w:r>
      <w:r w:rsidRPr="00C94A68">
        <w:rPr>
          <w:rFonts w:ascii="Arial" w:hAnsi="Arial" w:cs="Arial"/>
          <w:sz w:val="20"/>
          <w:szCs w:val="20"/>
          <w:lang w:val="sr-Cyrl-CS"/>
        </w:rPr>
        <w:t xml:space="preserve"> </w:t>
      </w:r>
      <w:r>
        <w:rPr>
          <w:rFonts w:ascii="Arial" w:hAnsi="Arial" w:cs="Arial"/>
          <w:sz w:val="20"/>
          <w:szCs w:val="20"/>
          <w:lang w:val="sr-Cyrl-CS"/>
        </w:rPr>
        <w:t>се</w:t>
      </w:r>
      <w:r w:rsidRPr="00C94A68">
        <w:rPr>
          <w:rFonts w:ascii="Arial" w:hAnsi="Arial" w:cs="Arial"/>
          <w:sz w:val="20"/>
          <w:szCs w:val="20"/>
          <w:lang w:val="sr-Cyrl-CS"/>
        </w:rPr>
        <w:t xml:space="preserve"> </w:t>
      </w:r>
      <w:r>
        <w:rPr>
          <w:rFonts w:ascii="Arial" w:hAnsi="Arial" w:cs="Arial"/>
          <w:sz w:val="20"/>
          <w:szCs w:val="20"/>
          <w:lang w:val="sr-Cyrl-CS"/>
        </w:rPr>
        <w:t>подноси</w:t>
      </w:r>
      <w:r w:rsidRPr="00C94A68">
        <w:rPr>
          <w:rFonts w:ascii="Arial" w:hAnsi="Arial" w:cs="Arial"/>
          <w:sz w:val="20"/>
          <w:szCs w:val="20"/>
          <w:lang w:val="sr-Cyrl-CS"/>
        </w:rPr>
        <w:t xml:space="preserve"> </w:t>
      </w:r>
      <w:r>
        <w:rPr>
          <w:rFonts w:ascii="Arial" w:hAnsi="Arial" w:cs="Arial"/>
          <w:b/>
          <w:sz w:val="20"/>
          <w:szCs w:val="20"/>
          <w:lang w:val="sr-Cyrl-CS"/>
        </w:rPr>
        <w:t>заједничка</w:t>
      </w:r>
      <w:r w:rsidRPr="00C94A68">
        <w:rPr>
          <w:rFonts w:ascii="Arial" w:hAnsi="Arial" w:cs="Arial"/>
          <w:b/>
          <w:sz w:val="20"/>
          <w:szCs w:val="20"/>
          <w:lang w:val="sr-Cyrl-CS"/>
        </w:rPr>
        <w:t xml:space="preserve"> </w:t>
      </w:r>
      <w:r>
        <w:rPr>
          <w:rFonts w:ascii="Arial" w:hAnsi="Arial" w:cs="Arial"/>
          <w:b/>
          <w:sz w:val="20"/>
          <w:szCs w:val="20"/>
          <w:lang w:val="sr-Cyrl-CS"/>
        </w:rPr>
        <w:t>понуда</w:t>
      </w:r>
      <w:r w:rsidRPr="00C94A68">
        <w:rPr>
          <w:rFonts w:ascii="Arial" w:hAnsi="Arial" w:cs="Arial"/>
          <w:sz w:val="20"/>
          <w:szCs w:val="20"/>
          <w:lang w:val="sr-Cyrl-CS"/>
        </w:rPr>
        <w:t xml:space="preserve"> </w:t>
      </w:r>
      <w:r>
        <w:rPr>
          <w:rFonts w:ascii="Arial" w:hAnsi="Arial" w:cs="Arial"/>
          <w:sz w:val="20"/>
          <w:szCs w:val="20"/>
          <w:lang w:val="sr-Cyrl-CS"/>
        </w:rPr>
        <w:t>као</w:t>
      </w:r>
      <w:r w:rsidRPr="00C94A68">
        <w:rPr>
          <w:rFonts w:ascii="Arial" w:hAnsi="Arial" w:cs="Arial"/>
          <w:sz w:val="20"/>
          <w:szCs w:val="20"/>
          <w:lang w:val="sr-Cyrl-CS"/>
        </w:rPr>
        <w:t xml:space="preserve"> </w:t>
      </w:r>
      <w:r>
        <w:rPr>
          <w:rFonts w:ascii="Arial" w:hAnsi="Arial" w:cs="Arial"/>
          <w:sz w:val="20"/>
          <w:szCs w:val="20"/>
          <w:lang w:val="sr-Cyrl-CS"/>
        </w:rPr>
        <w:t>обавезан</w:t>
      </w:r>
      <w:r w:rsidRPr="00C94A68">
        <w:rPr>
          <w:rFonts w:ascii="Arial" w:hAnsi="Arial" w:cs="Arial"/>
          <w:sz w:val="20"/>
          <w:szCs w:val="20"/>
          <w:lang w:val="sr-Cyrl-CS"/>
        </w:rPr>
        <w:t xml:space="preserve"> </w:t>
      </w:r>
      <w:r>
        <w:rPr>
          <w:rFonts w:ascii="Arial" w:hAnsi="Arial" w:cs="Arial"/>
          <w:sz w:val="20"/>
          <w:szCs w:val="20"/>
          <w:lang w:val="sr-Cyrl-CS"/>
        </w:rPr>
        <w:t>прилог</w:t>
      </w:r>
      <w:r w:rsidRPr="00C94A68">
        <w:rPr>
          <w:rFonts w:ascii="Arial" w:hAnsi="Arial" w:cs="Arial"/>
          <w:sz w:val="20"/>
          <w:szCs w:val="20"/>
          <w:lang w:val="sr-Cyrl-CS"/>
        </w:rPr>
        <w:t xml:space="preserve"> </w:t>
      </w:r>
      <w:r>
        <w:rPr>
          <w:rFonts w:ascii="Arial" w:hAnsi="Arial" w:cs="Arial"/>
          <w:sz w:val="20"/>
          <w:szCs w:val="20"/>
          <w:lang w:val="sr-Cyrl-CS"/>
        </w:rPr>
        <w:t>који</w:t>
      </w:r>
      <w:r w:rsidRPr="00C94A68">
        <w:rPr>
          <w:rFonts w:ascii="Arial" w:hAnsi="Arial" w:cs="Arial"/>
          <w:sz w:val="20"/>
          <w:szCs w:val="20"/>
          <w:lang w:val="sr-Cyrl-CS"/>
        </w:rPr>
        <w:t xml:space="preserve"> </w:t>
      </w:r>
      <w:r>
        <w:rPr>
          <w:rFonts w:ascii="Arial" w:hAnsi="Arial" w:cs="Arial"/>
          <w:sz w:val="20"/>
          <w:szCs w:val="20"/>
          <w:lang w:val="sr-Cyrl-CS"/>
        </w:rPr>
        <w:t>представ</w:t>
      </w:r>
      <w:r w:rsidRPr="00C94A68">
        <w:rPr>
          <w:rFonts w:ascii="Arial" w:hAnsi="Arial" w:cs="Arial"/>
          <w:sz w:val="20"/>
          <w:szCs w:val="20"/>
          <w:lang w:val="sr-Cyrl-CS"/>
        </w:rPr>
        <w:t>љ</w:t>
      </w:r>
      <w:r>
        <w:rPr>
          <w:rFonts w:ascii="Arial" w:hAnsi="Arial" w:cs="Arial"/>
          <w:sz w:val="20"/>
          <w:szCs w:val="20"/>
          <w:lang w:val="sr-Cyrl-CS"/>
        </w:rPr>
        <w:t>а</w:t>
      </w:r>
      <w:r w:rsidRPr="00C94A68">
        <w:rPr>
          <w:rFonts w:ascii="Arial" w:hAnsi="Arial" w:cs="Arial"/>
          <w:sz w:val="20"/>
          <w:szCs w:val="20"/>
          <w:lang w:val="sr-Cyrl-CS"/>
        </w:rPr>
        <w:t xml:space="preserve"> </w:t>
      </w:r>
      <w:r>
        <w:rPr>
          <w:rFonts w:ascii="Arial" w:hAnsi="Arial" w:cs="Arial"/>
          <w:sz w:val="20"/>
          <w:szCs w:val="20"/>
          <w:lang w:val="sr-Cyrl-CS"/>
        </w:rPr>
        <w:t>саставни</w:t>
      </w:r>
      <w:r w:rsidRPr="00C94A68">
        <w:rPr>
          <w:rFonts w:ascii="Arial" w:hAnsi="Arial" w:cs="Arial"/>
          <w:sz w:val="20"/>
          <w:szCs w:val="20"/>
          <w:lang w:val="sr-Cyrl-CS"/>
        </w:rPr>
        <w:t xml:space="preserve"> </w:t>
      </w:r>
      <w:r>
        <w:rPr>
          <w:rFonts w:ascii="Arial" w:hAnsi="Arial" w:cs="Arial"/>
          <w:sz w:val="20"/>
          <w:szCs w:val="20"/>
          <w:lang w:val="sr-Cyrl-CS"/>
        </w:rPr>
        <w:t>део</w:t>
      </w:r>
      <w:r w:rsidRPr="00C94A68">
        <w:rPr>
          <w:rFonts w:ascii="Arial" w:hAnsi="Arial" w:cs="Arial"/>
          <w:sz w:val="20"/>
          <w:szCs w:val="20"/>
          <w:lang w:val="sr-Cyrl-CS"/>
        </w:rPr>
        <w:t xml:space="preserve"> </w:t>
      </w:r>
      <w:r>
        <w:rPr>
          <w:rFonts w:ascii="Arial" w:hAnsi="Arial" w:cs="Arial"/>
          <w:sz w:val="20"/>
          <w:szCs w:val="20"/>
          <w:lang w:val="sr-Cyrl-CS"/>
        </w:rPr>
        <w:t>Обрасца</w:t>
      </w:r>
      <w:r w:rsidRPr="00C94A68">
        <w:rPr>
          <w:rFonts w:ascii="Arial" w:hAnsi="Arial" w:cs="Arial"/>
          <w:sz w:val="20"/>
          <w:szCs w:val="20"/>
          <w:lang w:val="sr-Cyrl-CS"/>
        </w:rPr>
        <w:t xml:space="preserve"> </w:t>
      </w:r>
      <w:r>
        <w:rPr>
          <w:rFonts w:ascii="Arial" w:hAnsi="Arial" w:cs="Arial"/>
          <w:sz w:val="20"/>
          <w:szCs w:val="20"/>
          <w:lang w:val="sr-Cyrl-CS"/>
        </w:rPr>
        <w:t>понуде</w:t>
      </w:r>
      <w:r w:rsidRPr="00C94A68">
        <w:rPr>
          <w:rFonts w:ascii="Arial" w:hAnsi="Arial" w:cs="Arial"/>
          <w:sz w:val="20"/>
          <w:szCs w:val="20"/>
          <w:lang w:val="sr-Cyrl-CS"/>
        </w:rPr>
        <w:t xml:space="preserve"> </w:t>
      </w:r>
      <w:r>
        <w:rPr>
          <w:rFonts w:ascii="Arial" w:hAnsi="Arial" w:cs="Arial"/>
          <w:sz w:val="20"/>
          <w:szCs w:val="20"/>
          <w:lang w:val="sr-Cyrl-CS"/>
        </w:rPr>
        <w:t>обавезно</w:t>
      </w:r>
      <w:r w:rsidRPr="00C94A68">
        <w:rPr>
          <w:rFonts w:ascii="Arial" w:hAnsi="Arial" w:cs="Arial"/>
          <w:sz w:val="20"/>
          <w:szCs w:val="20"/>
          <w:lang w:val="sr-Cyrl-CS"/>
        </w:rPr>
        <w:t xml:space="preserve"> </w:t>
      </w:r>
      <w:r>
        <w:rPr>
          <w:rFonts w:ascii="Arial" w:hAnsi="Arial" w:cs="Arial"/>
          <w:sz w:val="20"/>
          <w:szCs w:val="20"/>
          <w:lang w:val="sr-Cyrl-CS"/>
        </w:rPr>
        <w:t>се</w:t>
      </w:r>
      <w:r w:rsidRPr="00C94A68">
        <w:rPr>
          <w:rFonts w:ascii="Arial" w:hAnsi="Arial" w:cs="Arial"/>
          <w:sz w:val="20"/>
          <w:szCs w:val="20"/>
          <w:lang w:val="sr-Cyrl-CS"/>
        </w:rPr>
        <w:t xml:space="preserve"> </w:t>
      </w:r>
      <w:r>
        <w:rPr>
          <w:rFonts w:ascii="Arial" w:hAnsi="Arial" w:cs="Arial"/>
          <w:sz w:val="20"/>
          <w:szCs w:val="20"/>
          <w:lang w:val="sr-Cyrl-CS"/>
        </w:rPr>
        <w:t>достав</w:t>
      </w:r>
      <w:r w:rsidRPr="00C94A68">
        <w:rPr>
          <w:rFonts w:ascii="Arial" w:hAnsi="Arial" w:cs="Arial"/>
          <w:sz w:val="20"/>
          <w:szCs w:val="20"/>
          <w:lang w:val="sr-Cyrl-CS"/>
        </w:rPr>
        <w:t>љ</w:t>
      </w:r>
      <w:r>
        <w:rPr>
          <w:rFonts w:ascii="Arial" w:hAnsi="Arial" w:cs="Arial"/>
          <w:sz w:val="20"/>
          <w:szCs w:val="20"/>
          <w:lang w:val="sr-Cyrl-CS"/>
        </w:rPr>
        <w:t>а</w:t>
      </w:r>
      <w:r w:rsidRPr="00C94A68">
        <w:rPr>
          <w:rFonts w:ascii="Arial" w:hAnsi="Arial" w:cs="Arial"/>
          <w:sz w:val="20"/>
          <w:szCs w:val="20"/>
          <w:lang w:val="sr-Cyrl-CS"/>
        </w:rPr>
        <w:t xml:space="preserve"> </w:t>
      </w:r>
      <w:r>
        <w:rPr>
          <w:rFonts w:ascii="Arial" w:hAnsi="Arial" w:cs="Arial"/>
          <w:sz w:val="20"/>
          <w:szCs w:val="20"/>
          <w:lang w:val="sr-Cyrl-CS"/>
        </w:rPr>
        <w:t>попу</w:t>
      </w:r>
      <w:r w:rsidRPr="00C94A68">
        <w:rPr>
          <w:rFonts w:ascii="Arial" w:hAnsi="Arial" w:cs="Arial"/>
          <w:sz w:val="20"/>
          <w:szCs w:val="20"/>
          <w:lang w:val="sr-Cyrl-CS"/>
        </w:rPr>
        <w:t>њ</w:t>
      </w:r>
      <w:r>
        <w:rPr>
          <w:rFonts w:ascii="Arial" w:hAnsi="Arial" w:cs="Arial"/>
          <w:sz w:val="20"/>
          <w:szCs w:val="20"/>
          <w:lang w:val="sr-Cyrl-CS"/>
        </w:rPr>
        <w:t>ен</w:t>
      </w:r>
      <w:r w:rsidRPr="00C94A68">
        <w:rPr>
          <w:rFonts w:ascii="Arial" w:hAnsi="Arial" w:cs="Arial"/>
          <w:sz w:val="20"/>
          <w:szCs w:val="20"/>
          <w:lang w:val="sr-Cyrl-CS"/>
        </w:rPr>
        <w:t xml:space="preserve">, </w:t>
      </w:r>
      <w:r>
        <w:rPr>
          <w:rFonts w:ascii="Arial" w:hAnsi="Arial" w:cs="Arial"/>
          <w:sz w:val="20"/>
          <w:szCs w:val="20"/>
          <w:lang w:val="sr-Cyrl-CS"/>
        </w:rPr>
        <w:t>потписан</w:t>
      </w:r>
      <w:r w:rsidRPr="00C94A68">
        <w:rPr>
          <w:rFonts w:ascii="Arial" w:hAnsi="Arial" w:cs="Arial"/>
          <w:sz w:val="20"/>
          <w:szCs w:val="20"/>
          <w:lang w:val="sr-Cyrl-CS"/>
        </w:rPr>
        <w:t xml:space="preserve"> </w:t>
      </w:r>
      <w:r>
        <w:rPr>
          <w:rFonts w:ascii="Arial" w:hAnsi="Arial" w:cs="Arial"/>
          <w:sz w:val="20"/>
          <w:szCs w:val="20"/>
          <w:lang w:val="sr-Cyrl-CS"/>
        </w:rPr>
        <w:t>и</w:t>
      </w:r>
      <w:r w:rsidRPr="00C94A68">
        <w:rPr>
          <w:rFonts w:ascii="Arial" w:hAnsi="Arial" w:cs="Arial"/>
          <w:sz w:val="20"/>
          <w:szCs w:val="20"/>
          <w:lang w:val="sr-Cyrl-CS"/>
        </w:rPr>
        <w:t xml:space="preserve"> </w:t>
      </w:r>
      <w:r>
        <w:rPr>
          <w:rFonts w:ascii="Arial" w:hAnsi="Arial" w:cs="Arial"/>
          <w:sz w:val="20"/>
          <w:szCs w:val="20"/>
          <w:lang w:val="sr-Cyrl-CS"/>
        </w:rPr>
        <w:t>печатом</w:t>
      </w:r>
      <w:r w:rsidRPr="00C94A68">
        <w:rPr>
          <w:rFonts w:ascii="Arial" w:hAnsi="Arial" w:cs="Arial"/>
          <w:sz w:val="20"/>
          <w:szCs w:val="20"/>
          <w:lang w:val="sr-Cyrl-CS"/>
        </w:rPr>
        <w:t xml:space="preserve"> </w:t>
      </w:r>
      <w:r>
        <w:rPr>
          <w:rFonts w:ascii="Arial" w:hAnsi="Arial" w:cs="Arial"/>
          <w:sz w:val="20"/>
          <w:szCs w:val="20"/>
          <w:lang w:val="sr-Cyrl-CS"/>
        </w:rPr>
        <w:t>оверен</w:t>
      </w:r>
      <w:r w:rsidRPr="00C94A68">
        <w:rPr>
          <w:rFonts w:ascii="Arial" w:hAnsi="Arial" w:cs="Arial"/>
          <w:sz w:val="20"/>
          <w:szCs w:val="20"/>
          <w:lang w:val="sr-Cyrl-CS"/>
        </w:rPr>
        <w:t xml:space="preserve"> </w:t>
      </w:r>
      <w:r>
        <w:rPr>
          <w:rFonts w:ascii="Arial" w:hAnsi="Arial" w:cs="Arial"/>
          <w:sz w:val="20"/>
          <w:szCs w:val="20"/>
          <w:lang w:val="sr-Cyrl-CS"/>
        </w:rPr>
        <w:t>Образац</w:t>
      </w:r>
      <w:r w:rsidRPr="00C94A68">
        <w:rPr>
          <w:rFonts w:ascii="Arial" w:hAnsi="Arial" w:cs="Arial"/>
          <w:sz w:val="20"/>
          <w:szCs w:val="20"/>
          <w:lang w:val="sr-Cyrl-CS"/>
        </w:rPr>
        <w:t xml:space="preserve"> </w:t>
      </w:r>
      <w:r>
        <w:rPr>
          <w:rFonts w:ascii="Arial" w:hAnsi="Arial" w:cs="Arial"/>
          <w:sz w:val="20"/>
          <w:szCs w:val="20"/>
          <w:lang w:val="sr-Cyrl-CS"/>
        </w:rPr>
        <w:t>Подаци</w:t>
      </w:r>
      <w:r w:rsidRPr="00C94A68">
        <w:rPr>
          <w:rFonts w:ascii="Arial" w:hAnsi="Arial" w:cs="Arial"/>
          <w:sz w:val="20"/>
          <w:szCs w:val="20"/>
          <w:lang w:val="sr-Cyrl-CS"/>
        </w:rPr>
        <w:t xml:space="preserve"> </w:t>
      </w:r>
      <w:r>
        <w:rPr>
          <w:rFonts w:ascii="Arial" w:hAnsi="Arial" w:cs="Arial"/>
          <w:sz w:val="20"/>
          <w:szCs w:val="20"/>
          <w:lang w:val="sr-Cyrl-CS"/>
        </w:rPr>
        <w:t>о</w:t>
      </w:r>
      <w:r w:rsidRPr="00C94A68">
        <w:rPr>
          <w:rFonts w:ascii="Arial" w:hAnsi="Arial" w:cs="Arial"/>
          <w:sz w:val="20"/>
          <w:szCs w:val="20"/>
          <w:lang w:val="sr-Cyrl-CS"/>
        </w:rPr>
        <w:t xml:space="preserve"> </w:t>
      </w:r>
      <w:r>
        <w:rPr>
          <w:rFonts w:ascii="Arial" w:hAnsi="Arial" w:cs="Arial"/>
          <w:sz w:val="20"/>
          <w:szCs w:val="20"/>
          <w:lang w:val="sr-Cyrl-CS"/>
        </w:rPr>
        <w:t>понуђачу</w:t>
      </w:r>
      <w:r w:rsidRPr="00C94A68">
        <w:rPr>
          <w:rFonts w:ascii="Arial" w:hAnsi="Arial" w:cs="Arial"/>
          <w:sz w:val="20"/>
          <w:szCs w:val="20"/>
          <w:lang w:val="sr-Cyrl-CS"/>
        </w:rPr>
        <w:t xml:space="preserve"> </w:t>
      </w:r>
      <w:r>
        <w:rPr>
          <w:rFonts w:ascii="Arial" w:hAnsi="Arial" w:cs="Arial"/>
          <w:sz w:val="20"/>
          <w:szCs w:val="20"/>
          <w:lang w:val="sr-Cyrl-CS"/>
        </w:rPr>
        <w:t>из</w:t>
      </w:r>
      <w:r w:rsidRPr="00C94A68">
        <w:rPr>
          <w:rFonts w:ascii="Arial" w:hAnsi="Arial" w:cs="Arial"/>
          <w:sz w:val="20"/>
          <w:szCs w:val="20"/>
          <w:lang w:val="sr-Cyrl-CS"/>
        </w:rPr>
        <w:t xml:space="preserve"> </w:t>
      </w:r>
      <w:r>
        <w:rPr>
          <w:rFonts w:ascii="Arial" w:hAnsi="Arial" w:cs="Arial"/>
          <w:sz w:val="20"/>
          <w:szCs w:val="20"/>
          <w:lang w:val="sr-Cyrl-CS"/>
        </w:rPr>
        <w:t>групе</w:t>
      </w:r>
      <w:r w:rsidRPr="00C94A68">
        <w:rPr>
          <w:rFonts w:ascii="Arial" w:hAnsi="Arial" w:cs="Arial"/>
          <w:sz w:val="20"/>
          <w:szCs w:val="20"/>
          <w:lang w:val="sr-Cyrl-CS"/>
        </w:rPr>
        <w:t xml:space="preserve"> </w:t>
      </w:r>
      <w:r>
        <w:rPr>
          <w:rFonts w:ascii="Arial" w:hAnsi="Arial" w:cs="Arial"/>
          <w:sz w:val="20"/>
          <w:szCs w:val="20"/>
          <w:lang w:val="sr-Cyrl-CS"/>
        </w:rPr>
        <w:t>понуђача</w:t>
      </w:r>
      <w:r w:rsidRPr="00C94A68">
        <w:rPr>
          <w:rFonts w:ascii="Arial" w:hAnsi="Arial" w:cs="Arial"/>
          <w:sz w:val="20"/>
          <w:szCs w:val="20"/>
          <w:lang w:val="sr-Cyrl-CS"/>
        </w:rPr>
        <w:t>.</w:t>
      </w:r>
    </w:p>
    <w:p w:rsidR="00BF1C39" w:rsidRPr="00C94A68" w:rsidRDefault="00BF1C39" w:rsidP="00BF1C39">
      <w:pPr>
        <w:jc w:val="both"/>
        <w:rPr>
          <w:rFonts w:ascii="Arial" w:hAnsi="Arial" w:cs="Arial"/>
          <w:szCs w:val="22"/>
          <w:lang w:val="sr-Latn-CS"/>
        </w:rPr>
      </w:pPr>
      <w:r w:rsidRPr="00C94A68">
        <w:rPr>
          <w:rFonts w:ascii="Arial" w:hAnsi="Arial" w:cs="Arial"/>
          <w:szCs w:val="22"/>
          <w:lang w:val="sl-SI"/>
        </w:rPr>
        <w:t xml:space="preserve">       </w:t>
      </w:r>
    </w:p>
    <w:p w:rsidR="00BF1C39" w:rsidRPr="00C94A68" w:rsidRDefault="00BF1C39" w:rsidP="00BF1C39">
      <w:pPr>
        <w:jc w:val="both"/>
        <w:rPr>
          <w:rFonts w:ascii="Arial" w:hAnsi="Arial" w:cs="Arial"/>
          <w:bCs/>
          <w:szCs w:val="22"/>
          <w:lang w:val="sr-Cyrl-CS"/>
        </w:rPr>
      </w:pPr>
      <w:r w:rsidRPr="00C94A68">
        <w:rPr>
          <w:rFonts w:ascii="Arial" w:hAnsi="Arial" w:cs="Arial"/>
          <w:b/>
          <w:szCs w:val="22"/>
          <w:lang w:val="sr-Cyrl-CS"/>
        </w:rPr>
        <w:t xml:space="preserve">      </w:t>
      </w:r>
      <w:r w:rsidRPr="00C94A68">
        <w:rPr>
          <w:rFonts w:ascii="Arial" w:hAnsi="Arial" w:cs="Arial"/>
          <w:b/>
          <w:szCs w:val="22"/>
          <w:lang w:val="sr-Cyrl-CS"/>
        </w:rPr>
        <w:tab/>
        <w:t xml:space="preserve">     </w:t>
      </w:r>
      <w:r>
        <w:rPr>
          <w:rFonts w:ascii="Arial" w:hAnsi="Arial" w:cs="Arial"/>
          <w:bCs/>
          <w:szCs w:val="22"/>
          <w:lang w:val="sr-Cyrl-CS"/>
        </w:rPr>
        <w:t>Место</w:t>
      </w:r>
      <w:r w:rsidRPr="00C94A68">
        <w:rPr>
          <w:rFonts w:ascii="Arial" w:hAnsi="Arial" w:cs="Arial"/>
          <w:bCs/>
          <w:szCs w:val="22"/>
          <w:lang w:val="sr-Cyrl-CS"/>
        </w:rPr>
        <w:t xml:space="preserve"> </w:t>
      </w:r>
      <w:r>
        <w:rPr>
          <w:rFonts w:ascii="Arial" w:hAnsi="Arial" w:cs="Arial"/>
          <w:bCs/>
          <w:szCs w:val="22"/>
          <w:lang w:val="sr-Cyrl-CS"/>
        </w:rPr>
        <w:t>и</w:t>
      </w:r>
      <w:r w:rsidRPr="00C94A68">
        <w:rPr>
          <w:rFonts w:ascii="Arial" w:hAnsi="Arial" w:cs="Arial"/>
          <w:bCs/>
          <w:szCs w:val="22"/>
          <w:lang w:val="sr-Cyrl-CS"/>
        </w:rPr>
        <w:t xml:space="preserve"> </w:t>
      </w:r>
      <w:r>
        <w:rPr>
          <w:rFonts w:ascii="Arial" w:hAnsi="Arial" w:cs="Arial"/>
          <w:bCs/>
          <w:szCs w:val="22"/>
          <w:lang w:val="sr-Cyrl-CS"/>
        </w:rPr>
        <w:t>датум</w:t>
      </w:r>
      <w:r w:rsidRPr="00C94A68">
        <w:rPr>
          <w:rFonts w:ascii="Arial" w:hAnsi="Arial" w:cs="Arial"/>
          <w:bCs/>
          <w:szCs w:val="22"/>
          <w:lang w:val="sr-Cyrl-CS"/>
        </w:rPr>
        <w:t xml:space="preserve">:                                                       </w:t>
      </w:r>
      <w:r>
        <w:rPr>
          <w:rFonts w:ascii="Arial" w:hAnsi="Arial" w:cs="Arial"/>
          <w:bCs/>
          <w:szCs w:val="22"/>
          <w:lang w:val="sr-Cyrl-CS"/>
        </w:rPr>
        <w:t>Д</w:t>
      </w:r>
      <w:r w:rsidRPr="00C94A68">
        <w:rPr>
          <w:rFonts w:ascii="Arial" w:hAnsi="Arial" w:cs="Arial"/>
          <w:bCs/>
          <w:szCs w:val="22"/>
          <w:lang w:val="sr-Cyrl-CS"/>
        </w:rPr>
        <w:t>А</w:t>
      </w:r>
      <w:r>
        <w:rPr>
          <w:rFonts w:ascii="Arial" w:hAnsi="Arial" w:cs="Arial"/>
          <w:bCs/>
          <w:szCs w:val="22"/>
          <w:lang w:val="sr-Cyrl-CS"/>
        </w:rPr>
        <w:t>В</w:t>
      </w:r>
      <w:r w:rsidRPr="00C94A68">
        <w:rPr>
          <w:rFonts w:ascii="Arial" w:hAnsi="Arial" w:cs="Arial"/>
          <w:bCs/>
          <w:szCs w:val="22"/>
          <w:lang w:val="sr-Cyrl-CS"/>
        </w:rPr>
        <w:t>А</w:t>
      </w:r>
      <w:r>
        <w:rPr>
          <w:rFonts w:ascii="Arial" w:hAnsi="Arial" w:cs="Arial"/>
          <w:bCs/>
          <w:szCs w:val="22"/>
          <w:lang w:val="sr-Cyrl-CS"/>
        </w:rPr>
        <w:t>Л</w:t>
      </w:r>
      <w:r w:rsidRPr="00C94A68">
        <w:rPr>
          <w:rFonts w:ascii="Arial" w:hAnsi="Arial" w:cs="Arial"/>
          <w:bCs/>
          <w:szCs w:val="22"/>
          <w:lang w:val="sr-Cyrl-CS"/>
        </w:rPr>
        <w:t>А</w:t>
      </w:r>
      <w:r>
        <w:rPr>
          <w:rFonts w:ascii="Arial" w:hAnsi="Arial" w:cs="Arial"/>
          <w:bCs/>
          <w:szCs w:val="22"/>
          <w:lang w:val="sr-Cyrl-CS"/>
        </w:rPr>
        <w:t>Ц</w:t>
      </w:r>
      <w:r w:rsidRPr="00C94A68">
        <w:rPr>
          <w:rFonts w:ascii="Arial" w:hAnsi="Arial" w:cs="Arial"/>
          <w:bCs/>
          <w:szCs w:val="22"/>
          <w:lang w:val="sr-Cyrl-CS"/>
        </w:rPr>
        <w:t xml:space="preserve"> </w:t>
      </w:r>
      <w:r>
        <w:rPr>
          <w:rFonts w:ascii="Arial" w:hAnsi="Arial" w:cs="Arial"/>
          <w:bCs/>
          <w:szCs w:val="22"/>
          <w:lang w:val="sr-Cyrl-CS"/>
        </w:rPr>
        <w:t>ПОНУДЕ</w:t>
      </w:r>
      <w:r w:rsidRPr="00C94A68">
        <w:rPr>
          <w:rFonts w:ascii="Arial" w:hAnsi="Arial" w:cs="Arial"/>
          <w:bCs/>
          <w:szCs w:val="22"/>
          <w:lang w:val="sr-Cyrl-CS"/>
        </w:rPr>
        <w:t xml:space="preserve">:            </w:t>
      </w:r>
    </w:p>
    <w:p w:rsidR="00BF1C39" w:rsidRPr="00C94A68" w:rsidRDefault="00BF1C39" w:rsidP="00BF1C39">
      <w:pPr>
        <w:jc w:val="both"/>
        <w:rPr>
          <w:rFonts w:ascii="Arial" w:hAnsi="Arial" w:cs="Arial"/>
          <w:b/>
          <w:szCs w:val="22"/>
          <w:lang w:val="sr-Cyrl-CS"/>
        </w:rPr>
      </w:pPr>
    </w:p>
    <w:p w:rsidR="00BF1C39" w:rsidRPr="00C94A68" w:rsidRDefault="00BF1C39" w:rsidP="00BF1C39">
      <w:pPr>
        <w:jc w:val="both"/>
        <w:rPr>
          <w:rFonts w:ascii="Arial" w:hAnsi="Arial" w:cs="Arial"/>
          <w:szCs w:val="22"/>
          <w:lang w:val="sr-Cyrl-CS"/>
        </w:rPr>
      </w:pPr>
      <w:r w:rsidRPr="00C94A68">
        <w:rPr>
          <w:rFonts w:ascii="Arial" w:hAnsi="Arial" w:cs="Arial"/>
          <w:b/>
          <w:szCs w:val="22"/>
          <w:lang w:val="sr-Cyrl-CS"/>
        </w:rPr>
        <w:t xml:space="preserve">        </w:t>
      </w:r>
      <w:r w:rsidRPr="00C94A68">
        <w:rPr>
          <w:rFonts w:ascii="Arial" w:hAnsi="Arial" w:cs="Arial"/>
          <w:szCs w:val="22"/>
          <w:lang w:val="sr-Cyrl-CS"/>
        </w:rPr>
        <w:t>____________________                                                ____________________</w:t>
      </w:r>
    </w:p>
    <w:p w:rsidR="00BF1C39" w:rsidRPr="00C94A68" w:rsidRDefault="00BF1C39" w:rsidP="00BF1C39">
      <w:pPr>
        <w:jc w:val="both"/>
        <w:rPr>
          <w:rFonts w:ascii="Arial" w:hAnsi="Arial" w:cs="Arial"/>
          <w:bCs/>
          <w:szCs w:val="22"/>
          <w:lang w:val="sr-Cyrl-CS"/>
        </w:rPr>
      </w:pPr>
      <w:r w:rsidRPr="00C94A68">
        <w:rPr>
          <w:rFonts w:ascii="Arial" w:hAnsi="Arial" w:cs="Arial"/>
          <w:b/>
          <w:szCs w:val="22"/>
          <w:lang w:val="sr-Cyrl-CS"/>
        </w:rPr>
        <w:t xml:space="preserve">                                                                   </w:t>
      </w:r>
      <w:r>
        <w:rPr>
          <w:rFonts w:ascii="Arial" w:hAnsi="Arial" w:cs="Arial"/>
          <w:bCs/>
          <w:szCs w:val="22"/>
          <w:lang w:val="sr-Cyrl-CS"/>
        </w:rPr>
        <w:t>М</w:t>
      </w:r>
      <w:r w:rsidRPr="00C94A68">
        <w:rPr>
          <w:rFonts w:ascii="Arial" w:hAnsi="Arial" w:cs="Arial"/>
          <w:bCs/>
          <w:szCs w:val="22"/>
          <w:lang w:val="sr-Cyrl-CS"/>
        </w:rPr>
        <w:t>.</w:t>
      </w:r>
      <w:r>
        <w:rPr>
          <w:rFonts w:ascii="Arial" w:hAnsi="Arial" w:cs="Arial"/>
          <w:bCs/>
          <w:szCs w:val="22"/>
          <w:lang w:val="sr-Cyrl-CS"/>
        </w:rPr>
        <w:t>П</w:t>
      </w:r>
      <w:r w:rsidRPr="00C94A68">
        <w:rPr>
          <w:rFonts w:ascii="Arial" w:hAnsi="Arial" w:cs="Arial"/>
          <w:bCs/>
          <w:szCs w:val="22"/>
          <w:lang w:val="sr-Cyrl-CS"/>
        </w:rPr>
        <w:t xml:space="preserve">.               </w:t>
      </w:r>
      <w:r>
        <w:rPr>
          <w:rFonts w:ascii="Arial" w:hAnsi="Arial" w:cs="Arial"/>
          <w:bCs/>
          <w:szCs w:val="22"/>
          <w:lang w:val="sr-Cyrl-CS"/>
        </w:rPr>
        <w:t>Име</w:t>
      </w:r>
      <w:r w:rsidRPr="00C94A68">
        <w:rPr>
          <w:rFonts w:ascii="Arial" w:hAnsi="Arial" w:cs="Arial"/>
          <w:bCs/>
          <w:szCs w:val="22"/>
          <w:lang w:val="sr-Cyrl-CS"/>
        </w:rPr>
        <w:t xml:space="preserve"> </w:t>
      </w:r>
      <w:r>
        <w:rPr>
          <w:rFonts w:ascii="Arial" w:hAnsi="Arial" w:cs="Arial"/>
          <w:bCs/>
          <w:szCs w:val="22"/>
          <w:lang w:val="sr-Cyrl-CS"/>
        </w:rPr>
        <w:t>и</w:t>
      </w:r>
      <w:r w:rsidRPr="00C94A68">
        <w:rPr>
          <w:rFonts w:ascii="Arial" w:hAnsi="Arial" w:cs="Arial"/>
          <w:bCs/>
          <w:szCs w:val="22"/>
          <w:lang w:val="sr-Cyrl-CS"/>
        </w:rPr>
        <w:t xml:space="preserve"> </w:t>
      </w:r>
      <w:r>
        <w:rPr>
          <w:rFonts w:ascii="Arial" w:hAnsi="Arial" w:cs="Arial"/>
          <w:bCs/>
          <w:szCs w:val="22"/>
          <w:lang w:val="sr-Cyrl-CS"/>
        </w:rPr>
        <w:t>презиме</w:t>
      </w:r>
      <w:r w:rsidRPr="00C94A68">
        <w:rPr>
          <w:rFonts w:ascii="Arial" w:hAnsi="Arial" w:cs="Arial"/>
          <w:bCs/>
          <w:szCs w:val="22"/>
          <w:lang w:val="sr-Cyrl-CS"/>
        </w:rPr>
        <w:t xml:space="preserve"> – </w:t>
      </w:r>
      <w:r>
        <w:rPr>
          <w:rFonts w:ascii="Arial" w:hAnsi="Arial" w:cs="Arial"/>
          <w:bCs/>
          <w:szCs w:val="22"/>
          <w:lang w:val="sr-Cyrl-CS"/>
        </w:rPr>
        <w:t>читко</w:t>
      </w:r>
      <w:r w:rsidRPr="00C94A68">
        <w:rPr>
          <w:rFonts w:ascii="Arial" w:hAnsi="Arial" w:cs="Arial"/>
          <w:bCs/>
          <w:szCs w:val="22"/>
          <w:lang w:val="sr-Cyrl-CS"/>
        </w:rPr>
        <w:t xml:space="preserve"> </w:t>
      </w:r>
      <w:r>
        <w:rPr>
          <w:rFonts w:ascii="Arial" w:hAnsi="Arial" w:cs="Arial"/>
          <w:bCs/>
          <w:szCs w:val="22"/>
          <w:lang w:val="sr-Cyrl-CS"/>
        </w:rPr>
        <w:t>написано</w:t>
      </w:r>
    </w:p>
    <w:p w:rsidR="00BF1C39" w:rsidRPr="00C94A68" w:rsidRDefault="00BF1C39" w:rsidP="00BF1C39">
      <w:pPr>
        <w:jc w:val="both"/>
        <w:rPr>
          <w:rFonts w:ascii="Arial" w:hAnsi="Arial" w:cs="Arial"/>
          <w:b/>
          <w:szCs w:val="22"/>
          <w:lang w:val="sr-Cyrl-CS"/>
        </w:rPr>
      </w:pPr>
      <w:r w:rsidRPr="00C94A68">
        <w:rPr>
          <w:rFonts w:ascii="Arial" w:hAnsi="Arial" w:cs="Arial"/>
          <w:b/>
          <w:szCs w:val="22"/>
          <w:lang w:val="sr-Cyrl-CS"/>
        </w:rPr>
        <w:t xml:space="preserve">                                                                       </w:t>
      </w:r>
    </w:p>
    <w:p w:rsidR="00BF1C39" w:rsidRPr="00C94A68" w:rsidRDefault="00BF1C39" w:rsidP="00BF1C39">
      <w:pPr>
        <w:jc w:val="both"/>
        <w:rPr>
          <w:rFonts w:ascii="Arial" w:hAnsi="Arial" w:cs="Arial"/>
          <w:b/>
          <w:szCs w:val="22"/>
          <w:lang w:val="sr-Cyrl-CS"/>
        </w:rPr>
      </w:pPr>
    </w:p>
    <w:p w:rsidR="00BF1C39" w:rsidRPr="00C94A68" w:rsidRDefault="00BF1C39" w:rsidP="00BF1C39">
      <w:pPr>
        <w:jc w:val="both"/>
        <w:rPr>
          <w:rFonts w:ascii="Arial" w:hAnsi="Arial" w:cs="Arial"/>
          <w:szCs w:val="22"/>
          <w:lang w:val="sr-Cyrl-CS"/>
        </w:rPr>
      </w:pPr>
      <w:r w:rsidRPr="00C94A68">
        <w:rPr>
          <w:rFonts w:ascii="Arial" w:hAnsi="Arial" w:cs="Arial"/>
          <w:b/>
          <w:szCs w:val="22"/>
          <w:lang w:val="sr-Cyrl-CS"/>
        </w:rPr>
        <w:t xml:space="preserve">                                                                                               </w:t>
      </w:r>
      <w:r w:rsidRPr="00C94A68">
        <w:rPr>
          <w:rFonts w:ascii="Arial" w:hAnsi="Arial" w:cs="Arial"/>
          <w:szCs w:val="22"/>
          <w:lang w:val="sr-Cyrl-CS"/>
        </w:rPr>
        <w:t>_____________________</w:t>
      </w:r>
    </w:p>
    <w:p w:rsidR="00BF1C39" w:rsidRPr="00C94A68" w:rsidRDefault="00BF1C39" w:rsidP="00BF1C39">
      <w:pPr>
        <w:rPr>
          <w:rFonts w:ascii="Arial" w:hAnsi="Arial" w:cs="Arial"/>
          <w:bCs/>
          <w:szCs w:val="22"/>
          <w:lang w:val="sr-Cyrl-CS"/>
        </w:rPr>
      </w:pPr>
      <w:r w:rsidRPr="00C94A68">
        <w:rPr>
          <w:rFonts w:ascii="Arial" w:hAnsi="Arial" w:cs="Arial"/>
          <w:b/>
          <w:szCs w:val="22"/>
          <w:lang w:val="sr-Cyrl-CS"/>
        </w:rPr>
        <w:t xml:space="preserve">                                                                                        </w:t>
      </w:r>
      <w:r>
        <w:rPr>
          <w:rFonts w:ascii="Arial" w:hAnsi="Arial" w:cs="Arial"/>
          <w:bCs/>
          <w:szCs w:val="22"/>
          <w:lang w:val="sr-Cyrl-CS"/>
        </w:rPr>
        <w:t>Својеручни</w:t>
      </w:r>
      <w:r w:rsidRPr="00C94A68">
        <w:rPr>
          <w:rFonts w:ascii="Arial" w:hAnsi="Arial" w:cs="Arial"/>
          <w:bCs/>
          <w:szCs w:val="22"/>
          <w:lang w:val="sr-Cyrl-CS"/>
        </w:rPr>
        <w:t xml:space="preserve"> </w:t>
      </w:r>
      <w:r>
        <w:rPr>
          <w:rFonts w:ascii="Arial" w:hAnsi="Arial" w:cs="Arial"/>
          <w:bCs/>
          <w:szCs w:val="22"/>
          <w:lang w:val="sr-Cyrl-CS"/>
        </w:rPr>
        <w:t>потпис</w:t>
      </w:r>
      <w:r w:rsidRPr="00C94A68">
        <w:rPr>
          <w:rFonts w:ascii="Arial" w:hAnsi="Arial" w:cs="Arial"/>
          <w:bCs/>
          <w:szCs w:val="22"/>
          <w:lang w:val="sr-Cyrl-CS"/>
        </w:rPr>
        <w:t xml:space="preserve"> </w:t>
      </w:r>
      <w:r>
        <w:rPr>
          <w:rFonts w:ascii="Arial" w:hAnsi="Arial" w:cs="Arial"/>
          <w:bCs/>
          <w:szCs w:val="22"/>
          <w:lang w:val="sr-Cyrl-CS"/>
        </w:rPr>
        <w:t>овлашћеног</w:t>
      </w:r>
      <w:r w:rsidRPr="00C94A68">
        <w:rPr>
          <w:rFonts w:ascii="Arial" w:hAnsi="Arial" w:cs="Arial"/>
          <w:bCs/>
          <w:szCs w:val="22"/>
          <w:lang w:val="sr-Cyrl-CS"/>
        </w:rPr>
        <w:t xml:space="preserve"> </w:t>
      </w:r>
      <w:r>
        <w:rPr>
          <w:rFonts w:ascii="Arial" w:hAnsi="Arial" w:cs="Arial"/>
          <w:bCs/>
          <w:szCs w:val="22"/>
          <w:lang w:val="sr-Cyrl-CS"/>
        </w:rPr>
        <w:t>лица</w:t>
      </w:r>
    </w:p>
    <w:p w:rsidR="00BF1C39" w:rsidRDefault="00BF1C39" w:rsidP="00BF1C39">
      <w:pPr>
        <w:ind w:firstLine="708"/>
        <w:jc w:val="both"/>
        <w:rPr>
          <w:rFonts w:ascii="Arial" w:hAnsi="Arial" w:cs="Arial"/>
          <w:szCs w:val="22"/>
          <w:lang w:val="sr-Latn-CS"/>
        </w:rPr>
      </w:pPr>
    </w:p>
    <w:p w:rsidR="00BF1C39" w:rsidRDefault="00BF1C39" w:rsidP="00BF1C39">
      <w:pPr>
        <w:jc w:val="both"/>
        <w:rPr>
          <w:rFonts w:ascii="Arial" w:hAnsi="Arial" w:cs="Arial"/>
          <w:szCs w:val="22"/>
          <w:lang w:val="sr-Cyrl-CS"/>
        </w:rPr>
      </w:pPr>
    </w:p>
    <w:p w:rsidR="00BF1C39" w:rsidRDefault="00BF1C39" w:rsidP="00BF1C39">
      <w:pPr>
        <w:jc w:val="both"/>
        <w:rPr>
          <w:rFonts w:ascii="Arial" w:hAnsi="Arial" w:cs="Arial"/>
          <w:szCs w:val="22"/>
        </w:rPr>
      </w:pPr>
    </w:p>
    <w:p w:rsidR="00BF1C39" w:rsidRDefault="00BF1C39" w:rsidP="00BF1C39">
      <w:pPr>
        <w:jc w:val="both"/>
        <w:rPr>
          <w:rFonts w:ascii="Arial" w:hAnsi="Arial" w:cs="Arial"/>
          <w:szCs w:val="22"/>
        </w:rPr>
      </w:pPr>
    </w:p>
    <w:p w:rsidR="00BF1C39" w:rsidRPr="008507EA" w:rsidRDefault="00BF1C39" w:rsidP="00BF1C39">
      <w:pPr>
        <w:jc w:val="both"/>
        <w:rPr>
          <w:rFonts w:ascii="Arial" w:hAnsi="Arial" w:cs="Arial"/>
          <w:szCs w:val="22"/>
        </w:rPr>
      </w:pPr>
    </w:p>
    <w:tbl>
      <w:tblPr>
        <w:tblW w:w="0" w:type="auto"/>
        <w:tblCellSpacing w:w="20" w:type="dxa"/>
        <w:tblInd w:w="3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542"/>
      </w:tblGrid>
      <w:tr w:rsidR="00BF1C39" w:rsidRPr="006F2C52" w:rsidTr="00777390">
        <w:trPr>
          <w:tblCellSpacing w:w="20" w:type="dxa"/>
        </w:trPr>
        <w:tc>
          <w:tcPr>
            <w:tcW w:w="9462" w:type="dxa"/>
            <w:shd w:val="clear" w:color="auto" w:fill="D9D9D9"/>
          </w:tcPr>
          <w:p w:rsidR="00BF1C39" w:rsidRPr="00672A5A" w:rsidRDefault="00BF1C39" w:rsidP="00777390">
            <w:pPr>
              <w:spacing w:line="280" w:lineRule="exact"/>
              <w:rPr>
                <w:rFonts w:ascii="Arial" w:hAnsi="Arial" w:cs="Arial"/>
                <w:b/>
                <w:lang w:val="sr-Cyrl-CS"/>
              </w:rPr>
            </w:pPr>
            <w:r>
              <w:rPr>
                <w:rFonts w:ascii="Arial" w:hAnsi="Arial" w:cs="Arial"/>
                <w:b/>
                <w:szCs w:val="22"/>
                <w:lang w:val="sr-Cyrl-CS"/>
              </w:rPr>
              <w:t>Образац</w:t>
            </w:r>
            <w:r w:rsidRPr="00672A5A">
              <w:rPr>
                <w:rFonts w:ascii="Arial" w:hAnsi="Arial" w:cs="Arial"/>
                <w:b/>
                <w:szCs w:val="22"/>
                <w:lang w:val="sr-Cyrl-CS"/>
              </w:rPr>
              <w:t xml:space="preserve">  </w:t>
            </w:r>
            <w:r>
              <w:rPr>
                <w:rFonts w:ascii="Arial" w:hAnsi="Arial" w:cs="Arial"/>
                <w:b/>
                <w:szCs w:val="22"/>
                <w:lang w:val="sr-Cyrl-CS"/>
              </w:rPr>
              <w:t>ПОД</w:t>
            </w:r>
            <w:r w:rsidRPr="00672A5A">
              <w:rPr>
                <w:rFonts w:ascii="Arial" w:hAnsi="Arial" w:cs="Arial"/>
                <w:b/>
                <w:szCs w:val="22"/>
                <w:lang w:val="sr-Cyrl-CS"/>
              </w:rPr>
              <w:t>А</w:t>
            </w:r>
            <w:r>
              <w:rPr>
                <w:rFonts w:ascii="Arial" w:hAnsi="Arial" w:cs="Arial"/>
                <w:b/>
                <w:szCs w:val="22"/>
                <w:lang w:val="sr-Cyrl-CS"/>
              </w:rPr>
              <w:t>ЦИ</w:t>
            </w:r>
            <w:r w:rsidRPr="00672A5A">
              <w:rPr>
                <w:rFonts w:ascii="Arial" w:hAnsi="Arial" w:cs="Arial"/>
                <w:b/>
                <w:szCs w:val="22"/>
                <w:lang w:val="sr-Cyrl-CS"/>
              </w:rPr>
              <w:t xml:space="preserve"> </w:t>
            </w:r>
            <w:r>
              <w:rPr>
                <w:rFonts w:ascii="Arial" w:hAnsi="Arial" w:cs="Arial"/>
                <w:b/>
                <w:szCs w:val="22"/>
                <w:lang w:val="sr-Cyrl-CS"/>
              </w:rPr>
              <w:t>О</w:t>
            </w:r>
            <w:r w:rsidRPr="00672A5A">
              <w:rPr>
                <w:rFonts w:ascii="Arial" w:hAnsi="Arial" w:cs="Arial"/>
                <w:b/>
                <w:szCs w:val="22"/>
                <w:lang w:val="sr-Cyrl-CS"/>
              </w:rPr>
              <w:t xml:space="preserve"> </w:t>
            </w:r>
            <w:r>
              <w:rPr>
                <w:rFonts w:ascii="Arial" w:hAnsi="Arial" w:cs="Arial"/>
                <w:b/>
                <w:szCs w:val="22"/>
                <w:lang w:val="sr-Cyrl-CS"/>
              </w:rPr>
              <w:t>ПОДИЗВОЂ</w:t>
            </w:r>
            <w:r w:rsidRPr="00672A5A">
              <w:rPr>
                <w:rFonts w:ascii="Arial" w:hAnsi="Arial" w:cs="Arial"/>
                <w:b/>
                <w:szCs w:val="22"/>
                <w:lang w:val="sr-Cyrl-CS"/>
              </w:rPr>
              <w:t>А</w:t>
            </w:r>
            <w:r>
              <w:rPr>
                <w:rFonts w:ascii="Arial" w:hAnsi="Arial" w:cs="Arial"/>
                <w:b/>
                <w:szCs w:val="22"/>
                <w:lang w:val="sr-Cyrl-CS"/>
              </w:rPr>
              <w:t>ЧУ</w:t>
            </w:r>
          </w:p>
        </w:tc>
      </w:tr>
    </w:tbl>
    <w:p w:rsidR="00BF1C39" w:rsidRDefault="00BF1C39" w:rsidP="00BF1C39">
      <w:pPr>
        <w:rPr>
          <w:rFonts w:ascii="Tahoma" w:hAnsi="Tahoma" w:cs="Tahoma"/>
          <w:b/>
          <w:szCs w:val="22"/>
          <w:lang w:val="sr-Cyrl-CS"/>
        </w:rPr>
      </w:pPr>
    </w:p>
    <w:p w:rsidR="00BF1C39" w:rsidRPr="00E42519" w:rsidRDefault="00BF1C39" w:rsidP="00BF1C39">
      <w:pPr>
        <w:jc w:val="center"/>
        <w:rPr>
          <w:rFonts w:ascii="Arial" w:hAnsi="Arial" w:cs="Arial"/>
          <w:b/>
          <w:sz w:val="24"/>
          <w:lang w:val="sr-Cyrl-CS"/>
        </w:rPr>
      </w:pPr>
      <w:r>
        <w:rPr>
          <w:rFonts w:ascii="Arial" w:hAnsi="Arial" w:cs="Arial"/>
          <w:szCs w:val="22"/>
          <w:lang w:val="sr-Cyrl-CS"/>
        </w:rPr>
        <w:t>На</w:t>
      </w:r>
      <w:r w:rsidRPr="005F6BB7">
        <w:rPr>
          <w:rFonts w:ascii="Arial" w:hAnsi="Arial" w:cs="Arial"/>
          <w:szCs w:val="22"/>
          <w:lang w:val="sr-Cyrl-CS"/>
        </w:rPr>
        <w:t xml:space="preserve"> </w:t>
      </w:r>
      <w:r>
        <w:rPr>
          <w:rFonts w:ascii="Arial" w:hAnsi="Arial" w:cs="Arial"/>
          <w:szCs w:val="22"/>
          <w:lang w:val="sr-Cyrl-CS"/>
        </w:rPr>
        <w:t>основу</w:t>
      </w:r>
      <w:r w:rsidRPr="005F6BB7">
        <w:rPr>
          <w:rFonts w:ascii="Arial" w:hAnsi="Arial" w:cs="Arial"/>
          <w:szCs w:val="22"/>
          <w:lang w:val="sr-Cyrl-CS"/>
        </w:rPr>
        <w:t xml:space="preserve"> </w:t>
      </w:r>
      <w:r>
        <w:rPr>
          <w:rFonts w:ascii="Arial" w:hAnsi="Arial" w:cs="Arial"/>
          <w:szCs w:val="22"/>
          <w:lang w:val="sr-Cyrl-CS"/>
        </w:rPr>
        <w:t>Позива</w:t>
      </w:r>
      <w:r w:rsidRPr="005F6BB7">
        <w:rPr>
          <w:rFonts w:ascii="Arial" w:hAnsi="Arial" w:cs="Arial"/>
          <w:szCs w:val="22"/>
          <w:lang w:val="sr-Cyrl-CS"/>
        </w:rPr>
        <w:t xml:space="preserve"> </w:t>
      </w:r>
      <w:r>
        <w:rPr>
          <w:rFonts w:ascii="Arial" w:hAnsi="Arial" w:cs="Arial"/>
          <w:szCs w:val="22"/>
          <w:lang w:val="sr-Cyrl-CS"/>
        </w:rPr>
        <w:t>за</w:t>
      </w:r>
      <w:r w:rsidRPr="005F6BB7">
        <w:rPr>
          <w:rFonts w:ascii="Arial" w:hAnsi="Arial" w:cs="Arial"/>
          <w:szCs w:val="22"/>
          <w:lang w:val="sr-Cyrl-CS"/>
        </w:rPr>
        <w:t xml:space="preserve"> </w:t>
      </w:r>
      <w:r>
        <w:rPr>
          <w:rFonts w:ascii="Arial" w:hAnsi="Arial" w:cs="Arial"/>
          <w:szCs w:val="22"/>
          <w:lang w:val="sr-Cyrl-CS"/>
        </w:rPr>
        <w:t>подноше</w:t>
      </w:r>
      <w:r w:rsidRPr="005F6BB7">
        <w:rPr>
          <w:rFonts w:ascii="Arial" w:hAnsi="Arial" w:cs="Arial"/>
          <w:szCs w:val="22"/>
          <w:lang w:val="sr-Cyrl-CS"/>
        </w:rPr>
        <w:t>њ</w:t>
      </w:r>
      <w:r>
        <w:rPr>
          <w:rFonts w:ascii="Arial" w:hAnsi="Arial" w:cs="Arial"/>
          <w:szCs w:val="22"/>
          <w:lang w:val="sr-Cyrl-CS"/>
        </w:rPr>
        <w:t>е</w:t>
      </w:r>
      <w:r w:rsidRPr="005F6BB7">
        <w:rPr>
          <w:rFonts w:ascii="Arial" w:hAnsi="Arial" w:cs="Arial"/>
          <w:szCs w:val="22"/>
          <w:lang w:val="sr-Cyrl-CS"/>
        </w:rPr>
        <w:t xml:space="preserve"> </w:t>
      </w:r>
      <w:r>
        <w:rPr>
          <w:rFonts w:ascii="Arial" w:hAnsi="Arial" w:cs="Arial"/>
          <w:szCs w:val="22"/>
          <w:lang w:val="sr-Cyrl-CS"/>
        </w:rPr>
        <w:t>понуде</w:t>
      </w:r>
      <w:r w:rsidRPr="005F6BB7">
        <w:rPr>
          <w:rFonts w:ascii="Arial" w:hAnsi="Arial" w:cs="Arial"/>
          <w:szCs w:val="22"/>
          <w:lang w:val="sr-Cyrl-CS"/>
        </w:rPr>
        <w:t xml:space="preserve"> </w:t>
      </w:r>
      <w:r>
        <w:rPr>
          <w:rFonts w:ascii="Arial" w:hAnsi="Arial" w:cs="Arial"/>
          <w:szCs w:val="22"/>
          <w:lang w:val="sr-Cyrl-CS"/>
        </w:rPr>
        <w:t>за</w:t>
      </w:r>
      <w:r w:rsidRPr="005F6BB7">
        <w:rPr>
          <w:rFonts w:ascii="Arial" w:hAnsi="Arial" w:cs="Arial"/>
          <w:szCs w:val="22"/>
          <w:lang w:val="sr-Cyrl-CS"/>
        </w:rPr>
        <w:t xml:space="preserve"> </w:t>
      </w:r>
      <w:r>
        <w:rPr>
          <w:rFonts w:ascii="Arial" w:hAnsi="Arial" w:cs="Arial"/>
          <w:szCs w:val="22"/>
          <w:lang w:val="sr-Cyrl-CS"/>
        </w:rPr>
        <w:t>јавну</w:t>
      </w:r>
      <w:r w:rsidRPr="005F6BB7">
        <w:rPr>
          <w:rFonts w:ascii="Arial" w:hAnsi="Arial" w:cs="Arial"/>
          <w:szCs w:val="22"/>
          <w:lang w:val="sr-Cyrl-CS"/>
        </w:rPr>
        <w:t xml:space="preserve"> </w:t>
      </w:r>
      <w:r>
        <w:rPr>
          <w:rFonts w:ascii="Arial" w:hAnsi="Arial" w:cs="Arial"/>
          <w:szCs w:val="22"/>
          <w:lang w:val="sr-Cyrl-CS"/>
        </w:rPr>
        <w:t>набавку</w:t>
      </w:r>
      <w:r w:rsidRPr="005F6BB7">
        <w:rPr>
          <w:rFonts w:ascii="Arial" w:hAnsi="Arial" w:cs="Arial"/>
          <w:szCs w:val="22"/>
        </w:rPr>
        <w:t xml:space="preserve"> </w:t>
      </w:r>
      <w:r>
        <w:rPr>
          <w:rFonts w:ascii="Arial" w:hAnsi="Arial" w:cs="Arial"/>
          <w:bCs/>
          <w:szCs w:val="22"/>
        </w:rPr>
        <w:t xml:space="preserve">радова </w:t>
      </w:r>
      <w:r w:rsidR="00E42519">
        <w:rPr>
          <w:rFonts w:ascii="Arial" w:hAnsi="Arial" w:cs="Arial"/>
          <w:b/>
          <w:sz w:val="24"/>
          <w:lang w:val="sr-Cyrl-CS"/>
        </w:rPr>
        <w:t>санација крова</w:t>
      </w:r>
    </w:p>
    <w:p w:rsidR="00BF1C39" w:rsidRPr="00F90D03" w:rsidRDefault="00BF1C39" w:rsidP="00BF1C39">
      <w:pPr>
        <w:pStyle w:val="p1"/>
        <w:jc w:val="both"/>
        <w:rPr>
          <w:rFonts w:ascii="Arial" w:hAnsi="Arial" w:cs="Arial"/>
          <w:b/>
          <w:szCs w:val="22"/>
        </w:rPr>
      </w:pPr>
      <w:r>
        <w:rPr>
          <w:rFonts w:ascii="Arial" w:hAnsi="Arial" w:cs="Arial"/>
          <w:b/>
          <w:sz w:val="24"/>
          <w:szCs w:val="24"/>
          <w:lang w:val="sr-Cyrl-CS"/>
        </w:rPr>
        <w:t xml:space="preserve">ЈН ОП </w:t>
      </w:r>
      <w:r w:rsidR="00E42519">
        <w:rPr>
          <w:rFonts w:ascii="Arial" w:hAnsi="Arial" w:cs="Arial"/>
          <w:b/>
          <w:sz w:val="24"/>
          <w:szCs w:val="24"/>
          <w:lang w:val="sr-Cyrl-CS"/>
        </w:rPr>
        <w:t>6</w:t>
      </w:r>
      <w:r w:rsidRPr="008507EA">
        <w:rPr>
          <w:rFonts w:ascii="Arial" w:hAnsi="Arial" w:cs="Arial"/>
          <w:b/>
          <w:sz w:val="24"/>
          <w:szCs w:val="24"/>
          <w:lang w:val="sr-Cyrl-CS"/>
        </w:rPr>
        <w:t>/2020</w:t>
      </w:r>
      <w:r>
        <w:rPr>
          <w:rFonts w:ascii="Arial" w:hAnsi="Arial" w:cs="Arial"/>
          <w:b/>
          <w:szCs w:val="22"/>
        </w:rPr>
        <w:t xml:space="preserve"> </w:t>
      </w:r>
      <w:r w:rsidRPr="005F6BB7">
        <w:rPr>
          <w:rFonts w:ascii="Arial" w:hAnsi="Arial" w:cs="Arial"/>
          <w:sz w:val="22"/>
          <w:szCs w:val="22"/>
          <w:lang w:val="sr-Cyrl-CS"/>
        </w:rPr>
        <w:t xml:space="preserve"> </w:t>
      </w:r>
      <w:r>
        <w:rPr>
          <w:rFonts w:ascii="Arial" w:hAnsi="Arial" w:cs="Arial"/>
          <w:sz w:val="22"/>
          <w:szCs w:val="22"/>
          <w:lang w:val="sr-Cyrl-CS"/>
        </w:rPr>
        <w:t>објав</w:t>
      </w:r>
      <w:r w:rsidRPr="005F6BB7">
        <w:rPr>
          <w:rFonts w:ascii="Arial" w:hAnsi="Arial" w:cs="Arial"/>
          <w:sz w:val="22"/>
          <w:szCs w:val="22"/>
          <w:lang w:val="sr-Cyrl-CS"/>
        </w:rPr>
        <w:t>љ</w:t>
      </w:r>
      <w:r>
        <w:rPr>
          <w:rFonts w:ascii="Arial" w:hAnsi="Arial" w:cs="Arial"/>
          <w:sz w:val="22"/>
          <w:szCs w:val="22"/>
          <w:lang w:val="sr-Cyrl-CS"/>
        </w:rPr>
        <w:t>еног</w:t>
      </w:r>
      <w:r w:rsidRPr="005F6BB7">
        <w:rPr>
          <w:rFonts w:ascii="Arial" w:hAnsi="Arial" w:cs="Arial"/>
          <w:sz w:val="22"/>
          <w:szCs w:val="22"/>
          <w:lang w:val="sr-Cyrl-CS"/>
        </w:rPr>
        <w:t xml:space="preserve"> </w:t>
      </w:r>
      <w:r>
        <w:rPr>
          <w:rFonts w:ascii="Arial" w:hAnsi="Arial" w:cs="Arial"/>
          <w:sz w:val="22"/>
          <w:szCs w:val="22"/>
          <w:lang w:val="sr-Cyrl-CS"/>
        </w:rPr>
        <w:t>на</w:t>
      </w:r>
      <w:r w:rsidRPr="005F6BB7">
        <w:rPr>
          <w:rFonts w:ascii="Arial" w:hAnsi="Arial" w:cs="Arial"/>
          <w:sz w:val="22"/>
          <w:szCs w:val="22"/>
          <w:lang w:val="sr-Cyrl-CS"/>
        </w:rPr>
        <w:t xml:space="preserve"> </w:t>
      </w:r>
      <w:r>
        <w:rPr>
          <w:rFonts w:ascii="Arial" w:hAnsi="Arial" w:cs="Arial"/>
          <w:sz w:val="22"/>
          <w:szCs w:val="22"/>
          <w:lang w:val="sr-Cyrl-CS"/>
        </w:rPr>
        <w:t>Порталу</w:t>
      </w:r>
      <w:r w:rsidRPr="005F6BB7">
        <w:rPr>
          <w:rFonts w:ascii="Arial" w:hAnsi="Arial" w:cs="Arial"/>
          <w:sz w:val="22"/>
          <w:szCs w:val="22"/>
          <w:lang w:val="sr-Cyrl-CS"/>
        </w:rPr>
        <w:t xml:space="preserve"> </w:t>
      </w:r>
      <w:r>
        <w:rPr>
          <w:rFonts w:ascii="Arial" w:hAnsi="Arial" w:cs="Arial"/>
          <w:sz w:val="22"/>
          <w:szCs w:val="22"/>
          <w:lang w:val="sr-Cyrl-CS"/>
        </w:rPr>
        <w:t>јавних</w:t>
      </w:r>
      <w:r w:rsidRPr="005F6BB7">
        <w:rPr>
          <w:rFonts w:ascii="Arial" w:hAnsi="Arial" w:cs="Arial"/>
          <w:sz w:val="22"/>
          <w:szCs w:val="22"/>
          <w:lang w:val="sr-Cyrl-CS"/>
        </w:rPr>
        <w:t xml:space="preserve"> </w:t>
      </w:r>
      <w:r>
        <w:rPr>
          <w:rFonts w:ascii="Arial" w:hAnsi="Arial" w:cs="Arial"/>
          <w:sz w:val="22"/>
          <w:szCs w:val="22"/>
          <w:lang w:val="sr-Cyrl-CS"/>
        </w:rPr>
        <w:t>набавки</w:t>
      </w:r>
      <w:r w:rsidRPr="005F6BB7">
        <w:rPr>
          <w:rFonts w:ascii="Arial" w:hAnsi="Arial" w:cs="Arial"/>
          <w:sz w:val="22"/>
          <w:szCs w:val="22"/>
          <w:lang w:val="sr-Cyrl-CS"/>
        </w:rPr>
        <w:t xml:space="preserve"> </w:t>
      </w:r>
      <w:r>
        <w:rPr>
          <w:rFonts w:ascii="Arial" w:hAnsi="Arial" w:cs="Arial"/>
          <w:sz w:val="22"/>
          <w:szCs w:val="22"/>
          <w:lang w:val="sr-Cyrl-CS"/>
        </w:rPr>
        <w:t>и</w:t>
      </w:r>
      <w:r w:rsidRPr="005F6BB7">
        <w:rPr>
          <w:rFonts w:ascii="Arial" w:hAnsi="Arial" w:cs="Arial"/>
          <w:sz w:val="22"/>
          <w:szCs w:val="22"/>
          <w:lang w:val="sr-Cyrl-CS"/>
        </w:rPr>
        <w:t xml:space="preserve"> </w:t>
      </w:r>
      <w:r>
        <w:rPr>
          <w:rFonts w:ascii="Arial" w:hAnsi="Arial" w:cs="Arial"/>
          <w:sz w:val="22"/>
          <w:szCs w:val="22"/>
          <w:lang w:val="sr-Cyrl-CS"/>
        </w:rPr>
        <w:t>интернет</w:t>
      </w:r>
      <w:r w:rsidRPr="005F6BB7">
        <w:rPr>
          <w:rFonts w:ascii="Arial" w:hAnsi="Arial" w:cs="Arial"/>
          <w:sz w:val="22"/>
          <w:szCs w:val="22"/>
          <w:lang w:val="sr-Cyrl-CS"/>
        </w:rPr>
        <w:t xml:space="preserve"> </w:t>
      </w:r>
      <w:r>
        <w:rPr>
          <w:rFonts w:ascii="Arial" w:hAnsi="Arial" w:cs="Arial"/>
          <w:sz w:val="22"/>
          <w:szCs w:val="22"/>
          <w:lang w:val="sr-Cyrl-CS"/>
        </w:rPr>
        <w:t>страници</w:t>
      </w:r>
      <w:r w:rsidRPr="005F6BB7">
        <w:rPr>
          <w:rFonts w:ascii="Arial" w:hAnsi="Arial" w:cs="Arial"/>
          <w:sz w:val="22"/>
          <w:szCs w:val="22"/>
          <w:lang w:val="sr-Cyrl-CS"/>
        </w:rPr>
        <w:t xml:space="preserve"> </w:t>
      </w:r>
      <w:r>
        <w:rPr>
          <w:rFonts w:ascii="Arial" w:hAnsi="Arial" w:cs="Arial"/>
          <w:sz w:val="22"/>
          <w:szCs w:val="22"/>
          <w:lang w:val="sr-Cyrl-CS"/>
        </w:rPr>
        <w:t>Наручиоца</w:t>
      </w:r>
      <w:r w:rsidRPr="005F6BB7">
        <w:rPr>
          <w:rFonts w:ascii="Arial" w:hAnsi="Arial" w:cs="Arial"/>
          <w:sz w:val="22"/>
          <w:szCs w:val="22"/>
          <w:lang w:val="sr-Cyrl-CS"/>
        </w:rPr>
        <w:t xml:space="preserve"> :</w:t>
      </w:r>
    </w:p>
    <w:tbl>
      <w:tblPr>
        <w:tblW w:w="9488" w:type="dxa"/>
        <w:tblCellSpacing w:w="20" w:type="dxa"/>
        <w:tblInd w:w="40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329"/>
        <w:gridCol w:w="1194"/>
        <w:gridCol w:w="1956"/>
        <w:gridCol w:w="2009"/>
      </w:tblGrid>
      <w:tr w:rsidR="00BF1C39" w:rsidRPr="00E93C19" w:rsidTr="00777390">
        <w:trPr>
          <w:trHeight w:val="418"/>
          <w:tblCellSpacing w:w="20" w:type="dxa"/>
        </w:trPr>
        <w:tc>
          <w:tcPr>
            <w:tcW w:w="4269" w:type="dxa"/>
            <w:shd w:val="clear" w:color="auto" w:fill="F2F2F2"/>
            <w:vAlign w:val="center"/>
          </w:tcPr>
          <w:p w:rsidR="00BF1C39" w:rsidRPr="003E6966" w:rsidRDefault="00BF1C39" w:rsidP="00777390">
            <w:pPr>
              <w:rPr>
                <w:rFonts w:ascii="Tahoma" w:hAnsi="Tahoma" w:cs="Tahoma"/>
                <w:lang w:val="sr-Cyrl-CS"/>
              </w:rPr>
            </w:pPr>
            <w:r>
              <w:rPr>
                <w:rFonts w:ascii="Tahoma" w:hAnsi="Tahoma" w:cs="Tahoma"/>
                <w:szCs w:val="22"/>
                <w:lang w:val="sr-Cyrl-CS"/>
              </w:rPr>
              <w:t>Н</w:t>
            </w:r>
            <w:r w:rsidRPr="003E6966">
              <w:rPr>
                <w:rFonts w:ascii="Tahoma" w:hAnsi="Tahoma" w:cs="Tahoma"/>
                <w:szCs w:val="22"/>
                <w:lang w:val="sr-Cyrl-CS"/>
              </w:rPr>
              <w:t>А</w:t>
            </w:r>
            <w:r>
              <w:rPr>
                <w:rFonts w:ascii="Tahoma" w:hAnsi="Tahoma" w:cs="Tahoma"/>
                <w:szCs w:val="22"/>
                <w:lang w:val="sr-Cyrl-CS"/>
              </w:rPr>
              <w:t>ЗИВ</w:t>
            </w:r>
            <w:r w:rsidRPr="003E6966">
              <w:rPr>
                <w:rFonts w:ascii="Tahoma" w:hAnsi="Tahoma" w:cs="Tahoma"/>
                <w:szCs w:val="22"/>
                <w:lang w:val="sr-Cyrl-CS"/>
              </w:rPr>
              <w:t xml:space="preserve"> </w:t>
            </w:r>
            <w:r>
              <w:rPr>
                <w:rFonts w:ascii="Tahoma" w:hAnsi="Tahoma" w:cs="Tahoma"/>
                <w:szCs w:val="22"/>
                <w:lang w:val="sr-Cyrl-CS"/>
              </w:rPr>
              <w:t>ПОДИЗВОЂ</w:t>
            </w:r>
            <w:r w:rsidRPr="003E6966">
              <w:rPr>
                <w:rFonts w:ascii="Tahoma" w:hAnsi="Tahoma" w:cs="Tahoma"/>
                <w:szCs w:val="22"/>
                <w:lang w:val="sr-Cyrl-CS"/>
              </w:rPr>
              <w:t>А</w:t>
            </w:r>
            <w:r>
              <w:rPr>
                <w:rFonts w:ascii="Tahoma" w:hAnsi="Tahoma" w:cs="Tahoma"/>
                <w:szCs w:val="22"/>
                <w:lang w:val="sr-Cyrl-CS"/>
              </w:rPr>
              <w:t>Ч</w:t>
            </w:r>
            <w:r w:rsidRPr="003E6966">
              <w:rPr>
                <w:rFonts w:ascii="Tahoma" w:hAnsi="Tahoma" w:cs="Tahoma"/>
                <w:szCs w:val="22"/>
                <w:lang w:val="sr-Cyrl-CS"/>
              </w:rPr>
              <w:t>А</w:t>
            </w:r>
          </w:p>
        </w:tc>
        <w:tc>
          <w:tcPr>
            <w:tcW w:w="5099" w:type="dxa"/>
            <w:gridSpan w:val="3"/>
            <w:shd w:val="clear" w:color="auto" w:fill="auto"/>
            <w:vAlign w:val="center"/>
          </w:tcPr>
          <w:p w:rsidR="00BF1C39" w:rsidRPr="00E93C19" w:rsidRDefault="00BF1C39" w:rsidP="00777390">
            <w:pPr>
              <w:rPr>
                <w:rFonts w:ascii="Arial" w:hAnsi="Arial" w:cs="Arial"/>
                <w:lang w:val="sl-SI"/>
              </w:rPr>
            </w:pPr>
          </w:p>
          <w:p w:rsidR="00BF1C39" w:rsidRPr="00E93C19" w:rsidRDefault="00BF1C39" w:rsidP="00777390">
            <w:pPr>
              <w:rPr>
                <w:rFonts w:ascii="Arial" w:hAnsi="Arial" w:cs="Arial"/>
                <w:lang w:val="sl-SI"/>
              </w:rPr>
            </w:pPr>
          </w:p>
        </w:tc>
      </w:tr>
      <w:tr w:rsidR="00BF1C39" w:rsidRPr="00E93C19" w:rsidTr="00777390">
        <w:trPr>
          <w:trHeight w:val="418"/>
          <w:tblCellSpacing w:w="20" w:type="dxa"/>
        </w:trPr>
        <w:tc>
          <w:tcPr>
            <w:tcW w:w="4269" w:type="dxa"/>
            <w:shd w:val="clear" w:color="auto" w:fill="F2F2F2"/>
            <w:vAlign w:val="center"/>
          </w:tcPr>
          <w:p w:rsidR="00BF1C39" w:rsidRPr="003E6966" w:rsidRDefault="00BF1C39" w:rsidP="00777390">
            <w:pPr>
              <w:rPr>
                <w:rFonts w:ascii="Tahoma" w:hAnsi="Tahoma" w:cs="Tahoma"/>
                <w:lang w:val="sr-Cyrl-CS"/>
              </w:rPr>
            </w:pPr>
            <w:r>
              <w:rPr>
                <w:rFonts w:ascii="Tahoma" w:hAnsi="Tahoma" w:cs="Tahoma"/>
                <w:szCs w:val="22"/>
                <w:lang w:val="sr-Cyrl-CS"/>
              </w:rPr>
              <w:t>ПР</w:t>
            </w:r>
            <w:r w:rsidRPr="003E6966">
              <w:rPr>
                <w:rFonts w:ascii="Tahoma" w:hAnsi="Tahoma" w:cs="Tahoma"/>
                <w:szCs w:val="22"/>
                <w:lang w:val="sr-Cyrl-CS"/>
              </w:rPr>
              <w:t>А</w:t>
            </w:r>
            <w:r>
              <w:rPr>
                <w:rFonts w:ascii="Tahoma" w:hAnsi="Tahoma" w:cs="Tahoma"/>
                <w:szCs w:val="22"/>
                <w:lang w:val="sr-Cyrl-CS"/>
              </w:rPr>
              <w:t>ВНИ</w:t>
            </w:r>
            <w:r w:rsidRPr="003E6966">
              <w:rPr>
                <w:rFonts w:ascii="Tahoma" w:hAnsi="Tahoma" w:cs="Tahoma"/>
                <w:szCs w:val="22"/>
                <w:lang w:val="sr-Cyrl-CS"/>
              </w:rPr>
              <w:t xml:space="preserve"> </w:t>
            </w:r>
            <w:r>
              <w:rPr>
                <w:rFonts w:ascii="Tahoma" w:hAnsi="Tahoma" w:cs="Tahoma"/>
                <w:szCs w:val="22"/>
                <w:lang w:val="sr-Cyrl-CS"/>
              </w:rPr>
              <w:t>ОBЛИК</w:t>
            </w:r>
          </w:p>
        </w:tc>
        <w:tc>
          <w:tcPr>
            <w:tcW w:w="5099" w:type="dxa"/>
            <w:gridSpan w:val="3"/>
            <w:shd w:val="clear" w:color="auto" w:fill="auto"/>
            <w:vAlign w:val="center"/>
          </w:tcPr>
          <w:p w:rsidR="00BF1C39" w:rsidRPr="00E93C19" w:rsidRDefault="00BF1C39" w:rsidP="00777390">
            <w:pPr>
              <w:rPr>
                <w:rFonts w:ascii="Arial" w:hAnsi="Arial" w:cs="Arial"/>
                <w:lang w:val="sl-SI"/>
              </w:rPr>
            </w:pPr>
          </w:p>
          <w:p w:rsidR="00BF1C39" w:rsidRPr="00E93C19" w:rsidRDefault="00BF1C39" w:rsidP="00777390">
            <w:pPr>
              <w:rPr>
                <w:rFonts w:ascii="Arial" w:hAnsi="Arial" w:cs="Arial"/>
                <w:lang w:val="sl-SI"/>
              </w:rPr>
            </w:pPr>
          </w:p>
        </w:tc>
      </w:tr>
      <w:tr w:rsidR="00BF1C39" w:rsidRPr="00E93C19" w:rsidTr="00777390">
        <w:trPr>
          <w:trHeight w:val="418"/>
          <w:tblCellSpacing w:w="20" w:type="dxa"/>
        </w:trPr>
        <w:tc>
          <w:tcPr>
            <w:tcW w:w="4269" w:type="dxa"/>
            <w:shd w:val="clear" w:color="auto" w:fill="F2F2F2"/>
            <w:vAlign w:val="center"/>
          </w:tcPr>
          <w:p w:rsidR="00BF1C39" w:rsidRDefault="00BF1C39" w:rsidP="00777390">
            <w:pPr>
              <w:rPr>
                <w:rFonts w:ascii="Arial" w:hAnsi="Arial" w:cs="Arial"/>
                <w:lang w:val="sr-Cyrl-CS"/>
              </w:rPr>
            </w:pPr>
            <w:r>
              <w:rPr>
                <w:rFonts w:ascii="Arial" w:hAnsi="Arial" w:cs="Arial"/>
                <w:szCs w:val="22"/>
                <w:lang w:val="sr-Cyrl-CS"/>
              </w:rPr>
              <w:t xml:space="preserve">ВЕЛИЧИНА ПРАВНОГ ЛИЦА </w:t>
            </w:r>
          </w:p>
          <w:p w:rsidR="00BF1C39" w:rsidRPr="002317BF" w:rsidRDefault="00BF1C39" w:rsidP="00777390">
            <w:pPr>
              <w:rPr>
                <w:rFonts w:ascii="Arial" w:hAnsi="Arial" w:cs="Arial"/>
                <w:sz w:val="18"/>
                <w:szCs w:val="18"/>
                <w:lang w:val="sr-Cyrl-CS"/>
              </w:rPr>
            </w:pPr>
            <w:r w:rsidRPr="002317BF">
              <w:rPr>
                <w:rFonts w:ascii="Arial" w:hAnsi="Arial" w:cs="Arial"/>
                <w:sz w:val="18"/>
                <w:szCs w:val="18"/>
                <w:lang w:val="sr-Cyrl-CS"/>
              </w:rPr>
              <w:t>(</w:t>
            </w:r>
            <w:r>
              <w:rPr>
                <w:rFonts w:ascii="Arial" w:hAnsi="Arial" w:cs="Arial"/>
                <w:sz w:val="18"/>
                <w:szCs w:val="18"/>
                <w:lang w:val="sr-Cyrl-CS"/>
              </w:rPr>
              <w:t>заокружити</w:t>
            </w:r>
            <w:r w:rsidRPr="002317BF">
              <w:rPr>
                <w:rFonts w:ascii="Arial" w:hAnsi="Arial" w:cs="Arial"/>
                <w:sz w:val="18"/>
                <w:szCs w:val="18"/>
                <w:lang w:val="sr-Cyrl-CS"/>
              </w:rPr>
              <w:t xml:space="preserve"> </w:t>
            </w:r>
            <w:r>
              <w:rPr>
                <w:rFonts w:ascii="Arial" w:hAnsi="Arial" w:cs="Arial"/>
                <w:sz w:val="18"/>
                <w:szCs w:val="18"/>
                <w:lang w:val="sr-Cyrl-CS"/>
              </w:rPr>
              <w:t>одговарајућу</w:t>
            </w:r>
            <w:r w:rsidRPr="002317BF">
              <w:rPr>
                <w:rFonts w:ascii="Arial" w:hAnsi="Arial" w:cs="Arial"/>
                <w:sz w:val="18"/>
                <w:szCs w:val="18"/>
                <w:lang w:val="sr-Cyrl-CS"/>
              </w:rPr>
              <w:t xml:space="preserve"> </w:t>
            </w:r>
            <w:r>
              <w:rPr>
                <w:rFonts w:ascii="Arial" w:hAnsi="Arial" w:cs="Arial"/>
                <w:sz w:val="18"/>
                <w:szCs w:val="18"/>
                <w:lang w:val="sr-Cyrl-CS"/>
              </w:rPr>
              <w:t>величину</w:t>
            </w:r>
            <w:r w:rsidRPr="002317BF">
              <w:rPr>
                <w:rFonts w:ascii="Arial" w:hAnsi="Arial" w:cs="Arial"/>
                <w:sz w:val="18"/>
                <w:szCs w:val="18"/>
                <w:lang w:val="sr-Cyrl-CS"/>
              </w:rPr>
              <w:t>)</w:t>
            </w:r>
          </w:p>
        </w:tc>
        <w:tc>
          <w:tcPr>
            <w:tcW w:w="5099" w:type="dxa"/>
            <w:gridSpan w:val="3"/>
            <w:shd w:val="clear" w:color="auto" w:fill="auto"/>
            <w:vAlign w:val="center"/>
          </w:tcPr>
          <w:p w:rsidR="00BF1C39" w:rsidRPr="002317BF" w:rsidRDefault="00BF1C39" w:rsidP="00777390">
            <w:pPr>
              <w:rPr>
                <w:rFonts w:ascii="Arial" w:hAnsi="Arial" w:cs="Arial"/>
                <w:lang w:val="sr-Cyrl-CS"/>
              </w:rPr>
            </w:pPr>
            <w:r>
              <w:rPr>
                <w:rFonts w:ascii="Arial" w:hAnsi="Arial" w:cs="Arial"/>
                <w:szCs w:val="22"/>
                <w:lang w:val="sr-Cyrl-CS"/>
              </w:rPr>
              <w:t xml:space="preserve"> А: велико       B: средње      В: мало    Г: микро                </w:t>
            </w:r>
          </w:p>
        </w:tc>
      </w:tr>
      <w:tr w:rsidR="00BF1C39" w:rsidRPr="00E93C19" w:rsidTr="00777390">
        <w:trPr>
          <w:tblCellSpacing w:w="20" w:type="dxa"/>
        </w:trPr>
        <w:tc>
          <w:tcPr>
            <w:tcW w:w="4269" w:type="dxa"/>
            <w:shd w:val="clear" w:color="auto" w:fill="F2F2F2"/>
            <w:vAlign w:val="center"/>
          </w:tcPr>
          <w:p w:rsidR="00BF1C39" w:rsidRPr="003E6966" w:rsidRDefault="00BF1C39" w:rsidP="00777390">
            <w:pPr>
              <w:rPr>
                <w:rFonts w:ascii="Tahoma" w:hAnsi="Tahoma" w:cs="Tahoma"/>
                <w:lang w:val="sr-Cyrl-CS"/>
              </w:rPr>
            </w:pPr>
            <w:r w:rsidRPr="003E6966">
              <w:rPr>
                <w:rFonts w:ascii="Tahoma" w:hAnsi="Tahoma" w:cs="Tahoma"/>
                <w:szCs w:val="22"/>
                <w:lang w:val="sr-Cyrl-CS"/>
              </w:rPr>
              <w:t>А</w:t>
            </w:r>
            <w:r>
              <w:rPr>
                <w:rFonts w:ascii="Tahoma" w:hAnsi="Tahoma" w:cs="Tahoma"/>
                <w:szCs w:val="22"/>
                <w:lang w:val="sr-Cyrl-CS"/>
              </w:rPr>
              <w:t>ДРЕС</w:t>
            </w:r>
            <w:r w:rsidRPr="003E6966">
              <w:rPr>
                <w:rFonts w:ascii="Tahoma" w:hAnsi="Tahoma" w:cs="Tahoma"/>
                <w:szCs w:val="22"/>
                <w:lang w:val="sr-Cyrl-CS"/>
              </w:rPr>
              <w:t xml:space="preserve">А </w:t>
            </w:r>
            <w:r>
              <w:rPr>
                <w:rFonts w:ascii="Tahoma" w:hAnsi="Tahoma" w:cs="Tahoma"/>
                <w:szCs w:val="22"/>
                <w:lang w:val="sr-Cyrl-CS"/>
              </w:rPr>
              <w:t>И</w:t>
            </w:r>
            <w:r w:rsidRPr="003E6966">
              <w:rPr>
                <w:rFonts w:ascii="Tahoma" w:hAnsi="Tahoma" w:cs="Tahoma"/>
                <w:szCs w:val="22"/>
                <w:lang w:val="sr-Cyrl-CS"/>
              </w:rPr>
              <w:t xml:space="preserve"> </w:t>
            </w:r>
            <w:r>
              <w:rPr>
                <w:rFonts w:ascii="Tahoma" w:hAnsi="Tahoma" w:cs="Tahoma"/>
                <w:szCs w:val="22"/>
                <w:lang w:val="sr-Cyrl-CS"/>
              </w:rPr>
              <w:t>СЕДИШТЕ</w:t>
            </w:r>
            <w:r w:rsidRPr="003E6966">
              <w:rPr>
                <w:rFonts w:ascii="Tahoma" w:hAnsi="Tahoma" w:cs="Tahoma"/>
                <w:szCs w:val="22"/>
                <w:lang w:val="sr-Cyrl-CS"/>
              </w:rPr>
              <w:t xml:space="preserve"> </w:t>
            </w:r>
            <w:r>
              <w:rPr>
                <w:rFonts w:ascii="Tahoma" w:hAnsi="Tahoma" w:cs="Tahoma"/>
                <w:szCs w:val="22"/>
                <w:lang w:val="sr-Cyrl-CS"/>
              </w:rPr>
              <w:t>ПОДИЗВОЂ</w:t>
            </w:r>
            <w:r w:rsidRPr="003E6966">
              <w:rPr>
                <w:rFonts w:ascii="Tahoma" w:hAnsi="Tahoma" w:cs="Tahoma"/>
                <w:szCs w:val="22"/>
                <w:lang w:val="sr-Cyrl-CS"/>
              </w:rPr>
              <w:t>А</w:t>
            </w:r>
            <w:r>
              <w:rPr>
                <w:rFonts w:ascii="Tahoma" w:hAnsi="Tahoma" w:cs="Tahoma"/>
                <w:szCs w:val="22"/>
                <w:lang w:val="sr-Cyrl-CS"/>
              </w:rPr>
              <w:t>Ч</w:t>
            </w:r>
            <w:r w:rsidRPr="003E6966">
              <w:rPr>
                <w:rFonts w:ascii="Tahoma" w:hAnsi="Tahoma" w:cs="Tahoma"/>
                <w:szCs w:val="22"/>
                <w:lang w:val="sr-Cyrl-CS"/>
              </w:rPr>
              <w:t>А</w:t>
            </w:r>
          </w:p>
        </w:tc>
        <w:tc>
          <w:tcPr>
            <w:tcW w:w="5099" w:type="dxa"/>
            <w:gridSpan w:val="3"/>
            <w:shd w:val="clear" w:color="auto" w:fill="auto"/>
            <w:vAlign w:val="center"/>
          </w:tcPr>
          <w:p w:rsidR="00BF1C39" w:rsidRPr="00E93C19" w:rsidRDefault="00BF1C39" w:rsidP="00777390">
            <w:pPr>
              <w:rPr>
                <w:rFonts w:ascii="Arial" w:hAnsi="Arial" w:cs="Arial"/>
                <w:lang w:val="sl-SI"/>
              </w:rPr>
            </w:pPr>
          </w:p>
          <w:p w:rsidR="00BF1C39" w:rsidRPr="00E93C19" w:rsidRDefault="00BF1C39" w:rsidP="00777390">
            <w:pPr>
              <w:rPr>
                <w:rFonts w:ascii="Arial" w:hAnsi="Arial" w:cs="Arial"/>
                <w:lang w:val="sl-SI"/>
              </w:rPr>
            </w:pPr>
          </w:p>
        </w:tc>
      </w:tr>
      <w:tr w:rsidR="00BF1C39" w:rsidRPr="00E93C19" w:rsidTr="00777390">
        <w:trPr>
          <w:tblCellSpacing w:w="20" w:type="dxa"/>
        </w:trPr>
        <w:tc>
          <w:tcPr>
            <w:tcW w:w="4269" w:type="dxa"/>
            <w:shd w:val="clear" w:color="auto" w:fill="F2F2F2"/>
            <w:vAlign w:val="center"/>
          </w:tcPr>
          <w:p w:rsidR="00BF1C39" w:rsidRPr="003E6966" w:rsidRDefault="00BF1C39" w:rsidP="00777390">
            <w:pPr>
              <w:rPr>
                <w:rFonts w:ascii="Tahoma" w:hAnsi="Tahoma" w:cs="Tahoma"/>
                <w:lang w:val="sr-Cyrl-CS"/>
              </w:rPr>
            </w:pPr>
            <w:r>
              <w:rPr>
                <w:rFonts w:ascii="Tahoma" w:hAnsi="Tahoma" w:cs="Tahoma"/>
                <w:szCs w:val="22"/>
                <w:lang w:val="sr-Cyrl-CS"/>
              </w:rPr>
              <w:t>ОВЛ</w:t>
            </w:r>
            <w:r w:rsidRPr="003E6966">
              <w:rPr>
                <w:rFonts w:ascii="Tahoma" w:hAnsi="Tahoma" w:cs="Tahoma"/>
                <w:szCs w:val="22"/>
                <w:lang w:val="sr-Cyrl-CS"/>
              </w:rPr>
              <w:t>А</w:t>
            </w:r>
            <w:r>
              <w:rPr>
                <w:rFonts w:ascii="Tahoma" w:hAnsi="Tahoma" w:cs="Tahoma"/>
                <w:szCs w:val="22"/>
                <w:lang w:val="sr-Cyrl-CS"/>
              </w:rPr>
              <w:t>ШЋЕНО</w:t>
            </w:r>
            <w:r w:rsidRPr="003E6966">
              <w:rPr>
                <w:rFonts w:ascii="Tahoma" w:hAnsi="Tahoma" w:cs="Tahoma"/>
                <w:szCs w:val="22"/>
                <w:lang w:val="sr-Cyrl-CS"/>
              </w:rPr>
              <w:t xml:space="preserve"> </w:t>
            </w:r>
            <w:r>
              <w:rPr>
                <w:rFonts w:ascii="Tahoma" w:hAnsi="Tahoma" w:cs="Tahoma"/>
                <w:szCs w:val="22"/>
                <w:lang w:val="sr-Cyrl-CS"/>
              </w:rPr>
              <w:t>ЛИЦЕ</w:t>
            </w:r>
            <w:r w:rsidRPr="003E6966">
              <w:rPr>
                <w:rFonts w:ascii="Tahoma" w:hAnsi="Tahoma" w:cs="Tahoma"/>
                <w:szCs w:val="22"/>
                <w:lang w:val="sr-Cyrl-CS"/>
              </w:rPr>
              <w:t xml:space="preserve"> </w:t>
            </w:r>
            <w:r>
              <w:rPr>
                <w:rFonts w:ascii="Tahoma" w:hAnsi="Tahoma" w:cs="Tahoma"/>
                <w:szCs w:val="22"/>
                <w:lang w:val="sr-Cyrl-CS"/>
              </w:rPr>
              <w:t>ПОДИЗВОЂ</w:t>
            </w:r>
            <w:r w:rsidRPr="003E6966">
              <w:rPr>
                <w:rFonts w:ascii="Tahoma" w:hAnsi="Tahoma" w:cs="Tahoma"/>
                <w:szCs w:val="22"/>
                <w:lang w:val="sr-Cyrl-CS"/>
              </w:rPr>
              <w:t>А</w:t>
            </w:r>
            <w:r>
              <w:rPr>
                <w:rFonts w:ascii="Tahoma" w:hAnsi="Tahoma" w:cs="Tahoma"/>
                <w:szCs w:val="22"/>
                <w:lang w:val="sr-Cyrl-CS"/>
              </w:rPr>
              <w:t>Ч</w:t>
            </w:r>
            <w:r w:rsidRPr="003E6966">
              <w:rPr>
                <w:rFonts w:ascii="Tahoma" w:hAnsi="Tahoma" w:cs="Tahoma"/>
                <w:szCs w:val="22"/>
                <w:lang w:val="sr-Cyrl-CS"/>
              </w:rPr>
              <w:t>А</w:t>
            </w:r>
          </w:p>
        </w:tc>
        <w:tc>
          <w:tcPr>
            <w:tcW w:w="5099" w:type="dxa"/>
            <w:gridSpan w:val="3"/>
            <w:shd w:val="clear" w:color="auto" w:fill="auto"/>
            <w:vAlign w:val="center"/>
          </w:tcPr>
          <w:p w:rsidR="00BF1C39" w:rsidRPr="00E93C19" w:rsidRDefault="00BF1C39" w:rsidP="00777390">
            <w:pPr>
              <w:rPr>
                <w:rFonts w:ascii="Arial" w:hAnsi="Arial" w:cs="Arial"/>
                <w:lang w:val="sl-SI"/>
              </w:rPr>
            </w:pPr>
          </w:p>
          <w:p w:rsidR="00BF1C39" w:rsidRPr="00E93C19" w:rsidRDefault="00BF1C39" w:rsidP="00777390">
            <w:pPr>
              <w:rPr>
                <w:rFonts w:ascii="Arial" w:hAnsi="Arial" w:cs="Arial"/>
                <w:lang w:val="sl-SI"/>
              </w:rPr>
            </w:pPr>
          </w:p>
        </w:tc>
      </w:tr>
      <w:tr w:rsidR="00BF1C39" w:rsidRPr="00E93C19" w:rsidTr="00777390">
        <w:trPr>
          <w:trHeight w:val="223"/>
          <w:tblCellSpacing w:w="20" w:type="dxa"/>
        </w:trPr>
        <w:tc>
          <w:tcPr>
            <w:tcW w:w="4269" w:type="dxa"/>
            <w:shd w:val="clear" w:color="auto" w:fill="F2F2F2"/>
            <w:vAlign w:val="center"/>
          </w:tcPr>
          <w:p w:rsidR="00BF1C39" w:rsidRPr="003E6966" w:rsidRDefault="00BF1C39" w:rsidP="00777390">
            <w:pPr>
              <w:rPr>
                <w:rFonts w:ascii="Tahoma" w:hAnsi="Tahoma" w:cs="Tahoma"/>
                <w:lang w:val="sr-Cyrl-CS"/>
              </w:rPr>
            </w:pPr>
            <w:r>
              <w:rPr>
                <w:rFonts w:ascii="Tahoma" w:hAnsi="Tahoma" w:cs="Tahoma"/>
                <w:szCs w:val="22"/>
                <w:lang w:val="sr-Cyrl-CS"/>
              </w:rPr>
              <w:t>ОСОB</w:t>
            </w:r>
            <w:r w:rsidRPr="003E6966">
              <w:rPr>
                <w:rFonts w:ascii="Tahoma" w:hAnsi="Tahoma" w:cs="Tahoma"/>
                <w:szCs w:val="22"/>
                <w:lang w:val="sr-Cyrl-CS"/>
              </w:rPr>
              <w:t xml:space="preserve">А </w:t>
            </w:r>
            <w:r>
              <w:rPr>
                <w:rFonts w:ascii="Tahoma" w:hAnsi="Tahoma" w:cs="Tahoma"/>
                <w:szCs w:val="22"/>
                <w:lang w:val="sr-Cyrl-CS"/>
              </w:rPr>
              <w:t>З</w:t>
            </w:r>
            <w:r w:rsidRPr="003E6966">
              <w:rPr>
                <w:rFonts w:ascii="Tahoma" w:hAnsi="Tahoma" w:cs="Tahoma"/>
                <w:szCs w:val="22"/>
                <w:lang w:val="sr-Cyrl-CS"/>
              </w:rPr>
              <w:t xml:space="preserve">А </w:t>
            </w:r>
            <w:r>
              <w:rPr>
                <w:rFonts w:ascii="Tahoma" w:hAnsi="Tahoma" w:cs="Tahoma"/>
                <w:szCs w:val="22"/>
                <w:lang w:val="sr-Cyrl-CS"/>
              </w:rPr>
              <w:t>КОНТ</w:t>
            </w:r>
            <w:r w:rsidRPr="003E6966">
              <w:rPr>
                <w:rFonts w:ascii="Tahoma" w:hAnsi="Tahoma" w:cs="Tahoma"/>
                <w:szCs w:val="22"/>
                <w:lang w:val="sr-Cyrl-CS"/>
              </w:rPr>
              <w:t>А</w:t>
            </w:r>
            <w:r>
              <w:rPr>
                <w:rFonts w:ascii="Tahoma" w:hAnsi="Tahoma" w:cs="Tahoma"/>
                <w:szCs w:val="22"/>
                <w:lang w:val="sr-Cyrl-CS"/>
              </w:rPr>
              <w:t>КТ</w:t>
            </w:r>
          </w:p>
        </w:tc>
        <w:tc>
          <w:tcPr>
            <w:tcW w:w="5099" w:type="dxa"/>
            <w:gridSpan w:val="3"/>
            <w:shd w:val="clear" w:color="auto" w:fill="auto"/>
            <w:vAlign w:val="center"/>
          </w:tcPr>
          <w:p w:rsidR="00BF1C39" w:rsidRPr="00E93C19" w:rsidRDefault="00BF1C39" w:rsidP="00777390">
            <w:pPr>
              <w:rPr>
                <w:rFonts w:ascii="Arial" w:hAnsi="Arial" w:cs="Arial"/>
                <w:lang w:val="sl-SI"/>
              </w:rPr>
            </w:pPr>
          </w:p>
          <w:p w:rsidR="00BF1C39" w:rsidRPr="00E93C19" w:rsidRDefault="00BF1C39" w:rsidP="00777390">
            <w:pPr>
              <w:rPr>
                <w:rFonts w:ascii="Arial" w:hAnsi="Arial" w:cs="Arial"/>
                <w:lang w:val="sl-SI"/>
              </w:rPr>
            </w:pPr>
          </w:p>
        </w:tc>
      </w:tr>
      <w:tr w:rsidR="00BF1C39" w:rsidRPr="00E93C19" w:rsidTr="00777390">
        <w:trPr>
          <w:tblCellSpacing w:w="20" w:type="dxa"/>
        </w:trPr>
        <w:tc>
          <w:tcPr>
            <w:tcW w:w="4269" w:type="dxa"/>
            <w:shd w:val="clear" w:color="auto" w:fill="F2F2F2"/>
            <w:vAlign w:val="center"/>
          </w:tcPr>
          <w:p w:rsidR="00BF1C39" w:rsidRPr="003E6966" w:rsidRDefault="00BF1C39" w:rsidP="00777390">
            <w:pPr>
              <w:rPr>
                <w:rFonts w:ascii="Tahoma" w:hAnsi="Tahoma" w:cs="Tahoma"/>
                <w:lang w:val="sr-Cyrl-CS"/>
              </w:rPr>
            </w:pPr>
            <w:r>
              <w:rPr>
                <w:rFonts w:ascii="Tahoma" w:hAnsi="Tahoma" w:cs="Tahoma"/>
                <w:szCs w:val="22"/>
                <w:lang w:val="sr-Cyrl-CS"/>
              </w:rPr>
              <w:t>ТЕЛЕФОН</w:t>
            </w:r>
            <w:r w:rsidRPr="003E6966">
              <w:rPr>
                <w:rFonts w:ascii="Tahoma" w:hAnsi="Tahoma" w:cs="Tahoma"/>
                <w:szCs w:val="22"/>
                <w:lang w:val="sr-Cyrl-CS"/>
              </w:rPr>
              <w:t>/</w:t>
            </w:r>
            <w:r>
              <w:rPr>
                <w:rFonts w:ascii="Tahoma" w:hAnsi="Tahoma" w:cs="Tahoma"/>
                <w:szCs w:val="22"/>
                <w:lang w:val="sr-Cyrl-CS"/>
              </w:rPr>
              <w:t>ТЕЛЕФ</w:t>
            </w:r>
            <w:r w:rsidRPr="003E6966">
              <w:rPr>
                <w:rFonts w:ascii="Tahoma" w:hAnsi="Tahoma" w:cs="Tahoma"/>
                <w:szCs w:val="22"/>
                <w:lang w:val="sr-Cyrl-CS"/>
              </w:rPr>
              <w:t>А</w:t>
            </w:r>
            <w:r>
              <w:rPr>
                <w:rFonts w:ascii="Tahoma" w:hAnsi="Tahoma" w:cs="Tahoma"/>
                <w:szCs w:val="22"/>
                <w:lang w:val="sr-Cyrl-CS"/>
              </w:rPr>
              <w:t>КС</w:t>
            </w:r>
          </w:p>
        </w:tc>
        <w:tc>
          <w:tcPr>
            <w:tcW w:w="5099" w:type="dxa"/>
            <w:gridSpan w:val="3"/>
            <w:shd w:val="clear" w:color="auto" w:fill="auto"/>
            <w:vAlign w:val="center"/>
          </w:tcPr>
          <w:p w:rsidR="00BF1C39" w:rsidRPr="00E93C19" w:rsidRDefault="00BF1C39" w:rsidP="00777390">
            <w:pPr>
              <w:rPr>
                <w:rFonts w:ascii="Arial" w:hAnsi="Arial" w:cs="Arial"/>
                <w:lang w:val="sl-SI"/>
              </w:rPr>
            </w:pPr>
          </w:p>
          <w:p w:rsidR="00BF1C39" w:rsidRPr="00E93C19" w:rsidRDefault="00BF1C39" w:rsidP="00777390">
            <w:pPr>
              <w:rPr>
                <w:rFonts w:ascii="Arial" w:hAnsi="Arial" w:cs="Arial"/>
                <w:lang w:val="sl-SI"/>
              </w:rPr>
            </w:pPr>
          </w:p>
        </w:tc>
      </w:tr>
      <w:tr w:rsidR="00BF1C39" w:rsidRPr="00E93C19" w:rsidTr="00777390">
        <w:trPr>
          <w:tblCellSpacing w:w="20" w:type="dxa"/>
        </w:trPr>
        <w:tc>
          <w:tcPr>
            <w:tcW w:w="4269" w:type="dxa"/>
            <w:shd w:val="clear" w:color="auto" w:fill="F2F2F2"/>
            <w:vAlign w:val="center"/>
          </w:tcPr>
          <w:p w:rsidR="00BF1C39" w:rsidRPr="003E6966" w:rsidRDefault="00BF1C39" w:rsidP="00777390">
            <w:pPr>
              <w:rPr>
                <w:rFonts w:ascii="Tahoma" w:hAnsi="Tahoma" w:cs="Tahoma"/>
                <w:lang w:val="sr-Cyrl-CS"/>
              </w:rPr>
            </w:pPr>
            <w:r>
              <w:rPr>
                <w:rFonts w:ascii="Tahoma" w:hAnsi="Tahoma" w:cs="Tahoma"/>
                <w:szCs w:val="22"/>
                <w:lang w:val="sr-Cyrl-CS"/>
              </w:rPr>
              <w:t>ЕЛЕКТРОНСКА ПОШТА</w:t>
            </w:r>
          </w:p>
        </w:tc>
        <w:tc>
          <w:tcPr>
            <w:tcW w:w="5099" w:type="dxa"/>
            <w:gridSpan w:val="3"/>
            <w:shd w:val="clear" w:color="auto" w:fill="auto"/>
            <w:vAlign w:val="center"/>
          </w:tcPr>
          <w:p w:rsidR="00BF1C39" w:rsidRPr="00E93C19" w:rsidRDefault="00BF1C39" w:rsidP="00777390">
            <w:pPr>
              <w:rPr>
                <w:rFonts w:ascii="Arial" w:hAnsi="Arial" w:cs="Arial"/>
                <w:lang w:val="sl-SI"/>
              </w:rPr>
            </w:pPr>
          </w:p>
          <w:p w:rsidR="00BF1C39" w:rsidRPr="00E93C19" w:rsidRDefault="00BF1C39" w:rsidP="00777390">
            <w:pPr>
              <w:rPr>
                <w:rFonts w:ascii="Arial" w:hAnsi="Arial" w:cs="Arial"/>
                <w:lang w:val="sl-SI"/>
              </w:rPr>
            </w:pPr>
          </w:p>
        </w:tc>
      </w:tr>
      <w:tr w:rsidR="00BF1C39" w:rsidRPr="00E93C19" w:rsidTr="00777390">
        <w:trPr>
          <w:tblCellSpacing w:w="20" w:type="dxa"/>
        </w:trPr>
        <w:tc>
          <w:tcPr>
            <w:tcW w:w="4269" w:type="dxa"/>
            <w:shd w:val="clear" w:color="auto" w:fill="F2F2F2"/>
            <w:vAlign w:val="center"/>
          </w:tcPr>
          <w:p w:rsidR="00BF1C39" w:rsidRPr="003E6966" w:rsidRDefault="00BF1C39" w:rsidP="00777390">
            <w:pPr>
              <w:rPr>
                <w:rFonts w:ascii="Tahoma" w:hAnsi="Tahoma" w:cs="Tahoma"/>
                <w:lang w:val="sr-Cyrl-CS"/>
              </w:rPr>
            </w:pPr>
            <w:r>
              <w:rPr>
                <w:rFonts w:ascii="Tahoma" w:hAnsi="Tahoma" w:cs="Tahoma"/>
                <w:szCs w:val="22"/>
                <w:lang w:val="sr-Cyrl-CS"/>
              </w:rPr>
              <w:t>ПИB</w:t>
            </w:r>
          </w:p>
        </w:tc>
        <w:tc>
          <w:tcPr>
            <w:tcW w:w="5099" w:type="dxa"/>
            <w:gridSpan w:val="3"/>
            <w:shd w:val="clear" w:color="auto" w:fill="auto"/>
            <w:vAlign w:val="center"/>
          </w:tcPr>
          <w:p w:rsidR="00BF1C39" w:rsidRPr="00E93C19" w:rsidRDefault="00BF1C39" w:rsidP="00777390">
            <w:pPr>
              <w:rPr>
                <w:rFonts w:ascii="Arial" w:hAnsi="Arial" w:cs="Arial"/>
                <w:lang w:val="sl-SI"/>
              </w:rPr>
            </w:pPr>
          </w:p>
          <w:p w:rsidR="00BF1C39" w:rsidRPr="00E93C19" w:rsidRDefault="00BF1C39" w:rsidP="00777390">
            <w:pPr>
              <w:rPr>
                <w:rFonts w:ascii="Arial" w:hAnsi="Arial" w:cs="Arial"/>
                <w:lang w:val="sl-SI"/>
              </w:rPr>
            </w:pPr>
          </w:p>
        </w:tc>
      </w:tr>
      <w:tr w:rsidR="00BF1C39" w:rsidRPr="00E93C19" w:rsidTr="00777390">
        <w:trPr>
          <w:tblCellSpacing w:w="20" w:type="dxa"/>
        </w:trPr>
        <w:tc>
          <w:tcPr>
            <w:tcW w:w="4269" w:type="dxa"/>
            <w:shd w:val="clear" w:color="auto" w:fill="F2F2F2"/>
            <w:vAlign w:val="center"/>
          </w:tcPr>
          <w:p w:rsidR="00BF1C39" w:rsidRPr="003E6966" w:rsidRDefault="00BF1C39" w:rsidP="00777390">
            <w:pPr>
              <w:rPr>
                <w:rFonts w:ascii="Tahoma" w:hAnsi="Tahoma" w:cs="Tahoma"/>
                <w:lang w:val="sr-Cyrl-CS"/>
              </w:rPr>
            </w:pPr>
            <w:r>
              <w:rPr>
                <w:rFonts w:ascii="Tahoma" w:hAnsi="Tahoma" w:cs="Tahoma"/>
                <w:szCs w:val="22"/>
                <w:lang w:val="sr-Cyrl-CS"/>
              </w:rPr>
              <w:t>М</w:t>
            </w:r>
            <w:r w:rsidRPr="003E6966">
              <w:rPr>
                <w:rFonts w:ascii="Tahoma" w:hAnsi="Tahoma" w:cs="Tahoma"/>
                <w:szCs w:val="22"/>
                <w:lang w:val="sr-Cyrl-CS"/>
              </w:rPr>
              <w:t>А</w:t>
            </w:r>
            <w:r>
              <w:rPr>
                <w:rFonts w:ascii="Tahoma" w:hAnsi="Tahoma" w:cs="Tahoma"/>
                <w:szCs w:val="22"/>
                <w:lang w:val="sr-Cyrl-CS"/>
              </w:rPr>
              <w:t>ТИЧНИ</w:t>
            </w:r>
            <w:r w:rsidRPr="003E6966">
              <w:rPr>
                <w:rFonts w:ascii="Tahoma" w:hAnsi="Tahoma" w:cs="Tahoma"/>
                <w:szCs w:val="22"/>
                <w:lang w:val="sr-Cyrl-CS"/>
              </w:rPr>
              <w:t xml:space="preserve"> </w:t>
            </w:r>
            <w:r>
              <w:rPr>
                <w:rFonts w:ascii="Tahoma" w:hAnsi="Tahoma" w:cs="Tahoma"/>
                <w:szCs w:val="22"/>
                <w:lang w:val="sr-Cyrl-CS"/>
              </w:rPr>
              <w:t>BРОЈ</w:t>
            </w:r>
          </w:p>
        </w:tc>
        <w:tc>
          <w:tcPr>
            <w:tcW w:w="5099" w:type="dxa"/>
            <w:gridSpan w:val="3"/>
            <w:shd w:val="clear" w:color="auto" w:fill="auto"/>
            <w:vAlign w:val="center"/>
          </w:tcPr>
          <w:p w:rsidR="00BF1C39" w:rsidRPr="00E93C19" w:rsidRDefault="00BF1C39" w:rsidP="00777390">
            <w:pPr>
              <w:rPr>
                <w:rFonts w:ascii="Arial" w:hAnsi="Arial" w:cs="Arial"/>
                <w:lang w:val="sl-SI"/>
              </w:rPr>
            </w:pPr>
          </w:p>
          <w:p w:rsidR="00BF1C39" w:rsidRPr="00E93C19" w:rsidRDefault="00BF1C39" w:rsidP="00777390">
            <w:pPr>
              <w:rPr>
                <w:rFonts w:ascii="Arial" w:hAnsi="Arial" w:cs="Arial"/>
                <w:lang w:val="sl-SI"/>
              </w:rPr>
            </w:pPr>
          </w:p>
        </w:tc>
      </w:tr>
      <w:tr w:rsidR="00BF1C39" w:rsidRPr="00E93C19" w:rsidTr="00777390">
        <w:trPr>
          <w:tblCellSpacing w:w="20" w:type="dxa"/>
        </w:trPr>
        <w:tc>
          <w:tcPr>
            <w:tcW w:w="4269" w:type="dxa"/>
            <w:shd w:val="clear" w:color="auto" w:fill="F2F2F2"/>
            <w:vAlign w:val="center"/>
          </w:tcPr>
          <w:p w:rsidR="00BF1C39" w:rsidRPr="003E6966" w:rsidRDefault="00BF1C39" w:rsidP="00777390">
            <w:pPr>
              <w:rPr>
                <w:rFonts w:ascii="Tahoma" w:hAnsi="Tahoma" w:cs="Tahoma"/>
                <w:lang w:val="sr-Cyrl-CS"/>
              </w:rPr>
            </w:pPr>
            <w:r>
              <w:rPr>
                <w:rFonts w:ascii="Tahoma" w:hAnsi="Tahoma" w:cs="Tahoma"/>
                <w:szCs w:val="22"/>
                <w:lang w:val="sr-Cyrl-CS"/>
              </w:rPr>
              <w:t>BРОЈ</w:t>
            </w:r>
            <w:r w:rsidRPr="003E6966">
              <w:rPr>
                <w:rFonts w:ascii="Tahoma" w:hAnsi="Tahoma" w:cs="Tahoma"/>
                <w:szCs w:val="22"/>
                <w:lang w:val="sr-Cyrl-CS"/>
              </w:rPr>
              <w:t xml:space="preserve"> </w:t>
            </w:r>
            <w:r>
              <w:rPr>
                <w:rFonts w:ascii="Tahoma" w:hAnsi="Tahoma" w:cs="Tahoma"/>
                <w:szCs w:val="22"/>
                <w:lang w:val="sr-Cyrl-CS"/>
              </w:rPr>
              <w:t>Р</w:t>
            </w:r>
            <w:r w:rsidRPr="003E6966">
              <w:rPr>
                <w:rFonts w:ascii="Tahoma" w:hAnsi="Tahoma" w:cs="Tahoma"/>
                <w:szCs w:val="22"/>
                <w:lang w:val="sr-Cyrl-CS"/>
              </w:rPr>
              <w:t>А</w:t>
            </w:r>
            <w:r>
              <w:rPr>
                <w:rFonts w:ascii="Tahoma" w:hAnsi="Tahoma" w:cs="Tahoma"/>
                <w:szCs w:val="22"/>
                <w:lang w:val="sr-Cyrl-CS"/>
              </w:rPr>
              <w:t>ЧУН</w:t>
            </w:r>
            <w:r w:rsidRPr="003E6966">
              <w:rPr>
                <w:rFonts w:ascii="Tahoma" w:hAnsi="Tahoma" w:cs="Tahoma"/>
                <w:szCs w:val="22"/>
                <w:lang w:val="sr-Cyrl-CS"/>
              </w:rPr>
              <w:t xml:space="preserve">А / </w:t>
            </w:r>
            <w:r>
              <w:rPr>
                <w:rFonts w:ascii="Tahoma" w:hAnsi="Tahoma" w:cs="Tahoma"/>
                <w:szCs w:val="22"/>
                <w:lang w:val="sr-Cyrl-CS"/>
              </w:rPr>
              <w:t>Н</w:t>
            </w:r>
            <w:r w:rsidRPr="003E6966">
              <w:rPr>
                <w:rFonts w:ascii="Tahoma" w:hAnsi="Tahoma" w:cs="Tahoma"/>
                <w:szCs w:val="22"/>
                <w:lang w:val="sr-Cyrl-CS"/>
              </w:rPr>
              <w:t>А</w:t>
            </w:r>
            <w:r>
              <w:rPr>
                <w:rFonts w:ascii="Tahoma" w:hAnsi="Tahoma" w:cs="Tahoma"/>
                <w:szCs w:val="22"/>
                <w:lang w:val="sr-Cyrl-CS"/>
              </w:rPr>
              <w:t>ЗИВ</w:t>
            </w:r>
            <w:r w:rsidRPr="003E6966">
              <w:rPr>
                <w:rFonts w:ascii="Tahoma" w:hAnsi="Tahoma" w:cs="Tahoma"/>
                <w:szCs w:val="22"/>
                <w:lang w:val="sr-Cyrl-CS"/>
              </w:rPr>
              <w:t xml:space="preserve"> </w:t>
            </w:r>
            <w:r>
              <w:rPr>
                <w:rFonts w:ascii="Tahoma" w:hAnsi="Tahoma" w:cs="Tahoma"/>
                <w:szCs w:val="22"/>
                <w:lang w:val="sr-Cyrl-CS"/>
              </w:rPr>
              <w:t>B</w:t>
            </w:r>
            <w:r w:rsidRPr="003E6966">
              <w:rPr>
                <w:rFonts w:ascii="Tahoma" w:hAnsi="Tahoma" w:cs="Tahoma"/>
                <w:szCs w:val="22"/>
                <w:lang w:val="sr-Cyrl-CS"/>
              </w:rPr>
              <w:t>А</w:t>
            </w:r>
            <w:r>
              <w:rPr>
                <w:rFonts w:ascii="Tahoma" w:hAnsi="Tahoma" w:cs="Tahoma"/>
                <w:szCs w:val="22"/>
                <w:lang w:val="sr-Cyrl-CS"/>
              </w:rPr>
              <w:t>НКЕ</w:t>
            </w:r>
          </w:p>
        </w:tc>
        <w:tc>
          <w:tcPr>
            <w:tcW w:w="5099" w:type="dxa"/>
            <w:gridSpan w:val="3"/>
            <w:shd w:val="clear" w:color="auto" w:fill="auto"/>
          </w:tcPr>
          <w:p w:rsidR="00BF1C39" w:rsidRPr="00E93C19" w:rsidRDefault="00BF1C39" w:rsidP="00777390">
            <w:pPr>
              <w:rPr>
                <w:rFonts w:ascii="Arial" w:hAnsi="Arial" w:cs="Arial"/>
                <w:lang w:val="sl-SI"/>
              </w:rPr>
            </w:pPr>
          </w:p>
          <w:p w:rsidR="00BF1C39" w:rsidRPr="00E93C19" w:rsidRDefault="00BF1C39" w:rsidP="00777390">
            <w:pPr>
              <w:rPr>
                <w:rFonts w:ascii="Arial" w:hAnsi="Arial" w:cs="Arial"/>
                <w:lang w:val="sl-SI"/>
              </w:rPr>
            </w:pPr>
          </w:p>
        </w:tc>
      </w:tr>
      <w:tr w:rsidR="00BF1C39" w:rsidRPr="00E93C19" w:rsidTr="00777390">
        <w:trPr>
          <w:tblCellSpacing w:w="20" w:type="dxa"/>
        </w:trPr>
        <w:tc>
          <w:tcPr>
            <w:tcW w:w="4269" w:type="dxa"/>
            <w:shd w:val="clear" w:color="auto" w:fill="D9D9D9"/>
            <w:vAlign w:val="center"/>
          </w:tcPr>
          <w:p w:rsidR="00BF1C39" w:rsidRPr="00AA4B91" w:rsidRDefault="00BF1C39" w:rsidP="00777390">
            <w:pPr>
              <w:rPr>
                <w:rFonts w:ascii="Tahoma" w:hAnsi="Tahoma" w:cs="Tahoma"/>
                <w:lang w:val="sr-Cyrl-CS"/>
              </w:rPr>
            </w:pPr>
            <w:r w:rsidRPr="00AA4B91">
              <w:rPr>
                <w:rFonts w:ascii="Tahoma" w:hAnsi="Tahoma" w:cs="Tahoma"/>
                <w:szCs w:val="22"/>
                <w:lang w:val="sr-Cyrl-CS"/>
              </w:rPr>
              <w:t xml:space="preserve">% </w:t>
            </w:r>
            <w:r>
              <w:rPr>
                <w:rFonts w:ascii="Tahoma" w:hAnsi="Tahoma" w:cs="Tahoma"/>
                <w:szCs w:val="22"/>
                <w:lang w:val="sr-Cyrl-CS"/>
              </w:rPr>
              <w:t>укупне</w:t>
            </w:r>
            <w:r w:rsidRPr="00AA4B91">
              <w:rPr>
                <w:rFonts w:ascii="Tahoma" w:hAnsi="Tahoma" w:cs="Tahoma"/>
                <w:szCs w:val="22"/>
                <w:lang w:val="sr-Cyrl-CS"/>
              </w:rPr>
              <w:t xml:space="preserve"> </w:t>
            </w:r>
            <w:r>
              <w:rPr>
                <w:rFonts w:ascii="Tahoma" w:hAnsi="Tahoma" w:cs="Tahoma"/>
                <w:szCs w:val="22"/>
                <w:lang w:val="sr-Cyrl-CS"/>
              </w:rPr>
              <w:t>вредности</w:t>
            </w:r>
            <w:r w:rsidRPr="00AA4B91">
              <w:rPr>
                <w:rFonts w:ascii="Tahoma" w:hAnsi="Tahoma" w:cs="Tahoma"/>
                <w:szCs w:val="22"/>
                <w:lang w:val="sr-Cyrl-CS"/>
              </w:rPr>
              <w:t xml:space="preserve"> </w:t>
            </w:r>
            <w:r>
              <w:rPr>
                <w:rFonts w:ascii="Tahoma" w:hAnsi="Tahoma" w:cs="Tahoma"/>
                <w:szCs w:val="22"/>
                <w:lang w:val="sr-Cyrl-CS"/>
              </w:rPr>
              <w:t>набавке</w:t>
            </w:r>
            <w:r w:rsidRPr="00AA4B91">
              <w:rPr>
                <w:rFonts w:ascii="Tahoma" w:hAnsi="Tahoma" w:cs="Tahoma"/>
                <w:szCs w:val="22"/>
                <w:lang w:val="sr-Cyrl-CS"/>
              </w:rPr>
              <w:t xml:space="preserve"> </w:t>
            </w:r>
            <w:r>
              <w:rPr>
                <w:rFonts w:ascii="Tahoma" w:hAnsi="Tahoma" w:cs="Tahoma"/>
                <w:szCs w:val="22"/>
                <w:lang w:val="sr-Cyrl-CS"/>
              </w:rPr>
              <w:t>која</w:t>
            </w:r>
            <w:r w:rsidRPr="00AA4B91">
              <w:rPr>
                <w:rFonts w:ascii="Tahoma" w:hAnsi="Tahoma" w:cs="Tahoma"/>
                <w:szCs w:val="22"/>
                <w:lang w:val="sr-Cyrl-CS"/>
              </w:rPr>
              <w:t xml:space="preserve"> </w:t>
            </w:r>
            <w:r>
              <w:rPr>
                <w:rFonts w:ascii="Tahoma" w:hAnsi="Tahoma" w:cs="Tahoma"/>
                <w:szCs w:val="22"/>
                <w:lang w:val="sr-Cyrl-CS"/>
              </w:rPr>
              <w:t>је</w:t>
            </w:r>
            <w:r w:rsidRPr="00AA4B91">
              <w:rPr>
                <w:rFonts w:ascii="Tahoma" w:hAnsi="Tahoma" w:cs="Tahoma"/>
                <w:szCs w:val="22"/>
                <w:lang w:val="sr-Cyrl-CS"/>
              </w:rPr>
              <w:t xml:space="preserve"> </w:t>
            </w:r>
            <w:r>
              <w:rPr>
                <w:rFonts w:ascii="Tahoma" w:hAnsi="Tahoma" w:cs="Tahoma"/>
                <w:szCs w:val="22"/>
                <w:lang w:val="sr-Cyrl-CS"/>
              </w:rPr>
              <w:t>поверена</w:t>
            </w:r>
            <w:r w:rsidRPr="00AA4B91">
              <w:rPr>
                <w:rFonts w:ascii="Tahoma" w:hAnsi="Tahoma" w:cs="Tahoma"/>
                <w:szCs w:val="22"/>
                <w:lang w:val="sr-Cyrl-CS"/>
              </w:rPr>
              <w:t xml:space="preserve"> </w:t>
            </w:r>
            <w:r>
              <w:rPr>
                <w:rFonts w:ascii="Tahoma" w:hAnsi="Tahoma" w:cs="Tahoma"/>
                <w:szCs w:val="22"/>
                <w:lang w:val="sr-Cyrl-CS"/>
              </w:rPr>
              <w:t>подизвођачу</w:t>
            </w:r>
          </w:p>
        </w:tc>
        <w:tc>
          <w:tcPr>
            <w:tcW w:w="5099" w:type="dxa"/>
            <w:gridSpan w:val="3"/>
            <w:shd w:val="clear" w:color="auto" w:fill="auto"/>
          </w:tcPr>
          <w:p w:rsidR="00BF1C39" w:rsidRPr="00E93C19" w:rsidRDefault="00BF1C39" w:rsidP="00777390">
            <w:pPr>
              <w:rPr>
                <w:rFonts w:ascii="Arial" w:hAnsi="Arial" w:cs="Arial"/>
                <w:lang w:val="sl-SI"/>
              </w:rPr>
            </w:pPr>
          </w:p>
          <w:p w:rsidR="00BF1C39" w:rsidRPr="00E93C19" w:rsidRDefault="00BF1C39" w:rsidP="00777390">
            <w:pPr>
              <w:rPr>
                <w:rFonts w:ascii="Arial" w:hAnsi="Arial" w:cs="Arial"/>
                <w:lang w:val="sl-SI"/>
              </w:rPr>
            </w:pPr>
          </w:p>
        </w:tc>
      </w:tr>
      <w:tr w:rsidR="00BF1C39" w:rsidRPr="00E93C19" w:rsidTr="00777390">
        <w:trPr>
          <w:tblCellSpacing w:w="20" w:type="dxa"/>
        </w:trPr>
        <w:tc>
          <w:tcPr>
            <w:tcW w:w="4269" w:type="dxa"/>
            <w:shd w:val="clear" w:color="auto" w:fill="F2F2F2"/>
            <w:vAlign w:val="center"/>
          </w:tcPr>
          <w:p w:rsidR="00BF1C39" w:rsidRPr="003E6966" w:rsidRDefault="00BF1C39" w:rsidP="00777390">
            <w:pPr>
              <w:spacing w:line="200" w:lineRule="exact"/>
              <w:rPr>
                <w:rFonts w:ascii="Tahoma" w:hAnsi="Tahoma" w:cs="Tahoma"/>
                <w:lang w:val="sr-Cyrl-CS"/>
              </w:rPr>
            </w:pPr>
          </w:p>
          <w:p w:rsidR="00BF1C39" w:rsidRPr="003E6966" w:rsidRDefault="00BF1C39" w:rsidP="00777390">
            <w:pPr>
              <w:spacing w:line="200" w:lineRule="exact"/>
              <w:rPr>
                <w:rFonts w:ascii="Tahoma" w:hAnsi="Tahoma" w:cs="Tahoma"/>
                <w:lang w:val="sr-Cyrl-CS"/>
              </w:rPr>
            </w:pPr>
          </w:p>
          <w:p w:rsidR="00BF1C39" w:rsidRPr="003E6966" w:rsidRDefault="00BF1C39" w:rsidP="00777390">
            <w:pPr>
              <w:spacing w:line="200" w:lineRule="exact"/>
              <w:rPr>
                <w:rFonts w:ascii="Tahoma" w:hAnsi="Tahoma" w:cs="Tahoma"/>
                <w:lang w:val="sr-Cyrl-CS"/>
              </w:rPr>
            </w:pPr>
            <w:r>
              <w:rPr>
                <w:rFonts w:ascii="Tahoma" w:hAnsi="Tahoma" w:cs="Tahoma"/>
                <w:szCs w:val="22"/>
                <w:lang w:val="sr-Cyrl-CS"/>
              </w:rPr>
              <w:t>Део</w:t>
            </w:r>
            <w:r w:rsidRPr="003E6966">
              <w:rPr>
                <w:rFonts w:ascii="Tahoma" w:hAnsi="Tahoma" w:cs="Tahoma"/>
                <w:szCs w:val="22"/>
                <w:lang w:val="sr-Cyrl-CS"/>
              </w:rPr>
              <w:t xml:space="preserve"> </w:t>
            </w:r>
            <w:r>
              <w:rPr>
                <w:rFonts w:ascii="Tahoma" w:hAnsi="Tahoma" w:cs="Tahoma"/>
                <w:szCs w:val="22"/>
                <w:lang w:val="sr-Cyrl-CS"/>
              </w:rPr>
              <w:t>предмета</w:t>
            </w:r>
            <w:r w:rsidRPr="003E6966">
              <w:rPr>
                <w:rFonts w:ascii="Tahoma" w:hAnsi="Tahoma" w:cs="Tahoma"/>
                <w:szCs w:val="22"/>
                <w:lang w:val="sr-Cyrl-CS"/>
              </w:rPr>
              <w:t xml:space="preserve"> </w:t>
            </w:r>
            <w:r>
              <w:rPr>
                <w:rFonts w:ascii="Tahoma" w:hAnsi="Tahoma" w:cs="Tahoma"/>
                <w:szCs w:val="22"/>
                <w:lang w:val="sr-Cyrl-CS"/>
              </w:rPr>
              <w:t>набавке</w:t>
            </w:r>
            <w:r w:rsidRPr="003E6966">
              <w:rPr>
                <w:rFonts w:ascii="Tahoma" w:hAnsi="Tahoma" w:cs="Tahoma"/>
                <w:szCs w:val="22"/>
                <w:lang w:val="sr-Cyrl-CS"/>
              </w:rPr>
              <w:t xml:space="preserve"> </w:t>
            </w:r>
            <w:r>
              <w:rPr>
                <w:rFonts w:ascii="Tahoma" w:hAnsi="Tahoma" w:cs="Tahoma"/>
                <w:szCs w:val="22"/>
                <w:lang w:val="sr-Cyrl-CS"/>
              </w:rPr>
              <w:t>који</w:t>
            </w:r>
            <w:r w:rsidRPr="003E6966">
              <w:rPr>
                <w:rFonts w:ascii="Tahoma" w:hAnsi="Tahoma" w:cs="Tahoma"/>
                <w:szCs w:val="22"/>
                <w:lang w:val="sr-Cyrl-CS"/>
              </w:rPr>
              <w:t xml:space="preserve"> </w:t>
            </w:r>
            <w:r>
              <w:rPr>
                <w:rFonts w:ascii="Tahoma" w:hAnsi="Tahoma" w:cs="Tahoma"/>
                <w:szCs w:val="22"/>
                <w:lang w:val="sr-Cyrl-CS"/>
              </w:rPr>
              <w:t>ће</w:t>
            </w:r>
            <w:r w:rsidRPr="003E6966">
              <w:rPr>
                <w:rFonts w:ascii="Tahoma" w:hAnsi="Tahoma" w:cs="Tahoma"/>
                <w:szCs w:val="22"/>
                <w:lang w:val="sr-Cyrl-CS"/>
              </w:rPr>
              <w:t xml:space="preserve"> </w:t>
            </w:r>
            <w:r>
              <w:rPr>
                <w:rFonts w:ascii="Tahoma" w:hAnsi="Tahoma" w:cs="Tahoma"/>
                <w:szCs w:val="22"/>
                <w:lang w:val="sr-Cyrl-CS"/>
              </w:rPr>
              <w:t>извршити</w:t>
            </w:r>
            <w:r w:rsidRPr="003E6966">
              <w:rPr>
                <w:rFonts w:ascii="Tahoma" w:hAnsi="Tahoma" w:cs="Tahoma"/>
                <w:szCs w:val="22"/>
                <w:lang w:val="sr-Cyrl-CS"/>
              </w:rPr>
              <w:t xml:space="preserve"> </w:t>
            </w:r>
            <w:r>
              <w:rPr>
                <w:rFonts w:ascii="Tahoma" w:hAnsi="Tahoma" w:cs="Tahoma"/>
                <w:szCs w:val="22"/>
                <w:lang w:val="sr-Cyrl-CS"/>
              </w:rPr>
              <w:t>подизвођач</w:t>
            </w:r>
          </w:p>
          <w:p w:rsidR="00BF1C39" w:rsidRPr="003E6966" w:rsidRDefault="00BF1C39" w:rsidP="00777390">
            <w:pPr>
              <w:spacing w:line="200" w:lineRule="exact"/>
              <w:rPr>
                <w:rFonts w:ascii="Tahoma" w:hAnsi="Tahoma" w:cs="Tahoma"/>
                <w:lang w:val="sr-Cyrl-CS"/>
              </w:rPr>
            </w:pPr>
          </w:p>
          <w:p w:rsidR="00BF1C39" w:rsidRPr="003E6966" w:rsidRDefault="00BF1C39" w:rsidP="00777390">
            <w:pPr>
              <w:rPr>
                <w:rFonts w:ascii="Tahoma" w:hAnsi="Tahoma" w:cs="Tahoma"/>
                <w:lang w:val="sl-SI"/>
              </w:rPr>
            </w:pPr>
          </w:p>
        </w:tc>
        <w:tc>
          <w:tcPr>
            <w:tcW w:w="5099" w:type="dxa"/>
            <w:gridSpan w:val="3"/>
            <w:shd w:val="clear" w:color="auto" w:fill="auto"/>
          </w:tcPr>
          <w:p w:rsidR="00BF1C39" w:rsidRPr="00E93C19" w:rsidRDefault="00BF1C39" w:rsidP="00777390">
            <w:pPr>
              <w:rPr>
                <w:rFonts w:ascii="Arial" w:hAnsi="Arial" w:cs="Arial"/>
                <w:lang w:val="sr-Cyrl-CS"/>
              </w:rPr>
            </w:pPr>
          </w:p>
          <w:p w:rsidR="00BF1C39" w:rsidRPr="00E93C19" w:rsidRDefault="00BF1C39" w:rsidP="00777390">
            <w:pPr>
              <w:rPr>
                <w:rFonts w:ascii="Arial" w:hAnsi="Arial" w:cs="Arial"/>
                <w:lang w:val="sr-Cyrl-CS"/>
              </w:rPr>
            </w:pPr>
            <w:r w:rsidRPr="00E93C19">
              <w:rPr>
                <w:rFonts w:ascii="Arial" w:hAnsi="Arial" w:cs="Arial"/>
                <w:szCs w:val="22"/>
                <w:lang w:val="sr-Cyrl-CS"/>
              </w:rPr>
              <w:t>_______________________________________</w:t>
            </w:r>
          </w:p>
          <w:p w:rsidR="00BF1C39" w:rsidRPr="00E93C19" w:rsidRDefault="00BF1C39" w:rsidP="00777390">
            <w:pPr>
              <w:rPr>
                <w:rFonts w:ascii="Arial" w:hAnsi="Arial" w:cs="Arial"/>
                <w:lang w:val="sr-Cyrl-CS"/>
              </w:rPr>
            </w:pPr>
          </w:p>
          <w:p w:rsidR="00BF1C39" w:rsidRPr="00E93C19" w:rsidRDefault="00BF1C39" w:rsidP="00777390">
            <w:pPr>
              <w:rPr>
                <w:rFonts w:ascii="Arial" w:hAnsi="Arial" w:cs="Arial"/>
                <w:lang w:val="sr-Cyrl-CS"/>
              </w:rPr>
            </w:pPr>
            <w:r w:rsidRPr="00E93C19">
              <w:rPr>
                <w:rFonts w:ascii="Arial" w:hAnsi="Arial" w:cs="Arial"/>
                <w:szCs w:val="22"/>
                <w:lang w:val="sr-Cyrl-CS"/>
              </w:rPr>
              <w:t>_______________________________________</w:t>
            </w:r>
          </w:p>
        </w:tc>
      </w:tr>
      <w:tr w:rsidR="00BF1C39" w:rsidRPr="00E93C19" w:rsidTr="00777390">
        <w:trPr>
          <w:trHeight w:val="162"/>
          <w:tblCellSpacing w:w="20" w:type="dxa"/>
        </w:trPr>
        <w:tc>
          <w:tcPr>
            <w:tcW w:w="5463" w:type="dxa"/>
            <w:gridSpan w:val="2"/>
            <w:shd w:val="clear" w:color="auto" w:fill="F2F2F2"/>
            <w:vAlign w:val="center"/>
          </w:tcPr>
          <w:p w:rsidR="00BF1C39" w:rsidRPr="00247505" w:rsidRDefault="00BF1C39" w:rsidP="00777390">
            <w:pPr>
              <w:spacing w:line="280" w:lineRule="exact"/>
              <w:jc w:val="both"/>
              <w:rPr>
                <w:rFonts w:ascii="Arial" w:hAnsi="Arial" w:cs="Arial"/>
                <w:lang w:val="sr-Cyrl-CS"/>
              </w:rPr>
            </w:pPr>
            <w:r>
              <w:rPr>
                <w:rFonts w:ascii="Arial" w:hAnsi="Arial" w:cs="Arial"/>
                <w:szCs w:val="22"/>
                <w:lang w:val="sr-Cyrl-CS"/>
              </w:rPr>
              <w:t>Подизвођач</w:t>
            </w:r>
            <w:r w:rsidRPr="00247505">
              <w:rPr>
                <w:rFonts w:ascii="Arial" w:hAnsi="Arial" w:cs="Arial"/>
                <w:szCs w:val="22"/>
                <w:lang w:val="sr-Cyrl-CS"/>
              </w:rPr>
              <w:t xml:space="preserve"> </w:t>
            </w:r>
            <w:r>
              <w:rPr>
                <w:rFonts w:ascii="Arial" w:hAnsi="Arial" w:cs="Arial"/>
                <w:szCs w:val="22"/>
                <w:lang w:val="sr-Cyrl-CS"/>
              </w:rPr>
              <w:t>се</w:t>
            </w:r>
            <w:r w:rsidRPr="00247505">
              <w:rPr>
                <w:rFonts w:ascii="Arial" w:hAnsi="Arial" w:cs="Arial"/>
                <w:szCs w:val="22"/>
                <w:lang w:val="sr-Cyrl-CS"/>
              </w:rPr>
              <w:t xml:space="preserve"> </w:t>
            </w:r>
            <w:r>
              <w:rPr>
                <w:rFonts w:ascii="Arial" w:hAnsi="Arial" w:cs="Arial"/>
                <w:szCs w:val="22"/>
                <w:lang w:val="sr-Cyrl-CS"/>
              </w:rPr>
              <w:t>налази</w:t>
            </w:r>
            <w:r w:rsidRPr="00247505">
              <w:rPr>
                <w:rFonts w:ascii="Arial" w:hAnsi="Arial" w:cs="Arial"/>
                <w:szCs w:val="22"/>
                <w:lang w:val="sr-Cyrl-CS"/>
              </w:rPr>
              <w:t xml:space="preserve"> </w:t>
            </w:r>
            <w:r>
              <w:rPr>
                <w:rFonts w:ascii="Arial" w:hAnsi="Arial" w:cs="Arial"/>
                <w:szCs w:val="22"/>
                <w:lang w:val="sr-Cyrl-CS"/>
              </w:rPr>
              <w:t>у</w:t>
            </w:r>
            <w:r w:rsidRPr="00247505">
              <w:rPr>
                <w:rFonts w:ascii="Arial" w:hAnsi="Arial" w:cs="Arial"/>
                <w:szCs w:val="22"/>
                <w:lang w:val="sr-Cyrl-CS"/>
              </w:rPr>
              <w:t xml:space="preserve"> </w:t>
            </w:r>
            <w:r>
              <w:rPr>
                <w:rFonts w:ascii="Arial" w:hAnsi="Arial" w:cs="Arial"/>
                <w:szCs w:val="22"/>
                <w:lang w:val="sr-Cyrl-CS"/>
              </w:rPr>
              <w:t>регистру</w:t>
            </w:r>
            <w:r w:rsidRPr="00247505">
              <w:rPr>
                <w:rFonts w:ascii="Arial" w:hAnsi="Arial" w:cs="Arial"/>
                <w:szCs w:val="22"/>
                <w:lang w:val="sr-Cyrl-CS"/>
              </w:rPr>
              <w:t xml:space="preserve"> </w:t>
            </w:r>
            <w:r>
              <w:rPr>
                <w:rFonts w:ascii="Arial" w:hAnsi="Arial" w:cs="Arial"/>
                <w:szCs w:val="22"/>
                <w:lang w:val="sr-Cyrl-CS"/>
              </w:rPr>
              <w:t>понуђача</w:t>
            </w:r>
            <w:r w:rsidRPr="00247505">
              <w:rPr>
                <w:rFonts w:ascii="Arial" w:hAnsi="Arial" w:cs="Arial"/>
                <w:szCs w:val="22"/>
                <w:lang w:val="sr-Cyrl-CS"/>
              </w:rPr>
              <w:t xml:space="preserve"> А</w:t>
            </w:r>
            <w:r>
              <w:rPr>
                <w:rFonts w:ascii="Arial" w:hAnsi="Arial" w:cs="Arial"/>
                <w:szCs w:val="22"/>
                <w:lang w:val="sr-Cyrl-CS"/>
              </w:rPr>
              <w:t>ПР</w:t>
            </w:r>
            <w:r w:rsidRPr="00247505">
              <w:rPr>
                <w:rFonts w:ascii="Arial" w:hAnsi="Arial" w:cs="Arial"/>
                <w:szCs w:val="22"/>
                <w:lang w:val="sr-Cyrl-CS"/>
              </w:rPr>
              <w:t>-</w:t>
            </w:r>
            <w:r>
              <w:rPr>
                <w:rFonts w:ascii="Arial" w:hAnsi="Arial" w:cs="Arial"/>
                <w:szCs w:val="22"/>
                <w:lang w:val="sr-Cyrl-CS"/>
              </w:rPr>
              <w:t>а</w:t>
            </w:r>
          </w:p>
        </w:tc>
        <w:tc>
          <w:tcPr>
            <w:tcW w:w="1916" w:type="dxa"/>
            <w:shd w:val="clear" w:color="auto" w:fill="auto"/>
            <w:vAlign w:val="center"/>
          </w:tcPr>
          <w:p w:rsidR="00BF1C39" w:rsidRPr="00247505" w:rsidRDefault="00BF1C39" w:rsidP="00777390">
            <w:pPr>
              <w:spacing w:line="280" w:lineRule="exact"/>
              <w:jc w:val="center"/>
              <w:rPr>
                <w:rFonts w:ascii="Arial" w:hAnsi="Arial" w:cs="Arial"/>
                <w:lang w:val="sr-Cyrl-CS"/>
              </w:rPr>
            </w:pPr>
            <w:r>
              <w:rPr>
                <w:rFonts w:ascii="Arial" w:hAnsi="Arial" w:cs="Arial"/>
                <w:szCs w:val="22"/>
                <w:lang w:val="sr-Cyrl-CS"/>
              </w:rPr>
              <w:t>да</w:t>
            </w:r>
          </w:p>
        </w:tc>
        <w:tc>
          <w:tcPr>
            <w:tcW w:w="1949" w:type="dxa"/>
            <w:shd w:val="clear" w:color="auto" w:fill="auto"/>
            <w:vAlign w:val="center"/>
          </w:tcPr>
          <w:p w:rsidR="00BF1C39" w:rsidRPr="00247505" w:rsidRDefault="00BF1C39" w:rsidP="00777390">
            <w:pPr>
              <w:spacing w:line="280" w:lineRule="exact"/>
              <w:jc w:val="center"/>
              <w:rPr>
                <w:rFonts w:ascii="Arial" w:hAnsi="Arial" w:cs="Arial"/>
                <w:lang w:val="sr-Cyrl-CS"/>
              </w:rPr>
            </w:pPr>
            <w:r>
              <w:rPr>
                <w:rFonts w:ascii="Arial" w:hAnsi="Arial" w:cs="Arial"/>
                <w:szCs w:val="22"/>
                <w:lang w:val="sr-Cyrl-CS"/>
              </w:rPr>
              <w:t>не</w:t>
            </w:r>
          </w:p>
        </w:tc>
      </w:tr>
    </w:tbl>
    <w:p w:rsidR="00BF1C39" w:rsidRPr="00523279" w:rsidRDefault="00BF1C39" w:rsidP="00BF1C39">
      <w:pPr>
        <w:jc w:val="both"/>
        <w:rPr>
          <w:rFonts w:ascii="Arial" w:hAnsi="Arial" w:cs="Arial"/>
          <w:b/>
          <w:sz w:val="16"/>
          <w:szCs w:val="16"/>
          <w:lang w:val="sr-Cyrl-CS"/>
        </w:rPr>
      </w:pPr>
    </w:p>
    <w:p w:rsidR="00BF1C39" w:rsidRPr="00E93C19" w:rsidRDefault="00BF1C39" w:rsidP="00BF1C39">
      <w:pPr>
        <w:ind w:left="220"/>
        <w:jc w:val="both"/>
        <w:rPr>
          <w:rFonts w:ascii="Arial" w:hAnsi="Arial" w:cs="Arial"/>
          <w:bCs/>
          <w:sz w:val="20"/>
          <w:szCs w:val="20"/>
          <w:lang w:val="sr-Cyrl-CS"/>
        </w:rPr>
      </w:pPr>
      <w:r w:rsidRPr="00E93C19">
        <w:rPr>
          <w:rFonts w:ascii="Arial" w:hAnsi="Arial" w:cs="Arial"/>
          <w:b/>
          <w:szCs w:val="22"/>
          <w:lang w:val="sr-Cyrl-CS"/>
        </w:rPr>
        <w:tab/>
      </w:r>
      <w:r>
        <w:rPr>
          <w:rFonts w:ascii="Arial" w:hAnsi="Arial" w:cs="Arial"/>
          <w:bCs/>
          <w:sz w:val="20"/>
          <w:szCs w:val="20"/>
          <w:lang w:val="sr-Cyrl-CS"/>
        </w:rPr>
        <w:t>Н</w:t>
      </w:r>
      <w:r w:rsidRPr="00E93C19">
        <w:rPr>
          <w:rFonts w:ascii="Arial" w:hAnsi="Arial" w:cs="Arial"/>
          <w:bCs/>
          <w:sz w:val="20"/>
          <w:szCs w:val="20"/>
          <w:lang w:val="sr-Cyrl-CS"/>
        </w:rPr>
        <w:t>А</w:t>
      </w:r>
      <w:r>
        <w:rPr>
          <w:rFonts w:ascii="Arial" w:hAnsi="Arial" w:cs="Arial"/>
          <w:bCs/>
          <w:sz w:val="20"/>
          <w:szCs w:val="20"/>
          <w:lang w:val="sr-Cyrl-CS"/>
        </w:rPr>
        <w:t>ПОМЕН</w:t>
      </w:r>
      <w:r w:rsidRPr="00E93C19">
        <w:rPr>
          <w:rFonts w:ascii="Arial" w:hAnsi="Arial" w:cs="Arial"/>
          <w:bCs/>
          <w:sz w:val="20"/>
          <w:szCs w:val="20"/>
          <w:lang w:val="sr-Cyrl-CS"/>
        </w:rPr>
        <w:t xml:space="preserve">А: </w:t>
      </w:r>
      <w:r>
        <w:rPr>
          <w:rFonts w:ascii="Arial" w:hAnsi="Arial" w:cs="Arial"/>
          <w:bCs/>
          <w:sz w:val="20"/>
          <w:szCs w:val="20"/>
          <w:lang w:val="sr-Cyrl-CS"/>
        </w:rPr>
        <w:t>Образац</w:t>
      </w:r>
      <w:r w:rsidRPr="00E93C19">
        <w:rPr>
          <w:rFonts w:ascii="Arial" w:hAnsi="Arial" w:cs="Arial"/>
          <w:bCs/>
          <w:sz w:val="20"/>
          <w:szCs w:val="20"/>
          <w:lang w:val="sr-Cyrl-CS"/>
        </w:rPr>
        <w:t xml:space="preserve"> </w:t>
      </w:r>
      <w:r>
        <w:rPr>
          <w:rFonts w:ascii="Arial" w:hAnsi="Arial" w:cs="Arial"/>
          <w:bCs/>
          <w:sz w:val="20"/>
          <w:szCs w:val="20"/>
          <w:lang w:val="sr-Cyrl-CS"/>
        </w:rPr>
        <w:t>се</w:t>
      </w:r>
      <w:r w:rsidRPr="00E93C19">
        <w:rPr>
          <w:rFonts w:ascii="Arial" w:hAnsi="Arial" w:cs="Arial"/>
          <w:bCs/>
          <w:sz w:val="20"/>
          <w:szCs w:val="20"/>
          <w:lang w:val="sr-Cyrl-CS"/>
        </w:rPr>
        <w:t xml:space="preserve"> </w:t>
      </w:r>
      <w:r>
        <w:rPr>
          <w:rFonts w:ascii="Arial" w:hAnsi="Arial" w:cs="Arial"/>
          <w:bCs/>
          <w:sz w:val="20"/>
          <w:szCs w:val="20"/>
          <w:lang w:val="sr-Cyrl-CS"/>
        </w:rPr>
        <w:t>попу</w:t>
      </w:r>
      <w:r w:rsidRPr="00E93C19">
        <w:rPr>
          <w:rFonts w:ascii="Arial" w:hAnsi="Arial" w:cs="Arial"/>
          <w:bCs/>
          <w:sz w:val="20"/>
          <w:szCs w:val="20"/>
          <w:lang w:val="sr-Cyrl-CS"/>
        </w:rPr>
        <w:t>њ</w:t>
      </w:r>
      <w:r>
        <w:rPr>
          <w:rFonts w:ascii="Arial" w:hAnsi="Arial" w:cs="Arial"/>
          <w:bCs/>
          <w:sz w:val="20"/>
          <w:szCs w:val="20"/>
          <w:lang w:val="sr-Cyrl-CS"/>
        </w:rPr>
        <w:t>ава и подноси</w:t>
      </w:r>
      <w:r w:rsidRPr="00E93C19">
        <w:rPr>
          <w:rFonts w:ascii="Arial" w:hAnsi="Arial" w:cs="Arial"/>
          <w:bCs/>
          <w:sz w:val="20"/>
          <w:szCs w:val="20"/>
          <w:lang w:val="sr-Cyrl-CS"/>
        </w:rPr>
        <w:t xml:space="preserve"> </w:t>
      </w:r>
      <w:r>
        <w:rPr>
          <w:rFonts w:ascii="Arial" w:hAnsi="Arial" w:cs="Arial"/>
          <w:bCs/>
          <w:sz w:val="20"/>
          <w:szCs w:val="20"/>
          <w:lang w:val="sr-Cyrl-CS"/>
        </w:rPr>
        <w:t>само</w:t>
      </w:r>
      <w:r w:rsidRPr="00E93C19">
        <w:rPr>
          <w:rFonts w:ascii="Arial" w:hAnsi="Arial" w:cs="Arial"/>
          <w:bCs/>
          <w:sz w:val="20"/>
          <w:szCs w:val="20"/>
          <w:lang w:val="sr-Cyrl-CS"/>
        </w:rPr>
        <w:t xml:space="preserve"> </w:t>
      </w:r>
      <w:r>
        <w:rPr>
          <w:rFonts w:ascii="Arial" w:hAnsi="Arial" w:cs="Arial"/>
          <w:bCs/>
          <w:sz w:val="20"/>
          <w:szCs w:val="20"/>
          <w:lang w:val="sr-Cyrl-CS"/>
        </w:rPr>
        <w:t>ако</w:t>
      </w:r>
      <w:r w:rsidRPr="00E93C19">
        <w:rPr>
          <w:rFonts w:ascii="Arial" w:hAnsi="Arial" w:cs="Arial"/>
          <w:bCs/>
          <w:sz w:val="20"/>
          <w:szCs w:val="20"/>
          <w:lang w:val="sr-Cyrl-CS"/>
        </w:rPr>
        <w:t xml:space="preserve"> </w:t>
      </w:r>
      <w:r>
        <w:rPr>
          <w:rFonts w:ascii="Arial" w:hAnsi="Arial" w:cs="Arial"/>
          <w:bCs/>
          <w:sz w:val="20"/>
          <w:szCs w:val="20"/>
          <w:lang w:val="sr-Cyrl-CS"/>
        </w:rPr>
        <w:t>се</w:t>
      </w:r>
      <w:r w:rsidRPr="00E93C19">
        <w:rPr>
          <w:rFonts w:ascii="Arial" w:hAnsi="Arial" w:cs="Arial"/>
          <w:bCs/>
          <w:sz w:val="20"/>
          <w:szCs w:val="20"/>
          <w:lang w:val="sr-Cyrl-CS"/>
        </w:rPr>
        <w:t xml:space="preserve"> </w:t>
      </w:r>
      <w:r>
        <w:rPr>
          <w:rFonts w:ascii="Arial" w:hAnsi="Arial" w:cs="Arial"/>
          <w:bCs/>
          <w:sz w:val="20"/>
          <w:szCs w:val="20"/>
          <w:lang w:val="sr-Cyrl-CS"/>
        </w:rPr>
        <w:t>понуда</w:t>
      </w:r>
      <w:r w:rsidRPr="00E93C19">
        <w:rPr>
          <w:rFonts w:ascii="Arial" w:hAnsi="Arial" w:cs="Arial"/>
          <w:bCs/>
          <w:sz w:val="20"/>
          <w:szCs w:val="20"/>
          <w:lang w:val="sr-Cyrl-CS"/>
        </w:rPr>
        <w:t xml:space="preserve"> </w:t>
      </w:r>
      <w:r>
        <w:rPr>
          <w:rFonts w:ascii="Arial" w:hAnsi="Arial" w:cs="Arial"/>
          <w:bCs/>
          <w:sz w:val="20"/>
          <w:szCs w:val="20"/>
          <w:lang w:val="sr-Cyrl-CS"/>
        </w:rPr>
        <w:t>подноси</w:t>
      </w:r>
      <w:r w:rsidRPr="00E93C19">
        <w:rPr>
          <w:rFonts w:ascii="Arial" w:hAnsi="Arial" w:cs="Arial"/>
          <w:bCs/>
          <w:sz w:val="20"/>
          <w:szCs w:val="20"/>
          <w:lang w:val="sr-Cyrl-CS"/>
        </w:rPr>
        <w:t xml:space="preserve"> </w:t>
      </w:r>
      <w:r>
        <w:rPr>
          <w:rFonts w:ascii="Arial" w:hAnsi="Arial" w:cs="Arial"/>
          <w:bCs/>
          <w:sz w:val="20"/>
          <w:szCs w:val="20"/>
          <w:lang w:val="sr-Cyrl-CS"/>
        </w:rPr>
        <w:t>са</w:t>
      </w:r>
      <w:r w:rsidRPr="00E93C19">
        <w:rPr>
          <w:rFonts w:ascii="Arial" w:hAnsi="Arial" w:cs="Arial"/>
          <w:bCs/>
          <w:sz w:val="20"/>
          <w:szCs w:val="20"/>
          <w:lang w:val="sr-Cyrl-CS"/>
        </w:rPr>
        <w:t xml:space="preserve"> </w:t>
      </w:r>
      <w:r>
        <w:rPr>
          <w:rFonts w:ascii="Arial" w:hAnsi="Arial" w:cs="Arial"/>
          <w:bCs/>
          <w:sz w:val="20"/>
          <w:szCs w:val="20"/>
          <w:lang w:val="sr-Cyrl-CS"/>
        </w:rPr>
        <w:t>подизвођачем</w:t>
      </w:r>
      <w:r w:rsidRPr="00E93C19">
        <w:rPr>
          <w:rFonts w:ascii="Arial" w:hAnsi="Arial" w:cs="Arial"/>
          <w:bCs/>
          <w:sz w:val="20"/>
          <w:szCs w:val="20"/>
          <w:lang w:val="sr-Cyrl-CS"/>
        </w:rPr>
        <w:t xml:space="preserve">. </w:t>
      </w:r>
      <w:r>
        <w:rPr>
          <w:rFonts w:ascii="Arial" w:hAnsi="Arial" w:cs="Arial"/>
          <w:bCs/>
          <w:sz w:val="20"/>
          <w:szCs w:val="20"/>
          <w:lang w:val="sr-Cyrl-CS"/>
        </w:rPr>
        <w:t>Уколико</w:t>
      </w:r>
      <w:r w:rsidRPr="00E93C19">
        <w:rPr>
          <w:rFonts w:ascii="Arial" w:hAnsi="Arial" w:cs="Arial"/>
          <w:bCs/>
          <w:sz w:val="20"/>
          <w:szCs w:val="20"/>
          <w:lang w:val="sr-Cyrl-CS"/>
        </w:rPr>
        <w:t xml:space="preserve"> </w:t>
      </w:r>
      <w:r>
        <w:rPr>
          <w:rFonts w:ascii="Arial" w:hAnsi="Arial" w:cs="Arial"/>
          <w:bCs/>
          <w:sz w:val="20"/>
          <w:szCs w:val="20"/>
          <w:lang w:val="sr-Cyrl-CS"/>
        </w:rPr>
        <w:t>понуђач</w:t>
      </w:r>
      <w:r w:rsidRPr="00E93C19">
        <w:rPr>
          <w:rFonts w:ascii="Arial" w:hAnsi="Arial" w:cs="Arial"/>
          <w:bCs/>
          <w:sz w:val="20"/>
          <w:szCs w:val="20"/>
          <w:lang w:val="sr-Cyrl-CS"/>
        </w:rPr>
        <w:t xml:space="preserve"> </w:t>
      </w:r>
      <w:r>
        <w:rPr>
          <w:rFonts w:ascii="Arial" w:hAnsi="Arial" w:cs="Arial"/>
          <w:bCs/>
          <w:sz w:val="20"/>
          <w:szCs w:val="20"/>
          <w:lang w:val="sr-Cyrl-CS"/>
        </w:rPr>
        <w:t>наступа</w:t>
      </w:r>
      <w:r w:rsidRPr="00E93C19">
        <w:rPr>
          <w:rFonts w:ascii="Arial" w:hAnsi="Arial" w:cs="Arial"/>
          <w:bCs/>
          <w:sz w:val="20"/>
          <w:szCs w:val="20"/>
          <w:lang w:val="sr-Cyrl-CS"/>
        </w:rPr>
        <w:t xml:space="preserve"> </w:t>
      </w:r>
      <w:r>
        <w:rPr>
          <w:rFonts w:ascii="Arial" w:hAnsi="Arial" w:cs="Arial"/>
          <w:bCs/>
          <w:sz w:val="20"/>
          <w:szCs w:val="20"/>
          <w:lang w:val="sr-Cyrl-CS"/>
        </w:rPr>
        <w:t>са</w:t>
      </w:r>
      <w:r w:rsidRPr="00E93C19">
        <w:rPr>
          <w:rFonts w:ascii="Arial" w:hAnsi="Arial" w:cs="Arial"/>
          <w:bCs/>
          <w:sz w:val="20"/>
          <w:szCs w:val="20"/>
          <w:lang w:val="sr-Cyrl-CS"/>
        </w:rPr>
        <w:t xml:space="preserve"> </w:t>
      </w:r>
      <w:r>
        <w:rPr>
          <w:rFonts w:ascii="Arial" w:hAnsi="Arial" w:cs="Arial"/>
          <w:bCs/>
          <w:sz w:val="20"/>
          <w:szCs w:val="20"/>
          <w:lang w:val="sr-Cyrl-CS"/>
        </w:rPr>
        <w:t>већим</w:t>
      </w:r>
      <w:r w:rsidRPr="00E93C19">
        <w:rPr>
          <w:rFonts w:ascii="Arial" w:hAnsi="Arial" w:cs="Arial"/>
          <w:bCs/>
          <w:sz w:val="20"/>
          <w:szCs w:val="20"/>
          <w:lang w:val="sr-Cyrl-CS"/>
        </w:rPr>
        <w:t xml:space="preserve"> </w:t>
      </w:r>
      <w:r>
        <w:rPr>
          <w:rFonts w:ascii="Arial" w:hAnsi="Arial" w:cs="Arial"/>
          <w:bCs/>
          <w:sz w:val="20"/>
          <w:szCs w:val="20"/>
          <w:lang w:val="sr-Cyrl-CS"/>
        </w:rPr>
        <w:t>бројем</w:t>
      </w:r>
      <w:r w:rsidRPr="00E93C19">
        <w:rPr>
          <w:rFonts w:ascii="Arial" w:hAnsi="Arial" w:cs="Arial"/>
          <w:bCs/>
          <w:sz w:val="20"/>
          <w:szCs w:val="20"/>
          <w:lang w:val="sr-Cyrl-CS"/>
        </w:rPr>
        <w:t xml:space="preserve"> </w:t>
      </w:r>
      <w:r>
        <w:rPr>
          <w:rFonts w:ascii="Arial" w:hAnsi="Arial" w:cs="Arial"/>
          <w:bCs/>
          <w:sz w:val="20"/>
          <w:szCs w:val="20"/>
          <w:lang w:val="sr-Cyrl-CS"/>
        </w:rPr>
        <w:t>подизвођача</w:t>
      </w:r>
      <w:r w:rsidRPr="00E93C19">
        <w:rPr>
          <w:rFonts w:ascii="Arial" w:hAnsi="Arial" w:cs="Arial"/>
          <w:bCs/>
          <w:sz w:val="20"/>
          <w:szCs w:val="20"/>
          <w:lang w:val="sr-Cyrl-CS"/>
        </w:rPr>
        <w:t xml:space="preserve"> </w:t>
      </w:r>
      <w:r>
        <w:rPr>
          <w:rFonts w:ascii="Arial" w:hAnsi="Arial" w:cs="Arial"/>
          <w:bCs/>
          <w:sz w:val="20"/>
          <w:szCs w:val="20"/>
          <w:lang w:val="sr-Cyrl-CS"/>
        </w:rPr>
        <w:t>овај</w:t>
      </w:r>
      <w:r w:rsidRPr="00E93C19">
        <w:rPr>
          <w:rFonts w:ascii="Arial" w:hAnsi="Arial" w:cs="Arial"/>
          <w:bCs/>
          <w:sz w:val="20"/>
          <w:szCs w:val="20"/>
          <w:lang w:val="sr-Cyrl-CS"/>
        </w:rPr>
        <w:t xml:space="preserve"> </w:t>
      </w:r>
      <w:r>
        <w:rPr>
          <w:rFonts w:ascii="Arial" w:hAnsi="Arial" w:cs="Arial"/>
          <w:bCs/>
          <w:sz w:val="20"/>
          <w:szCs w:val="20"/>
          <w:lang w:val="sr-Cyrl-CS"/>
        </w:rPr>
        <w:t>образац</w:t>
      </w:r>
      <w:r w:rsidRPr="00E93C19">
        <w:rPr>
          <w:rFonts w:ascii="Arial" w:hAnsi="Arial" w:cs="Arial"/>
          <w:bCs/>
          <w:sz w:val="20"/>
          <w:szCs w:val="20"/>
          <w:lang w:val="sr-Cyrl-CS"/>
        </w:rPr>
        <w:t xml:space="preserve"> </w:t>
      </w:r>
      <w:r>
        <w:rPr>
          <w:rFonts w:ascii="Arial" w:hAnsi="Arial" w:cs="Arial"/>
          <w:bCs/>
          <w:sz w:val="20"/>
          <w:szCs w:val="20"/>
          <w:lang w:val="sr-Cyrl-CS"/>
        </w:rPr>
        <w:t>фотокопирати</w:t>
      </w:r>
      <w:r w:rsidRPr="00E93C19">
        <w:rPr>
          <w:rFonts w:ascii="Arial" w:hAnsi="Arial" w:cs="Arial"/>
          <w:bCs/>
          <w:sz w:val="20"/>
          <w:szCs w:val="20"/>
          <w:lang w:val="sr-Cyrl-CS"/>
        </w:rPr>
        <w:t xml:space="preserve">, </w:t>
      </w:r>
      <w:r>
        <w:rPr>
          <w:rFonts w:ascii="Arial" w:hAnsi="Arial" w:cs="Arial"/>
          <w:bCs/>
          <w:sz w:val="20"/>
          <w:szCs w:val="20"/>
          <w:lang w:val="sr-Cyrl-CS"/>
        </w:rPr>
        <w:t>попунити</w:t>
      </w:r>
      <w:r w:rsidRPr="00E93C19">
        <w:rPr>
          <w:rFonts w:ascii="Arial" w:hAnsi="Arial" w:cs="Arial"/>
          <w:bCs/>
          <w:sz w:val="20"/>
          <w:szCs w:val="20"/>
          <w:lang w:val="sr-Cyrl-CS"/>
        </w:rPr>
        <w:t xml:space="preserve"> </w:t>
      </w:r>
      <w:r>
        <w:rPr>
          <w:rFonts w:ascii="Arial" w:hAnsi="Arial" w:cs="Arial"/>
          <w:bCs/>
          <w:sz w:val="20"/>
          <w:szCs w:val="20"/>
          <w:lang w:val="sr-Cyrl-CS"/>
        </w:rPr>
        <w:t>за</w:t>
      </w:r>
      <w:r w:rsidRPr="00E93C19">
        <w:rPr>
          <w:rFonts w:ascii="Arial" w:hAnsi="Arial" w:cs="Arial"/>
          <w:bCs/>
          <w:sz w:val="20"/>
          <w:szCs w:val="20"/>
          <w:lang w:val="sr-Cyrl-CS"/>
        </w:rPr>
        <w:t xml:space="preserve"> </w:t>
      </w:r>
      <w:r>
        <w:rPr>
          <w:rFonts w:ascii="Arial" w:hAnsi="Arial" w:cs="Arial"/>
          <w:bCs/>
          <w:sz w:val="20"/>
          <w:szCs w:val="20"/>
          <w:lang w:val="sr-Cyrl-CS"/>
        </w:rPr>
        <w:t>сваког</w:t>
      </w:r>
      <w:r w:rsidRPr="00E93C19">
        <w:rPr>
          <w:rFonts w:ascii="Arial" w:hAnsi="Arial" w:cs="Arial"/>
          <w:bCs/>
          <w:sz w:val="20"/>
          <w:szCs w:val="20"/>
          <w:lang w:val="sr-Cyrl-CS"/>
        </w:rPr>
        <w:t xml:space="preserve"> </w:t>
      </w:r>
      <w:r>
        <w:rPr>
          <w:rFonts w:ascii="Arial" w:hAnsi="Arial" w:cs="Arial"/>
          <w:bCs/>
          <w:sz w:val="20"/>
          <w:szCs w:val="20"/>
          <w:lang w:val="sr-Cyrl-CS"/>
        </w:rPr>
        <w:t>подизвођача</w:t>
      </w:r>
      <w:r w:rsidRPr="00E93C19">
        <w:rPr>
          <w:rFonts w:ascii="Arial" w:hAnsi="Arial" w:cs="Arial"/>
          <w:bCs/>
          <w:sz w:val="20"/>
          <w:szCs w:val="20"/>
          <w:lang w:val="sr-Cyrl-CS"/>
        </w:rPr>
        <w:t xml:space="preserve"> </w:t>
      </w:r>
      <w:r>
        <w:rPr>
          <w:rFonts w:ascii="Arial" w:hAnsi="Arial" w:cs="Arial"/>
          <w:bCs/>
          <w:sz w:val="20"/>
          <w:szCs w:val="20"/>
          <w:lang w:val="sr-Cyrl-CS"/>
        </w:rPr>
        <w:t>и</w:t>
      </w:r>
      <w:r w:rsidRPr="00E93C19">
        <w:rPr>
          <w:rFonts w:ascii="Arial" w:hAnsi="Arial" w:cs="Arial"/>
          <w:bCs/>
          <w:sz w:val="20"/>
          <w:szCs w:val="20"/>
          <w:lang w:val="sr-Cyrl-CS"/>
        </w:rPr>
        <w:t xml:space="preserve"> </w:t>
      </w:r>
      <w:r>
        <w:rPr>
          <w:rFonts w:ascii="Arial" w:hAnsi="Arial" w:cs="Arial"/>
          <w:bCs/>
          <w:sz w:val="20"/>
          <w:szCs w:val="20"/>
          <w:lang w:val="sr-Cyrl-CS"/>
        </w:rPr>
        <w:t>доставити</w:t>
      </w:r>
      <w:r w:rsidRPr="00E93C19">
        <w:rPr>
          <w:rFonts w:ascii="Arial" w:hAnsi="Arial" w:cs="Arial"/>
          <w:bCs/>
          <w:sz w:val="20"/>
          <w:szCs w:val="20"/>
          <w:lang w:val="sr-Cyrl-CS"/>
        </w:rPr>
        <w:t xml:space="preserve"> </w:t>
      </w:r>
      <w:r>
        <w:rPr>
          <w:rFonts w:ascii="Arial" w:hAnsi="Arial" w:cs="Arial"/>
          <w:bCs/>
          <w:sz w:val="20"/>
          <w:szCs w:val="20"/>
          <w:lang w:val="sr-Cyrl-CS"/>
        </w:rPr>
        <w:t>уз</w:t>
      </w:r>
      <w:r w:rsidRPr="00E93C19">
        <w:rPr>
          <w:rFonts w:ascii="Arial" w:hAnsi="Arial" w:cs="Arial"/>
          <w:bCs/>
          <w:sz w:val="20"/>
          <w:szCs w:val="20"/>
          <w:lang w:val="sr-Cyrl-CS"/>
        </w:rPr>
        <w:t xml:space="preserve"> </w:t>
      </w:r>
      <w:r>
        <w:rPr>
          <w:rFonts w:ascii="Arial" w:hAnsi="Arial" w:cs="Arial"/>
          <w:bCs/>
          <w:sz w:val="20"/>
          <w:szCs w:val="20"/>
          <w:lang w:val="sr-Cyrl-CS"/>
        </w:rPr>
        <w:t>понуду</w:t>
      </w:r>
      <w:r w:rsidRPr="00E93C19">
        <w:rPr>
          <w:rFonts w:ascii="Arial" w:hAnsi="Arial" w:cs="Arial"/>
          <w:bCs/>
          <w:sz w:val="20"/>
          <w:szCs w:val="20"/>
          <w:lang w:val="sr-Cyrl-CS"/>
        </w:rPr>
        <w:t>.</w:t>
      </w:r>
      <w:r>
        <w:rPr>
          <w:rFonts w:ascii="Arial" w:hAnsi="Arial" w:cs="Arial"/>
          <w:bCs/>
          <w:sz w:val="20"/>
          <w:szCs w:val="20"/>
          <w:lang w:val="sr-Cyrl-CS"/>
        </w:rPr>
        <w:t xml:space="preserve"> </w:t>
      </w:r>
    </w:p>
    <w:p w:rsidR="00BF1C39" w:rsidRPr="00E93C19" w:rsidRDefault="00BF1C39" w:rsidP="00BF1C39">
      <w:pPr>
        <w:jc w:val="both"/>
        <w:rPr>
          <w:rFonts w:ascii="Arial" w:hAnsi="Arial" w:cs="Arial"/>
          <w:b/>
          <w:szCs w:val="22"/>
          <w:lang w:val="sr-Cyrl-CS"/>
        </w:rPr>
      </w:pPr>
    </w:p>
    <w:p w:rsidR="00BF1C39" w:rsidRPr="00E93C19" w:rsidRDefault="00BF1C39" w:rsidP="00BF1C39">
      <w:pPr>
        <w:ind w:left="360"/>
        <w:jc w:val="both"/>
        <w:rPr>
          <w:rFonts w:ascii="Arial" w:hAnsi="Arial" w:cs="Arial"/>
          <w:bCs/>
          <w:szCs w:val="22"/>
          <w:lang w:val="sr-Cyrl-CS"/>
        </w:rPr>
      </w:pPr>
      <w:r w:rsidRPr="00E93C19">
        <w:rPr>
          <w:rFonts w:ascii="Arial" w:hAnsi="Arial" w:cs="Arial"/>
          <w:bCs/>
          <w:szCs w:val="22"/>
          <w:lang w:val="sr-Cyrl-CS"/>
        </w:rPr>
        <w:t xml:space="preserve">           </w:t>
      </w:r>
      <w:r>
        <w:rPr>
          <w:rFonts w:ascii="Arial" w:hAnsi="Arial" w:cs="Arial"/>
          <w:bCs/>
          <w:szCs w:val="22"/>
          <w:lang w:val="sr-Cyrl-CS"/>
        </w:rPr>
        <w:t>Место</w:t>
      </w:r>
      <w:r w:rsidRPr="00E93C19">
        <w:rPr>
          <w:rFonts w:ascii="Arial" w:hAnsi="Arial" w:cs="Arial"/>
          <w:bCs/>
          <w:szCs w:val="22"/>
          <w:lang w:val="sr-Cyrl-CS"/>
        </w:rPr>
        <w:t xml:space="preserve"> </w:t>
      </w:r>
      <w:r>
        <w:rPr>
          <w:rFonts w:ascii="Arial" w:hAnsi="Arial" w:cs="Arial"/>
          <w:bCs/>
          <w:szCs w:val="22"/>
          <w:lang w:val="sr-Cyrl-CS"/>
        </w:rPr>
        <w:t>и</w:t>
      </w:r>
      <w:r w:rsidRPr="00E93C19">
        <w:rPr>
          <w:rFonts w:ascii="Arial" w:hAnsi="Arial" w:cs="Arial"/>
          <w:bCs/>
          <w:szCs w:val="22"/>
          <w:lang w:val="sr-Cyrl-CS"/>
        </w:rPr>
        <w:t xml:space="preserve"> </w:t>
      </w:r>
      <w:r>
        <w:rPr>
          <w:rFonts w:ascii="Arial" w:hAnsi="Arial" w:cs="Arial"/>
          <w:bCs/>
          <w:szCs w:val="22"/>
          <w:lang w:val="sr-Cyrl-CS"/>
        </w:rPr>
        <w:t>датум:</w:t>
      </w:r>
      <w:r w:rsidRPr="00E93C19">
        <w:rPr>
          <w:rFonts w:ascii="Arial" w:hAnsi="Arial" w:cs="Arial"/>
          <w:bCs/>
          <w:szCs w:val="22"/>
          <w:lang w:val="sr-Cyrl-CS"/>
        </w:rPr>
        <w:t xml:space="preserve">                                                      </w:t>
      </w:r>
      <w:r>
        <w:rPr>
          <w:rFonts w:ascii="Arial" w:hAnsi="Arial" w:cs="Arial"/>
          <w:bCs/>
          <w:szCs w:val="22"/>
          <w:lang w:val="sr-Cyrl-CS"/>
        </w:rPr>
        <w:t xml:space="preserve">         </w:t>
      </w:r>
      <w:r w:rsidRPr="00E93C19">
        <w:rPr>
          <w:rFonts w:ascii="Arial" w:hAnsi="Arial" w:cs="Arial"/>
          <w:bCs/>
          <w:szCs w:val="22"/>
          <w:lang w:val="sr-Cyrl-CS"/>
        </w:rPr>
        <w:t xml:space="preserve"> </w:t>
      </w:r>
      <w:r>
        <w:rPr>
          <w:rFonts w:ascii="Arial" w:hAnsi="Arial" w:cs="Arial"/>
          <w:bCs/>
          <w:szCs w:val="22"/>
          <w:lang w:val="sr-Cyrl-CS"/>
        </w:rPr>
        <w:t>ПОНУЂ</w:t>
      </w:r>
      <w:r w:rsidRPr="00E93C19">
        <w:rPr>
          <w:rFonts w:ascii="Arial" w:hAnsi="Arial" w:cs="Arial"/>
          <w:bCs/>
          <w:szCs w:val="22"/>
          <w:lang w:val="sr-Cyrl-CS"/>
        </w:rPr>
        <w:t>А</w:t>
      </w:r>
      <w:r>
        <w:rPr>
          <w:rFonts w:ascii="Arial" w:hAnsi="Arial" w:cs="Arial"/>
          <w:bCs/>
          <w:szCs w:val="22"/>
          <w:lang w:val="sr-Cyrl-CS"/>
        </w:rPr>
        <w:t>Ч</w:t>
      </w:r>
      <w:r w:rsidRPr="00E93C19">
        <w:rPr>
          <w:rFonts w:ascii="Arial" w:hAnsi="Arial" w:cs="Arial"/>
          <w:bCs/>
          <w:szCs w:val="22"/>
          <w:lang w:val="sr-Cyrl-CS"/>
        </w:rPr>
        <w:t>:</w:t>
      </w:r>
    </w:p>
    <w:p w:rsidR="00BF1C39" w:rsidRPr="00E93C19" w:rsidRDefault="00BF1C39" w:rsidP="00BF1C39">
      <w:pPr>
        <w:ind w:left="360"/>
        <w:jc w:val="both"/>
        <w:rPr>
          <w:rFonts w:ascii="Arial" w:hAnsi="Arial" w:cs="Arial"/>
          <w:b/>
          <w:szCs w:val="22"/>
          <w:lang w:val="sr-Cyrl-CS"/>
        </w:rPr>
      </w:pPr>
    </w:p>
    <w:p w:rsidR="00BF1C39" w:rsidRPr="00E93C19" w:rsidRDefault="00BF1C39" w:rsidP="00BF1C39">
      <w:pPr>
        <w:jc w:val="both"/>
        <w:rPr>
          <w:rFonts w:ascii="Arial" w:hAnsi="Arial" w:cs="Arial"/>
          <w:szCs w:val="22"/>
          <w:lang w:val="sr-Cyrl-CS"/>
        </w:rPr>
      </w:pPr>
      <w:r w:rsidRPr="00E93C19">
        <w:rPr>
          <w:rFonts w:ascii="Arial" w:hAnsi="Arial" w:cs="Arial"/>
          <w:szCs w:val="22"/>
          <w:lang w:val="sl-SI"/>
        </w:rPr>
        <w:t xml:space="preserve">         </w:t>
      </w:r>
      <w:r w:rsidRPr="00E93C19">
        <w:rPr>
          <w:rFonts w:ascii="Arial" w:hAnsi="Arial" w:cs="Arial"/>
          <w:szCs w:val="22"/>
          <w:lang w:val="sr-Cyrl-CS"/>
        </w:rPr>
        <w:t>________________________</w:t>
      </w:r>
      <w:r w:rsidRPr="00E93C19">
        <w:rPr>
          <w:rFonts w:ascii="Arial" w:hAnsi="Arial" w:cs="Arial"/>
          <w:szCs w:val="22"/>
          <w:lang w:val="sl-SI"/>
        </w:rPr>
        <w:t xml:space="preserve">              </w:t>
      </w:r>
      <w:r w:rsidRPr="00E93C19">
        <w:rPr>
          <w:rFonts w:ascii="Arial" w:hAnsi="Arial" w:cs="Arial"/>
          <w:szCs w:val="22"/>
          <w:lang w:val="sr-Cyrl-CS"/>
        </w:rPr>
        <w:t xml:space="preserve">                            _______________________</w:t>
      </w:r>
    </w:p>
    <w:p w:rsidR="00BF1C39" w:rsidRPr="00E93C19" w:rsidRDefault="00BF1C39" w:rsidP="00BF1C39">
      <w:pPr>
        <w:jc w:val="both"/>
        <w:rPr>
          <w:rFonts w:ascii="Arial" w:hAnsi="Arial" w:cs="Arial"/>
          <w:szCs w:val="22"/>
          <w:lang w:val="sr-Cyrl-CS"/>
        </w:rPr>
      </w:pPr>
      <w:r w:rsidRPr="00E93C19">
        <w:rPr>
          <w:rFonts w:ascii="Arial" w:hAnsi="Arial" w:cs="Arial"/>
          <w:szCs w:val="22"/>
          <w:lang w:val="sl-SI"/>
        </w:rPr>
        <w:t xml:space="preserve">                  </w:t>
      </w:r>
      <w:r w:rsidRPr="00E93C19">
        <w:rPr>
          <w:rFonts w:ascii="Arial" w:hAnsi="Arial" w:cs="Arial"/>
          <w:szCs w:val="22"/>
          <w:lang w:val="sr-Cyrl-CS"/>
        </w:rPr>
        <w:t xml:space="preserve">                                                       </w:t>
      </w:r>
      <w:r>
        <w:rPr>
          <w:rFonts w:ascii="Arial" w:hAnsi="Arial" w:cs="Arial"/>
          <w:bCs/>
          <w:szCs w:val="22"/>
          <w:lang w:val="sr-Cyrl-CS"/>
        </w:rPr>
        <w:t>М</w:t>
      </w:r>
      <w:r w:rsidRPr="00E93C19">
        <w:rPr>
          <w:rFonts w:ascii="Arial" w:hAnsi="Arial" w:cs="Arial"/>
          <w:bCs/>
          <w:szCs w:val="22"/>
          <w:lang w:val="sr-Cyrl-CS"/>
        </w:rPr>
        <w:t>.</w:t>
      </w:r>
      <w:r>
        <w:rPr>
          <w:rFonts w:ascii="Arial" w:hAnsi="Arial" w:cs="Arial"/>
          <w:bCs/>
          <w:szCs w:val="22"/>
          <w:lang w:val="sr-Cyrl-CS"/>
        </w:rPr>
        <w:t>П</w:t>
      </w:r>
      <w:r w:rsidRPr="00E93C19">
        <w:rPr>
          <w:rFonts w:ascii="Arial" w:hAnsi="Arial" w:cs="Arial"/>
          <w:bCs/>
          <w:szCs w:val="22"/>
          <w:lang w:val="sr-Cyrl-CS"/>
        </w:rPr>
        <w:t>.</w:t>
      </w:r>
      <w:r w:rsidRPr="00E93C19">
        <w:rPr>
          <w:rFonts w:ascii="Arial" w:hAnsi="Arial" w:cs="Arial"/>
          <w:szCs w:val="22"/>
          <w:lang w:val="sr-Cyrl-CS"/>
        </w:rPr>
        <w:t xml:space="preserve">             </w:t>
      </w:r>
      <w:r>
        <w:rPr>
          <w:rFonts w:ascii="Arial" w:hAnsi="Arial" w:cs="Arial"/>
          <w:szCs w:val="22"/>
          <w:lang w:val="sr-Cyrl-CS"/>
        </w:rPr>
        <w:t>Име</w:t>
      </w:r>
      <w:r w:rsidRPr="00E93C19">
        <w:rPr>
          <w:rFonts w:ascii="Arial" w:hAnsi="Arial" w:cs="Arial"/>
          <w:szCs w:val="22"/>
          <w:lang w:val="sr-Cyrl-CS"/>
        </w:rPr>
        <w:t xml:space="preserve"> </w:t>
      </w:r>
      <w:r>
        <w:rPr>
          <w:rFonts w:ascii="Arial" w:hAnsi="Arial" w:cs="Arial"/>
          <w:szCs w:val="22"/>
          <w:lang w:val="sr-Cyrl-CS"/>
        </w:rPr>
        <w:t>и</w:t>
      </w:r>
      <w:r w:rsidRPr="00E93C19">
        <w:rPr>
          <w:rFonts w:ascii="Arial" w:hAnsi="Arial" w:cs="Arial"/>
          <w:szCs w:val="22"/>
          <w:lang w:val="sr-Cyrl-CS"/>
        </w:rPr>
        <w:t xml:space="preserve"> </w:t>
      </w:r>
      <w:r>
        <w:rPr>
          <w:rFonts w:ascii="Arial" w:hAnsi="Arial" w:cs="Arial"/>
          <w:szCs w:val="22"/>
          <w:lang w:val="sr-Cyrl-CS"/>
        </w:rPr>
        <w:t>презиме</w:t>
      </w:r>
      <w:r w:rsidRPr="00E93C19">
        <w:rPr>
          <w:rFonts w:ascii="Arial" w:hAnsi="Arial" w:cs="Arial"/>
          <w:szCs w:val="22"/>
          <w:lang w:val="sr-Cyrl-CS"/>
        </w:rPr>
        <w:t xml:space="preserve"> – </w:t>
      </w:r>
      <w:r>
        <w:rPr>
          <w:rFonts w:ascii="Arial" w:hAnsi="Arial" w:cs="Arial"/>
          <w:szCs w:val="22"/>
          <w:lang w:val="sr-Cyrl-CS"/>
        </w:rPr>
        <w:t>читко</w:t>
      </w:r>
      <w:r w:rsidRPr="00E93C19">
        <w:rPr>
          <w:rFonts w:ascii="Arial" w:hAnsi="Arial" w:cs="Arial"/>
          <w:szCs w:val="22"/>
          <w:lang w:val="sr-Cyrl-CS"/>
        </w:rPr>
        <w:t xml:space="preserve"> </w:t>
      </w:r>
      <w:r>
        <w:rPr>
          <w:rFonts w:ascii="Arial" w:hAnsi="Arial" w:cs="Arial"/>
          <w:szCs w:val="22"/>
          <w:lang w:val="sr-Cyrl-CS"/>
        </w:rPr>
        <w:t>написано</w:t>
      </w:r>
    </w:p>
    <w:p w:rsidR="00BF1C39" w:rsidRPr="00E93C19" w:rsidRDefault="00BF1C39" w:rsidP="00BF1C39">
      <w:pPr>
        <w:ind w:left="360"/>
        <w:jc w:val="both"/>
        <w:rPr>
          <w:rFonts w:ascii="Arial" w:hAnsi="Arial" w:cs="Arial"/>
          <w:b/>
          <w:szCs w:val="22"/>
          <w:lang w:val="sr-Cyrl-CS"/>
        </w:rPr>
      </w:pPr>
      <w:r w:rsidRPr="00E93C19">
        <w:rPr>
          <w:rFonts w:ascii="Arial" w:hAnsi="Arial" w:cs="Arial"/>
          <w:b/>
          <w:szCs w:val="22"/>
          <w:lang w:val="sr-Cyrl-CS"/>
        </w:rPr>
        <w:t xml:space="preserve">                                </w:t>
      </w:r>
    </w:p>
    <w:p w:rsidR="00BF1C39" w:rsidRPr="00E93C19" w:rsidRDefault="00BF1C39" w:rsidP="00BF1C39">
      <w:pPr>
        <w:ind w:left="360"/>
        <w:jc w:val="both"/>
        <w:rPr>
          <w:rFonts w:ascii="Arial" w:hAnsi="Arial" w:cs="Arial"/>
          <w:b/>
          <w:szCs w:val="22"/>
          <w:lang w:val="sr-Cyrl-CS"/>
        </w:rPr>
      </w:pPr>
    </w:p>
    <w:p w:rsidR="00BF1C39" w:rsidRPr="00E93C19" w:rsidRDefault="00BF1C39" w:rsidP="00BF1C39">
      <w:pPr>
        <w:ind w:left="360"/>
        <w:jc w:val="both"/>
        <w:rPr>
          <w:rFonts w:ascii="Arial" w:hAnsi="Arial" w:cs="Arial"/>
          <w:szCs w:val="22"/>
          <w:lang w:val="sr-Cyrl-CS"/>
        </w:rPr>
      </w:pPr>
      <w:r w:rsidRPr="00E93C19">
        <w:rPr>
          <w:rFonts w:ascii="Arial" w:hAnsi="Arial" w:cs="Arial"/>
          <w:b/>
          <w:szCs w:val="22"/>
          <w:lang w:val="sr-Cyrl-CS"/>
        </w:rPr>
        <w:t xml:space="preserve">                                                                                       </w:t>
      </w:r>
      <w:r>
        <w:rPr>
          <w:rFonts w:ascii="Arial" w:hAnsi="Arial" w:cs="Arial"/>
          <w:b/>
          <w:szCs w:val="22"/>
          <w:lang w:val="sr-Cyrl-CS"/>
        </w:rPr>
        <w:t xml:space="preserve">        </w:t>
      </w:r>
      <w:r w:rsidRPr="00E93C19">
        <w:rPr>
          <w:rFonts w:ascii="Arial" w:hAnsi="Arial" w:cs="Arial"/>
          <w:szCs w:val="22"/>
          <w:lang w:val="sr-Cyrl-CS"/>
        </w:rPr>
        <w:t>______________________</w:t>
      </w:r>
    </w:p>
    <w:p w:rsidR="00BF1C39" w:rsidRDefault="00BF1C39" w:rsidP="00BF1C39">
      <w:pPr>
        <w:ind w:left="360"/>
        <w:rPr>
          <w:rFonts w:ascii="Arial" w:hAnsi="Arial" w:cs="Arial"/>
          <w:bCs/>
          <w:szCs w:val="22"/>
          <w:lang w:val="sr-Cyrl-CS"/>
        </w:rPr>
      </w:pPr>
      <w:r w:rsidRPr="00E93C19">
        <w:rPr>
          <w:rFonts w:ascii="Arial" w:hAnsi="Arial" w:cs="Arial"/>
          <w:b/>
          <w:szCs w:val="22"/>
          <w:lang w:val="sr-Cyrl-CS"/>
        </w:rPr>
        <w:t xml:space="preserve">                                                                               </w:t>
      </w:r>
      <w:r>
        <w:rPr>
          <w:rFonts w:ascii="Arial" w:hAnsi="Arial" w:cs="Arial"/>
          <w:b/>
          <w:szCs w:val="22"/>
          <w:lang w:val="sr-Cyrl-CS"/>
        </w:rPr>
        <w:t xml:space="preserve">     </w:t>
      </w:r>
      <w:r>
        <w:rPr>
          <w:rFonts w:ascii="Arial" w:hAnsi="Arial" w:cs="Arial"/>
          <w:bCs/>
          <w:szCs w:val="22"/>
          <w:lang w:val="sr-Cyrl-CS"/>
        </w:rPr>
        <w:t>Својеручни</w:t>
      </w:r>
      <w:r w:rsidRPr="00E93C19">
        <w:rPr>
          <w:rFonts w:ascii="Arial" w:hAnsi="Arial" w:cs="Arial"/>
          <w:bCs/>
          <w:szCs w:val="22"/>
          <w:lang w:val="sr-Cyrl-CS"/>
        </w:rPr>
        <w:t xml:space="preserve"> </w:t>
      </w:r>
      <w:r>
        <w:rPr>
          <w:rFonts w:ascii="Arial" w:hAnsi="Arial" w:cs="Arial"/>
          <w:bCs/>
          <w:szCs w:val="22"/>
          <w:lang w:val="sr-Cyrl-CS"/>
        </w:rPr>
        <w:t>потпис</w:t>
      </w:r>
      <w:r w:rsidRPr="00E93C19">
        <w:rPr>
          <w:rFonts w:ascii="Arial" w:hAnsi="Arial" w:cs="Arial"/>
          <w:bCs/>
          <w:szCs w:val="22"/>
          <w:lang w:val="sr-Cyrl-CS"/>
        </w:rPr>
        <w:t xml:space="preserve"> </w:t>
      </w:r>
      <w:r>
        <w:rPr>
          <w:rFonts w:ascii="Arial" w:hAnsi="Arial" w:cs="Arial"/>
          <w:bCs/>
          <w:szCs w:val="22"/>
          <w:lang w:val="sr-Cyrl-CS"/>
        </w:rPr>
        <w:t>овлашћеног</w:t>
      </w:r>
      <w:r w:rsidRPr="00E93C19">
        <w:rPr>
          <w:rFonts w:ascii="Arial" w:hAnsi="Arial" w:cs="Arial"/>
          <w:bCs/>
          <w:szCs w:val="22"/>
          <w:lang w:val="sr-Cyrl-CS"/>
        </w:rPr>
        <w:t xml:space="preserve"> </w:t>
      </w:r>
      <w:r>
        <w:rPr>
          <w:rFonts w:ascii="Arial" w:hAnsi="Arial" w:cs="Arial"/>
          <w:bCs/>
          <w:szCs w:val="22"/>
          <w:lang w:val="sr-Cyrl-CS"/>
        </w:rPr>
        <w:t>лица</w:t>
      </w:r>
    </w:p>
    <w:p w:rsidR="00BF1C39" w:rsidRDefault="00BF1C39" w:rsidP="00BF1C39">
      <w:pPr>
        <w:ind w:left="360"/>
        <w:rPr>
          <w:rFonts w:ascii="Arial" w:hAnsi="Arial" w:cs="Arial"/>
          <w:bCs/>
          <w:szCs w:val="22"/>
          <w:lang w:val="sr-Cyrl-CS"/>
        </w:rPr>
      </w:pPr>
    </w:p>
    <w:p w:rsidR="00BF1C39" w:rsidRDefault="00BF1C39" w:rsidP="00BF1C39">
      <w:pPr>
        <w:rPr>
          <w:rFonts w:ascii="Arial" w:hAnsi="Arial" w:cs="Arial"/>
          <w:bCs/>
          <w:szCs w:val="22"/>
          <w:lang w:val="sr-Cyrl-CS"/>
        </w:rPr>
      </w:pPr>
    </w:p>
    <w:p w:rsidR="00BF1C39" w:rsidRDefault="00BF1C39" w:rsidP="00BF1C39">
      <w:pPr>
        <w:rPr>
          <w:rFonts w:ascii="Arial" w:hAnsi="Arial" w:cs="Arial"/>
          <w:bCs/>
          <w:szCs w:val="22"/>
          <w:lang w:val="sr-Cyrl-CS"/>
        </w:rPr>
      </w:pPr>
    </w:p>
    <w:p w:rsidR="00BF1C39" w:rsidRDefault="00BF1C39" w:rsidP="00BF1C39">
      <w:pPr>
        <w:rPr>
          <w:rFonts w:ascii="Arial" w:hAnsi="Arial" w:cs="Arial"/>
          <w:bCs/>
          <w:szCs w:val="22"/>
          <w:lang w:val="sr-Cyrl-CS"/>
        </w:rPr>
      </w:pPr>
    </w:p>
    <w:p w:rsidR="00BF1C39" w:rsidRDefault="00BF1C39" w:rsidP="00BF1C39">
      <w:pPr>
        <w:rPr>
          <w:rFonts w:ascii="Arial" w:hAnsi="Arial" w:cs="Arial"/>
          <w:bCs/>
          <w:szCs w:val="22"/>
          <w:lang w:val="sr-Cyrl-CS"/>
        </w:rPr>
      </w:pPr>
    </w:p>
    <w:p w:rsidR="00BF1C39" w:rsidRPr="00C84ECA" w:rsidRDefault="00BF1C39" w:rsidP="00BF1C39">
      <w:pPr>
        <w:rPr>
          <w:rFonts w:ascii="Arial" w:hAnsi="Arial" w:cs="Arial"/>
          <w:bCs/>
          <w:szCs w:val="22"/>
          <w:lang w:val="sr-Cyrl-CS"/>
        </w:rPr>
      </w:pPr>
    </w:p>
    <w:tbl>
      <w:tblPr>
        <w:tblW w:w="0" w:type="auto"/>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84"/>
      </w:tblGrid>
      <w:tr w:rsidR="00BF1C39" w:rsidRPr="006F2C52" w:rsidTr="00777390">
        <w:trPr>
          <w:tblCellSpacing w:w="20" w:type="dxa"/>
        </w:trPr>
        <w:tc>
          <w:tcPr>
            <w:tcW w:w="9604" w:type="dxa"/>
            <w:shd w:val="clear" w:color="auto" w:fill="D9D9D9"/>
          </w:tcPr>
          <w:p w:rsidR="00BF1C39" w:rsidRPr="00DF1179" w:rsidRDefault="00BF1C39" w:rsidP="00777390">
            <w:pPr>
              <w:spacing w:line="280" w:lineRule="exact"/>
              <w:rPr>
                <w:rFonts w:ascii="Arial" w:hAnsi="Arial" w:cs="Arial"/>
                <w:b/>
                <w:lang w:val="sr-Cyrl-CS"/>
              </w:rPr>
            </w:pPr>
            <w:r>
              <w:rPr>
                <w:rFonts w:ascii="Arial" w:hAnsi="Arial" w:cs="Arial"/>
                <w:b/>
                <w:szCs w:val="22"/>
                <w:lang w:val="sr-Cyrl-CS"/>
              </w:rPr>
              <w:t>Образац</w:t>
            </w:r>
            <w:r w:rsidRPr="00DF1179">
              <w:rPr>
                <w:rFonts w:ascii="Arial" w:hAnsi="Arial" w:cs="Arial"/>
                <w:b/>
                <w:szCs w:val="22"/>
                <w:lang w:val="sr-Cyrl-CS"/>
              </w:rPr>
              <w:t xml:space="preserve"> </w:t>
            </w:r>
            <w:r>
              <w:rPr>
                <w:rFonts w:ascii="Arial" w:hAnsi="Arial" w:cs="Arial"/>
                <w:b/>
                <w:szCs w:val="22"/>
                <w:lang w:val="sr-Cyrl-CS"/>
              </w:rPr>
              <w:t>ПОД</w:t>
            </w:r>
            <w:r w:rsidRPr="00DF1179">
              <w:rPr>
                <w:rFonts w:ascii="Arial" w:hAnsi="Arial" w:cs="Arial"/>
                <w:b/>
                <w:szCs w:val="22"/>
                <w:lang w:val="sr-Cyrl-CS"/>
              </w:rPr>
              <w:t>А</w:t>
            </w:r>
            <w:r>
              <w:rPr>
                <w:rFonts w:ascii="Arial" w:hAnsi="Arial" w:cs="Arial"/>
                <w:b/>
                <w:szCs w:val="22"/>
                <w:lang w:val="sr-Cyrl-CS"/>
              </w:rPr>
              <w:t>ЦИ</w:t>
            </w:r>
            <w:r w:rsidRPr="00DF1179">
              <w:rPr>
                <w:rFonts w:ascii="Arial" w:hAnsi="Arial" w:cs="Arial"/>
                <w:b/>
                <w:szCs w:val="22"/>
                <w:lang w:val="sr-Cyrl-CS"/>
              </w:rPr>
              <w:t xml:space="preserve"> </w:t>
            </w:r>
            <w:r>
              <w:rPr>
                <w:rFonts w:ascii="Arial" w:hAnsi="Arial" w:cs="Arial"/>
                <w:b/>
                <w:szCs w:val="22"/>
                <w:lang w:val="sr-Cyrl-CS"/>
              </w:rPr>
              <w:t>О</w:t>
            </w:r>
            <w:r w:rsidRPr="00DF1179">
              <w:rPr>
                <w:rFonts w:ascii="Arial" w:hAnsi="Arial" w:cs="Arial"/>
                <w:b/>
                <w:szCs w:val="22"/>
                <w:lang w:val="sr-Cyrl-CS"/>
              </w:rPr>
              <w:t xml:space="preserve">  </w:t>
            </w:r>
            <w:r>
              <w:rPr>
                <w:rFonts w:ascii="Arial" w:hAnsi="Arial" w:cs="Arial"/>
                <w:b/>
                <w:szCs w:val="22"/>
                <w:lang w:val="sr-Cyrl-CS"/>
              </w:rPr>
              <w:t>ПОНУЂ</w:t>
            </w:r>
            <w:r w:rsidRPr="00DF1179">
              <w:rPr>
                <w:rFonts w:ascii="Arial" w:hAnsi="Arial" w:cs="Arial"/>
                <w:b/>
                <w:szCs w:val="22"/>
                <w:lang w:val="sr-Cyrl-CS"/>
              </w:rPr>
              <w:t>А</w:t>
            </w:r>
            <w:r>
              <w:rPr>
                <w:rFonts w:ascii="Arial" w:hAnsi="Arial" w:cs="Arial"/>
                <w:b/>
                <w:szCs w:val="22"/>
                <w:lang w:val="sr-Cyrl-CS"/>
              </w:rPr>
              <w:t>ЧУ</w:t>
            </w:r>
            <w:r w:rsidRPr="00DF1179">
              <w:rPr>
                <w:rFonts w:ascii="Arial" w:hAnsi="Arial" w:cs="Arial"/>
                <w:b/>
                <w:szCs w:val="22"/>
                <w:lang w:val="sr-Cyrl-CS"/>
              </w:rPr>
              <w:t xml:space="preserve">  </w:t>
            </w:r>
            <w:r>
              <w:rPr>
                <w:rFonts w:ascii="Arial" w:hAnsi="Arial" w:cs="Arial"/>
                <w:b/>
                <w:szCs w:val="22"/>
                <w:lang w:val="sr-Cyrl-CS"/>
              </w:rPr>
              <w:t>КОЈИ</w:t>
            </w:r>
            <w:r w:rsidRPr="00DF1179">
              <w:rPr>
                <w:rFonts w:ascii="Arial" w:hAnsi="Arial" w:cs="Arial"/>
                <w:b/>
                <w:szCs w:val="22"/>
                <w:lang w:val="sr-Cyrl-CS"/>
              </w:rPr>
              <w:t xml:space="preserve">  </w:t>
            </w:r>
            <w:r>
              <w:rPr>
                <w:rFonts w:ascii="Arial" w:hAnsi="Arial" w:cs="Arial"/>
                <w:b/>
                <w:szCs w:val="22"/>
                <w:lang w:val="sr-Cyrl-CS"/>
              </w:rPr>
              <w:t>ЈЕ</w:t>
            </w:r>
            <w:r w:rsidRPr="00DF1179">
              <w:rPr>
                <w:rFonts w:ascii="Arial" w:hAnsi="Arial" w:cs="Arial"/>
                <w:b/>
                <w:szCs w:val="22"/>
                <w:lang w:val="sr-Cyrl-CS"/>
              </w:rPr>
              <w:t xml:space="preserve"> </w:t>
            </w:r>
            <w:r>
              <w:rPr>
                <w:rFonts w:ascii="Arial" w:hAnsi="Arial" w:cs="Arial"/>
                <w:b/>
                <w:szCs w:val="22"/>
                <w:lang w:val="sr-Cyrl-CS"/>
              </w:rPr>
              <w:t xml:space="preserve"> ЧЛАН  ГРУПЕ  ПОНУЂАЧА</w:t>
            </w:r>
          </w:p>
        </w:tc>
      </w:tr>
    </w:tbl>
    <w:p w:rsidR="00BF1C39" w:rsidRPr="00902B88" w:rsidRDefault="00BF1C39" w:rsidP="00BF1C39">
      <w:pPr>
        <w:jc w:val="both"/>
        <w:rPr>
          <w:rFonts w:ascii="Tahoma" w:hAnsi="Tahoma" w:cs="Tahoma"/>
          <w:b/>
          <w:sz w:val="16"/>
          <w:szCs w:val="16"/>
          <w:lang w:val="sr-Cyrl-CS"/>
        </w:rPr>
      </w:pPr>
    </w:p>
    <w:p w:rsidR="00BF1C39" w:rsidRPr="00E42519" w:rsidRDefault="00BF1C39" w:rsidP="00BF1C39">
      <w:pPr>
        <w:jc w:val="center"/>
        <w:rPr>
          <w:rFonts w:ascii="Arial" w:hAnsi="Arial" w:cs="Arial"/>
          <w:b/>
          <w:sz w:val="24"/>
          <w:lang w:val="sr-Cyrl-CS"/>
        </w:rPr>
      </w:pPr>
      <w:r w:rsidRPr="00F90D03">
        <w:rPr>
          <w:rFonts w:ascii="Arial" w:hAnsi="Arial" w:cs="Arial"/>
          <w:bCs/>
          <w:szCs w:val="22"/>
          <w:lang w:val="sr-Cyrl-CS"/>
        </w:rPr>
        <w:t xml:space="preserve">На основу Позива за подношење понуде за јавну набавку </w:t>
      </w:r>
      <w:r w:rsidRPr="00F90D03">
        <w:rPr>
          <w:rFonts w:ascii="Arial" w:hAnsi="Arial" w:cs="Arial"/>
          <w:bCs/>
          <w:szCs w:val="22"/>
        </w:rPr>
        <w:t xml:space="preserve">радова </w:t>
      </w:r>
      <w:r w:rsidR="00E42519">
        <w:rPr>
          <w:rFonts w:ascii="Arial" w:hAnsi="Arial" w:cs="Arial"/>
          <w:bCs/>
          <w:szCs w:val="22"/>
          <w:lang w:val="sr-Cyrl-CS"/>
        </w:rPr>
        <w:t>-</w:t>
      </w:r>
      <w:r w:rsidR="00E42519">
        <w:rPr>
          <w:rFonts w:ascii="Arial" w:hAnsi="Arial" w:cs="Arial"/>
          <w:b/>
          <w:sz w:val="24"/>
          <w:lang w:val="sr-Cyrl-CS"/>
        </w:rPr>
        <w:t>санација крова</w:t>
      </w:r>
    </w:p>
    <w:p w:rsidR="00BF1C39" w:rsidRPr="00F90D03" w:rsidRDefault="00BF1C39" w:rsidP="00BF1C39">
      <w:pPr>
        <w:pStyle w:val="p1"/>
        <w:jc w:val="both"/>
        <w:rPr>
          <w:rFonts w:ascii="Arial" w:hAnsi="Arial" w:cs="Arial"/>
          <w:b/>
          <w:sz w:val="22"/>
          <w:szCs w:val="22"/>
          <w:lang w:val="sr-Cyrl-CS"/>
        </w:rPr>
      </w:pPr>
      <w:r>
        <w:rPr>
          <w:rFonts w:ascii="Arial" w:hAnsi="Arial" w:cs="Arial"/>
          <w:b/>
          <w:sz w:val="24"/>
          <w:szCs w:val="24"/>
          <w:lang w:val="sr-Cyrl-CS"/>
        </w:rPr>
        <w:t xml:space="preserve">ЈН </w:t>
      </w:r>
      <w:r w:rsidRPr="008507EA">
        <w:rPr>
          <w:rFonts w:ascii="Arial" w:hAnsi="Arial" w:cs="Arial"/>
          <w:b/>
          <w:sz w:val="24"/>
          <w:szCs w:val="24"/>
          <w:lang w:val="sr-Cyrl-CS"/>
        </w:rPr>
        <w:t xml:space="preserve">ОП </w:t>
      </w:r>
      <w:r w:rsidR="00E42519">
        <w:rPr>
          <w:rFonts w:ascii="Arial" w:hAnsi="Arial" w:cs="Arial"/>
          <w:b/>
          <w:sz w:val="24"/>
          <w:szCs w:val="24"/>
          <w:lang w:val="sr-Cyrl-CS"/>
        </w:rPr>
        <w:t>6</w:t>
      </w:r>
      <w:r w:rsidRPr="008507EA">
        <w:rPr>
          <w:rFonts w:ascii="Arial" w:hAnsi="Arial" w:cs="Arial"/>
          <w:b/>
          <w:sz w:val="24"/>
          <w:szCs w:val="24"/>
          <w:lang w:val="sr-Cyrl-CS"/>
        </w:rPr>
        <w:t>/2020</w:t>
      </w:r>
      <w:r>
        <w:rPr>
          <w:rFonts w:ascii="Arial" w:hAnsi="Arial" w:cs="Arial"/>
          <w:b/>
          <w:szCs w:val="22"/>
        </w:rPr>
        <w:t xml:space="preserve"> </w:t>
      </w:r>
      <w:r w:rsidRPr="005F6BB7">
        <w:rPr>
          <w:rFonts w:ascii="Arial" w:hAnsi="Arial" w:cs="Arial"/>
          <w:sz w:val="22"/>
          <w:szCs w:val="22"/>
          <w:lang w:val="sr-Cyrl-CS"/>
        </w:rPr>
        <w:t xml:space="preserve"> </w:t>
      </w:r>
      <w:r w:rsidRPr="00F90D03">
        <w:rPr>
          <w:rFonts w:ascii="Arial" w:hAnsi="Arial" w:cs="Arial"/>
          <w:b/>
          <w:bCs/>
          <w:sz w:val="22"/>
          <w:szCs w:val="22"/>
        </w:rPr>
        <w:t>,</w:t>
      </w:r>
      <w:r w:rsidRPr="00F90D03">
        <w:rPr>
          <w:rFonts w:ascii="Arial" w:hAnsi="Arial" w:cs="Arial"/>
          <w:sz w:val="22"/>
          <w:szCs w:val="22"/>
        </w:rPr>
        <w:t xml:space="preserve"> </w:t>
      </w:r>
      <w:r w:rsidRPr="00F90D03">
        <w:rPr>
          <w:rFonts w:ascii="Arial" w:hAnsi="Arial" w:cs="Arial"/>
          <w:bCs/>
          <w:sz w:val="22"/>
          <w:szCs w:val="22"/>
          <w:lang w:val="sr-Cyrl-CS"/>
        </w:rPr>
        <w:t>објављеног на Порталу јавних набавки и интернет страници Наручиоца, изјављујем</w:t>
      </w:r>
      <w:r w:rsidRPr="00F90D03">
        <w:rPr>
          <w:rFonts w:ascii="Arial" w:hAnsi="Arial" w:cs="Arial"/>
          <w:bCs/>
          <w:sz w:val="22"/>
          <w:szCs w:val="22"/>
        </w:rPr>
        <w:t>о</w:t>
      </w:r>
      <w:r w:rsidRPr="00F90D03">
        <w:rPr>
          <w:rFonts w:ascii="Arial" w:hAnsi="Arial" w:cs="Arial"/>
          <w:bCs/>
          <w:sz w:val="22"/>
          <w:szCs w:val="22"/>
          <w:lang w:val="sr-Cyrl-CS"/>
        </w:rPr>
        <w:t xml:space="preserve"> да понуду подносимо као група понуђача, односно подносимо заједничку понуду:</w:t>
      </w:r>
    </w:p>
    <w:p w:rsidR="00BF1C39" w:rsidRPr="00DF1179" w:rsidRDefault="00BF1C39" w:rsidP="00BF1C39">
      <w:pPr>
        <w:jc w:val="both"/>
        <w:rPr>
          <w:rFonts w:ascii="Arial" w:hAnsi="Arial" w:cs="Arial"/>
          <w:b/>
          <w:szCs w:val="22"/>
          <w:lang w:val="sr-Cyrl-CS"/>
        </w:rPr>
      </w:pPr>
    </w:p>
    <w:tbl>
      <w:tblPr>
        <w:tblW w:w="9639" w:type="dxa"/>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449"/>
        <w:gridCol w:w="1276"/>
        <w:gridCol w:w="1957"/>
        <w:gridCol w:w="1957"/>
      </w:tblGrid>
      <w:tr w:rsidR="00BF1C39" w:rsidRPr="002D01E2" w:rsidTr="00777390">
        <w:trPr>
          <w:trHeight w:val="418"/>
          <w:tblCellSpacing w:w="20" w:type="dxa"/>
        </w:trPr>
        <w:tc>
          <w:tcPr>
            <w:tcW w:w="4389" w:type="dxa"/>
            <w:shd w:val="clear" w:color="auto" w:fill="F2F2F2"/>
            <w:vAlign w:val="center"/>
          </w:tcPr>
          <w:p w:rsidR="00BF1C39" w:rsidRPr="003E6966" w:rsidRDefault="00BF1C39" w:rsidP="00777390">
            <w:pPr>
              <w:ind w:left="360"/>
              <w:jc w:val="both"/>
              <w:rPr>
                <w:rFonts w:ascii="Tahoma" w:hAnsi="Tahoma" w:cs="Tahoma"/>
                <w:lang w:val="sr-Cyrl-CS"/>
              </w:rPr>
            </w:pPr>
            <w:r>
              <w:rPr>
                <w:rFonts w:ascii="Tahoma" w:hAnsi="Tahoma" w:cs="Tahoma"/>
                <w:szCs w:val="22"/>
                <w:lang w:val="sr-Cyrl-CS"/>
              </w:rPr>
              <w:t>Н</w:t>
            </w:r>
            <w:r w:rsidRPr="003E6966">
              <w:rPr>
                <w:rFonts w:ascii="Tahoma" w:hAnsi="Tahoma" w:cs="Tahoma"/>
                <w:szCs w:val="22"/>
                <w:lang w:val="sr-Cyrl-CS"/>
              </w:rPr>
              <w:t>А</w:t>
            </w:r>
            <w:r>
              <w:rPr>
                <w:rFonts w:ascii="Tahoma" w:hAnsi="Tahoma" w:cs="Tahoma"/>
                <w:szCs w:val="22"/>
                <w:lang w:val="sr-Cyrl-CS"/>
              </w:rPr>
              <w:t>ЗИВ</w:t>
            </w:r>
            <w:r w:rsidRPr="003E6966">
              <w:rPr>
                <w:rFonts w:ascii="Tahoma" w:hAnsi="Tahoma" w:cs="Tahoma"/>
                <w:szCs w:val="22"/>
                <w:lang w:val="sr-Cyrl-CS"/>
              </w:rPr>
              <w:t xml:space="preserve"> </w:t>
            </w:r>
            <w:r>
              <w:rPr>
                <w:rFonts w:ascii="Tahoma" w:hAnsi="Tahoma" w:cs="Tahoma"/>
                <w:szCs w:val="22"/>
                <w:lang w:val="sr-Cyrl-CS"/>
              </w:rPr>
              <w:t>ПОНУЂ</w:t>
            </w:r>
            <w:r w:rsidRPr="003E6966">
              <w:rPr>
                <w:rFonts w:ascii="Tahoma" w:hAnsi="Tahoma" w:cs="Tahoma"/>
                <w:szCs w:val="22"/>
                <w:lang w:val="sr-Cyrl-CS"/>
              </w:rPr>
              <w:t>А</w:t>
            </w:r>
            <w:r>
              <w:rPr>
                <w:rFonts w:ascii="Tahoma" w:hAnsi="Tahoma" w:cs="Tahoma"/>
                <w:szCs w:val="22"/>
                <w:lang w:val="sr-Cyrl-CS"/>
              </w:rPr>
              <w:t>Ч</w:t>
            </w:r>
            <w:r w:rsidRPr="003E6966">
              <w:rPr>
                <w:rFonts w:ascii="Tahoma" w:hAnsi="Tahoma" w:cs="Tahoma"/>
                <w:szCs w:val="22"/>
                <w:lang w:val="sr-Cyrl-CS"/>
              </w:rPr>
              <w:t>А</w:t>
            </w:r>
          </w:p>
        </w:tc>
        <w:tc>
          <w:tcPr>
            <w:tcW w:w="5130" w:type="dxa"/>
            <w:gridSpan w:val="3"/>
            <w:shd w:val="clear" w:color="auto" w:fill="auto"/>
            <w:vAlign w:val="center"/>
          </w:tcPr>
          <w:p w:rsidR="00BF1C39" w:rsidRPr="002D01E2" w:rsidRDefault="00BF1C39" w:rsidP="00777390">
            <w:pPr>
              <w:ind w:left="360"/>
              <w:jc w:val="both"/>
              <w:rPr>
                <w:rFonts w:ascii="Arial" w:hAnsi="Arial" w:cs="Arial"/>
                <w:b/>
                <w:lang w:val="sl-SI"/>
              </w:rPr>
            </w:pPr>
          </w:p>
          <w:p w:rsidR="00BF1C39" w:rsidRPr="002D01E2" w:rsidRDefault="00BF1C39" w:rsidP="00777390">
            <w:pPr>
              <w:ind w:left="360"/>
              <w:jc w:val="both"/>
              <w:rPr>
                <w:rFonts w:ascii="Arial" w:hAnsi="Arial" w:cs="Arial"/>
                <w:b/>
                <w:lang w:val="sl-SI"/>
              </w:rPr>
            </w:pPr>
          </w:p>
        </w:tc>
      </w:tr>
      <w:tr w:rsidR="00BF1C39" w:rsidRPr="002D01E2" w:rsidTr="00777390">
        <w:trPr>
          <w:trHeight w:val="418"/>
          <w:tblCellSpacing w:w="20" w:type="dxa"/>
        </w:trPr>
        <w:tc>
          <w:tcPr>
            <w:tcW w:w="4389" w:type="dxa"/>
            <w:shd w:val="clear" w:color="auto" w:fill="F2F2F2"/>
            <w:vAlign w:val="center"/>
          </w:tcPr>
          <w:p w:rsidR="00BF1C39" w:rsidRPr="003E6966" w:rsidRDefault="00BF1C39" w:rsidP="00777390">
            <w:pPr>
              <w:ind w:left="360"/>
              <w:jc w:val="both"/>
              <w:rPr>
                <w:rFonts w:ascii="Tahoma" w:hAnsi="Tahoma" w:cs="Tahoma"/>
                <w:lang w:val="sr-Cyrl-CS"/>
              </w:rPr>
            </w:pPr>
            <w:r>
              <w:rPr>
                <w:rFonts w:ascii="Tahoma" w:hAnsi="Tahoma" w:cs="Tahoma"/>
                <w:szCs w:val="22"/>
                <w:lang w:val="sr-Cyrl-CS"/>
              </w:rPr>
              <w:t>ПР</w:t>
            </w:r>
            <w:r w:rsidRPr="003E6966">
              <w:rPr>
                <w:rFonts w:ascii="Tahoma" w:hAnsi="Tahoma" w:cs="Tahoma"/>
                <w:szCs w:val="22"/>
                <w:lang w:val="sr-Cyrl-CS"/>
              </w:rPr>
              <w:t>А</w:t>
            </w:r>
            <w:r>
              <w:rPr>
                <w:rFonts w:ascii="Tahoma" w:hAnsi="Tahoma" w:cs="Tahoma"/>
                <w:szCs w:val="22"/>
                <w:lang w:val="sr-Cyrl-CS"/>
              </w:rPr>
              <w:t>ВНИ</w:t>
            </w:r>
            <w:r w:rsidRPr="003E6966">
              <w:rPr>
                <w:rFonts w:ascii="Tahoma" w:hAnsi="Tahoma" w:cs="Tahoma"/>
                <w:szCs w:val="22"/>
                <w:lang w:val="sr-Cyrl-CS"/>
              </w:rPr>
              <w:t xml:space="preserve"> </w:t>
            </w:r>
            <w:r>
              <w:rPr>
                <w:rFonts w:ascii="Tahoma" w:hAnsi="Tahoma" w:cs="Tahoma"/>
                <w:szCs w:val="22"/>
                <w:lang w:val="sr-Cyrl-CS"/>
              </w:rPr>
              <w:t>ОBЛИК</w:t>
            </w:r>
          </w:p>
        </w:tc>
        <w:tc>
          <w:tcPr>
            <w:tcW w:w="5130" w:type="dxa"/>
            <w:gridSpan w:val="3"/>
            <w:shd w:val="clear" w:color="auto" w:fill="auto"/>
            <w:vAlign w:val="center"/>
          </w:tcPr>
          <w:p w:rsidR="00BF1C39" w:rsidRPr="002D01E2" w:rsidRDefault="00BF1C39" w:rsidP="00777390">
            <w:pPr>
              <w:ind w:left="360"/>
              <w:jc w:val="both"/>
              <w:rPr>
                <w:rFonts w:ascii="Arial" w:hAnsi="Arial" w:cs="Arial"/>
                <w:b/>
                <w:lang w:val="sl-SI"/>
              </w:rPr>
            </w:pPr>
          </w:p>
          <w:p w:rsidR="00BF1C39" w:rsidRPr="002D01E2" w:rsidRDefault="00BF1C39" w:rsidP="00777390">
            <w:pPr>
              <w:ind w:left="360"/>
              <w:jc w:val="both"/>
              <w:rPr>
                <w:rFonts w:ascii="Arial" w:hAnsi="Arial" w:cs="Arial"/>
                <w:b/>
                <w:lang w:val="sl-SI"/>
              </w:rPr>
            </w:pPr>
          </w:p>
        </w:tc>
      </w:tr>
      <w:tr w:rsidR="00BF1C39" w:rsidRPr="002D01E2" w:rsidTr="00777390">
        <w:trPr>
          <w:trHeight w:val="418"/>
          <w:tblCellSpacing w:w="20" w:type="dxa"/>
        </w:trPr>
        <w:tc>
          <w:tcPr>
            <w:tcW w:w="4389" w:type="dxa"/>
            <w:shd w:val="clear" w:color="auto" w:fill="F2F2F2"/>
            <w:vAlign w:val="center"/>
          </w:tcPr>
          <w:p w:rsidR="00BF1C39" w:rsidRDefault="00BF1C39" w:rsidP="00777390">
            <w:pPr>
              <w:rPr>
                <w:rFonts w:ascii="Arial" w:hAnsi="Arial" w:cs="Arial"/>
                <w:lang w:val="sr-Cyrl-CS"/>
              </w:rPr>
            </w:pPr>
            <w:r>
              <w:rPr>
                <w:rFonts w:ascii="Arial" w:hAnsi="Arial" w:cs="Arial"/>
                <w:szCs w:val="22"/>
                <w:lang w:val="sr-Cyrl-CS"/>
              </w:rPr>
              <w:t xml:space="preserve">ВЕЛИЧИНА ПРАВНОГ ЛИЦА </w:t>
            </w:r>
          </w:p>
          <w:p w:rsidR="00BF1C39" w:rsidRPr="002317BF" w:rsidRDefault="00BF1C39" w:rsidP="00777390">
            <w:pPr>
              <w:rPr>
                <w:rFonts w:ascii="Arial" w:hAnsi="Arial" w:cs="Arial"/>
                <w:sz w:val="18"/>
                <w:szCs w:val="18"/>
                <w:lang w:val="sr-Cyrl-CS"/>
              </w:rPr>
            </w:pPr>
            <w:r w:rsidRPr="002317BF">
              <w:rPr>
                <w:rFonts w:ascii="Arial" w:hAnsi="Arial" w:cs="Arial"/>
                <w:sz w:val="18"/>
                <w:szCs w:val="18"/>
                <w:lang w:val="sr-Cyrl-CS"/>
              </w:rPr>
              <w:t>(</w:t>
            </w:r>
            <w:r>
              <w:rPr>
                <w:rFonts w:ascii="Arial" w:hAnsi="Arial" w:cs="Arial"/>
                <w:sz w:val="18"/>
                <w:szCs w:val="18"/>
                <w:lang w:val="sr-Cyrl-CS"/>
              </w:rPr>
              <w:t>заокружити</w:t>
            </w:r>
            <w:r w:rsidRPr="002317BF">
              <w:rPr>
                <w:rFonts w:ascii="Arial" w:hAnsi="Arial" w:cs="Arial"/>
                <w:sz w:val="18"/>
                <w:szCs w:val="18"/>
                <w:lang w:val="sr-Cyrl-CS"/>
              </w:rPr>
              <w:t xml:space="preserve"> </w:t>
            </w:r>
            <w:r>
              <w:rPr>
                <w:rFonts w:ascii="Arial" w:hAnsi="Arial" w:cs="Arial"/>
                <w:sz w:val="18"/>
                <w:szCs w:val="18"/>
                <w:lang w:val="sr-Cyrl-CS"/>
              </w:rPr>
              <w:t>одговарајућу</w:t>
            </w:r>
            <w:r w:rsidRPr="002317BF">
              <w:rPr>
                <w:rFonts w:ascii="Arial" w:hAnsi="Arial" w:cs="Arial"/>
                <w:sz w:val="18"/>
                <w:szCs w:val="18"/>
                <w:lang w:val="sr-Cyrl-CS"/>
              </w:rPr>
              <w:t xml:space="preserve"> </w:t>
            </w:r>
            <w:r>
              <w:rPr>
                <w:rFonts w:ascii="Arial" w:hAnsi="Arial" w:cs="Arial"/>
                <w:sz w:val="18"/>
                <w:szCs w:val="18"/>
                <w:lang w:val="sr-Cyrl-CS"/>
              </w:rPr>
              <w:t>величину</w:t>
            </w:r>
            <w:r w:rsidRPr="002317BF">
              <w:rPr>
                <w:rFonts w:ascii="Arial" w:hAnsi="Arial" w:cs="Arial"/>
                <w:sz w:val="18"/>
                <w:szCs w:val="18"/>
                <w:lang w:val="sr-Cyrl-CS"/>
              </w:rPr>
              <w:t>)</w:t>
            </w:r>
          </w:p>
        </w:tc>
        <w:tc>
          <w:tcPr>
            <w:tcW w:w="5130" w:type="dxa"/>
            <w:gridSpan w:val="3"/>
            <w:shd w:val="clear" w:color="auto" w:fill="auto"/>
            <w:vAlign w:val="center"/>
          </w:tcPr>
          <w:p w:rsidR="00BF1C39" w:rsidRPr="002317BF" w:rsidRDefault="00BF1C39" w:rsidP="00777390">
            <w:pPr>
              <w:rPr>
                <w:rFonts w:ascii="Arial" w:hAnsi="Arial" w:cs="Arial"/>
                <w:lang w:val="sr-Cyrl-CS"/>
              </w:rPr>
            </w:pPr>
            <w:r>
              <w:rPr>
                <w:rFonts w:ascii="Arial" w:hAnsi="Arial" w:cs="Arial"/>
                <w:szCs w:val="22"/>
                <w:lang w:val="sr-Cyrl-CS"/>
              </w:rPr>
              <w:t xml:space="preserve"> А: велико      B: средње      В: мало    Г: микро                </w:t>
            </w:r>
          </w:p>
        </w:tc>
      </w:tr>
      <w:tr w:rsidR="00BF1C39" w:rsidRPr="002D01E2" w:rsidTr="00777390">
        <w:trPr>
          <w:tblCellSpacing w:w="20" w:type="dxa"/>
        </w:trPr>
        <w:tc>
          <w:tcPr>
            <w:tcW w:w="4389" w:type="dxa"/>
            <w:shd w:val="clear" w:color="auto" w:fill="F2F2F2"/>
            <w:vAlign w:val="center"/>
          </w:tcPr>
          <w:p w:rsidR="00BF1C39" w:rsidRPr="003E6966" w:rsidRDefault="00BF1C39" w:rsidP="00777390">
            <w:pPr>
              <w:ind w:left="360"/>
              <w:jc w:val="both"/>
              <w:rPr>
                <w:rFonts w:ascii="Tahoma" w:hAnsi="Tahoma" w:cs="Tahoma"/>
                <w:lang w:val="sr-Cyrl-CS"/>
              </w:rPr>
            </w:pPr>
            <w:r>
              <w:rPr>
                <w:rFonts w:ascii="Tahoma" w:hAnsi="Tahoma" w:cs="Tahoma"/>
                <w:szCs w:val="22"/>
                <w:lang w:val="sr-Cyrl-CS"/>
              </w:rPr>
              <w:t>АДРЕСА И СЕДИШТЕ ПОНУЂАЧА</w:t>
            </w:r>
          </w:p>
        </w:tc>
        <w:tc>
          <w:tcPr>
            <w:tcW w:w="5130" w:type="dxa"/>
            <w:gridSpan w:val="3"/>
            <w:shd w:val="clear" w:color="auto" w:fill="auto"/>
            <w:vAlign w:val="center"/>
          </w:tcPr>
          <w:p w:rsidR="00BF1C39" w:rsidRPr="002D01E2" w:rsidRDefault="00BF1C39" w:rsidP="00777390">
            <w:pPr>
              <w:ind w:left="360"/>
              <w:jc w:val="both"/>
              <w:rPr>
                <w:rFonts w:ascii="Arial" w:hAnsi="Arial" w:cs="Arial"/>
                <w:b/>
                <w:lang w:val="sl-SI"/>
              </w:rPr>
            </w:pPr>
          </w:p>
          <w:p w:rsidR="00BF1C39" w:rsidRPr="002D01E2" w:rsidRDefault="00BF1C39" w:rsidP="00777390">
            <w:pPr>
              <w:ind w:left="360"/>
              <w:jc w:val="both"/>
              <w:rPr>
                <w:rFonts w:ascii="Arial" w:hAnsi="Arial" w:cs="Arial"/>
                <w:b/>
                <w:lang w:val="sl-SI"/>
              </w:rPr>
            </w:pPr>
          </w:p>
        </w:tc>
      </w:tr>
      <w:tr w:rsidR="00BF1C39" w:rsidRPr="002D01E2" w:rsidTr="00777390">
        <w:trPr>
          <w:tblCellSpacing w:w="20" w:type="dxa"/>
        </w:trPr>
        <w:tc>
          <w:tcPr>
            <w:tcW w:w="4389" w:type="dxa"/>
            <w:shd w:val="clear" w:color="auto" w:fill="F2F2F2"/>
            <w:vAlign w:val="center"/>
          </w:tcPr>
          <w:p w:rsidR="00BF1C39" w:rsidRPr="003E6966" w:rsidRDefault="00BF1C39" w:rsidP="00777390">
            <w:pPr>
              <w:ind w:left="360"/>
              <w:jc w:val="both"/>
              <w:rPr>
                <w:rFonts w:ascii="Tahoma" w:hAnsi="Tahoma" w:cs="Tahoma"/>
                <w:lang w:val="sr-Cyrl-CS"/>
              </w:rPr>
            </w:pPr>
            <w:r>
              <w:rPr>
                <w:rFonts w:ascii="Tahoma" w:hAnsi="Tahoma" w:cs="Tahoma"/>
                <w:szCs w:val="22"/>
                <w:lang w:val="sr-Cyrl-CS"/>
              </w:rPr>
              <w:t>ОВЛ</w:t>
            </w:r>
            <w:r w:rsidRPr="003E6966">
              <w:rPr>
                <w:rFonts w:ascii="Tahoma" w:hAnsi="Tahoma" w:cs="Tahoma"/>
                <w:szCs w:val="22"/>
                <w:lang w:val="sr-Cyrl-CS"/>
              </w:rPr>
              <w:t>А</w:t>
            </w:r>
            <w:r>
              <w:rPr>
                <w:rFonts w:ascii="Tahoma" w:hAnsi="Tahoma" w:cs="Tahoma"/>
                <w:szCs w:val="22"/>
                <w:lang w:val="sr-Cyrl-CS"/>
              </w:rPr>
              <w:t>ШЋЕНО</w:t>
            </w:r>
            <w:r w:rsidRPr="003E6966">
              <w:rPr>
                <w:rFonts w:ascii="Tahoma" w:hAnsi="Tahoma" w:cs="Tahoma"/>
                <w:szCs w:val="22"/>
                <w:lang w:val="sr-Cyrl-CS"/>
              </w:rPr>
              <w:t xml:space="preserve"> </w:t>
            </w:r>
            <w:r>
              <w:rPr>
                <w:rFonts w:ascii="Tahoma" w:hAnsi="Tahoma" w:cs="Tahoma"/>
                <w:szCs w:val="22"/>
                <w:lang w:val="sr-Cyrl-CS"/>
              </w:rPr>
              <w:t>ЛИЦЕ</w:t>
            </w:r>
            <w:r w:rsidRPr="003E6966">
              <w:rPr>
                <w:rFonts w:ascii="Tahoma" w:hAnsi="Tahoma" w:cs="Tahoma"/>
                <w:szCs w:val="22"/>
                <w:lang w:val="sr-Cyrl-CS"/>
              </w:rPr>
              <w:t xml:space="preserve"> </w:t>
            </w:r>
            <w:r>
              <w:rPr>
                <w:rFonts w:ascii="Tahoma" w:hAnsi="Tahoma" w:cs="Tahoma"/>
                <w:szCs w:val="22"/>
                <w:lang w:val="sr-Cyrl-CS"/>
              </w:rPr>
              <w:t>ПОНУЂ</w:t>
            </w:r>
            <w:r w:rsidRPr="003E6966">
              <w:rPr>
                <w:rFonts w:ascii="Tahoma" w:hAnsi="Tahoma" w:cs="Tahoma"/>
                <w:szCs w:val="22"/>
                <w:lang w:val="sr-Cyrl-CS"/>
              </w:rPr>
              <w:t>А</w:t>
            </w:r>
            <w:r>
              <w:rPr>
                <w:rFonts w:ascii="Tahoma" w:hAnsi="Tahoma" w:cs="Tahoma"/>
                <w:szCs w:val="22"/>
                <w:lang w:val="sr-Cyrl-CS"/>
              </w:rPr>
              <w:t>Ч</w:t>
            </w:r>
            <w:r w:rsidRPr="003E6966">
              <w:rPr>
                <w:rFonts w:ascii="Tahoma" w:hAnsi="Tahoma" w:cs="Tahoma"/>
                <w:szCs w:val="22"/>
                <w:lang w:val="sr-Cyrl-CS"/>
              </w:rPr>
              <w:t>А</w:t>
            </w:r>
          </w:p>
        </w:tc>
        <w:tc>
          <w:tcPr>
            <w:tcW w:w="5130" w:type="dxa"/>
            <w:gridSpan w:val="3"/>
            <w:shd w:val="clear" w:color="auto" w:fill="auto"/>
            <w:vAlign w:val="center"/>
          </w:tcPr>
          <w:p w:rsidR="00BF1C39" w:rsidRPr="002D01E2" w:rsidRDefault="00BF1C39" w:rsidP="00777390">
            <w:pPr>
              <w:ind w:left="360"/>
              <w:jc w:val="both"/>
              <w:rPr>
                <w:rFonts w:ascii="Arial" w:hAnsi="Arial" w:cs="Arial"/>
                <w:b/>
                <w:lang w:val="sl-SI"/>
              </w:rPr>
            </w:pPr>
          </w:p>
          <w:p w:rsidR="00BF1C39" w:rsidRPr="002D01E2" w:rsidRDefault="00BF1C39" w:rsidP="00777390">
            <w:pPr>
              <w:ind w:left="360"/>
              <w:jc w:val="both"/>
              <w:rPr>
                <w:rFonts w:ascii="Arial" w:hAnsi="Arial" w:cs="Arial"/>
                <w:b/>
                <w:lang w:val="sl-SI"/>
              </w:rPr>
            </w:pPr>
          </w:p>
        </w:tc>
      </w:tr>
      <w:tr w:rsidR="00BF1C39" w:rsidRPr="002D01E2" w:rsidTr="00777390">
        <w:trPr>
          <w:trHeight w:val="223"/>
          <w:tblCellSpacing w:w="20" w:type="dxa"/>
        </w:trPr>
        <w:tc>
          <w:tcPr>
            <w:tcW w:w="4389" w:type="dxa"/>
            <w:shd w:val="clear" w:color="auto" w:fill="F2F2F2"/>
            <w:vAlign w:val="center"/>
          </w:tcPr>
          <w:p w:rsidR="00BF1C39" w:rsidRPr="003E6966" w:rsidRDefault="00BF1C39" w:rsidP="00777390">
            <w:pPr>
              <w:ind w:left="360"/>
              <w:jc w:val="both"/>
              <w:rPr>
                <w:rFonts w:ascii="Tahoma" w:hAnsi="Tahoma" w:cs="Tahoma"/>
                <w:lang w:val="sr-Cyrl-CS"/>
              </w:rPr>
            </w:pPr>
            <w:r>
              <w:rPr>
                <w:rFonts w:ascii="Tahoma" w:hAnsi="Tahoma" w:cs="Tahoma"/>
                <w:szCs w:val="22"/>
                <w:lang w:val="sr-Cyrl-CS"/>
              </w:rPr>
              <w:t>ОСОB</w:t>
            </w:r>
            <w:r w:rsidRPr="003E6966">
              <w:rPr>
                <w:rFonts w:ascii="Tahoma" w:hAnsi="Tahoma" w:cs="Tahoma"/>
                <w:szCs w:val="22"/>
                <w:lang w:val="sr-Cyrl-CS"/>
              </w:rPr>
              <w:t xml:space="preserve">А </w:t>
            </w:r>
            <w:r>
              <w:rPr>
                <w:rFonts w:ascii="Tahoma" w:hAnsi="Tahoma" w:cs="Tahoma"/>
                <w:szCs w:val="22"/>
                <w:lang w:val="sr-Cyrl-CS"/>
              </w:rPr>
              <w:t>З</w:t>
            </w:r>
            <w:r w:rsidRPr="003E6966">
              <w:rPr>
                <w:rFonts w:ascii="Tahoma" w:hAnsi="Tahoma" w:cs="Tahoma"/>
                <w:szCs w:val="22"/>
                <w:lang w:val="sr-Cyrl-CS"/>
              </w:rPr>
              <w:t xml:space="preserve">А </w:t>
            </w:r>
            <w:r>
              <w:rPr>
                <w:rFonts w:ascii="Tahoma" w:hAnsi="Tahoma" w:cs="Tahoma"/>
                <w:szCs w:val="22"/>
                <w:lang w:val="sr-Cyrl-CS"/>
              </w:rPr>
              <w:t>КОНТ</w:t>
            </w:r>
            <w:r w:rsidRPr="003E6966">
              <w:rPr>
                <w:rFonts w:ascii="Tahoma" w:hAnsi="Tahoma" w:cs="Tahoma"/>
                <w:szCs w:val="22"/>
                <w:lang w:val="sr-Cyrl-CS"/>
              </w:rPr>
              <w:t>А</w:t>
            </w:r>
            <w:r>
              <w:rPr>
                <w:rFonts w:ascii="Tahoma" w:hAnsi="Tahoma" w:cs="Tahoma"/>
                <w:szCs w:val="22"/>
                <w:lang w:val="sr-Cyrl-CS"/>
              </w:rPr>
              <w:t>КТ</w:t>
            </w:r>
          </w:p>
        </w:tc>
        <w:tc>
          <w:tcPr>
            <w:tcW w:w="5130" w:type="dxa"/>
            <w:gridSpan w:val="3"/>
            <w:shd w:val="clear" w:color="auto" w:fill="auto"/>
            <w:vAlign w:val="center"/>
          </w:tcPr>
          <w:p w:rsidR="00BF1C39" w:rsidRPr="002D01E2" w:rsidRDefault="00BF1C39" w:rsidP="00777390">
            <w:pPr>
              <w:ind w:left="360"/>
              <w:jc w:val="both"/>
              <w:rPr>
                <w:rFonts w:ascii="Arial" w:hAnsi="Arial" w:cs="Arial"/>
                <w:b/>
                <w:lang w:val="sl-SI"/>
              </w:rPr>
            </w:pPr>
          </w:p>
          <w:p w:rsidR="00BF1C39" w:rsidRPr="002D01E2" w:rsidRDefault="00BF1C39" w:rsidP="00777390">
            <w:pPr>
              <w:ind w:left="360"/>
              <w:jc w:val="both"/>
              <w:rPr>
                <w:rFonts w:ascii="Arial" w:hAnsi="Arial" w:cs="Arial"/>
                <w:b/>
                <w:lang w:val="sl-SI"/>
              </w:rPr>
            </w:pPr>
          </w:p>
        </w:tc>
      </w:tr>
      <w:tr w:rsidR="00BF1C39" w:rsidRPr="002D01E2" w:rsidTr="00777390">
        <w:trPr>
          <w:tblCellSpacing w:w="20" w:type="dxa"/>
        </w:trPr>
        <w:tc>
          <w:tcPr>
            <w:tcW w:w="4389" w:type="dxa"/>
            <w:shd w:val="clear" w:color="auto" w:fill="F2F2F2"/>
            <w:vAlign w:val="center"/>
          </w:tcPr>
          <w:p w:rsidR="00BF1C39" w:rsidRPr="003E6966" w:rsidRDefault="00BF1C39" w:rsidP="00777390">
            <w:pPr>
              <w:ind w:left="360"/>
              <w:jc w:val="both"/>
              <w:rPr>
                <w:rFonts w:ascii="Tahoma" w:hAnsi="Tahoma" w:cs="Tahoma"/>
                <w:lang w:val="sr-Cyrl-CS"/>
              </w:rPr>
            </w:pPr>
            <w:r>
              <w:rPr>
                <w:rFonts w:ascii="Tahoma" w:hAnsi="Tahoma" w:cs="Tahoma"/>
                <w:szCs w:val="22"/>
                <w:lang w:val="sr-Cyrl-CS"/>
              </w:rPr>
              <w:t>ТЕЛЕФОН</w:t>
            </w:r>
            <w:r w:rsidRPr="003E6966">
              <w:rPr>
                <w:rFonts w:ascii="Tahoma" w:hAnsi="Tahoma" w:cs="Tahoma"/>
                <w:szCs w:val="22"/>
                <w:lang w:val="sr-Cyrl-CS"/>
              </w:rPr>
              <w:t>/</w:t>
            </w:r>
            <w:r>
              <w:rPr>
                <w:rFonts w:ascii="Tahoma" w:hAnsi="Tahoma" w:cs="Tahoma"/>
                <w:szCs w:val="22"/>
                <w:lang w:val="sr-Cyrl-CS"/>
              </w:rPr>
              <w:t>ТЕЛЕФ</w:t>
            </w:r>
            <w:r w:rsidRPr="003E6966">
              <w:rPr>
                <w:rFonts w:ascii="Tahoma" w:hAnsi="Tahoma" w:cs="Tahoma"/>
                <w:szCs w:val="22"/>
                <w:lang w:val="sr-Cyrl-CS"/>
              </w:rPr>
              <w:t>А</w:t>
            </w:r>
            <w:r>
              <w:rPr>
                <w:rFonts w:ascii="Tahoma" w:hAnsi="Tahoma" w:cs="Tahoma"/>
                <w:szCs w:val="22"/>
                <w:lang w:val="sr-Cyrl-CS"/>
              </w:rPr>
              <w:t>КС</w:t>
            </w:r>
          </w:p>
        </w:tc>
        <w:tc>
          <w:tcPr>
            <w:tcW w:w="5130" w:type="dxa"/>
            <w:gridSpan w:val="3"/>
            <w:shd w:val="clear" w:color="auto" w:fill="auto"/>
            <w:vAlign w:val="center"/>
          </w:tcPr>
          <w:p w:rsidR="00BF1C39" w:rsidRPr="002D01E2" w:rsidRDefault="00BF1C39" w:rsidP="00777390">
            <w:pPr>
              <w:ind w:left="360"/>
              <w:jc w:val="both"/>
              <w:rPr>
                <w:rFonts w:ascii="Arial" w:hAnsi="Arial" w:cs="Arial"/>
                <w:b/>
                <w:lang w:val="sl-SI"/>
              </w:rPr>
            </w:pPr>
          </w:p>
          <w:p w:rsidR="00BF1C39" w:rsidRPr="002D01E2" w:rsidRDefault="00BF1C39" w:rsidP="00777390">
            <w:pPr>
              <w:ind w:left="360"/>
              <w:jc w:val="both"/>
              <w:rPr>
                <w:rFonts w:ascii="Arial" w:hAnsi="Arial" w:cs="Arial"/>
                <w:b/>
                <w:lang w:val="sl-SI"/>
              </w:rPr>
            </w:pPr>
          </w:p>
        </w:tc>
      </w:tr>
      <w:tr w:rsidR="00BF1C39" w:rsidRPr="002D01E2" w:rsidTr="00777390">
        <w:trPr>
          <w:tblCellSpacing w:w="20" w:type="dxa"/>
        </w:trPr>
        <w:tc>
          <w:tcPr>
            <w:tcW w:w="4389" w:type="dxa"/>
            <w:shd w:val="clear" w:color="auto" w:fill="F2F2F2"/>
            <w:vAlign w:val="center"/>
          </w:tcPr>
          <w:p w:rsidR="00BF1C39" w:rsidRPr="003E6966" w:rsidRDefault="00BF1C39" w:rsidP="00777390">
            <w:pPr>
              <w:ind w:left="360"/>
              <w:jc w:val="both"/>
              <w:rPr>
                <w:rFonts w:ascii="Tahoma" w:hAnsi="Tahoma" w:cs="Tahoma"/>
                <w:lang w:val="sr-Cyrl-CS"/>
              </w:rPr>
            </w:pPr>
            <w:r>
              <w:rPr>
                <w:rFonts w:ascii="Tahoma" w:hAnsi="Tahoma" w:cs="Tahoma"/>
                <w:szCs w:val="22"/>
                <w:lang w:val="sr-Cyrl-CS"/>
              </w:rPr>
              <w:t>ЕЛЕКТРОНСК</w:t>
            </w:r>
            <w:r w:rsidRPr="003E6966">
              <w:rPr>
                <w:rFonts w:ascii="Tahoma" w:hAnsi="Tahoma" w:cs="Tahoma"/>
                <w:szCs w:val="22"/>
                <w:lang w:val="sr-Cyrl-CS"/>
              </w:rPr>
              <w:t xml:space="preserve">А </w:t>
            </w:r>
            <w:r>
              <w:rPr>
                <w:rFonts w:ascii="Tahoma" w:hAnsi="Tahoma" w:cs="Tahoma"/>
                <w:szCs w:val="22"/>
                <w:lang w:val="sr-Cyrl-CS"/>
              </w:rPr>
              <w:t>ПОШТ</w:t>
            </w:r>
            <w:r w:rsidRPr="003E6966">
              <w:rPr>
                <w:rFonts w:ascii="Tahoma" w:hAnsi="Tahoma" w:cs="Tahoma"/>
                <w:szCs w:val="22"/>
                <w:lang w:val="sr-Cyrl-CS"/>
              </w:rPr>
              <w:t>А</w:t>
            </w:r>
          </w:p>
        </w:tc>
        <w:tc>
          <w:tcPr>
            <w:tcW w:w="5130" w:type="dxa"/>
            <w:gridSpan w:val="3"/>
            <w:shd w:val="clear" w:color="auto" w:fill="auto"/>
            <w:vAlign w:val="center"/>
          </w:tcPr>
          <w:p w:rsidR="00BF1C39" w:rsidRPr="002D01E2" w:rsidRDefault="00BF1C39" w:rsidP="00777390">
            <w:pPr>
              <w:ind w:left="360"/>
              <w:jc w:val="both"/>
              <w:rPr>
                <w:rFonts w:ascii="Arial" w:hAnsi="Arial" w:cs="Arial"/>
                <w:b/>
                <w:lang w:val="sl-SI"/>
              </w:rPr>
            </w:pPr>
          </w:p>
          <w:p w:rsidR="00BF1C39" w:rsidRPr="002D01E2" w:rsidRDefault="00BF1C39" w:rsidP="00777390">
            <w:pPr>
              <w:ind w:left="360"/>
              <w:jc w:val="both"/>
              <w:rPr>
                <w:rFonts w:ascii="Arial" w:hAnsi="Arial" w:cs="Arial"/>
                <w:b/>
                <w:lang w:val="sl-SI"/>
              </w:rPr>
            </w:pPr>
          </w:p>
        </w:tc>
      </w:tr>
      <w:tr w:rsidR="00BF1C39" w:rsidRPr="002D01E2" w:rsidTr="00777390">
        <w:trPr>
          <w:tblCellSpacing w:w="20" w:type="dxa"/>
        </w:trPr>
        <w:tc>
          <w:tcPr>
            <w:tcW w:w="4389" w:type="dxa"/>
            <w:shd w:val="clear" w:color="auto" w:fill="F2F2F2"/>
            <w:vAlign w:val="center"/>
          </w:tcPr>
          <w:p w:rsidR="00BF1C39" w:rsidRPr="003E6966" w:rsidRDefault="00BF1C39" w:rsidP="00777390">
            <w:pPr>
              <w:ind w:left="360"/>
              <w:jc w:val="both"/>
              <w:rPr>
                <w:rFonts w:ascii="Tahoma" w:hAnsi="Tahoma" w:cs="Tahoma"/>
                <w:lang w:val="sr-Cyrl-CS"/>
              </w:rPr>
            </w:pPr>
            <w:r>
              <w:rPr>
                <w:rFonts w:ascii="Tahoma" w:hAnsi="Tahoma" w:cs="Tahoma"/>
                <w:szCs w:val="22"/>
                <w:lang w:val="sr-Cyrl-CS"/>
              </w:rPr>
              <w:t>ПИB</w:t>
            </w:r>
          </w:p>
        </w:tc>
        <w:tc>
          <w:tcPr>
            <w:tcW w:w="5130" w:type="dxa"/>
            <w:gridSpan w:val="3"/>
            <w:shd w:val="clear" w:color="auto" w:fill="auto"/>
            <w:vAlign w:val="center"/>
          </w:tcPr>
          <w:p w:rsidR="00BF1C39" w:rsidRPr="002D01E2" w:rsidRDefault="00BF1C39" w:rsidP="00777390">
            <w:pPr>
              <w:ind w:left="360"/>
              <w:jc w:val="both"/>
              <w:rPr>
                <w:rFonts w:ascii="Arial" w:hAnsi="Arial" w:cs="Arial"/>
                <w:b/>
                <w:lang w:val="sl-SI"/>
              </w:rPr>
            </w:pPr>
          </w:p>
          <w:p w:rsidR="00BF1C39" w:rsidRPr="002D01E2" w:rsidRDefault="00BF1C39" w:rsidP="00777390">
            <w:pPr>
              <w:ind w:left="360"/>
              <w:jc w:val="both"/>
              <w:rPr>
                <w:rFonts w:ascii="Arial" w:hAnsi="Arial" w:cs="Arial"/>
                <w:b/>
                <w:lang w:val="sl-SI"/>
              </w:rPr>
            </w:pPr>
          </w:p>
        </w:tc>
      </w:tr>
      <w:tr w:rsidR="00BF1C39" w:rsidRPr="002D01E2" w:rsidTr="00777390">
        <w:trPr>
          <w:tblCellSpacing w:w="20" w:type="dxa"/>
        </w:trPr>
        <w:tc>
          <w:tcPr>
            <w:tcW w:w="4389" w:type="dxa"/>
            <w:shd w:val="clear" w:color="auto" w:fill="F2F2F2"/>
            <w:vAlign w:val="center"/>
          </w:tcPr>
          <w:p w:rsidR="00BF1C39" w:rsidRPr="003E6966" w:rsidRDefault="00BF1C39" w:rsidP="00777390">
            <w:pPr>
              <w:ind w:left="360"/>
              <w:jc w:val="both"/>
              <w:rPr>
                <w:rFonts w:ascii="Tahoma" w:hAnsi="Tahoma" w:cs="Tahoma"/>
                <w:lang w:val="sr-Cyrl-CS"/>
              </w:rPr>
            </w:pPr>
            <w:r>
              <w:rPr>
                <w:rFonts w:ascii="Tahoma" w:hAnsi="Tahoma" w:cs="Tahoma"/>
                <w:szCs w:val="22"/>
                <w:lang w:val="sr-Cyrl-CS"/>
              </w:rPr>
              <w:t>М</w:t>
            </w:r>
            <w:r w:rsidRPr="003E6966">
              <w:rPr>
                <w:rFonts w:ascii="Tahoma" w:hAnsi="Tahoma" w:cs="Tahoma"/>
                <w:szCs w:val="22"/>
                <w:lang w:val="sr-Cyrl-CS"/>
              </w:rPr>
              <w:t>А</w:t>
            </w:r>
            <w:r>
              <w:rPr>
                <w:rFonts w:ascii="Tahoma" w:hAnsi="Tahoma" w:cs="Tahoma"/>
                <w:szCs w:val="22"/>
                <w:lang w:val="sr-Cyrl-CS"/>
              </w:rPr>
              <w:t>ТИЧНИ</w:t>
            </w:r>
            <w:r w:rsidRPr="003E6966">
              <w:rPr>
                <w:rFonts w:ascii="Tahoma" w:hAnsi="Tahoma" w:cs="Tahoma"/>
                <w:szCs w:val="22"/>
                <w:lang w:val="sr-Cyrl-CS"/>
              </w:rPr>
              <w:t xml:space="preserve"> </w:t>
            </w:r>
            <w:r>
              <w:rPr>
                <w:rFonts w:ascii="Tahoma" w:hAnsi="Tahoma" w:cs="Tahoma"/>
                <w:szCs w:val="22"/>
                <w:lang w:val="sr-Cyrl-CS"/>
              </w:rPr>
              <w:t>BРОЈ</w:t>
            </w:r>
          </w:p>
        </w:tc>
        <w:tc>
          <w:tcPr>
            <w:tcW w:w="5130" w:type="dxa"/>
            <w:gridSpan w:val="3"/>
            <w:shd w:val="clear" w:color="auto" w:fill="auto"/>
            <w:vAlign w:val="center"/>
          </w:tcPr>
          <w:p w:rsidR="00BF1C39" w:rsidRPr="002D01E2" w:rsidRDefault="00BF1C39" w:rsidP="00777390">
            <w:pPr>
              <w:ind w:left="360"/>
              <w:jc w:val="both"/>
              <w:rPr>
                <w:rFonts w:ascii="Arial" w:hAnsi="Arial" w:cs="Arial"/>
                <w:b/>
                <w:lang w:val="sl-SI"/>
              </w:rPr>
            </w:pPr>
          </w:p>
          <w:p w:rsidR="00BF1C39" w:rsidRPr="002D01E2" w:rsidRDefault="00BF1C39" w:rsidP="00777390">
            <w:pPr>
              <w:ind w:left="360"/>
              <w:jc w:val="both"/>
              <w:rPr>
                <w:rFonts w:ascii="Arial" w:hAnsi="Arial" w:cs="Arial"/>
                <w:b/>
                <w:lang w:val="sl-SI"/>
              </w:rPr>
            </w:pPr>
          </w:p>
        </w:tc>
      </w:tr>
      <w:tr w:rsidR="00BF1C39" w:rsidRPr="002D01E2" w:rsidTr="00777390">
        <w:trPr>
          <w:tblCellSpacing w:w="20" w:type="dxa"/>
        </w:trPr>
        <w:tc>
          <w:tcPr>
            <w:tcW w:w="4389" w:type="dxa"/>
            <w:shd w:val="clear" w:color="auto" w:fill="F2F2F2"/>
            <w:vAlign w:val="center"/>
          </w:tcPr>
          <w:p w:rsidR="00BF1C39" w:rsidRPr="003E6966" w:rsidRDefault="00BF1C39" w:rsidP="00777390">
            <w:pPr>
              <w:ind w:left="360"/>
              <w:jc w:val="both"/>
              <w:rPr>
                <w:rFonts w:ascii="Tahoma" w:hAnsi="Tahoma" w:cs="Tahoma"/>
                <w:lang w:val="sr-Cyrl-CS"/>
              </w:rPr>
            </w:pPr>
            <w:r>
              <w:rPr>
                <w:rFonts w:ascii="Tahoma" w:hAnsi="Tahoma" w:cs="Tahoma"/>
                <w:szCs w:val="22"/>
                <w:lang w:val="sr-Cyrl-CS"/>
              </w:rPr>
              <w:t>BРОЈ</w:t>
            </w:r>
            <w:r w:rsidRPr="003E6966">
              <w:rPr>
                <w:rFonts w:ascii="Tahoma" w:hAnsi="Tahoma" w:cs="Tahoma"/>
                <w:szCs w:val="22"/>
                <w:lang w:val="sr-Cyrl-CS"/>
              </w:rPr>
              <w:t xml:space="preserve"> </w:t>
            </w:r>
            <w:r>
              <w:rPr>
                <w:rFonts w:ascii="Tahoma" w:hAnsi="Tahoma" w:cs="Tahoma"/>
                <w:szCs w:val="22"/>
                <w:lang w:val="sr-Cyrl-CS"/>
              </w:rPr>
              <w:t>Р</w:t>
            </w:r>
            <w:r w:rsidRPr="003E6966">
              <w:rPr>
                <w:rFonts w:ascii="Tahoma" w:hAnsi="Tahoma" w:cs="Tahoma"/>
                <w:szCs w:val="22"/>
                <w:lang w:val="sr-Cyrl-CS"/>
              </w:rPr>
              <w:t>А</w:t>
            </w:r>
            <w:r>
              <w:rPr>
                <w:rFonts w:ascii="Tahoma" w:hAnsi="Tahoma" w:cs="Tahoma"/>
                <w:szCs w:val="22"/>
                <w:lang w:val="sr-Cyrl-CS"/>
              </w:rPr>
              <w:t>ЧУН</w:t>
            </w:r>
            <w:r w:rsidRPr="003E6966">
              <w:rPr>
                <w:rFonts w:ascii="Tahoma" w:hAnsi="Tahoma" w:cs="Tahoma"/>
                <w:szCs w:val="22"/>
                <w:lang w:val="sr-Cyrl-CS"/>
              </w:rPr>
              <w:t xml:space="preserve">А / </w:t>
            </w:r>
            <w:r>
              <w:rPr>
                <w:rFonts w:ascii="Tahoma" w:hAnsi="Tahoma" w:cs="Tahoma"/>
                <w:szCs w:val="22"/>
                <w:lang w:val="sr-Cyrl-CS"/>
              </w:rPr>
              <w:t>Н</w:t>
            </w:r>
            <w:r w:rsidRPr="003E6966">
              <w:rPr>
                <w:rFonts w:ascii="Tahoma" w:hAnsi="Tahoma" w:cs="Tahoma"/>
                <w:szCs w:val="22"/>
                <w:lang w:val="sr-Cyrl-CS"/>
              </w:rPr>
              <w:t>А</w:t>
            </w:r>
            <w:r>
              <w:rPr>
                <w:rFonts w:ascii="Tahoma" w:hAnsi="Tahoma" w:cs="Tahoma"/>
                <w:szCs w:val="22"/>
                <w:lang w:val="sr-Cyrl-CS"/>
              </w:rPr>
              <w:t>ЗИВ</w:t>
            </w:r>
            <w:r w:rsidRPr="003E6966">
              <w:rPr>
                <w:rFonts w:ascii="Tahoma" w:hAnsi="Tahoma" w:cs="Tahoma"/>
                <w:szCs w:val="22"/>
                <w:lang w:val="sr-Cyrl-CS"/>
              </w:rPr>
              <w:t xml:space="preserve"> </w:t>
            </w:r>
            <w:r>
              <w:rPr>
                <w:rFonts w:ascii="Tahoma" w:hAnsi="Tahoma" w:cs="Tahoma"/>
                <w:szCs w:val="22"/>
                <w:lang w:val="sr-Cyrl-CS"/>
              </w:rPr>
              <w:t>B</w:t>
            </w:r>
            <w:r w:rsidRPr="003E6966">
              <w:rPr>
                <w:rFonts w:ascii="Tahoma" w:hAnsi="Tahoma" w:cs="Tahoma"/>
                <w:szCs w:val="22"/>
                <w:lang w:val="sr-Cyrl-CS"/>
              </w:rPr>
              <w:t>А</w:t>
            </w:r>
            <w:r>
              <w:rPr>
                <w:rFonts w:ascii="Tahoma" w:hAnsi="Tahoma" w:cs="Tahoma"/>
                <w:szCs w:val="22"/>
                <w:lang w:val="sr-Cyrl-CS"/>
              </w:rPr>
              <w:t>НКЕ</w:t>
            </w:r>
          </w:p>
        </w:tc>
        <w:tc>
          <w:tcPr>
            <w:tcW w:w="5130" w:type="dxa"/>
            <w:gridSpan w:val="3"/>
            <w:shd w:val="clear" w:color="auto" w:fill="auto"/>
          </w:tcPr>
          <w:p w:rsidR="00BF1C39" w:rsidRPr="002D01E2" w:rsidRDefault="00BF1C39" w:rsidP="00777390">
            <w:pPr>
              <w:ind w:left="360"/>
              <w:jc w:val="both"/>
              <w:rPr>
                <w:rFonts w:ascii="Arial" w:hAnsi="Arial" w:cs="Arial"/>
                <w:b/>
                <w:lang w:val="sl-SI"/>
              </w:rPr>
            </w:pPr>
          </w:p>
          <w:p w:rsidR="00BF1C39" w:rsidRPr="002D01E2" w:rsidRDefault="00BF1C39" w:rsidP="00777390">
            <w:pPr>
              <w:ind w:left="360"/>
              <w:jc w:val="both"/>
              <w:rPr>
                <w:rFonts w:ascii="Arial" w:hAnsi="Arial" w:cs="Arial"/>
                <w:b/>
                <w:lang w:val="sl-SI"/>
              </w:rPr>
            </w:pPr>
          </w:p>
        </w:tc>
      </w:tr>
      <w:tr w:rsidR="00BF1C39" w:rsidRPr="002D01E2" w:rsidTr="00777390">
        <w:trPr>
          <w:tblCellSpacing w:w="20" w:type="dxa"/>
        </w:trPr>
        <w:tc>
          <w:tcPr>
            <w:tcW w:w="4389" w:type="dxa"/>
            <w:shd w:val="clear" w:color="auto" w:fill="F2F2F2"/>
            <w:vAlign w:val="center"/>
          </w:tcPr>
          <w:p w:rsidR="00BF1C39" w:rsidRPr="003E6966" w:rsidRDefault="00BF1C39" w:rsidP="00777390">
            <w:pPr>
              <w:ind w:left="360"/>
              <w:jc w:val="both"/>
              <w:rPr>
                <w:rFonts w:ascii="Tahoma" w:hAnsi="Tahoma" w:cs="Tahoma"/>
                <w:lang w:val="sr-Cyrl-CS"/>
              </w:rPr>
            </w:pPr>
            <w:r>
              <w:rPr>
                <w:rFonts w:ascii="Tahoma" w:hAnsi="Tahoma" w:cs="Tahoma"/>
                <w:szCs w:val="22"/>
                <w:lang w:val="sr-Cyrl-CS"/>
              </w:rPr>
              <w:t>Имена</w:t>
            </w:r>
            <w:r w:rsidRPr="003E6966">
              <w:rPr>
                <w:rFonts w:ascii="Tahoma" w:hAnsi="Tahoma" w:cs="Tahoma"/>
                <w:szCs w:val="22"/>
                <w:lang w:val="sr-Cyrl-CS"/>
              </w:rPr>
              <w:t xml:space="preserve"> </w:t>
            </w:r>
            <w:r>
              <w:rPr>
                <w:rFonts w:ascii="Tahoma" w:hAnsi="Tahoma" w:cs="Tahoma"/>
                <w:szCs w:val="22"/>
                <w:lang w:val="sr-Cyrl-CS"/>
              </w:rPr>
              <w:t>и</w:t>
            </w:r>
            <w:r w:rsidRPr="003E6966">
              <w:rPr>
                <w:rFonts w:ascii="Tahoma" w:hAnsi="Tahoma" w:cs="Tahoma"/>
                <w:szCs w:val="22"/>
                <w:lang w:val="sr-Cyrl-CS"/>
              </w:rPr>
              <w:t xml:space="preserve"> </w:t>
            </w:r>
            <w:r>
              <w:rPr>
                <w:rFonts w:ascii="Tahoma" w:hAnsi="Tahoma" w:cs="Tahoma"/>
                <w:szCs w:val="22"/>
                <w:lang w:val="sr-Cyrl-CS"/>
              </w:rPr>
              <w:t>одговарајуће</w:t>
            </w:r>
            <w:r w:rsidRPr="003E6966">
              <w:rPr>
                <w:rFonts w:ascii="Tahoma" w:hAnsi="Tahoma" w:cs="Tahoma"/>
                <w:szCs w:val="22"/>
                <w:lang w:val="sr-Cyrl-CS"/>
              </w:rPr>
              <w:t xml:space="preserve"> </w:t>
            </w:r>
            <w:r>
              <w:rPr>
                <w:rFonts w:ascii="Tahoma" w:hAnsi="Tahoma" w:cs="Tahoma"/>
                <w:szCs w:val="22"/>
                <w:lang w:val="sr-Cyrl-CS"/>
              </w:rPr>
              <w:t>квалификације</w:t>
            </w:r>
            <w:r w:rsidRPr="003E6966">
              <w:rPr>
                <w:rFonts w:ascii="Tahoma" w:hAnsi="Tahoma" w:cs="Tahoma"/>
                <w:szCs w:val="22"/>
                <w:lang w:val="sr-Cyrl-CS"/>
              </w:rPr>
              <w:t xml:space="preserve"> </w:t>
            </w:r>
            <w:r>
              <w:rPr>
                <w:rFonts w:ascii="Tahoma" w:hAnsi="Tahoma" w:cs="Tahoma"/>
                <w:szCs w:val="22"/>
                <w:lang w:val="sr-Cyrl-CS"/>
              </w:rPr>
              <w:t>лаца</w:t>
            </w:r>
            <w:r w:rsidRPr="003E6966">
              <w:rPr>
                <w:rFonts w:ascii="Tahoma" w:hAnsi="Tahoma" w:cs="Tahoma"/>
                <w:szCs w:val="22"/>
                <w:lang w:val="sr-Cyrl-CS"/>
              </w:rPr>
              <w:t xml:space="preserve"> </w:t>
            </w:r>
            <w:r>
              <w:rPr>
                <w:rFonts w:ascii="Tahoma" w:hAnsi="Tahoma" w:cs="Tahoma"/>
                <w:szCs w:val="22"/>
                <w:lang w:val="sr-Cyrl-CS"/>
              </w:rPr>
              <w:t>које</w:t>
            </w:r>
            <w:r w:rsidRPr="003E6966">
              <w:rPr>
                <w:rFonts w:ascii="Tahoma" w:hAnsi="Tahoma" w:cs="Tahoma"/>
                <w:szCs w:val="22"/>
                <w:lang w:val="sr-Cyrl-CS"/>
              </w:rPr>
              <w:t xml:space="preserve"> </w:t>
            </w:r>
            <w:r>
              <w:rPr>
                <w:rFonts w:ascii="Tahoma" w:hAnsi="Tahoma" w:cs="Tahoma"/>
                <w:szCs w:val="22"/>
                <w:lang w:val="sr-Cyrl-CS"/>
              </w:rPr>
              <w:t>ће</w:t>
            </w:r>
            <w:r w:rsidRPr="003E6966">
              <w:rPr>
                <w:rFonts w:ascii="Tahoma" w:hAnsi="Tahoma" w:cs="Tahoma"/>
                <w:szCs w:val="22"/>
                <w:lang w:val="sr-Cyrl-CS"/>
              </w:rPr>
              <w:t xml:space="preserve"> </w:t>
            </w:r>
            <w:r>
              <w:rPr>
                <w:rFonts w:ascii="Tahoma" w:hAnsi="Tahoma" w:cs="Tahoma"/>
                <w:szCs w:val="22"/>
                <w:lang w:val="sr-Cyrl-CS"/>
              </w:rPr>
              <w:t>бити</w:t>
            </w:r>
            <w:r w:rsidRPr="003E6966">
              <w:rPr>
                <w:rFonts w:ascii="Tahoma" w:hAnsi="Tahoma" w:cs="Tahoma"/>
                <w:szCs w:val="22"/>
                <w:lang w:val="sr-Cyrl-CS"/>
              </w:rPr>
              <w:t xml:space="preserve"> </w:t>
            </w:r>
            <w:r>
              <w:rPr>
                <w:rFonts w:ascii="Tahoma" w:hAnsi="Tahoma" w:cs="Tahoma"/>
                <w:szCs w:val="22"/>
                <w:lang w:val="sr-Cyrl-CS"/>
              </w:rPr>
              <w:t>одговорна</w:t>
            </w:r>
            <w:r w:rsidRPr="003E6966">
              <w:rPr>
                <w:rFonts w:ascii="Tahoma" w:hAnsi="Tahoma" w:cs="Tahoma"/>
                <w:szCs w:val="22"/>
                <w:lang w:val="sr-Cyrl-CS"/>
              </w:rPr>
              <w:t xml:space="preserve"> </w:t>
            </w:r>
            <w:r>
              <w:rPr>
                <w:rFonts w:ascii="Tahoma" w:hAnsi="Tahoma" w:cs="Tahoma"/>
                <w:szCs w:val="22"/>
                <w:lang w:val="sr-Cyrl-CS"/>
              </w:rPr>
              <w:t>за</w:t>
            </w:r>
            <w:r w:rsidRPr="003E6966">
              <w:rPr>
                <w:rFonts w:ascii="Tahoma" w:hAnsi="Tahoma" w:cs="Tahoma"/>
                <w:szCs w:val="22"/>
                <w:lang w:val="sr-Cyrl-CS"/>
              </w:rPr>
              <w:t xml:space="preserve"> </w:t>
            </w:r>
            <w:r>
              <w:rPr>
                <w:rFonts w:ascii="Tahoma" w:hAnsi="Tahoma" w:cs="Tahoma"/>
                <w:szCs w:val="22"/>
                <w:lang w:val="sr-Cyrl-CS"/>
              </w:rPr>
              <w:t>изврше</w:t>
            </w:r>
            <w:r w:rsidRPr="003E6966">
              <w:rPr>
                <w:rFonts w:ascii="Tahoma" w:hAnsi="Tahoma" w:cs="Tahoma"/>
                <w:szCs w:val="22"/>
                <w:lang w:val="sr-Cyrl-CS"/>
              </w:rPr>
              <w:t>њ</w:t>
            </w:r>
            <w:r>
              <w:rPr>
                <w:rFonts w:ascii="Tahoma" w:hAnsi="Tahoma" w:cs="Tahoma"/>
                <w:szCs w:val="22"/>
                <w:lang w:val="sr-Cyrl-CS"/>
              </w:rPr>
              <w:t>е</w:t>
            </w:r>
            <w:r w:rsidRPr="003E6966">
              <w:rPr>
                <w:rFonts w:ascii="Tahoma" w:hAnsi="Tahoma" w:cs="Tahoma"/>
                <w:szCs w:val="22"/>
                <w:lang w:val="sr-Cyrl-CS"/>
              </w:rPr>
              <w:t xml:space="preserve"> </w:t>
            </w:r>
            <w:r>
              <w:rPr>
                <w:rFonts w:ascii="Tahoma" w:hAnsi="Tahoma" w:cs="Tahoma"/>
                <w:szCs w:val="22"/>
                <w:lang w:val="sr-Cyrl-CS"/>
              </w:rPr>
              <w:t>уговора</w:t>
            </w:r>
            <w:r w:rsidRPr="003E6966">
              <w:rPr>
                <w:rFonts w:ascii="Tahoma" w:hAnsi="Tahoma" w:cs="Tahoma"/>
                <w:szCs w:val="22"/>
                <w:lang w:val="sr-Cyrl-CS"/>
              </w:rPr>
              <w:t xml:space="preserve"> </w:t>
            </w:r>
            <w:r>
              <w:rPr>
                <w:rFonts w:ascii="Tahoma" w:hAnsi="Tahoma" w:cs="Tahoma"/>
                <w:szCs w:val="22"/>
                <w:lang w:val="sr-Cyrl-CS"/>
              </w:rPr>
              <w:t>о</w:t>
            </w:r>
            <w:r w:rsidRPr="003E6966">
              <w:rPr>
                <w:rFonts w:ascii="Tahoma" w:hAnsi="Tahoma" w:cs="Tahoma"/>
                <w:szCs w:val="22"/>
                <w:lang w:val="sr-Cyrl-CS"/>
              </w:rPr>
              <w:t xml:space="preserve"> </w:t>
            </w:r>
            <w:r>
              <w:rPr>
                <w:rFonts w:ascii="Tahoma" w:hAnsi="Tahoma" w:cs="Tahoma"/>
                <w:szCs w:val="22"/>
                <w:lang w:val="sr-Cyrl-CS"/>
              </w:rPr>
              <w:t>јавној</w:t>
            </w:r>
            <w:r w:rsidRPr="003E6966">
              <w:rPr>
                <w:rFonts w:ascii="Tahoma" w:hAnsi="Tahoma" w:cs="Tahoma"/>
                <w:szCs w:val="22"/>
                <w:lang w:val="sr-Cyrl-CS"/>
              </w:rPr>
              <w:t xml:space="preserve"> </w:t>
            </w:r>
            <w:r>
              <w:rPr>
                <w:rFonts w:ascii="Tahoma" w:hAnsi="Tahoma" w:cs="Tahoma"/>
                <w:szCs w:val="22"/>
                <w:lang w:val="sr-Cyrl-CS"/>
              </w:rPr>
              <w:t>набавци</w:t>
            </w:r>
          </w:p>
        </w:tc>
        <w:tc>
          <w:tcPr>
            <w:tcW w:w="5130" w:type="dxa"/>
            <w:gridSpan w:val="3"/>
            <w:shd w:val="clear" w:color="auto" w:fill="auto"/>
          </w:tcPr>
          <w:p w:rsidR="00BF1C39" w:rsidRPr="002D01E2" w:rsidRDefault="00BF1C39" w:rsidP="00777390">
            <w:pPr>
              <w:ind w:left="360"/>
              <w:jc w:val="both"/>
              <w:rPr>
                <w:rFonts w:ascii="Arial" w:hAnsi="Arial" w:cs="Arial"/>
                <w:b/>
                <w:lang w:val="sl-SI"/>
              </w:rPr>
            </w:pPr>
          </w:p>
        </w:tc>
      </w:tr>
      <w:tr w:rsidR="00BF1C39" w:rsidRPr="002D01E2" w:rsidTr="00777390">
        <w:trPr>
          <w:tblCellSpacing w:w="20" w:type="dxa"/>
        </w:trPr>
        <w:tc>
          <w:tcPr>
            <w:tcW w:w="4389" w:type="dxa"/>
            <w:shd w:val="clear" w:color="auto" w:fill="F2F2F2"/>
            <w:vAlign w:val="center"/>
          </w:tcPr>
          <w:p w:rsidR="00BF1C39" w:rsidRPr="003E6966" w:rsidRDefault="00BF1C39" w:rsidP="00777390">
            <w:pPr>
              <w:ind w:left="360"/>
              <w:jc w:val="both"/>
              <w:rPr>
                <w:rFonts w:ascii="Tahoma" w:hAnsi="Tahoma" w:cs="Tahoma"/>
                <w:lang w:val="sr-Cyrl-CS"/>
              </w:rPr>
            </w:pPr>
            <w:r>
              <w:rPr>
                <w:rFonts w:ascii="Tahoma" w:hAnsi="Tahoma" w:cs="Tahoma"/>
                <w:szCs w:val="22"/>
                <w:lang w:val="sr-Cyrl-CS"/>
              </w:rPr>
              <w:t>Подаци</w:t>
            </w:r>
            <w:r w:rsidRPr="00437832">
              <w:rPr>
                <w:rFonts w:ascii="Tahoma" w:hAnsi="Tahoma" w:cs="Tahoma"/>
                <w:szCs w:val="22"/>
                <w:lang w:val="sr-Cyrl-CS"/>
              </w:rPr>
              <w:t xml:space="preserve"> </w:t>
            </w:r>
            <w:r>
              <w:rPr>
                <w:rFonts w:ascii="Tahoma" w:hAnsi="Tahoma" w:cs="Tahoma"/>
                <w:szCs w:val="22"/>
                <w:lang w:val="sr-Cyrl-CS"/>
              </w:rPr>
              <w:t>о</w:t>
            </w:r>
            <w:r w:rsidRPr="00437832">
              <w:rPr>
                <w:rFonts w:ascii="Tahoma" w:hAnsi="Tahoma" w:cs="Tahoma"/>
                <w:szCs w:val="22"/>
                <w:lang w:val="sr-Cyrl-CS"/>
              </w:rPr>
              <w:t xml:space="preserve"> </w:t>
            </w:r>
            <w:r>
              <w:rPr>
                <w:rFonts w:ascii="Tahoma" w:hAnsi="Tahoma" w:cs="Tahoma"/>
                <w:szCs w:val="22"/>
                <w:lang w:val="sr-Cyrl-CS"/>
              </w:rPr>
              <w:t>обавези</w:t>
            </w:r>
            <w:r w:rsidRPr="00437832">
              <w:rPr>
                <w:rFonts w:ascii="Tahoma" w:hAnsi="Tahoma" w:cs="Tahoma"/>
                <w:szCs w:val="22"/>
                <w:lang w:val="sr-Cyrl-CS"/>
              </w:rPr>
              <w:t xml:space="preserve"> </w:t>
            </w:r>
            <w:r>
              <w:rPr>
                <w:rFonts w:ascii="Tahoma" w:hAnsi="Tahoma" w:cs="Tahoma"/>
                <w:szCs w:val="22"/>
                <w:lang w:val="sr-Cyrl-CS"/>
              </w:rPr>
              <w:t>за</w:t>
            </w:r>
            <w:r w:rsidRPr="00437832">
              <w:rPr>
                <w:rFonts w:ascii="Tahoma" w:hAnsi="Tahoma" w:cs="Tahoma"/>
                <w:szCs w:val="22"/>
                <w:lang w:val="sr-Cyrl-CS"/>
              </w:rPr>
              <w:t xml:space="preserve"> </w:t>
            </w:r>
            <w:r>
              <w:rPr>
                <w:rFonts w:ascii="Tahoma" w:hAnsi="Tahoma" w:cs="Tahoma"/>
                <w:szCs w:val="22"/>
                <w:lang w:val="sr-Cyrl-CS"/>
              </w:rPr>
              <w:t>изврше</w:t>
            </w:r>
            <w:r w:rsidRPr="00437832">
              <w:rPr>
                <w:rFonts w:ascii="Tahoma" w:hAnsi="Tahoma" w:cs="Tahoma"/>
                <w:szCs w:val="22"/>
                <w:lang w:val="sr-Cyrl-CS"/>
              </w:rPr>
              <w:t>њ</w:t>
            </w:r>
            <w:r>
              <w:rPr>
                <w:rFonts w:ascii="Tahoma" w:hAnsi="Tahoma" w:cs="Tahoma"/>
                <w:szCs w:val="22"/>
                <w:lang w:val="sr-Cyrl-CS"/>
              </w:rPr>
              <w:t>е</w:t>
            </w:r>
            <w:r w:rsidRPr="00437832">
              <w:rPr>
                <w:rFonts w:ascii="Tahoma" w:hAnsi="Tahoma" w:cs="Tahoma"/>
                <w:szCs w:val="22"/>
                <w:lang w:val="sr-Cyrl-CS"/>
              </w:rPr>
              <w:t xml:space="preserve"> </w:t>
            </w:r>
            <w:r>
              <w:rPr>
                <w:rFonts w:ascii="Tahoma" w:hAnsi="Tahoma" w:cs="Tahoma"/>
                <w:szCs w:val="22"/>
                <w:lang w:val="sr-Cyrl-CS"/>
              </w:rPr>
              <w:t>уговора</w:t>
            </w:r>
          </w:p>
        </w:tc>
        <w:tc>
          <w:tcPr>
            <w:tcW w:w="5130" w:type="dxa"/>
            <w:gridSpan w:val="3"/>
            <w:shd w:val="clear" w:color="auto" w:fill="auto"/>
            <w:vAlign w:val="center"/>
          </w:tcPr>
          <w:p w:rsidR="00BF1C39" w:rsidRPr="002D01E2" w:rsidRDefault="00BF1C39" w:rsidP="00777390">
            <w:pPr>
              <w:ind w:left="360"/>
              <w:jc w:val="both"/>
              <w:rPr>
                <w:rFonts w:ascii="Arial" w:hAnsi="Arial" w:cs="Arial"/>
                <w:b/>
                <w:lang w:val="sl-SI"/>
              </w:rPr>
            </w:pPr>
          </w:p>
        </w:tc>
      </w:tr>
      <w:tr w:rsidR="00BF1C39" w:rsidRPr="002D01E2" w:rsidTr="00777390">
        <w:trPr>
          <w:trHeight w:val="326"/>
          <w:tblCellSpacing w:w="20" w:type="dxa"/>
        </w:trPr>
        <w:tc>
          <w:tcPr>
            <w:tcW w:w="5665" w:type="dxa"/>
            <w:gridSpan w:val="2"/>
            <w:shd w:val="clear" w:color="auto" w:fill="F2F2F2"/>
            <w:vAlign w:val="center"/>
          </w:tcPr>
          <w:p w:rsidR="00BF1C39" w:rsidRPr="00247505" w:rsidRDefault="00BF1C39" w:rsidP="00777390">
            <w:pPr>
              <w:jc w:val="both"/>
              <w:rPr>
                <w:rFonts w:ascii="Arial" w:hAnsi="Arial" w:cs="Arial"/>
                <w:lang w:val="sr-Cyrl-CS"/>
              </w:rPr>
            </w:pPr>
            <w:r>
              <w:rPr>
                <w:rFonts w:ascii="Arial" w:hAnsi="Arial" w:cs="Arial"/>
                <w:szCs w:val="22"/>
                <w:lang w:val="sr-Cyrl-CS"/>
              </w:rPr>
              <w:t>Понуђач</w:t>
            </w:r>
            <w:r w:rsidRPr="00247505">
              <w:rPr>
                <w:rFonts w:ascii="Arial" w:hAnsi="Arial" w:cs="Arial"/>
                <w:szCs w:val="22"/>
                <w:lang w:val="sr-Cyrl-CS"/>
              </w:rPr>
              <w:t xml:space="preserve"> </w:t>
            </w:r>
            <w:r>
              <w:rPr>
                <w:rFonts w:ascii="Arial" w:hAnsi="Arial" w:cs="Arial"/>
                <w:szCs w:val="22"/>
                <w:lang w:val="sr-Cyrl-CS"/>
              </w:rPr>
              <w:t>се</w:t>
            </w:r>
            <w:r w:rsidRPr="00247505">
              <w:rPr>
                <w:rFonts w:ascii="Arial" w:hAnsi="Arial" w:cs="Arial"/>
                <w:szCs w:val="22"/>
                <w:lang w:val="sr-Cyrl-CS"/>
              </w:rPr>
              <w:t xml:space="preserve"> </w:t>
            </w:r>
            <w:r>
              <w:rPr>
                <w:rFonts w:ascii="Arial" w:hAnsi="Arial" w:cs="Arial"/>
                <w:szCs w:val="22"/>
                <w:lang w:val="sr-Cyrl-CS"/>
              </w:rPr>
              <w:t>налази</w:t>
            </w:r>
            <w:r w:rsidRPr="00247505">
              <w:rPr>
                <w:rFonts w:ascii="Arial" w:hAnsi="Arial" w:cs="Arial"/>
                <w:szCs w:val="22"/>
                <w:lang w:val="sr-Cyrl-CS"/>
              </w:rPr>
              <w:t xml:space="preserve"> </w:t>
            </w:r>
            <w:r>
              <w:rPr>
                <w:rFonts w:ascii="Arial" w:hAnsi="Arial" w:cs="Arial"/>
                <w:szCs w:val="22"/>
                <w:lang w:val="sr-Cyrl-CS"/>
              </w:rPr>
              <w:t>у</w:t>
            </w:r>
            <w:r w:rsidRPr="00247505">
              <w:rPr>
                <w:rFonts w:ascii="Arial" w:hAnsi="Arial" w:cs="Arial"/>
                <w:szCs w:val="22"/>
                <w:lang w:val="sr-Cyrl-CS"/>
              </w:rPr>
              <w:t xml:space="preserve"> </w:t>
            </w:r>
            <w:r>
              <w:rPr>
                <w:rFonts w:ascii="Arial" w:hAnsi="Arial" w:cs="Arial"/>
                <w:szCs w:val="22"/>
                <w:lang w:val="sr-Cyrl-CS"/>
              </w:rPr>
              <w:t>регистру</w:t>
            </w:r>
            <w:r w:rsidRPr="00247505">
              <w:rPr>
                <w:rFonts w:ascii="Arial" w:hAnsi="Arial" w:cs="Arial"/>
                <w:szCs w:val="22"/>
                <w:lang w:val="sr-Cyrl-CS"/>
              </w:rPr>
              <w:t xml:space="preserve"> </w:t>
            </w:r>
            <w:r>
              <w:rPr>
                <w:rFonts w:ascii="Arial" w:hAnsi="Arial" w:cs="Arial"/>
                <w:szCs w:val="22"/>
                <w:lang w:val="sr-Cyrl-CS"/>
              </w:rPr>
              <w:t>понуђача</w:t>
            </w:r>
            <w:r w:rsidRPr="00247505">
              <w:rPr>
                <w:rFonts w:ascii="Arial" w:hAnsi="Arial" w:cs="Arial"/>
                <w:szCs w:val="22"/>
                <w:lang w:val="sr-Cyrl-CS"/>
              </w:rPr>
              <w:t xml:space="preserve"> А</w:t>
            </w:r>
            <w:r>
              <w:rPr>
                <w:rFonts w:ascii="Arial" w:hAnsi="Arial" w:cs="Arial"/>
                <w:szCs w:val="22"/>
                <w:lang w:val="sr-Cyrl-CS"/>
              </w:rPr>
              <w:t>ПР</w:t>
            </w:r>
            <w:r w:rsidRPr="00247505">
              <w:rPr>
                <w:rFonts w:ascii="Arial" w:hAnsi="Arial" w:cs="Arial"/>
                <w:szCs w:val="22"/>
                <w:lang w:val="sr-Cyrl-CS"/>
              </w:rPr>
              <w:t>-</w:t>
            </w:r>
            <w:r>
              <w:rPr>
                <w:rFonts w:ascii="Arial" w:hAnsi="Arial" w:cs="Arial"/>
                <w:szCs w:val="22"/>
                <w:lang w:val="sr-Cyrl-CS"/>
              </w:rPr>
              <w:t>а</w:t>
            </w:r>
          </w:p>
        </w:tc>
        <w:tc>
          <w:tcPr>
            <w:tcW w:w="1917" w:type="dxa"/>
            <w:shd w:val="clear" w:color="auto" w:fill="auto"/>
            <w:vAlign w:val="center"/>
          </w:tcPr>
          <w:p w:rsidR="00BF1C39" w:rsidRPr="00247505" w:rsidRDefault="00BF1C39" w:rsidP="00777390">
            <w:pPr>
              <w:jc w:val="center"/>
              <w:rPr>
                <w:rFonts w:ascii="Arial" w:hAnsi="Arial" w:cs="Arial"/>
                <w:lang w:val="sr-Cyrl-CS"/>
              </w:rPr>
            </w:pPr>
            <w:r>
              <w:rPr>
                <w:rFonts w:ascii="Arial" w:hAnsi="Arial" w:cs="Arial"/>
                <w:szCs w:val="22"/>
                <w:lang w:val="sr-Cyrl-CS"/>
              </w:rPr>
              <w:t>да</w:t>
            </w:r>
          </w:p>
        </w:tc>
        <w:tc>
          <w:tcPr>
            <w:tcW w:w="1897" w:type="dxa"/>
            <w:shd w:val="clear" w:color="auto" w:fill="auto"/>
            <w:vAlign w:val="center"/>
          </w:tcPr>
          <w:p w:rsidR="00BF1C39" w:rsidRPr="00247505" w:rsidRDefault="00BF1C39" w:rsidP="00777390">
            <w:pPr>
              <w:jc w:val="center"/>
              <w:rPr>
                <w:rFonts w:ascii="Arial" w:hAnsi="Arial" w:cs="Arial"/>
                <w:lang w:val="sr-Cyrl-CS"/>
              </w:rPr>
            </w:pPr>
            <w:r>
              <w:rPr>
                <w:rFonts w:ascii="Arial" w:hAnsi="Arial" w:cs="Arial"/>
                <w:szCs w:val="22"/>
                <w:lang w:val="sr-Cyrl-CS"/>
              </w:rPr>
              <w:t>не</w:t>
            </w:r>
          </w:p>
        </w:tc>
      </w:tr>
    </w:tbl>
    <w:p w:rsidR="00BF1C39" w:rsidRPr="00523279" w:rsidRDefault="00BF1C39" w:rsidP="00BF1C39">
      <w:pPr>
        <w:jc w:val="both"/>
        <w:rPr>
          <w:rFonts w:ascii="Arial" w:hAnsi="Arial" w:cs="Arial"/>
          <w:b/>
          <w:sz w:val="16"/>
          <w:szCs w:val="16"/>
          <w:lang w:val="sr-Cyrl-CS"/>
        </w:rPr>
      </w:pPr>
    </w:p>
    <w:p w:rsidR="00BF1C39" w:rsidRDefault="00BF1C39" w:rsidP="00BF1C39">
      <w:pPr>
        <w:ind w:left="220"/>
        <w:jc w:val="both"/>
        <w:rPr>
          <w:rFonts w:ascii="Arial" w:hAnsi="Arial" w:cs="Arial"/>
          <w:bCs/>
          <w:sz w:val="20"/>
          <w:szCs w:val="20"/>
          <w:lang w:val="sr-Cyrl-CS"/>
        </w:rPr>
      </w:pPr>
      <w:r w:rsidRPr="00DF1179">
        <w:rPr>
          <w:rFonts w:ascii="Arial" w:hAnsi="Arial" w:cs="Arial"/>
          <w:b/>
          <w:szCs w:val="22"/>
          <w:lang w:val="sr-Cyrl-CS"/>
        </w:rPr>
        <w:tab/>
      </w:r>
      <w:r>
        <w:rPr>
          <w:rFonts w:ascii="Arial" w:hAnsi="Arial" w:cs="Arial"/>
          <w:bCs/>
          <w:sz w:val="20"/>
          <w:szCs w:val="20"/>
          <w:lang w:val="sr-Cyrl-CS"/>
        </w:rPr>
        <w:t>Н</w:t>
      </w:r>
      <w:r w:rsidRPr="00DF1179">
        <w:rPr>
          <w:rFonts w:ascii="Arial" w:hAnsi="Arial" w:cs="Arial"/>
          <w:bCs/>
          <w:sz w:val="20"/>
          <w:szCs w:val="20"/>
          <w:lang w:val="sr-Cyrl-CS"/>
        </w:rPr>
        <w:t>А</w:t>
      </w:r>
      <w:r>
        <w:rPr>
          <w:rFonts w:ascii="Arial" w:hAnsi="Arial" w:cs="Arial"/>
          <w:bCs/>
          <w:sz w:val="20"/>
          <w:szCs w:val="20"/>
          <w:lang w:val="sr-Cyrl-CS"/>
        </w:rPr>
        <w:t>ПОМЕН</w:t>
      </w:r>
      <w:r w:rsidRPr="00DF1179">
        <w:rPr>
          <w:rFonts w:ascii="Arial" w:hAnsi="Arial" w:cs="Arial"/>
          <w:bCs/>
          <w:sz w:val="20"/>
          <w:szCs w:val="20"/>
          <w:lang w:val="sr-Cyrl-CS"/>
        </w:rPr>
        <w:t xml:space="preserve">А: </w:t>
      </w:r>
      <w:r>
        <w:rPr>
          <w:rFonts w:ascii="Arial" w:hAnsi="Arial" w:cs="Arial"/>
          <w:bCs/>
          <w:sz w:val="20"/>
          <w:szCs w:val="20"/>
          <w:lang w:val="sr-Cyrl-CS"/>
        </w:rPr>
        <w:t>Образац</w:t>
      </w:r>
      <w:r w:rsidRPr="00DF1179">
        <w:rPr>
          <w:rFonts w:ascii="Arial" w:hAnsi="Arial" w:cs="Arial"/>
          <w:bCs/>
          <w:sz w:val="20"/>
          <w:szCs w:val="20"/>
          <w:lang w:val="sr-Cyrl-CS"/>
        </w:rPr>
        <w:t xml:space="preserve"> </w:t>
      </w:r>
      <w:r>
        <w:rPr>
          <w:rFonts w:ascii="Arial" w:hAnsi="Arial" w:cs="Arial"/>
          <w:bCs/>
          <w:sz w:val="20"/>
          <w:szCs w:val="20"/>
          <w:lang w:val="sr-Cyrl-CS"/>
        </w:rPr>
        <w:t>попу</w:t>
      </w:r>
      <w:r w:rsidRPr="00DF1179">
        <w:rPr>
          <w:rFonts w:ascii="Arial" w:hAnsi="Arial" w:cs="Arial"/>
          <w:bCs/>
          <w:sz w:val="20"/>
          <w:szCs w:val="20"/>
          <w:lang w:val="sr-Cyrl-CS"/>
        </w:rPr>
        <w:t>њ</w:t>
      </w:r>
      <w:r>
        <w:rPr>
          <w:rFonts w:ascii="Arial" w:hAnsi="Arial" w:cs="Arial"/>
          <w:bCs/>
          <w:sz w:val="20"/>
          <w:szCs w:val="20"/>
          <w:lang w:val="sr-Cyrl-CS"/>
        </w:rPr>
        <w:t>авају и подносе</w:t>
      </w:r>
      <w:r w:rsidRPr="00DF1179">
        <w:rPr>
          <w:rFonts w:ascii="Arial" w:hAnsi="Arial" w:cs="Arial"/>
          <w:bCs/>
          <w:sz w:val="20"/>
          <w:szCs w:val="20"/>
          <w:lang w:val="sr-Cyrl-CS"/>
        </w:rPr>
        <w:t xml:space="preserve"> </w:t>
      </w:r>
      <w:r>
        <w:rPr>
          <w:rFonts w:ascii="Arial" w:hAnsi="Arial" w:cs="Arial"/>
          <w:bCs/>
          <w:sz w:val="20"/>
          <w:szCs w:val="20"/>
          <w:lang w:val="sr-Cyrl-CS"/>
        </w:rPr>
        <w:t>само</w:t>
      </w:r>
      <w:r w:rsidRPr="00DF1179">
        <w:rPr>
          <w:rFonts w:ascii="Arial" w:hAnsi="Arial" w:cs="Arial"/>
          <w:bCs/>
          <w:sz w:val="20"/>
          <w:szCs w:val="20"/>
          <w:lang w:val="sr-Cyrl-CS"/>
        </w:rPr>
        <w:t xml:space="preserve"> </w:t>
      </w:r>
      <w:r>
        <w:rPr>
          <w:rFonts w:ascii="Arial" w:hAnsi="Arial" w:cs="Arial"/>
          <w:bCs/>
          <w:sz w:val="20"/>
          <w:szCs w:val="20"/>
          <w:lang w:val="sr-Cyrl-CS"/>
        </w:rPr>
        <w:t>они</w:t>
      </w:r>
      <w:r w:rsidRPr="00DF1179">
        <w:rPr>
          <w:rFonts w:ascii="Arial" w:hAnsi="Arial" w:cs="Arial"/>
          <w:bCs/>
          <w:sz w:val="20"/>
          <w:szCs w:val="20"/>
          <w:lang w:val="sr-Cyrl-CS"/>
        </w:rPr>
        <w:t xml:space="preserve"> </w:t>
      </w:r>
      <w:r>
        <w:rPr>
          <w:rFonts w:ascii="Arial" w:hAnsi="Arial" w:cs="Arial"/>
          <w:bCs/>
          <w:sz w:val="20"/>
          <w:szCs w:val="20"/>
          <w:lang w:val="sr-Cyrl-CS"/>
        </w:rPr>
        <w:t>понуђачи</w:t>
      </w:r>
      <w:r w:rsidRPr="00DF1179">
        <w:rPr>
          <w:rFonts w:ascii="Arial" w:hAnsi="Arial" w:cs="Arial"/>
          <w:bCs/>
          <w:sz w:val="20"/>
          <w:szCs w:val="20"/>
          <w:lang w:val="sr-Cyrl-CS"/>
        </w:rPr>
        <w:t xml:space="preserve"> </w:t>
      </w:r>
      <w:r>
        <w:rPr>
          <w:rFonts w:ascii="Arial" w:hAnsi="Arial" w:cs="Arial"/>
          <w:bCs/>
          <w:sz w:val="20"/>
          <w:szCs w:val="20"/>
          <w:lang w:val="sr-Cyrl-CS"/>
        </w:rPr>
        <w:t>који</w:t>
      </w:r>
      <w:r w:rsidRPr="00DF1179">
        <w:rPr>
          <w:rFonts w:ascii="Arial" w:hAnsi="Arial" w:cs="Arial"/>
          <w:bCs/>
          <w:sz w:val="20"/>
          <w:szCs w:val="20"/>
          <w:lang w:val="sr-Cyrl-CS"/>
        </w:rPr>
        <w:t xml:space="preserve"> </w:t>
      </w:r>
      <w:r>
        <w:rPr>
          <w:rFonts w:ascii="Arial" w:hAnsi="Arial" w:cs="Arial"/>
          <w:bCs/>
          <w:sz w:val="20"/>
          <w:szCs w:val="20"/>
          <w:lang w:val="sr-Cyrl-CS"/>
        </w:rPr>
        <w:t>подносе</w:t>
      </w:r>
      <w:r w:rsidRPr="00DF1179">
        <w:rPr>
          <w:rFonts w:ascii="Arial" w:hAnsi="Arial" w:cs="Arial"/>
          <w:bCs/>
          <w:sz w:val="20"/>
          <w:szCs w:val="20"/>
          <w:lang w:val="sr-Cyrl-CS"/>
        </w:rPr>
        <w:t xml:space="preserve"> </w:t>
      </w:r>
      <w:r>
        <w:rPr>
          <w:rFonts w:ascii="Arial" w:hAnsi="Arial" w:cs="Arial"/>
          <w:bCs/>
          <w:sz w:val="20"/>
          <w:szCs w:val="20"/>
          <w:lang w:val="sr-Cyrl-CS"/>
        </w:rPr>
        <w:t>заједничку</w:t>
      </w:r>
      <w:r w:rsidRPr="00DF1179">
        <w:rPr>
          <w:rFonts w:ascii="Arial" w:hAnsi="Arial" w:cs="Arial"/>
          <w:bCs/>
          <w:sz w:val="20"/>
          <w:szCs w:val="20"/>
          <w:lang w:val="sr-Cyrl-CS"/>
        </w:rPr>
        <w:t xml:space="preserve"> </w:t>
      </w:r>
      <w:r>
        <w:rPr>
          <w:rFonts w:ascii="Arial" w:hAnsi="Arial" w:cs="Arial"/>
          <w:bCs/>
          <w:sz w:val="20"/>
          <w:szCs w:val="20"/>
          <w:lang w:val="sr-Cyrl-CS"/>
        </w:rPr>
        <w:t>понуду</w:t>
      </w:r>
      <w:r w:rsidRPr="00DF1179">
        <w:rPr>
          <w:rFonts w:ascii="Arial" w:hAnsi="Arial" w:cs="Arial"/>
          <w:bCs/>
          <w:sz w:val="20"/>
          <w:szCs w:val="20"/>
          <w:lang w:val="sr-Cyrl-CS"/>
        </w:rPr>
        <w:t xml:space="preserve">. </w:t>
      </w:r>
      <w:r>
        <w:rPr>
          <w:rFonts w:ascii="Arial" w:hAnsi="Arial" w:cs="Arial"/>
          <w:bCs/>
          <w:sz w:val="20"/>
          <w:szCs w:val="20"/>
          <w:lang w:val="sr-Cyrl-CS"/>
        </w:rPr>
        <w:t>У</w:t>
      </w:r>
      <w:r w:rsidRPr="00DF1179">
        <w:rPr>
          <w:rFonts w:ascii="Arial" w:hAnsi="Arial" w:cs="Arial"/>
          <w:bCs/>
          <w:sz w:val="20"/>
          <w:szCs w:val="20"/>
          <w:lang w:val="sr-Cyrl-CS"/>
        </w:rPr>
        <w:t xml:space="preserve"> </w:t>
      </w:r>
      <w:r>
        <w:rPr>
          <w:rFonts w:ascii="Arial" w:hAnsi="Arial" w:cs="Arial"/>
          <w:bCs/>
          <w:sz w:val="20"/>
          <w:szCs w:val="20"/>
          <w:lang w:val="sr-Cyrl-CS"/>
        </w:rPr>
        <w:t>том</w:t>
      </w:r>
      <w:r w:rsidRPr="00DF1179">
        <w:rPr>
          <w:rFonts w:ascii="Arial" w:hAnsi="Arial" w:cs="Arial"/>
          <w:bCs/>
          <w:sz w:val="20"/>
          <w:szCs w:val="20"/>
          <w:lang w:val="sr-Cyrl-CS"/>
        </w:rPr>
        <w:t xml:space="preserve"> </w:t>
      </w:r>
      <w:r>
        <w:rPr>
          <w:rFonts w:ascii="Arial" w:hAnsi="Arial" w:cs="Arial"/>
          <w:bCs/>
          <w:sz w:val="20"/>
          <w:szCs w:val="20"/>
          <w:lang w:val="sr-Cyrl-CS"/>
        </w:rPr>
        <w:t>случају</w:t>
      </w:r>
      <w:r w:rsidRPr="00DF1179">
        <w:rPr>
          <w:rFonts w:ascii="Arial" w:hAnsi="Arial" w:cs="Arial"/>
          <w:bCs/>
          <w:sz w:val="20"/>
          <w:szCs w:val="20"/>
          <w:lang w:val="sr-Cyrl-CS"/>
        </w:rPr>
        <w:t xml:space="preserve"> </w:t>
      </w:r>
      <w:r>
        <w:rPr>
          <w:rFonts w:ascii="Arial" w:hAnsi="Arial" w:cs="Arial"/>
          <w:bCs/>
          <w:sz w:val="20"/>
          <w:szCs w:val="20"/>
          <w:lang w:val="sr-Cyrl-CS"/>
        </w:rPr>
        <w:t>образац</w:t>
      </w:r>
      <w:r w:rsidRPr="00DF1179">
        <w:rPr>
          <w:rFonts w:ascii="Arial" w:hAnsi="Arial" w:cs="Arial"/>
          <w:bCs/>
          <w:sz w:val="20"/>
          <w:szCs w:val="20"/>
          <w:lang w:val="sr-Cyrl-CS"/>
        </w:rPr>
        <w:t xml:space="preserve"> </w:t>
      </w:r>
      <w:r>
        <w:rPr>
          <w:rFonts w:ascii="Arial" w:hAnsi="Arial" w:cs="Arial"/>
          <w:bCs/>
          <w:sz w:val="20"/>
          <w:szCs w:val="20"/>
          <w:lang w:val="sr-Cyrl-CS"/>
        </w:rPr>
        <w:t>копирати</w:t>
      </w:r>
      <w:r w:rsidRPr="00DF1179">
        <w:rPr>
          <w:rFonts w:ascii="Arial" w:hAnsi="Arial" w:cs="Arial"/>
          <w:bCs/>
          <w:sz w:val="20"/>
          <w:szCs w:val="20"/>
          <w:lang w:val="sr-Cyrl-CS"/>
        </w:rPr>
        <w:t xml:space="preserve"> </w:t>
      </w:r>
      <w:r>
        <w:rPr>
          <w:rFonts w:ascii="Arial" w:hAnsi="Arial" w:cs="Arial"/>
          <w:bCs/>
          <w:sz w:val="20"/>
          <w:szCs w:val="20"/>
          <w:lang w:val="sr-Cyrl-CS"/>
        </w:rPr>
        <w:t>у</w:t>
      </w:r>
      <w:r w:rsidRPr="00DF1179">
        <w:rPr>
          <w:rFonts w:ascii="Arial" w:hAnsi="Arial" w:cs="Arial"/>
          <w:bCs/>
          <w:sz w:val="20"/>
          <w:szCs w:val="20"/>
          <w:lang w:val="sr-Cyrl-CS"/>
        </w:rPr>
        <w:t xml:space="preserve"> </w:t>
      </w:r>
      <w:r>
        <w:rPr>
          <w:rFonts w:ascii="Arial" w:hAnsi="Arial" w:cs="Arial"/>
          <w:bCs/>
          <w:sz w:val="20"/>
          <w:szCs w:val="20"/>
          <w:lang w:val="sr-Cyrl-CS"/>
        </w:rPr>
        <w:t>дово</w:t>
      </w:r>
      <w:r w:rsidRPr="00DF1179">
        <w:rPr>
          <w:rFonts w:ascii="Arial" w:hAnsi="Arial" w:cs="Arial"/>
          <w:bCs/>
          <w:sz w:val="20"/>
          <w:szCs w:val="20"/>
          <w:lang w:val="sr-Cyrl-CS"/>
        </w:rPr>
        <w:t>љ</w:t>
      </w:r>
      <w:r>
        <w:rPr>
          <w:rFonts w:ascii="Arial" w:hAnsi="Arial" w:cs="Arial"/>
          <w:bCs/>
          <w:sz w:val="20"/>
          <w:szCs w:val="20"/>
          <w:lang w:val="sr-Cyrl-CS"/>
        </w:rPr>
        <w:t>ном</w:t>
      </w:r>
      <w:r w:rsidRPr="00DF1179">
        <w:rPr>
          <w:rFonts w:ascii="Arial" w:hAnsi="Arial" w:cs="Arial"/>
          <w:bCs/>
          <w:sz w:val="20"/>
          <w:szCs w:val="20"/>
          <w:lang w:val="sr-Cyrl-CS"/>
        </w:rPr>
        <w:t xml:space="preserve"> </w:t>
      </w:r>
      <w:r>
        <w:rPr>
          <w:rFonts w:ascii="Arial" w:hAnsi="Arial" w:cs="Arial"/>
          <w:bCs/>
          <w:sz w:val="20"/>
          <w:szCs w:val="20"/>
          <w:lang w:val="sr-Cyrl-CS"/>
        </w:rPr>
        <w:t>броју</w:t>
      </w:r>
      <w:r w:rsidRPr="00DF1179">
        <w:rPr>
          <w:rFonts w:ascii="Arial" w:hAnsi="Arial" w:cs="Arial"/>
          <w:bCs/>
          <w:sz w:val="20"/>
          <w:szCs w:val="20"/>
          <w:lang w:val="sr-Cyrl-CS"/>
        </w:rPr>
        <w:t xml:space="preserve"> </w:t>
      </w:r>
      <w:r>
        <w:rPr>
          <w:rFonts w:ascii="Arial" w:hAnsi="Arial" w:cs="Arial"/>
          <w:bCs/>
          <w:sz w:val="20"/>
          <w:szCs w:val="20"/>
          <w:lang w:val="sr-Cyrl-CS"/>
        </w:rPr>
        <w:t>примерака</w:t>
      </w:r>
      <w:r w:rsidRPr="00DF1179">
        <w:rPr>
          <w:rFonts w:ascii="Arial" w:hAnsi="Arial" w:cs="Arial"/>
          <w:bCs/>
          <w:sz w:val="20"/>
          <w:szCs w:val="20"/>
          <w:lang w:val="sr-Cyrl-CS"/>
        </w:rPr>
        <w:t xml:space="preserve">, </w:t>
      </w:r>
      <w:r>
        <w:rPr>
          <w:rFonts w:ascii="Arial" w:hAnsi="Arial" w:cs="Arial"/>
          <w:bCs/>
          <w:sz w:val="20"/>
          <w:szCs w:val="20"/>
          <w:lang w:val="sr-Cyrl-CS"/>
        </w:rPr>
        <w:t>попунити</w:t>
      </w:r>
      <w:r w:rsidRPr="00DF1179">
        <w:rPr>
          <w:rFonts w:ascii="Arial" w:hAnsi="Arial" w:cs="Arial"/>
          <w:bCs/>
          <w:sz w:val="20"/>
          <w:szCs w:val="20"/>
          <w:lang w:val="sr-Cyrl-CS"/>
        </w:rPr>
        <w:t xml:space="preserve"> </w:t>
      </w:r>
      <w:r>
        <w:rPr>
          <w:rFonts w:ascii="Arial" w:hAnsi="Arial" w:cs="Arial"/>
          <w:bCs/>
          <w:sz w:val="20"/>
          <w:szCs w:val="20"/>
          <w:lang w:val="sr-Cyrl-CS"/>
        </w:rPr>
        <w:t>и</w:t>
      </w:r>
      <w:r w:rsidRPr="00DF1179">
        <w:rPr>
          <w:rFonts w:ascii="Arial" w:hAnsi="Arial" w:cs="Arial"/>
          <w:bCs/>
          <w:sz w:val="20"/>
          <w:szCs w:val="20"/>
          <w:lang w:val="sr-Cyrl-CS"/>
        </w:rPr>
        <w:t xml:space="preserve"> </w:t>
      </w:r>
      <w:r>
        <w:rPr>
          <w:rFonts w:ascii="Arial" w:hAnsi="Arial" w:cs="Arial"/>
          <w:bCs/>
          <w:sz w:val="20"/>
          <w:szCs w:val="20"/>
          <w:lang w:val="sr-Cyrl-CS"/>
        </w:rPr>
        <w:t>доставити</w:t>
      </w:r>
      <w:r w:rsidRPr="00DF1179">
        <w:rPr>
          <w:rFonts w:ascii="Arial" w:hAnsi="Arial" w:cs="Arial"/>
          <w:bCs/>
          <w:sz w:val="20"/>
          <w:szCs w:val="20"/>
          <w:lang w:val="sr-Cyrl-CS"/>
        </w:rPr>
        <w:t xml:space="preserve"> </w:t>
      </w:r>
      <w:r>
        <w:rPr>
          <w:rFonts w:ascii="Arial" w:hAnsi="Arial" w:cs="Arial"/>
          <w:bCs/>
          <w:sz w:val="20"/>
          <w:szCs w:val="20"/>
          <w:lang w:val="sr-Cyrl-CS"/>
        </w:rPr>
        <w:t>за</w:t>
      </w:r>
      <w:r w:rsidRPr="00DF1179">
        <w:rPr>
          <w:rFonts w:ascii="Arial" w:hAnsi="Arial" w:cs="Arial"/>
          <w:bCs/>
          <w:sz w:val="20"/>
          <w:szCs w:val="20"/>
          <w:lang w:val="sr-Cyrl-CS"/>
        </w:rPr>
        <w:t xml:space="preserve"> </w:t>
      </w:r>
      <w:r>
        <w:rPr>
          <w:rFonts w:ascii="Arial" w:hAnsi="Arial" w:cs="Arial"/>
          <w:bCs/>
          <w:sz w:val="20"/>
          <w:szCs w:val="20"/>
          <w:lang w:val="sr-Cyrl-CS"/>
        </w:rPr>
        <w:t>сваког</w:t>
      </w:r>
      <w:r w:rsidRPr="00DF1179">
        <w:rPr>
          <w:rFonts w:ascii="Arial" w:hAnsi="Arial" w:cs="Arial"/>
          <w:bCs/>
          <w:sz w:val="20"/>
          <w:szCs w:val="20"/>
          <w:lang w:val="sr-Cyrl-CS"/>
        </w:rPr>
        <w:t xml:space="preserve"> </w:t>
      </w:r>
      <w:r>
        <w:rPr>
          <w:rFonts w:ascii="Arial" w:hAnsi="Arial" w:cs="Arial"/>
          <w:bCs/>
          <w:sz w:val="20"/>
          <w:szCs w:val="20"/>
          <w:lang w:val="sr-Cyrl-CS"/>
        </w:rPr>
        <w:t>понуђача</w:t>
      </w:r>
      <w:r w:rsidRPr="00DF1179">
        <w:rPr>
          <w:rFonts w:ascii="Arial" w:hAnsi="Arial" w:cs="Arial"/>
          <w:bCs/>
          <w:sz w:val="20"/>
          <w:szCs w:val="20"/>
          <w:lang w:val="sr-Cyrl-CS"/>
        </w:rPr>
        <w:t xml:space="preserve"> </w:t>
      </w:r>
      <w:r>
        <w:rPr>
          <w:rFonts w:ascii="Arial" w:hAnsi="Arial" w:cs="Arial"/>
          <w:bCs/>
          <w:sz w:val="20"/>
          <w:szCs w:val="20"/>
          <w:lang w:val="sr-Cyrl-CS"/>
        </w:rPr>
        <w:t>који</w:t>
      </w:r>
      <w:r w:rsidRPr="00DF1179">
        <w:rPr>
          <w:rFonts w:ascii="Arial" w:hAnsi="Arial" w:cs="Arial"/>
          <w:bCs/>
          <w:sz w:val="20"/>
          <w:szCs w:val="20"/>
          <w:lang w:val="sr-Cyrl-CS"/>
        </w:rPr>
        <w:t xml:space="preserve"> </w:t>
      </w:r>
      <w:r>
        <w:rPr>
          <w:rFonts w:ascii="Arial" w:hAnsi="Arial" w:cs="Arial"/>
          <w:bCs/>
          <w:sz w:val="20"/>
          <w:szCs w:val="20"/>
          <w:lang w:val="sr-Cyrl-CS"/>
        </w:rPr>
        <w:t>је учесник у заједничкој понуди</w:t>
      </w:r>
      <w:r w:rsidRPr="009326A0">
        <w:rPr>
          <w:rFonts w:ascii="Arial" w:hAnsi="Arial" w:cs="Arial"/>
          <w:bCs/>
          <w:sz w:val="20"/>
          <w:szCs w:val="20"/>
          <w:lang w:val="sr-Cyrl-CS"/>
        </w:rPr>
        <w:t>.</w:t>
      </w:r>
    </w:p>
    <w:p w:rsidR="00BF1C39" w:rsidRPr="004E2D6E" w:rsidRDefault="00BF1C39" w:rsidP="00BF1C39">
      <w:pPr>
        <w:ind w:left="220" w:firstLine="488"/>
        <w:jc w:val="both"/>
        <w:rPr>
          <w:rFonts w:ascii="Arial" w:hAnsi="Arial" w:cs="Arial"/>
          <w:bCs/>
          <w:sz w:val="20"/>
          <w:szCs w:val="20"/>
          <w:lang w:val="sr-Cyrl-CS"/>
        </w:rPr>
      </w:pPr>
      <w:r>
        <w:rPr>
          <w:rFonts w:ascii="Arial" w:hAnsi="Arial" w:cs="Arial"/>
          <w:sz w:val="20"/>
          <w:szCs w:val="20"/>
          <w:lang w:val="ru-RU"/>
        </w:rPr>
        <w:lastRenderedPageBreak/>
        <w:t>Образац</w:t>
      </w:r>
      <w:r w:rsidRPr="00902B88">
        <w:rPr>
          <w:rFonts w:ascii="Arial" w:hAnsi="Arial" w:cs="Arial"/>
          <w:sz w:val="20"/>
          <w:szCs w:val="20"/>
          <w:lang w:val="ru-RU"/>
        </w:rPr>
        <w:t xml:space="preserve"> </w:t>
      </w:r>
      <w:r>
        <w:rPr>
          <w:rFonts w:ascii="Arial" w:hAnsi="Arial" w:cs="Arial"/>
          <w:sz w:val="20"/>
          <w:szCs w:val="20"/>
          <w:lang w:val="ru-RU"/>
        </w:rPr>
        <w:t>попу</w:t>
      </w:r>
      <w:r w:rsidRPr="00902B88">
        <w:rPr>
          <w:rFonts w:ascii="Arial" w:hAnsi="Arial" w:cs="Arial"/>
          <w:sz w:val="20"/>
          <w:szCs w:val="20"/>
          <w:lang w:val="ru-RU"/>
        </w:rPr>
        <w:t>њ</w:t>
      </w:r>
      <w:r>
        <w:rPr>
          <w:rFonts w:ascii="Arial" w:hAnsi="Arial" w:cs="Arial"/>
          <w:sz w:val="20"/>
          <w:szCs w:val="20"/>
          <w:lang w:val="ru-RU"/>
        </w:rPr>
        <w:t>ава</w:t>
      </w:r>
      <w:r w:rsidRPr="00902B88">
        <w:rPr>
          <w:rFonts w:ascii="Arial" w:hAnsi="Arial" w:cs="Arial"/>
          <w:sz w:val="20"/>
          <w:szCs w:val="20"/>
          <w:lang w:val="ru-RU"/>
        </w:rPr>
        <w:t xml:space="preserve"> </w:t>
      </w:r>
      <w:r>
        <w:rPr>
          <w:rFonts w:ascii="Arial" w:hAnsi="Arial" w:cs="Arial"/>
          <w:sz w:val="20"/>
          <w:szCs w:val="20"/>
          <w:lang w:val="ru-RU"/>
        </w:rPr>
        <w:t>и</w:t>
      </w:r>
      <w:r w:rsidRPr="00902B88">
        <w:rPr>
          <w:rFonts w:ascii="Arial" w:hAnsi="Arial" w:cs="Arial"/>
          <w:sz w:val="20"/>
          <w:szCs w:val="20"/>
          <w:lang w:val="ru-RU"/>
        </w:rPr>
        <w:t xml:space="preserve"> </w:t>
      </w:r>
      <w:r>
        <w:rPr>
          <w:rFonts w:ascii="Arial" w:hAnsi="Arial" w:cs="Arial"/>
          <w:sz w:val="20"/>
          <w:szCs w:val="20"/>
          <w:lang w:val="ru-RU"/>
        </w:rPr>
        <w:t>потписује</w:t>
      </w:r>
      <w:r w:rsidRPr="00902B88">
        <w:rPr>
          <w:rFonts w:ascii="Arial" w:hAnsi="Arial" w:cs="Arial"/>
          <w:sz w:val="20"/>
          <w:szCs w:val="20"/>
          <w:lang w:val="ru-RU"/>
        </w:rPr>
        <w:t xml:space="preserve"> </w:t>
      </w:r>
      <w:r>
        <w:rPr>
          <w:rFonts w:ascii="Arial" w:hAnsi="Arial" w:cs="Arial"/>
          <w:sz w:val="20"/>
          <w:szCs w:val="20"/>
          <w:lang w:val="ru-RU"/>
        </w:rPr>
        <w:t>понуђач</w:t>
      </w:r>
      <w:r w:rsidRPr="00902B88">
        <w:rPr>
          <w:rFonts w:ascii="Arial" w:hAnsi="Arial" w:cs="Arial"/>
          <w:sz w:val="20"/>
          <w:szCs w:val="20"/>
          <w:lang w:val="ru-RU"/>
        </w:rPr>
        <w:t xml:space="preserve"> – </w:t>
      </w:r>
      <w:r>
        <w:rPr>
          <w:rFonts w:ascii="Arial" w:hAnsi="Arial" w:cs="Arial"/>
          <w:sz w:val="20"/>
          <w:szCs w:val="20"/>
          <w:lang w:val="ru-RU"/>
        </w:rPr>
        <w:t>носилац</w:t>
      </w:r>
      <w:r w:rsidRPr="00902B88">
        <w:rPr>
          <w:rFonts w:ascii="Arial" w:hAnsi="Arial" w:cs="Arial"/>
          <w:sz w:val="20"/>
          <w:szCs w:val="20"/>
          <w:lang w:val="ru-RU"/>
        </w:rPr>
        <w:t xml:space="preserve"> </w:t>
      </w:r>
      <w:r>
        <w:rPr>
          <w:rFonts w:ascii="Arial" w:hAnsi="Arial" w:cs="Arial"/>
          <w:sz w:val="20"/>
          <w:szCs w:val="20"/>
          <w:lang w:val="ru-RU"/>
        </w:rPr>
        <w:t>посла</w:t>
      </w:r>
      <w:r w:rsidRPr="00902B88">
        <w:rPr>
          <w:rFonts w:ascii="Arial" w:hAnsi="Arial" w:cs="Arial"/>
          <w:sz w:val="20"/>
          <w:szCs w:val="20"/>
          <w:lang w:val="ru-RU"/>
        </w:rPr>
        <w:t xml:space="preserve">, </w:t>
      </w:r>
      <w:r>
        <w:rPr>
          <w:rFonts w:ascii="Arial" w:hAnsi="Arial" w:cs="Arial"/>
          <w:sz w:val="20"/>
          <w:szCs w:val="20"/>
          <w:lang w:val="ru-RU"/>
        </w:rPr>
        <w:t>односно</w:t>
      </w:r>
      <w:r w:rsidRPr="00902B88">
        <w:rPr>
          <w:rFonts w:ascii="Arial" w:hAnsi="Arial" w:cs="Arial"/>
          <w:sz w:val="20"/>
          <w:szCs w:val="20"/>
          <w:lang w:val="ru-RU"/>
        </w:rPr>
        <w:t xml:space="preserve"> њ</w:t>
      </w:r>
      <w:r>
        <w:rPr>
          <w:rFonts w:ascii="Arial" w:hAnsi="Arial" w:cs="Arial"/>
          <w:sz w:val="20"/>
          <w:szCs w:val="20"/>
          <w:lang w:val="ru-RU"/>
        </w:rPr>
        <w:t>егово</w:t>
      </w:r>
      <w:r w:rsidRPr="00902B88">
        <w:rPr>
          <w:rFonts w:ascii="Arial" w:hAnsi="Arial" w:cs="Arial"/>
          <w:sz w:val="20"/>
          <w:szCs w:val="20"/>
          <w:lang w:val="ru-RU"/>
        </w:rPr>
        <w:t xml:space="preserve"> </w:t>
      </w:r>
      <w:r>
        <w:rPr>
          <w:rFonts w:ascii="Arial" w:hAnsi="Arial" w:cs="Arial"/>
          <w:sz w:val="20"/>
          <w:szCs w:val="20"/>
          <w:lang w:val="ru-RU"/>
        </w:rPr>
        <w:t xml:space="preserve">овлашћено лице. </w:t>
      </w:r>
    </w:p>
    <w:p w:rsidR="00BF1C39" w:rsidRDefault="00BF1C39" w:rsidP="00BF1C39">
      <w:pPr>
        <w:ind w:left="360"/>
        <w:jc w:val="both"/>
        <w:rPr>
          <w:rFonts w:ascii="Arial" w:hAnsi="Arial" w:cs="Arial"/>
          <w:bCs/>
          <w:szCs w:val="22"/>
          <w:lang w:val="sr-Cyrl-CS"/>
        </w:rPr>
      </w:pPr>
      <w:r w:rsidRPr="00DF1179">
        <w:rPr>
          <w:rFonts w:ascii="Arial" w:hAnsi="Arial" w:cs="Arial"/>
          <w:bCs/>
          <w:szCs w:val="22"/>
          <w:lang w:val="sr-Cyrl-CS"/>
        </w:rPr>
        <w:t xml:space="preserve">          </w:t>
      </w:r>
    </w:p>
    <w:p w:rsidR="00BF1C39" w:rsidRPr="00DF1179" w:rsidRDefault="00BF1C39" w:rsidP="00BF1C39">
      <w:pPr>
        <w:ind w:left="1068"/>
        <w:jc w:val="both"/>
        <w:rPr>
          <w:rFonts w:ascii="Arial" w:hAnsi="Arial" w:cs="Arial"/>
          <w:bCs/>
          <w:szCs w:val="22"/>
          <w:lang w:val="sr-Cyrl-CS"/>
        </w:rPr>
      </w:pPr>
      <w:r>
        <w:rPr>
          <w:rFonts w:ascii="Arial" w:hAnsi="Arial" w:cs="Arial"/>
          <w:bCs/>
          <w:szCs w:val="22"/>
          <w:lang w:val="sr-Cyrl-CS"/>
        </w:rPr>
        <w:t>Место</w:t>
      </w:r>
      <w:r w:rsidRPr="00DF1179">
        <w:rPr>
          <w:rFonts w:ascii="Arial" w:hAnsi="Arial" w:cs="Arial"/>
          <w:bCs/>
          <w:szCs w:val="22"/>
          <w:lang w:val="sr-Cyrl-CS"/>
        </w:rPr>
        <w:t xml:space="preserve"> </w:t>
      </w:r>
      <w:r>
        <w:rPr>
          <w:rFonts w:ascii="Arial" w:hAnsi="Arial" w:cs="Arial"/>
          <w:bCs/>
          <w:szCs w:val="22"/>
          <w:lang w:val="sr-Cyrl-CS"/>
        </w:rPr>
        <w:t>и</w:t>
      </w:r>
      <w:r w:rsidRPr="00DF1179">
        <w:rPr>
          <w:rFonts w:ascii="Arial" w:hAnsi="Arial" w:cs="Arial"/>
          <w:bCs/>
          <w:szCs w:val="22"/>
          <w:lang w:val="sr-Cyrl-CS"/>
        </w:rPr>
        <w:t xml:space="preserve"> </w:t>
      </w:r>
      <w:r>
        <w:rPr>
          <w:rFonts w:ascii="Arial" w:hAnsi="Arial" w:cs="Arial"/>
          <w:bCs/>
          <w:szCs w:val="22"/>
          <w:lang w:val="sr-Cyrl-CS"/>
        </w:rPr>
        <w:t>датум:</w:t>
      </w:r>
      <w:r w:rsidRPr="00DF1179">
        <w:rPr>
          <w:rFonts w:ascii="Arial" w:hAnsi="Arial" w:cs="Arial"/>
          <w:bCs/>
          <w:szCs w:val="22"/>
          <w:lang w:val="sr-Cyrl-CS"/>
        </w:rPr>
        <w:t xml:space="preserve">                                                </w:t>
      </w:r>
      <w:r>
        <w:rPr>
          <w:rFonts w:ascii="Arial" w:hAnsi="Arial" w:cs="Arial"/>
          <w:bCs/>
          <w:szCs w:val="22"/>
          <w:lang w:val="sr-Cyrl-CS"/>
        </w:rPr>
        <w:t xml:space="preserve">                </w:t>
      </w:r>
      <w:r w:rsidRPr="00DF1179">
        <w:rPr>
          <w:rFonts w:ascii="Arial" w:hAnsi="Arial" w:cs="Arial"/>
          <w:bCs/>
          <w:szCs w:val="22"/>
          <w:lang w:val="sr-Cyrl-CS"/>
        </w:rPr>
        <w:t xml:space="preserve">   </w:t>
      </w:r>
      <w:r>
        <w:rPr>
          <w:rFonts w:ascii="Arial" w:hAnsi="Arial" w:cs="Arial"/>
          <w:bCs/>
          <w:szCs w:val="22"/>
          <w:lang w:val="sr-Cyrl-CS"/>
        </w:rPr>
        <w:t>ПОНУЂ</w:t>
      </w:r>
      <w:r w:rsidRPr="00DF1179">
        <w:rPr>
          <w:rFonts w:ascii="Arial" w:hAnsi="Arial" w:cs="Arial"/>
          <w:bCs/>
          <w:szCs w:val="22"/>
          <w:lang w:val="sr-Cyrl-CS"/>
        </w:rPr>
        <w:t>А</w:t>
      </w:r>
      <w:r>
        <w:rPr>
          <w:rFonts w:ascii="Arial" w:hAnsi="Arial" w:cs="Arial"/>
          <w:bCs/>
          <w:szCs w:val="22"/>
          <w:lang w:val="sr-Cyrl-CS"/>
        </w:rPr>
        <w:t>Ч</w:t>
      </w:r>
      <w:r w:rsidRPr="00DF1179">
        <w:rPr>
          <w:rFonts w:ascii="Arial" w:hAnsi="Arial" w:cs="Arial"/>
          <w:bCs/>
          <w:szCs w:val="22"/>
          <w:lang w:val="sr-Cyrl-CS"/>
        </w:rPr>
        <w:t>:</w:t>
      </w:r>
    </w:p>
    <w:p w:rsidR="00BF1C39" w:rsidRPr="00DF1179" w:rsidRDefault="00BF1C39" w:rsidP="00BF1C39">
      <w:pPr>
        <w:ind w:left="360"/>
        <w:jc w:val="both"/>
        <w:rPr>
          <w:rFonts w:ascii="Arial" w:hAnsi="Arial" w:cs="Arial"/>
          <w:b/>
          <w:szCs w:val="22"/>
          <w:lang w:val="sr-Cyrl-CS"/>
        </w:rPr>
      </w:pPr>
    </w:p>
    <w:p w:rsidR="00BF1C39" w:rsidRPr="00DF1179" w:rsidRDefault="00BF1C39" w:rsidP="00BF1C39">
      <w:pPr>
        <w:jc w:val="both"/>
        <w:rPr>
          <w:rFonts w:ascii="Arial" w:hAnsi="Arial" w:cs="Arial"/>
          <w:lang w:val="sr-Cyrl-CS"/>
        </w:rPr>
      </w:pPr>
      <w:r w:rsidRPr="00DF1179">
        <w:rPr>
          <w:rFonts w:ascii="Arial" w:hAnsi="Arial" w:cs="Arial"/>
          <w:lang w:val="sl-SI"/>
        </w:rPr>
        <w:t xml:space="preserve">         </w:t>
      </w:r>
      <w:r w:rsidRPr="00DF1179">
        <w:rPr>
          <w:rFonts w:ascii="Arial" w:hAnsi="Arial" w:cs="Arial"/>
          <w:lang w:val="sr-Cyrl-CS"/>
        </w:rPr>
        <w:t>________________________</w:t>
      </w:r>
      <w:r w:rsidRPr="00DF1179">
        <w:rPr>
          <w:rFonts w:ascii="Arial" w:hAnsi="Arial" w:cs="Arial"/>
          <w:lang w:val="sl-SI"/>
        </w:rPr>
        <w:t xml:space="preserve">              </w:t>
      </w:r>
      <w:r w:rsidRPr="00DF1179">
        <w:rPr>
          <w:rFonts w:ascii="Arial" w:hAnsi="Arial" w:cs="Arial"/>
          <w:lang w:val="sr-Cyrl-CS"/>
        </w:rPr>
        <w:t xml:space="preserve">                           _______________________</w:t>
      </w:r>
    </w:p>
    <w:p w:rsidR="00BF1C39" w:rsidRPr="00DF1179" w:rsidRDefault="00BF1C39" w:rsidP="00BF1C39">
      <w:pPr>
        <w:jc w:val="both"/>
        <w:rPr>
          <w:rFonts w:ascii="Arial" w:hAnsi="Arial" w:cs="Arial"/>
          <w:lang w:val="sr-Cyrl-CS"/>
        </w:rPr>
      </w:pPr>
      <w:r w:rsidRPr="00DF1179">
        <w:rPr>
          <w:rFonts w:ascii="Arial" w:hAnsi="Arial" w:cs="Arial"/>
          <w:lang w:val="sl-SI"/>
        </w:rPr>
        <w:t xml:space="preserve">                  </w:t>
      </w:r>
      <w:r w:rsidRPr="00DF1179">
        <w:rPr>
          <w:rFonts w:ascii="Arial" w:hAnsi="Arial" w:cs="Arial"/>
          <w:lang w:val="sr-Cyrl-CS"/>
        </w:rPr>
        <w:t xml:space="preserve">                                                       </w:t>
      </w:r>
      <w:r>
        <w:rPr>
          <w:rFonts w:ascii="Arial" w:hAnsi="Arial" w:cs="Arial"/>
          <w:bCs/>
          <w:szCs w:val="22"/>
          <w:lang w:val="sr-Cyrl-CS"/>
        </w:rPr>
        <w:t>М</w:t>
      </w:r>
      <w:r w:rsidRPr="00DF1179">
        <w:rPr>
          <w:rFonts w:ascii="Arial" w:hAnsi="Arial" w:cs="Arial"/>
          <w:bCs/>
          <w:szCs w:val="22"/>
          <w:lang w:val="sr-Cyrl-CS"/>
        </w:rPr>
        <w:t>.</w:t>
      </w:r>
      <w:r>
        <w:rPr>
          <w:rFonts w:ascii="Arial" w:hAnsi="Arial" w:cs="Arial"/>
          <w:bCs/>
          <w:szCs w:val="22"/>
          <w:lang w:val="sr-Cyrl-CS"/>
        </w:rPr>
        <w:t>П</w:t>
      </w:r>
      <w:r w:rsidRPr="00DF1179">
        <w:rPr>
          <w:rFonts w:ascii="Arial" w:hAnsi="Arial" w:cs="Arial"/>
          <w:bCs/>
          <w:szCs w:val="22"/>
          <w:lang w:val="sr-Cyrl-CS"/>
        </w:rPr>
        <w:t>.</w:t>
      </w:r>
      <w:r w:rsidRPr="00DF1179">
        <w:rPr>
          <w:rFonts w:ascii="Arial" w:hAnsi="Arial" w:cs="Arial"/>
          <w:lang w:val="sr-Cyrl-CS"/>
        </w:rPr>
        <w:t xml:space="preserve">            </w:t>
      </w:r>
      <w:r>
        <w:rPr>
          <w:rFonts w:ascii="Arial" w:hAnsi="Arial" w:cs="Arial"/>
          <w:lang w:val="sr-Cyrl-CS"/>
        </w:rPr>
        <w:t>Име</w:t>
      </w:r>
      <w:r w:rsidRPr="00DF1179">
        <w:rPr>
          <w:rFonts w:ascii="Arial" w:hAnsi="Arial" w:cs="Arial"/>
          <w:lang w:val="sr-Cyrl-CS"/>
        </w:rPr>
        <w:t xml:space="preserve"> </w:t>
      </w:r>
      <w:r>
        <w:rPr>
          <w:rFonts w:ascii="Arial" w:hAnsi="Arial" w:cs="Arial"/>
          <w:lang w:val="sr-Cyrl-CS"/>
        </w:rPr>
        <w:t>и</w:t>
      </w:r>
      <w:r w:rsidRPr="00DF1179">
        <w:rPr>
          <w:rFonts w:ascii="Arial" w:hAnsi="Arial" w:cs="Arial"/>
          <w:lang w:val="sr-Cyrl-CS"/>
        </w:rPr>
        <w:t xml:space="preserve"> </w:t>
      </w:r>
      <w:r>
        <w:rPr>
          <w:rFonts w:ascii="Arial" w:hAnsi="Arial" w:cs="Arial"/>
          <w:lang w:val="sr-Cyrl-CS"/>
        </w:rPr>
        <w:t>презиме</w:t>
      </w:r>
      <w:r w:rsidRPr="00DF1179">
        <w:rPr>
          <w:rFonts w:ascii="Arial" w:hAnsi="Arial" w:cs="Arial"/>
          <w:lang w:val="sr-Cyrl-CS"/>
        </w:rPr>
        <w:t xml:space="preserve"> – </w:t>
      </w:r>
      <w:r>
        <w:rPr>
          <w:rFonts w:ascii="Arial" w:hAnsi="Arial" w:cs="Arial"/>
          <w:lang w:val="sr-Cyrl-CS"/>
        </w:rPr>
        <w:t>читко</w:t>
      </w:r>
      <w:r w:rsidRPr="00DF1179">
        <w:rPr>
          <w:rFonts w:ascii="Arial" w:hAnsi="Arial" w:cs="Arial"/>
          <w:lang w:val="sr-Cyrl-CS"/>
        </w:rPr>
        <w:t xml:space="preserve"> </w:t>
      </w:r>
      <w:r>
        <w:rPr>
          <w:rFonts w:ascii="Arial" w:hAnsi="Arial" w:cs="Arial"/>
          <w:lang w:val="sr-Cyrl-CS"/>
        </w:rPr>
        <w:t>написано</w:t>
      </w:r>
    </w:p>
    <w:p w:rsidR="00BF1C39" w:rsidRPr="00DF1179" w:rsidRDefault="00BF1C39" w:rsidP="00BF1C39">
      <w:pPr>
        <w:ind w:left="360"/>
        <w:jc w:val="both"/>
        <w:rPr>
          <w:rFonts w:ascii="Arial" w:hAnsi="Arial" w:cs="Arial"/>
          <w:b/>
          <w:szCs w:val="22"/>
          <w:lang w:val="sr-Cyrl-CS"/>
        </w:rPr>
      </w:pPr>
      <w:r w:rsidRPr="00DF1179">
        <w:rPr>
          <w:rFonts w:ascii="Arial" w:hAnsi="Arial" w:cs="Arial"/>
          <w:b/>
          <w:szCs w:val="22"/>
          <w:lang w:val="sr-Cyrl-CS"/>
        </w:rPr>
        <w:t xml:space="preserve">                                </w:t>
      </w:r>
    </w:p>
    <w:p w:rsidR="00BF1C39" w:rsidRPr="00DF1179" w:rsidRDefault="00BF1C39" w:rsidP="00BF1C39">
      <w:pPr>
        <w:ind w:left="360"/>
        <w:jc w:val="both"/>
        <w:rPr>
          <w:rFonts w:ascii="Arial" w:hAnsi="Arial" w:cs="Arial"/>
          <w:b/>
          <w:szCs w:val="22"/>
          <w:lang w:val="sr-Cyrl-CS"/>
        </w:rPr>
      </w:pPr>
    </w:p>
    <w:p w:rsidR="00BF1C39" w:rsidRPr="00E93C19" w:rsidRDefault="00BF1C39" w:rsidP="00BF1C39">
      <w:pPr>
        <w:ind w:left="360"/>
        <w:jc w:val="both"/>
        <w:rPr>
          <w:rFonts w:ascii="Arial" w:hAnsi="Arial" w:cs="Arial"/>
          <w:szCs w:val="22"/>
          <w:lang w:val="sr-Cyrl-CS"/>
        </w:rPr>
      </w:pPr>
      <w:r w:rsidRPr="00E93C19">
        <w:rPr>
          <w:rFonts w:ascii="Arial" w:hAnsi="Arial" w:cs="Arial"/>
          <w:szCs w:val="22"/>
          <w:lang w:val="sr-Cyrl-CS"/>
        </w:rPr>
        <w:t xml:space="preserve">                                                                                      </w:t>
      </w:r>
      <w:r>
        <w:rPr>
          <w:rFonts w:ascii="Arial" w:hAnsi="Arial" w:cs="Arial"/>
          <w:szCs w:val="22"/>
          <w:lang w:val="sr-Cyrl-CS"/>
        </w:rPr>
        <w:t xml:space="preserve">       </w:t>
      </w:r>
      <w:r w:rsidRPr="00E93C19">
        <w:rPr>
          <w:rFonts w:ascii="Arial" w:hAnsi="Arial" w:cs="Arial"/>
          <w:szCs w:val="22"/>
          <w:lang w:val="sr-Cyrl-CS"/>
        </w:rPr>
        <w:t>______________________</w:t>
      </w:r>
    </w:p>
    <w:p w:rsidR="00BF1C39" w:rsidRDefault="00BF1C39" w:rsidP="00BF1C39">
      <w:pPr>
        <w:ind w:left="360"/>
        <w:jc w:val="both"/>
        <w:rPr>
          <w:rFonts w:ascii="Arial" w:hAnsi="Arial" w:cs="Arial"/>
          <w:bCs/>
          <w:szCs w:val="22"/>
          <w:lang w:val="sr-Cyrl-CS"/>
        </w:rPr>
      </w:pPr>
      <w:r w:rsidRPr="00DF1179">
        <w:rPr>
          <w:rFonts w:ascii="Arial" w:hAnsi="Arial" w:cs="Arial"/>
          <w:b/>
          <w:szCs w:val="22"/>
          <w:lang w:val="sr-Cyrl-CS"/>
        </w:rPr>
        <w:t xml:space="preserve">                                                                               </w:t>
      </w:r>
      <w:r>
        <w:rPr>
          <w:rFonts w:ascii="Arial" w:hAnsi="Arial" w:cs="Arial"/>
          <w:b/>
          <w:szCs w:val="22"/>
          <w:lang w:val="sr-Cyrl-CS"/>
        </w:rPr>
        <w:t xml:space="preserve">   </w:t>
      </w:r>
      <w:r>
        <w:rPr>
          <w:rFonts w:ascii="Arial" w:hAnsi="Arial" w:cs="Arial"/>
          <w:bCs/>
          <w:szCs w:val="22"/>
          <w:lang w:val="sr-Cyrl-CS"/>
        </w:rPr>
        <w:t>Својеручни потпис овлашћеног лица</w:t>
      </w:r>
    </w:p>
    <w:p w:rsidR="00BF1C39" w:rsidRPr="0044429B" w:rsidRDefault="00BF1C39" w:rsidP="00BF1C39">
      <w:pPr>
        <w:rPr>
          <w:rFonts w:ascii="Tahoma" w:hAnsi="Tahoma" w:cs="Tahoma"/>
          <w:bCs/>
          <w:szCs w:val="22"/>
        </w:rPr>
      </w:pPr>
    </w:p>
    <w:p w:rsidR="00BF1C39" w:rsidRPr="00786EC4" w:rsidRDefault="00BF1C39" w:rsidP="00BF1C39">
      <w:pPr>
        <w:spacing w:line="240" w:lineRule="exact"/>
        <w:rPr>
          <w:rFonts w:ascii="Tahoma" w:eastAsia="Calibri" w:hAnsi="Tahoma" w:cs="Tahoma"/>
          <w:bCs/>
          <w:szCs w:val="22"/>
          <w:lang w:val="sr-Cyrl-CS"/>
        </w:rPr>
      </w:pPr>
      <w:r>
        <w:rPr>
          <w:rFonts w:ascii="Arial" w:eastAsia="Calibri" w:hAnsi="Arial" w:cs="Arial"/>
          <w:bCs/>
          <w:szCs w:val="22"/>
          <w:lang w:val="sr-Cyrl-CS"/>
        </w:rPr>
        <w:t xml:space="preserve">       </w:t>
      </w: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BF1C39" w:rsidRPr="006F2C52" w:rsidTr="00777390">
        <w:trPr>
          <w:tblCellSpacing w:w="20" w:type="dxa"/>
        </w:trPr>
        <w:tc>
          <w:tcPr>
            <w:tcW w:w="9888" w:type="dxa"/>
            <w:shd w:val="clear" w:color="auto" w:fill="D9D9D9"/>
          </w:tcPr>
          <w:p w:rsidR="00BF1C39" w:rsidRPr="00922EE8" w:rsidRDefault="00BF1C39" w:rsidP="00777390">
            <w:pPr>
              <w:numPr>
                <w:ilvl w:val="1"/>
                <w:numId w:val="10"/>
              </w:numPr>
              <w:spacing w:line="260" w:lineRule="exact"/>
              <w:jc w:val="both"/>
              <w:rPr>
                <w:rFonts w:ascii="Arial" w:hAnsi="Arial" w:cs="Arial"/>
                <w:b/>
              </w:rPr>
            </w:pPr>
            <w:r>
              <w:rPr>
                <w:rFonts w:ascii="Arial" w:hAnsi="Arial" w:cs="Arial"/>
                <w:b/>
                <w:szCs w:val="22"/>
              </w:rPr>
              <w:t xml:space="preserve"> </w:t>
            </w:r>
            <w:r>
              <w:rPr>
                <w:rFonts w:ascii="Arial" w:hAnsi="Arial" w:cs="Arial"/>
                <w:b/>
                <w:szCs w:val="22"/>
                <w:lang w:val="sr-Cyrl-CS"/>
              </w:rPr>
              <w:t>Образац  ТРОШКОВА ПРИПРЕМЕ ПОНУДЕ</w:t>
            </w:r>
          </w:p>
        </w:tc>
      </w:tr>
    </w:tbl>
    <w:p w:rsidR="00BF1C39" w:rsidRPr="00FC4A8E" w:rsidRDefault="00BF1C39" w:rsidP="00BF1C39">
      <w:pPr>
        <w:jc w:val="both"/>
        <w:rPr>
          <w:rFonts w:ascii="Tahoma" w:hAnsi="Tahoma" w:cs="Tahoma"/>
          <w:b/>
          <w:szCs w:val="22"/>
        </w:rPr>
      </w:pPr>
    </w:p>
    <w:p w:rsidR="00BF1C39" w:rsidRPr="00EF4F55" w:rsidRDefault="00BF1C39" w:rsidP="00BF1C39">
      <w:pPr>
        <w:ind w:firstLine="708"/>
        <w:jc w:val="both"/>
        <w:rPr>
          <w:rFonts w:ascii="Arial" w:hAnsi="Arial" w:cs="Arial"/>
          <w:szCs w:val="22"/>
          <w:lang w:val="sr-Cyrl-CS"/>
        </w:rPr>
      </w:pPr>
      <w:r>
        <w:rPr>
          <w:rFonts w:ascii="Arial" w:hAnsi="Arial" w:cs="Arial"/>
          <w:szCs w:val="22"/>
          <w:lang w:val="sr-Cyrl-CS"/>
        </w:rPr>
        <w:t>На</w:t>
      </w:r>
      <w:r w:rsidRPr="00EF4F55">
        <w:rPr>
          <w:rFonts w:ascii="Arial" w:hAnsi="Arial" w:cs="Arial"/>
          <w:szCs w:val="22"/>
          <w:lang w:val="sr-Cyrl-CS"/>
        </w:rPr>
        <w:t xml:space="preserve"> </w:t>
      </w:r>
      <w:r>
        <w:rPr>
          <w:rFonts w:ascii="Arial" w:hAnsi="Arial" w:cs="Arial"/>
          <w:szCs w:val="22"/>
          <w:lang w:val="sr-Cyrl-CS"/>
        </w:rPr>
        <w:t>основу</w:t>
      </w:r>
      <w:r w:rsidRPr="00EF4F55">
        <w:rPr>
          <w:rFonts w:ascii="Arial" w:hAnsi="Arial" w:cs="Arial"/>
          <w:szCs w:val="22"/>
          <w:lang w:val="sr-Cyrl-CS"/>
        </w:rPr>
        <w:t xml:space="preserve"> </w:t>
      </w:r>
      <w:r>
        <w:rPr>
          <w:rFonts w:ascii="Arial" w:hAnsi="Arial" w:cs="Arial"/>
          <w:szCs w:val="22"/>
          <w:lang w:val="sr-Cyrl-CS"/>
        </w:rPr>
        <w:t>члана</w:t>
      </w:r>
      <w:r w:rsidRPr="00EF4F55">
        <w:rPr>
          <w:rFonts w:ascii="Arial" w:hAnsi="Arial" w:cs="Arial"/>
          <w:szCs w:val="22"/>
          <w:lang w:val="sr-Cyrl-CS"/>
        </w:rPr>
        <w:t xml:space="preserve"> 88. </w:t>
      </w:r>
      <w:r>
        <w:rPr>
          <w:rFonts w:ascii="Arial" w:hAnsi="Arial" w:cs="Arial"/>
          <w:szCs w:val="22"/>
          <w:lang w:val="sr-Cyrl-CS"/>
        </w:rPr>
        <w:t>став</w:t>
      </w:r>
      <w:r w:rsidRPr="00EF4F55">
        <w:rPr>
          <w:rFonts w:ascii="Arial" w:hAnsi="Arial" w:cs="Arial"/>
          <w:szCs w:val="22"/>
          <w:lang w:val="sr-Cyrl-CS"/>
        </w:rPr>
        <w:t xml:space="preserve"> 1. </w:t>
      </w:r>
      <w:r>
        <w:rPr>
          <w:rFonts w:ascii="Arial" w:hAnsi="Arial" w:cs="Arial"/>
          <w:szCs w:val="22"/>
          <w:lang w:val="sr-Cyrl-CS"/>
        </w:rPr>
        <w:t>Закона</w:t>
      </w:r>
      <w:r w:rsidRPr="00EF4F55">
        <w:rPr>
          <w:rFonts w:ascii="Arial" w:hAnsi="Arial" w:cs="Arial"/>
          <w:szCs w:val="22"/>
          <w:lang w:val="sr-Cyrl-CS"/>
        </w:rPr>
        <w:t xml:space="preserve"> </w:t>
      </w:r>
      <w:r>
        <w:rPr>
          <w:rFonts w:ascii="Arial" w:hAnsi="Arial" w:cs="Arial"/>
          <w:szCs w:val="22"/>
          <w:lang w:val="sr-Cyrl-CS"/>
        </w:rPr>
        <w:t>о</w:t>
      </w:r>
      <w:r w:rsidRPr="00EF4F55">
        <w:rPr>
          <w:rFonts w:ascii="Arial" w:hAnsi="Arial" w:cs="Arial"/>
          <w:szCs w:val="22"/>
          <w:lang w:val="sr-Cyrl-CS"/>
        </w:rPr>
        <w:t xml:space="preserve"> </w:t>
      </w:r>
      <w:r>
        <w:rPr>
          <w:rFonts w:ascii="Arial" w:hAnsi="Arial" w:cs="Arial"/>
          <w:szCs w:val="22"/>
          <w:lang w:val="sr-Cyrl-CS"/>
        </w:rPr>
        <w:t>јавним</w:t>
      </w:r>
      <w:r w:rsidRPr="00EF4F55">
        <w:rPr>
          <w:rFonts w:ascii="Arial" w:hAnsi="Arial" w:cs="Arial"/>
          <w:szCs w:val="22"/>
          <w:lang w:val="sr-Cyrl-CS"/>
        </w:rPr>
        <w:t xml:space="preserve"> </w:t>
      </w:r>
      <w:r>
        <w:rPr>
          <w:rFonts w:ascii="Arial" w:hAnsi="Arial" w:cs="Arial"/>
          <w:szCs w:val="22"/>
          <w:lang w:val="sr-Cyrl-CS"/>
        </w:rPr>
        <w:t>набавкама</w:t>
      </w:r>
      <w:r w:rsidRPr="00EF4F55">
        <w:rPr>
          <w:rFonts w:ascii="Arial" w:hAnsi="Arial" w:cs="Arial"/>
          <w:szCs w:val="22"/>
          <w:lang w:val="sr-Cyrl-CS"/>
        </w:rPr>
        <w:t xml:space="preserve"> („</w:t>
      </w:r>
      <w:r>
        <w:rPr>
          <w:rFonts w:ascii="Arial" w:hAnsi="Arial" w:cs="Arial"/>
          <w:szCs w:val="22"/>
          <w:lang w:val="sr-Cyrl-CS"/>
        </w:rPr>
        <w:t>Сл</w:t>
      </w:r>
      <w:r w:rsidRPr="00EF4F55">
        <w:rPr>
          <w:rFonts w:ascii="Arial" w:hAnsi="Arial" w:cs="Arial"/>
          <w:szCs w:val="22"/>
          <w:lang w:val="sr-Cyrl-CS"/>
        </w:rPr>
        <w:t xml:space="preserve">. </w:t>
      </w:r>
      <w:r>
        <w:rPr>
          <w:rFonts w:ascii="Arial" w:hAnsi="Arial" w:cs="Arial"/>
          <w:szCs w:val="22"/>
          <w:lang w:val="sr-Cyrl-CS"/>
        </w:rPr>
        <w:t>гласник</w:t>
      </w:r>
      <w:r w:rsidRPr="00EF4F55">
        <w:rPr>
          <w:rFonts w:ascii="Arial" w:hAnsi="Arial" w:cs="Arial"/>
          <w:szCs w:val="22"/>
          <w:lang w:val="sr-Cyrl-CS"/>
        </w:rPr>
        <w:t xml:space="preserve"> </w:t>
      </w:r>
      <w:r>
        <w:rPr>
          <w:rFonts w:ascii="Arial" w:hAnsi="Arial" w:cs="Arial"/>
          <w:szCs w:val="22"/>
          <w:lang w:val="sr-Cyrl-CS"/>
        </w:rPr>
        <w:t>РС</w:t>
      </w:r>
      <w:r w:rsidRPr="00EF4F55">
        <w:rPr>
          <w:rFonts w:ascii="Arial" w:hAnsi="Arial" w:cs="Arial"/>
          <w:szCs w:val="22"/>
          <w:lang w:val="sr-Cyrl-CS"/>
        </w:rPr>
        <w:t xml:space="preserve">“ </w:t>
      </w:r>
      <w:r>
        <w:rPr>
          <w:rFonts w:ascii="Arial" w:hAnsi="Arial" w:cs="Arial"/>
          <w:szCs w:val="22"/>
          <w:lang w:val="sr-Cyrl-CS"/>
        </w:rPr>
        <w:t>бр</w:t>
      </w:r>
      <w:r w:rsidRPr="00EF4F55">
        <w:rPr>
          <w:rFonts w:ascii="Arial" w:hAnsi="Arial" w:cs="Arial"/>
          <w:szCs w:val="22"/>
          <w:lang w:val="sr-Cyrl-CS"/>
        </w:rPr>
        <w:t xml:space="preserve">. 124/2012, 14/2015 </w:t>
      </w:r>
      <w:r>
        <w:rPr>
          <w:rFonts w:ascii="Arial" w:hAnsi="Arial" w:cs="Arial"/>
          <w:szCs w:val="22"/>
          <w:lang w:val="sr-Cyrl-CS"/>
        </w:rPr>
        <w:t>и</w:t>
      </w:r>
      <w:r w:rsidRPr="00EF4F55">
        <w:rPr>
          <w:rFonts w:ascii="Arial" w:hAnsi="Arial" w:cs="Arial"/>
          <w:szCs w:val="22"/>
          <w:lang w:val="sr-Cyrl-CS"/>
        </w:rPr>
        <w:t xml:space="preserve"> 68/2015</w:t>
      </w:r>
      <w:r>
        <w:rPr>
          <w:rFonts w:ascii="Arial" w:hAnsi="Arial" w:cs="Arial"/>
          <w:szCs w:val="22"/>
          <w:lang w:val="sr-Cyrl-CS"/>
        </w:rPr>
        <w:t>, 41/19</w:t>
      </w:r>
      <w:r w:rsidRPr="00EF4F55">
        <w:rPr>
          <w:rFonts w:ascii="Arial" w:hAnsi="Arial" w:cs="Arial"/>
          <w:szCs w:val="22"/>
          <w:lang w:val="sr-Cyrl-CS"/>
        </w:rPr>
        <w:t xml:space="preserve">), </w:t>
      </w:r>
      <w:r>
        <w:rPr>
          <w:rFonts w:ascii="Arial" w:hAnsi="Arial" w:cs="Arial"/>
          <w:szCs w:val="22"/>
          <w:lang w:val="sr-Cyrl-CS"/>
        </w:rPr>
        <w:t>а</w:t>
      </w:r>
      <w:r w:rsidRPr="00EF4F55">
        <w:rPr>
          <w:rFonts w:ascii="Arial" w:hAnsi="Arial" w:cs="Arial"/>
          <w:szCs w:val="22"/>
          <w:lang w:val="sr-Cyrl-CS"/>
        </w:rPr>
        <w:t xml:space="preserve"> </w:t>
      </w:r>
      <w:r>
        <w:rPr>
          <w:rFonts w:ascii="Arial" w:hAnsi="Arial" w:cs="Arial"/>
          <w:szCs w:val="22"/>
          <w:lang w:val="sr-Cyrl-CS"/>
        </w:rPr>
        <w:t>сходно</w:t>
      </w:r>
      <w:r w:rsidRPr="00EF4F55">
        <w:rPr>
          <w:rFonts w:ascii="Arial" w:hAnsi="Arial" w:cs="Arial"/>
          <w:szCs w:val="22"/>
          <w:lang w:val="sr-Cyrl-CS"/>
        </w:rPr>
        <w:t xml:space="preserve"> </w:t>
      </w:r>
      <w:r>
        <w:rPr>
          <w:rFonts w:ascii="Arial" w:hAnsi="Arial" w:cs="Arial"/>
          <w:szCs w:val="22"/>
          <w:lang w:val="sr-Cyrl-CS"/>
        </w:rPr>
        <w:t>члану</w:t>
      </w:r>
      <w:r w:rsidRPr="00EF4F55">
        <w:rPr>
          <w:rFonts w:ascii="Arial" w:hAnsi="Arial" w:cs="Arial"/>
          <w:szCs w:val="22"/>
          <w:lang w:val="sr-Cyrl-CS"/>
        </w:rPr>
        <w:t xml:space="preserve"> 2. </w:t>
      </w:r>
      <w:r>
        <w:rPr>
          <w:rFonts w:ascii="Arial" w:hAnsi="Arial" w:cs="Arial"/>
          <w:szCs w:val="22"/>
          <w:lang w:val="sr-Cyrl-CS"/>
        </w:rPr>
        <w:t>став</w:t>
      </w:r>
      <w:r w:rsidRPr="00EF4F55">
        <w:rPr>
          <w:rFonts w:ascii="Arial" w:hAnsi="Arial" w:cs="Arial"/>
          <w:szCs w:val="22"/>
          <w:lang w:val="sr-Cyrl-CS"/>
        </w:rPr>
        <w:t xml:space="preserve"> 1. </w:t>
      </w:r>
      <w:r>
        <w:rPr>
          <w:rFonts w:ascii="Arial" w:hAnsi="Arial" w:cs="Arial"/>
          <w:szCs w:val="22"/>
          <w:lang w:val="sr-Cyrl-CS"/>
        </w:rPr>
        <w:t>тачка</w:t>
      </w:r>
      <w:r w:rsidRPr="00EF4F55">
        <w:rPr>
          <w:rFonts w:ascii="Arial" w:hAnsi="Arial" w:cs="Arial"/>
          <w:szCs w:val="22"/>
          <w:lang w:val="sr-Cyrl-CS"/>
        </w:rPr>
        <w:t xml:space="preserve"> 6. </w:t>
      </w:r>
      <w:r>
        <w:rPr>
          <w:rFonts w:ascii="Arial" w:hAnsi="Arial" w:cs="Arial"/>
          <w:szCs w:val="22"/>
          <w:lang w:val="sr-Cyrl-CS"/>
        </w:rPr>
        <w:t>подтачка</w:t>
      </w:r>
      <w:r w:rsidRPr="00EF4F55">
        <w:rPr>
          <w:rFonts w:ascii="Arial" w:hAnsi="Arial" w:cs="Arial"/>
          <w:szCs w:val="22"/>
          <w:lang w:val="sr-Cyrl-CS"/>
        </w:rPr>
        <w:t xml:space="preserve"> 3. </w:t>
      </w:r>
      <w:r>
        <w:rPr>
          <w:rFonts w:ascii="Arial" w:hAnsi="Arial" w:cs="Arial"/>
          <w:szCs w:val="22"/>
          <w:lang w:val="sr-Cyrl-CS"/>
        </w:rPr>
        <w:t>Правилника</w:t>
      </w:r>
      <w:r w:rsidRPr="00EF4F55">
        <w:rPr>
          <w:rFonts w:ascii="Arial" w:hAnsi="Arial" w:cs="Arial"/>
          <w:szCs w:val="22"/>
          <w:lang w:val="sr-Cyrl-CS"/>
        </w:rPr>
        <w:t xml:space="preserve"> </w:t>
      </w:r>
      <w:r>
        <w:rPr>
          <w:rFonts w:ascii="Arial" w:hAnsi="Arial" w:cs="Arial"/>
          <w:szCs w:val="22"/>
          <w:lang w:val="sr-Cyrl-CS"/>
        </w:rPr>
        <w:t>о</w:t>
      </w:r>
      <w:r w:rsidRPr="00EF4F55">
        <w:rPr>
          <w:rFonts w:ascii="Arial" w:hAnsi="Arial" w:cs="Arial"/>
          <w:szCs w:val="22"/>
          <w:lang w:val="sr-Cyrl-CS"/>
        </w:rPr>
        <w:t xml:space="preserve"> </w:t>
      </w:r>
      <w:r>
        <w:rPr>
          <w:rFonts w:ascii="Arial" w:hAnsi="Arial" w:cs="Arial"/>
          <w:szCs w:val="22"/>
          <w:lang w:val="sr-Cyrl-CS"/>
        </w:rPr>
        <w:t>обавезним</w:t>
      </w:r>
      <w:r w:rsidRPr="00EF4F55">
        <w:rPr>
          <w:rFonts w:ascii="Arial" w:hAnsi="Arial" w:cs="Arial"/>
          <w:szCs w:val="22"/>
          <w:lang w:val="sr-Cyrl-CS"/>
        </w:rPr>
        <w:t xml:space="preserve"> </w:t>
      </w:r>
      <w:r>
        <w:rPr>
          <w:rFonts w:ascii="Arial" w:hAnsi="Arial" w:cs="Arial"/>
          <w:szCs w:val="22"/>
          <w:lang w:val="sr-Cyrl-CS"/>
        </w:rPr>
        <w:t>елементима</w:t>
      </w:r>
      <w:r w:rsidRPr="00EF4F55">
        <w:rPr>
          <w:rFonts w:ascii="Arial" w:hAnsi="Arial" w:cs="Arial"/>
          <w:szCs w:val="22"/>
          <w:lang w:val="sr-Cyrl-CS"/>
        </w:rPr>
        <w:t xml:space="preserve"> </w:t>
      </w:r>
      <w:r>
        <w:rPr>
          <w:rFonts w:ascii="Arial" w:hAnsi="Arial" w:cs="Arial"/>
          <w:szCs w:val="22"/>
          <w:lang w:val="sr-Cyrl-CS"/>
        </w:rPr>
        <w:t>конкурсне</w:t>
      </w:r>
      <w:r w:rsidRPr="00EF4F55">
        <w:rPr>
          <w:rFonts w:ascii="Arial" w:hAnsi="Arial" w:cs="Arial"/>
          <w:szCs w:val="22"/>
          <w:lang w:val="sr-Cyrl-CS"/>
        </w:rPr>
        <w:t xml:space="preserve"> </w:t>
      </w:r>
      <w:r>
        <w:rPr>
          <w:rFonts w:ascii="Arial" w:hAnsi="Arial" w:cs="Arial"/>
          <w:szCs w:val="22"/>
          <w:lang w:val="sr-Cyrl-CS"/>
        </w:rPr>
        <w:t>документације</w:t>
      </w:r>
      <w:r w:rsidRPr="00EF4F55">
        <w:rPr>
          <w:rFonts w:ascii="Arial" w:hAnsi="Arial" w:cs="Arial"/>
          <w:szCs w:val="22"/>
          <w:lang w:val="sr-Cyrl-CS"/>
        </w:rPr>
        <w:t xml:space="preserve"> </w:t>
      </w:r>
      <w:r>
        <w:rPr>
          <w:rFonts w:ascii="Arial" w:hAnsi="Arial" w:cs="Arial"/>
          <w:szCs w:val="22"/>
          <w:lang w:val="sr-Cyrl-CS"/>
        </w:rPr>
        <w:t>у</w:t>
      </w:r>
      <w:r w:rsidRPr="00EF4F55">
        <w:rPr>
          <w:rFonts w:ascii="Arial" w:hAnsi="Arial" w:cs="Arial"/>
          <w:szCs w:val="22"/>
          <w:lang w:val="sr-Cyrl-CS"/>
        </w:rPr>
        <w:t xml:space="preserve"> </w:t>
      </w:r>
      <w:r>
        <w:rPr>
          <w:rFonts w:ascii="Arial" w:hAnsi="Arial" w:cs="Arial"/>
          <w:szCs w:val="22"/>
          <w:lang w:val="sr-Cyrl-CS"/>
        </w:rPr>
        <w:t>поступцима</w:t>
      </w:r>
      <w:r w:rsidRPr="00EF4F55">
        <w:rPr>
          <w:rFonts w:ascii="Arial" w:hAnsi="Arial" w:cs="Arial"/>
          <w:szCs w:val="22"/>
          <w:lang w:val="sr-Cyrl-CS"/>
        </w:rPr>
        <w:t xml:space="preserve"> </w:t>
      </w:r>
      <w:r>
        <w:rPr>
          <w:rFonts w:ascii="Arial" w:hAnsi="Arial" w:cs="Arial"/>
          <w:szCs w:val="22"/>
          <w:lang w:val="sr-Cyrl-CS"/>
        </w:rPr>
        <w:t>јавних</w:t>
      </w:r>
      <w:r w:rsidRPr="00EF4F55">
        <w:rPr>
          <w:rFonts w:ascii="Arial" w:hAnsi="Arial" w:cs="Arial"/>
          <w:szCs w:val="22"/>
          <w:lang w:val="sr-Cyrl-CS"/>
        </w:rPr>
        <w:t xml:space="preserve"> </w:t>
      </w:r>
      <w:r>
        <w:rPr>
          <w:rFonts w:ascii="Arial" w:hAnsi="Arial" w:cs="Arial"/>
          <w:szCs w:val="22"/>
          <w:lang w:val="sr-Cyrl-CS"/>
        </w:rPr>
        <w:t>набавки</w:t>
      </w:r>
      <w:r w:rsidRPr="00EF4F55">
        <w:rPr>
          <w:rFonts w:ascii="Arial" w:hAnsi="Arial" w:cs="Arial"/>
          <w:szCs w:val="22"/>
          <w:lang w:val="sr-Cyrl-CS"/>
        </w:rPr>
        <w:t xml:space="preserve"> </w:t>
      </w:r>
      <w:r>
        <w:rPr>
          <w:rFonts w:ascii="Arial" w:hAnsi="Arial" w:cs="Arial"/>
          <w:szCs w:val="22"/>
          <w:lang w:val="sr-Cyrl-CS"/>
        </w:rPr>
        <w:t>и</w:t>
      </w:r>
      <w:r w:rsidRPr="00EF4F55">
        <w:rPr>
          <w:rFonts w:ascii="Arial" w:hAnsi="Arial" w:cs="Arial"/>
          <w:szCs w:val="22"/>
          <w:lang w:val="sr-Cyrl-CS"/>
        </w:rPr>
        <w:t xml:space="preserve"> </w:t>
      </w:r>
      <w:r>
        <w:rPr>
          <w:rFonts w:ascii="Arial" w:hAnsi="Arial" w:cs="Arial"/>
          <w:szCs w:val="22"/>
          <w:lang w:val="sr-Cyrl-CS"/>
        </w:rPr>
        <w:t>начину</w:t>
      </w:r>
      <w:r w:rsidRPr="00EF4F55">
        <w:rPr>
          <w:rFonts w:ascii="Arial" w:hAnsi="Arial" w:cs="Arial"/>
          <w:szCs w:val="22"/>
          <w:lang w:val="sr-Cyrl-CS"/>
        </w:rPr>
        <w:t xml:space="preserve"> </w:t>
      </w:r>
      <w:r>
        <w:rPr>
          <w:rFonts w:ascii="Arial" w:hAnsi="Arial" w:cs="Arial"/>
          <w:szCs w:val="22"/>
          <w:lang w:val="sr-Cyrl-CS"/>
        </w:rPr>
        <w:t>доказива</w:t>
      </w:r>
      <w:r w:rsidRPr="00EF4F55">
        <w:rPr>
          <w:rFonts w:ascii="Arial" w:hAnsi="Arial" w:cs="Arial"/>
          <w:szCs w:val="22"/>
          <w:lang w:val="sr-Cyrl-CS"/>
        </w:rPr>
        <w:t>њ</w:t>
      </w:r>
      <w:r>
        <w:rPr>
          <w:rFonts w:ascii="Arial" w:hAnsi="Arial" w:cs="Arial"/>
          <w:szCs w:val="22"/>
          <w:lang w:val="sr-Cyrl-CS"/>
        </w:rPr>
        <w:t>а</w:t>
      </w:r>
      <w:r w:rsidRPr="00EF4F55">
        <w:rPr>
          <w:rFonts w:ascii="Arial" w:hAnsi="Arial" w:cs="Arial"/>
          <w:szCs w:val="22"/>
          <w:lang w:val="sr-Cyrl-CS"/>
        </w:rPr>
        <w:t xml:space="preserve"> </w:t>
      </w:r>
      <w:r>
        <w:rPr>
          <w:rFonts w:ascii="Arial" w:hAnsi="Arial" w:cs="Arial"/>
          <w:szCs w:val="22"/>
          <w:lang w:val="sr-Cyrl-CS"/>
        </w:rPr>
        <w:t>испу</w:t>
      </w:r>
      <w:r w:rsidRPr="00EF4F55">
        <w:rPr>
          <w:rFonts w:ascii="Arial" w:hAnsi="Arial" w:cs="Arial"/>
          <w:szCs w:val="22"/>
          <w:lang w:val="sr-Cyrl-CS"/>
        </w:rPr>
        <w:t>њ</w:t>
      </w:r>
      <w:r>
        <w:rPr>
          <w:rFonts w:ascii="Arial" w:hAnsi="Arial" w:cs="Arial"/>
          <w:szCs w:val="22"/>
          <w:lang w:val="sr-Cyrl-CS"/>
        </w:rPr>
        <w:t>ености</w:t>
      </w:r>
      <w:r w:rsidRPr="00EF4F55">
        <w:rPr>
          <w:rFonts w:ascii="Arial" w:hAnsi="Arial" w:cs="Arial"/>
          <w:szCs w:val="22"/>
          <w:lang w:val="sr-Cyrl-CS"/>
        </w:rPr>
        <w:t xml:space="preserve"> </w:t>
      </w:r>
      <w:r>
        <w:rPr>
          <w:rFonts w:ascii="Arial" w:hAnsi="Arial" w:cs="Arial"/>
          <w:szCs w:val="22"/>
          <w:lang w:val="sr-Cyrl-CS"/>
        </w:rPr>
        <w:t>услова</w:t>
      </w:r>
      <w:r w:rsidRPr="00EF4F55">
        <w:rPr>
          <w:rFonts w:ascii="Arial" w:hAnsi="Arial" w:cs="Arial"/>
          <w:szCs w:val="22"/>
          <w:lang w:val="sr-Cyrl-CS"/>
        </w:rPr>
        <w:t xml:space="preserve"> (”</w:t>
      </w:r>
      <w:r>
        <w:rPr>
          <w:rFonts w:ascii="Arial" w:hAnsi="Arial" w:cs="Arial"/>
          <w:szCs w:val="22"/>
          <w:lang w:val="sr-Cyrl-CS"/>
        </w:rPr>
        <w:t>Службени</w:t>
      </w:r>
      <w:r w:rsidRPr="00EF4F55">
        <w:rPr>
          <w:rFonts w:ascii="Arial" w:hAnsi="Arial" w:cs="Arial"/>
          <w:szCs w:val="22"/>
          <w:lang w:val="sr-Cyrl-CS"/>
        </w:rPr>
        <w:t xml:space="preserve"> </w:t>
      </w:r>
      <w:r>
        <w:rPr>
          <w:rFonts w:ascii="Arial" w:hAnsi="Arial" w:cs="Arial"/>
          <w:szCs w:val="22"/>
          <w:lang w:val="sr-Cyrl-CS"/>
        </w:rPr>
        <w:t>гласник</w:t>
      </w:r>
      <w:r w:rsidRPr="00EF4F55">
        <w:rPr>
          <w:rFonts w:ascii="Arial" w:hAnsi="Arial" w:cs="Arial"/>
          <w:szCs w:val="22"/>
          <w:lang w:val="sr-Cyrl-CS"/>
        </w:rPr>
        <w:t xml:space="preserve"> </w:t>
      </w:r>
      <w:r>
        <w:rPr>
          <w:rFonts w:ascii="Arial" w:hAnsi="Arial" w:cs="Arial"/>
          <w:szCs w:val="22"/>
          <w:lang w:val="sr-Cyrl-CS"/>
        </w:rPr>
        <w:t>РС</w:t>
      </w:r>
      <w:r w:rsidRPr="00EF4F55">
        <w:rPr>
          <w:rFonts w:ascii="Arial" w:hAnsi="Arial" w:cs="Arial"/>
          <w:szCs w:val="22"/>
          <w:lang w:val="sr-Cyrl-CS"/>
        </w:rPr>
        <w:t xml:space="preserve">” </w:t>
      </w:r>
      <w:r>
        <w:rPr>
          <w:rFonts w:ascii="Arial" w:hAnsi="Arial" w:cs="Arial"/>
          <w:szCs w:val="22"/>
          <w:lang w:val="sr-Cyrl-CS"/>
        </w:rPr>
        <w:t>бр</w:t>
      </w:r>
      <w:r w:rsidRPr="00EF4F55">
        <w:rPr>
          <w:rFonts w:ascii="Arial" w:hAnsi="Arial" w:cs="Arial"/>
          <w:szCs w:val="22"/>
          <w:lang w:val="sr-Cyrl-CS"/>
        </w:rPr>
        <w:t xml:space="preserve">. 86/2015), </w:t>
      </w:r>
      <w:r>
        <w:rPr>
          <w:rFonts w:ascii="Arial" w:hAnsi="Arial" w:cs="Arial"/>
          <w:szCs w:val="22"/>
          <w:lang w:val="sr-Cyrl-CS"/>
        </w:rPr>
        <w:t>уз</w:t>
      </w:r>
      <w:r w:rsidRPr="00EF4F55">
        <w:rPr>
          <w:rFonts w:ascii="Arial" w:hAnsi="Arial" w:cs="Arial"/>
          <w:szCs w:val="22"/>
          <w:lang w:val="sr-Cyrl-CS"/>
        </w:rPr>
        <w:t xml:space="preserve"> </w:t>
      </w:r>
      <w:r>
        <w:rPr>
          <w:rFonts w:ascii="Arial" w:hAnsi="Arial" w:cs="Arial"/>
          <w:szCs w:val="22"/>
          <w:lang w:val="sr-Cyrl-CS"/>
        </w:rPr>
        <w:t>понуду</w:t>
      </w:r>
      <w:r w:rsidRPr="00EF4F55">
        <w:rPr>
          <w:rFonts w:ascii="Arial" w:hAnsi="Arial" w:cs="Arial"/>
          <w:szCs w:val="22"/>
          <w:lang w:val="sr-Cyrl-CS"/>
        </w:rPr>
        <w:t xml:space="preserve"> </w:t>
      </w:r>
      <w:r>
        <w:rPr>
          <w:rFonts w:ascii="Arial" w:hAnsi="Arial" w:cs="Arial"/>
          <w:szCs w:val="22"/>
          <w:lang w:val="sr-Cyrl-CS"/>
        </w:rPr>
        <w:t>прилажем</w:t>
      </w:r>
    </w:p>
    <w:p w:rsidR="00BF1C39" w:rsidRPr="00EF4F55" w:rsidRDefault="00BF1C39" w:rsidP="00BF1C39">
      <w:pPr>
        <w:jc w:val="both"/>
        <w:rPr>
          <w:rFonts w:ascii="Arial" w:hAnsi="Arial" w:cs="Arial"/>
          <w:szCs w:val="22"/>
          <w:lang w:val="sr-Cyrl-CS"/>
        </w:rPr>
      </w:pPr>
    </w:p>
    <w:p w:rsidR="00BF1C39" w:rsidRPr="00EF4F55" w:rsidRDefault="00BF1C39" w:rsidP="00BF1C39">
      <w:pPr>
        <w:jc w:val="both"/>
        <w:rPr>
          <w:rFonts w:ascii="Arial" w:hAnsi="Arial" w:cs="Arial"/>
          <w:szCs w:val="22"/>
          <w:lang w:val="sr-Latn-CS"/>
        </w:rPr>
      </w:pPr>
    </w:p>
    <w:p w:rsidR="00BF1C39" w:rsidRPr="00EF4F55" w:rsidRDefault="00BF1C39" w:rsidP="00BF1C39">
      <w:pPr>
        <w:jc w:val="center"/>
        <w:rPr>
          <w:rFonts w:ascii="Arial" w:hAnsi="Arial" w:cs="Arial"/>
          <w:b/>
          <w:szCs w:val="22"/>
          <w:lang w:val="sr-Cyrl-CS"/>
        </w:rPr>
      </w:pPr>
      <w:r>
        <w:rPr>
          <w:rFonts w:ascii="Arial" w:hAnsi="Arial" w:cs="Arial"/>
          <w:b/>
          <w:szCs w:val="22"/>
          <w:lang w:val="sr-Cyrl-CS"/>
        </w:rPr>
        <w:t>СТРУКТУРУ</w:t>
      </w:r>
      <w:r w:rsidRPr="00EF4F55">
        <w:rPr>
          <w:rFonts w:ascii="Arial" w:hAnsi="Arial" w:cs="Arial"/>
          <w:b/>
          <w:szCs w:val="22"/>
          <w:lang w:val="sr-Cyrl-CS"/>
        </w:rPr>
        <w:t xml:space="preserve"> </w:t>
      </w:r>
      <w:r>
        <w:rPr>
          <w:rFonts w:ascii="Arial" w:hAnsi="Arial" w:cs="Arial"/>
          <w:b/>
          <w:szCs w:val="22"/>
          <w:lang w:val="sr-Cyrl-CS"/>
        </w:rPr>
        <w:t>ТРОШКОВ</w:t>
      </w:r>
      <w:r w:rsidRPr="00EF4F55">
        <w:rPr>
          <w:rFonts w:ascii="Arial" w:hAnsi="Arial" w:cs="Arial"/>
          <w:b/>
          <w:szCs w:val="22"/>
          <w:lang w:val="sr-Cyrl-CS"/>
        </w:rPr>
        <w:t xml:space="preserve">А </w:t>
      </w:r>
      <w:r>
        <w:rPr>
          <w:rFonts w:ascii="Arial" w:hAnsi="Arial" w:cs="Arial"/>
          <w:b/>
          <w:szCs w:val="22"/>
          <w:lang w:val="sr-Cyrl-CS"/>
        </w:rPr>
        <w:t>ПРИПРЕМ</w:t>
      </w:r>
      <w:r w:rsidRPr="00EF4F55">
        <w:rPr>
          <w:rFonts w:ascii="Arial" w:hAnsi="Arial" w:cs="Arial"/>
          <w:b/>
          <w:szCs w:val="22"/>
          <w:lang w:val="sr-Cyrl-CS"/>
        </w:rPr>
        <w:t xml:space="preserve">АЊА </w:t>
      </w:r>
      <w:r>
        <w:rPr>
          <w:rFonts w:ascii="Arial" w:hAnsi="Arial" w:cs="Arial"/>
          <w:b/>
          <w:szCs w:val="22"/>
          <w:lang w:val="sr-Cyrl-CS"/>
        </w:rPr>
        <w:t>ПОНУДЕ</w:t>
      </w:r>
    </w:p>
    <w:p w:rsidR="00BF1C39" w:rsidRPr="00E42519" w:rsidRDefault="00BF1C39" w:rsidP="00E42519">
      <w:pPr>
        <w:jc w:val="center"/>
        <w:rPr>
          <w:rFonts w:ascii="Arial" w:hAnsi="Arial" w:cs="Arial"/>
          <w:b/>
          <w:sz w:val="24"/>
          <w:lang w:val="sr-Cyrl-CS"/>
        </w:rPr>
      </w:pPr>
      <w:r w:rsidRPr="00F90D03">
        <w:rPr>
          <w:rFonts w:ascii="Arial" w:hAnsi="Arial" w:cs="Arial"/>
          <w:szCs w:val="22"/>
          <w:lang w:val="sr-Cyrl-CS"/>
        </w:rPr>
        <w:t>за јавну набавку</w:t>
      </w:r>
      <w:r w:rsidRPr="00F90D03">
        <w:rPr>
          <w:rFonts w:ascii="Arial" w:hAnsi="Arial" w:cs="Arial"/>
          <w:szCs w:val="22"/>
        </w:rPr>
        <w:t xml:space="preserve"> </w:t>
      </w:r>
      <w:r w:rsidRPr="00F90D03">
        <w:rPr>
          <w:rFonts w:ascii="Arial" w:hAnsi="Arial" w:cs="Arial"/>
          <w:bCs/>
          <w:szCs w:val="22"/>
        </w:rPr>
        <w:t xml:space="preserve">радова </w:t>
      </w:r>
      <w:r w:rsidR="00E42519">
        <w:rPr>
          <w:rFonts w:ascii="Arial" w:hAnsi="Arial" w:cs="Arial"/>
          <w:b/>
          <w:sz w:val="24"/>
          <w:lang w:val="sr-Cyrl-CS"/>
        </w:rPr>
        <w:t>САНАЦИЈА КРОВА</w:t>
      </w:r>
    </w:p>
    <w:p w:rsidR="00BF1C39" w:rsidRPr="005F6BB7" w:rsidRDefault="00BF1C39" w:rsidP="00BF1C39">
      <w:pPr>
        <w:jc w:val="center"/>
        <w:rPr>
          <w:rFonts w:ascii="Arial" w:hAnsi="Arial" w:cs="Arial"/>
          <w:szCs w:val="22"/>
        </w:rPr>
      </w:pPr>
      <w:r>
        <w:rPr>
          <w:rFonts w:ascii="Arial" w:hAnsi="Arial" w:cs="Arial"/>
          <w:b/>
          <w:sz w:val="24"/>
          <w:lang w:val="sr-Cyrl-CS"/>
        </w:rPr>
        <w:t xml:space="preserve">ЈН ОП </w:t>
      </w:r>
      <w:r w:rsidR="00E42519">
        <w:rPr>
          <w:rFonts w:ascii="Arial" w:hAnsi="Arial" w:cs="Arial"/>
          <w:b/>
          <w:sz w:val="24"/>
          <w:lang w:val="sr-Cyrl-CS"/>
        </w:rPr>
        <w:t>6</w:t>
      </w:r>
      <w:r w:rsidRPr="008507EA">
        <w:rPr>
          <w:rFonts w:ascii="Arial" w:hAnsi="Arial" w:cs="Arial"/>
          <w:b/>
          <w:sz w:val="24"/>
          <w:lang w:val="sr-Cyrl-CS"/>
        </w:rPr>
        <w:t>/2020</w:t>
      </w:r>
      <w:r>
        <w:rPr>
          <w:rFonts w:ascii="Arial" w:hAnsi="Arial" w:cs="Arial"/>
          <w:b/>
          <w:szCs w:val="22"/>
        </w:rPr>
        <w:t xml:space="preserve"> </w:t>
      </w:r>
      <w:r w:rsidRPr="005F6BB7">
        <w:rPr>
          <w:rFonts w:ascii="Arial" w:hAnsi="Arial" w:cs="Arial"/>
          <w:szCs w:val="22"/>
          <w:lang w:val="sr-Cyrl-CS"/>
        </w:rPr>
        <w:t xml:space="preserve"> </w:t>
      </w:r>
    </w:p>
    <w:tbl>
      <w:tblPr>
        <w:tblW w:w="0" w:type="auto"/>
        <w:tblCellSpacing w:w="20" w:type="dxa"/>
        <w:tblInd w:w="7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207"/>
        <w:gridCol w:w="3493"/>
      </w:tblGrid>
      <w:tr w:rsidR="00BF1C39" w:rsidRPr="00EF4F55" w:rsidTr="00777390">
        <w:trPr>
          <w:tblCellSpacing w:w="20" w:type="dxa"/>
        </w:trPr>
        <w:tc>
          <w:tcPr>
            <w:tcW w:w="5147" w:type="dxa"/>
            <w:shd w:val="clear" w:color="auto" w:fill="F2F2F2"/>
          </w:tcPr>
          <w:p w:rsidR="00BF1C39" w:rsidRPr="00EF4F55" w:rsidRDefault="00BF1C39" w:rsidP="00777390">
            <w:pPr>
              <w:jc w:val="both"/>
              <w:rPr>
                <w:rFonts w:ascii="Tahoma" w:hAnsi="Tahoma" w:cs="Tahoma"/>
                <w:u w:val="single"/>
                <w:lang w:val="sr-Cyrl-CS"/>
              </w:rPr>
            </w:pPr>
            <w:r w:rsidRPr="00EF4F55">
              <w:rPr>
                <w:rFonts w:ascii="Tahoma" w:hAnsi="Tahoma" w:cs="Tahoma"/>
                <w:szCs w:val="22"/>
                <w:lang w:val="sr-Cyrl-CS"/>
              </w:rPr>
              <w:t xml:space="preserve"> </w:t>
            </w:r>
            <w:r w:rsidRPr="00EF4F55">
              <w:rPr>
                <w:rFonts w:ascii="Tahoma" w:hAnsi="Tahoma" w:cs="Tahoma"/>
                <w:szCs w:val="22"/>
                <w:u w:val="single"/>
                <w:lang w:val="sr-Cyrl-CS"/>
              </w:rPr>
              <w:t xml:space="preserve">                              </w:t>
            </w:r>
          </w:p>
          <w:p w:rsidR="00BF1C39" w:rsidRPr="00EF4F55" w:rsidRDefault="00BF1C39" w:rsidP="00777390">
            <w:pPr>
              <w:jc w:val="both"/>
              <w:rPr>
                <w:rFonts w:ascii="Tahoma" w:hAnsi="Tahoma" w:cs="Tahoma"/>
                <w:u w:val="single"/>
                <w:lang w:val="sr-Cyrl-CS"/>
              </w:rPr>
            </w:pPr>
            <w:r w:rsidRPr="00EF4F55">
              <w:rPr>
                <w:rFonts w:ascii="Tahoma" w:hAnsi="Tahoma" w:cs="Tahoma"/>
                <w:szCs w:val="22"/>
                <w:u w:val="single"/>
                <w:lang w:val="sr-Cyrl-CS"/>
              </w:rPr>
              <w:t xml:space="preserve">                                           </w:t>
            </w:r>
            <w:r w:rsidRPr="00EF4F55">
              <w:rPr>
                <w:rFonts w:ascii="Tahoma" w:hAnsi="Tahoma" w:cs="Tahoma"/>
                <w:sz w:val="18"/>
                <w:szCs w:val="18"/>
                <w:u w:val="single"/>
                <w:lang w:val="sr-Cyrl-CS"/>
              </w:rPr>
              <w:t>(*</w:t>
            </w:r>
            <w:r>
              <w:rPr>
                <w:rFonts w:ascii="Tahoma" w:hAnsi="Tahoma" w:cs="Tahoma"/>
                <w:sz w:val="18"/>
                <w:szCs w:val="18"/>
                <w:u w:val="single"/>
                <w:lang w:val="sr-Cyrl-CS"/>
              </w:rPr>
              <w:t>навести</w:t>
            </w:r>
            <w:r w:rsidRPr="00EF4F55">
              <w:rPr>
                <w:rFonts w:ascii="Tahoma" w:hAnsi="Tahoma" w:cs="Tahoma"/>
                <w:sz w:val="18"/>
                <w:szCs w:val="18"/>
                <w:u w:val="single"/>
                <w:lang w:val="sr-Cyrl-CS"/>
              </w:rPr>
              <w:t xml:space="preserve"> </w:t>
            </w:r>
            <w:r>
              <w:rPr>
                <w:rFonts w:ascii="Tahoma" w:hAnsi="Tahoma" w:cs="Tahoma"/>
                <w:sz w:val="18"/>
                <w:szCs w:val="18"/>
                <w:u w:val="single"/>
                <w:lang w:val="sr-Cyrl-CS"/>
              </w:rPr>
              <w:t>трошак</w:t>
            </w:r>
            <w:r w:rsidRPr="00EF4F55">
              <w:rPr>
                <w:rFonts w:ascii="Tahoma" w:hAnsi="Tahoma" w:cs="Tahoma"/>
                <w:sz w:val="18"/>
                <w:szCs w:val="18"/>
                <w:u w:val="single"/>
                <w:lang w:val="sr-Cyrl-CS"/>
              </w:rPr>
              <w:t>)</w:t>
            </w:r>
          </w:p>
        </w:tc>
        <w:tc>
          <w:tcPr>
            <w:tcW w:w="3433" w:type="dxa"/>
            <w:shd w:val="clear" w:color="auto" w:fill="auto"/>
          </w:tcPr>
          <w:p w:rsidR="00BF1C39" w:rsidRPr="00EF4F55" w:rsidRDefault="00BF1C39" w:rsidP="00777390">
            <w:pPr>
              <w:jc w:val="both"/>
              <w:rPr>
                <w:rFonts w:ascii="Tahoma" w:hAnsi="Tahoma" w:cs="Tahoma"/>
                <w:lang w:val="sr-Cyrl-CS"/>
              </w:rPr>
            </w:pPr>
          </w:p>
          <w:p w:rsidR="00BF1C39" w:rsidRPr="00EF4F55" w:rsidRDefault="00BF1C39" w:rsidP="00777390">
            <w:pPr>
              <w:jc w:val="both"/>
              <w:rPr>
                <w:rFonts w:ascii="Tahoma" w:hAnsi="Tahoma" w:cs="Tahoma"/>
                <w:lang w:val="sr-Cyrl-CS"/>
              </w:rPr>
            </w:pPr>
            <w:r w:rsidRPr="00EF4F55">
              <w:rPr>
                <w:rFonts w:ascii="Tahoma" w:hAnsi="Tahoma" w:cs="Tahoma"/>
                <w:szCs w:val="22"/>
                <w:lang w:val="sr-Cyrl-CS"/>
              </w:rPr>
              <w:t xml:space="preserve">_________ </w:t>
            </w:r>
            <w:r>
              <w:rPr>
                <w:rFonts w:ascii="Tahoma" w:hAnsi="Tahoma" w:cs="Tahoma"/>
                <w:szCs w:val="22"/>
                <w:lang w:val="sr-Cyrl-CS"/>
              </w:rPr>
              <w:t>динара</w:t>
            </w:r>
            <w:r w:rsidRPr="00EF4F55">
              <w:rPr>
                <w:rFonts w:ascii="Tahoma" w:hAnsi="Tahoma" w:cs="Tahoma"/>
                <w:szCs w:val="22"/>
                <w:lang w:val="sr-Cyrl-CS"/>
              </w:rPr>
              <w:t xml:space="preserve"> </w:t>
            </w:r>
            <w:r>
              <w:rPr>
                <w:rFonts w:ascii="Tahoma" w:hAnsi="Tahoma" w:cs="Tahoma"/>
                <w:szCs w:val="22"/>
                <w:lang w:val="sr-Cyrl-CS"/>
              </w:rPr>
              <w:t>без</w:t>
            </w:r>
            <w:r w:rsidRPr="00EF4F55">
              <w:rPr>
                <w:rFonts w:ascii="Tahoma" w:hAnsi="Tahoma" w:cs="Tahoma"/>
                <w:szCs w:val="22"/>
                <w:lang w:val="sr-Cyrl-CS"/>
              </w:rPr>
              <w:t xml:space="preserve"> </w:t>
            </w:r>
            <w:r>
              <w:rPr>
                <w:rFonts w:ascii="Tahoma" w:hAnsi="Tahoma" w:cs="Tahoma"/>
                <w:szCs w:val="22"/>
                <w:lang w:val="sr-Cyrl-CS"/>
              </w:rPr>
              <w:t>ПДВ</w:t>
            </w:r>
            <w:r w:rsidRPr="00EF4F55">
              <w:rPr>
                <w:rFonts w:ascii="Tahoma" w:hAnsi="Tahoma" w:cs="Tahoma"/>
                <w:szCs w:val="22"/>
                <w:lang w:val="sr-Cyrl-CS"/>
              </w:rPr>
              <w:t>-</w:t>
            </w:r>
            <w:r>
              <w:rPr>
                <w:rFonts w:ascii="Tahoma" w:hAnsi="Tahoma" w:cs="Tahoma"/>
                <w:szCs w:val="22"/>
                <w:lang w:val="sr-Cyrl-CS"/>
              </w:rPr>
              <w:t>а</w:t>
            </w:r>
          </w:p>
        </w:tc>
      </w:tr>
      <w:tr w:rsidR="00BF1C39" w:rsidRPr="00EF4F55" w:rsidTr="00777390">
        <w:trPr>
          <w:tblCellSpacing w:w="20" w:type="dxa"/>
        </w:trPr>
        <w:tc>
          <w:tcPr>
            <w:tcW w:w="5147" w:type="dxa"/>
            <w:shd w:val="clear" w:color="auto" w:fill="F2F2F2"/>
          </w:tcPr>
          <w:p w:rsidR="00BF1C39" w:rsidRPr="00EF4F55" w:rsidRDefault="00BF1C39" w:rsidP="00777390">
            <w:pPr>
              <w:jc w:val="both"/>
              <w:rPr>
                <w:rFonts w:ascii="Tahoma" w:hAnsi="Tahoma" w:cs="Tahoma"/>
                <w:lang w:val="sr-Cyrl-CS"/>
              </w:rPr>
            </w:pPr>
            <w:r>
              <w:rPr>
                <w:rFonts w:ascii="Tahoma" w:hAnsi="Tahoma" w:cs="Tahoma"/>
                <w:szCs w:val="22"/>
                <w:lang w:val="sr-Cyrl-CS"/>
              </w:rPr>
              <w:t>Трошкови</w:t>
            </w:r>
            <w:r w:rsidRPr="00EF4F55">
              <w:rPr>
                <w:rFonts w:ascii="Tahoma" w:hAnsi="Tahoma" w:cs="Tahoma"/>
                <w:szCs w:val="22"/>
                <w:lang w:val="sr-Cyrl-CS"/>
              </w:rPr>
              <w:t xml:space="preserve"> </w:t>
            </w:r>
            <w:r>
              <w:rPr>
                <w:rFonts w:ascii="Tahoma" w:hAnsi="Tahoma" w:cs="Tahoma"/>
                <w:szCs w:val="22"/>
                <w:lang w:val="sr-Cyrl-CS"/>
              </w:rPr>
              <w:t>прибав</w:t>
            </w:r>
            <w:r w:rsidRPr="00EF4F55">
              <w:rPr>
                <w:rFonts w:ascii="Tahoma" w:hAnsi="Tahoma" w:cs="Tahoma"/>
                <w:szCs w:val="22"/>
                <w:lang w:val="sr-Cyrl-CS"/>
              </w:rPr>
              <w:t>љ</w:t>
            </w:r>
            <w:r>
              <w:rPr>
                <w:rFonts w:ascii="Tahoma" w:hAnsi="Tahoma" w:cs="Tahoma"/>
                <w:szCs w:val="22"/>
                <w:lang w:val="sr-Cyrl-CS"/>
              </w:rPr>
              <w:t>а</w:t>
            </w:r>
            <w:r w:rsidRPr="00EF4F55">
              <w:rPr>
                <w:rFonts w:ascii="Tahoma" w:hAnsi="Tahoma" w:cs="Tahoma"/>
                <w:szCs w:val="22"/>
                <w:lang w:val="sr-Cyrl-CS"/>
              </w:rPr>
              <w:t>њ</w:t>
            </w:r>
            <w:r>
              <w:rPr>
                <w:rFonts w:ascii="Tahoma" w:hAnsi="Tahoma" w:cs="Tahoma"/>
                <w:szCs w:val="22"/>
                <w:lang w:val="sr-Cyrl-CS"/>
              </w:rPr>
              <w:t>а</w:t>
            </w:r>
            <w:r w:rsidRPr="00EF4F55">
              <w:rPr>
                <w:rFonts w:ascii="Tahoma" w:hAnsi="Tahoma" w:cs="Tahoma"/>
                <w:szCs w:val="22"/>
                <w:lang w:val="sr-Cyrl-CS"/>
              </w:rPr>
              <w:t xml:space="preserve"> </w:t>
            </w:r>
            <w:r>
              <w:rPr>
                <w:rFonts w:ascii="Tahoma" w:hAnsi="Tahoma" w:cs="Tahoma"/>
                <w:szCs w:val="22"/>
                <w:lang w:val="sr-Cyrl-CS"/>
              </w:rPr>
              <w:t>средстава</w:t>
            </w:r>
            <w:r w:rsidRPr="00EF4F55">
              <w:rPr>
                <w:rFonts w:ascii="Tahoma" w:hAnsi="Tahoma" w:cs="Tahoma"/>
                <w:szCs w:val="22"/>
                <w:lang w:val="sr-Cyrl-CS"/>
              </w:rPr>
              <w:t xml:space="preserve"> </w:t>
            </w:r>
            <w:r>
              <w:rPr>
                <w:rFonts w:ascii="Tahoma" w:hAnsi="Tahoma" w:cs="Tahoma"/>
                <w:szCs w:val="22"/>
                <w:lang w:val="sr-Cyrl-CS"/>
              </w:rPr>
              <w:t>обезбеђе</w:t>
            </w:r>
            <w:r w:rsidRPr="00EF4F55">
              <w:rPr>
                <w:rFonts w:ascii="Tahoma" w:hAnsi="Tahoma" w:cs="Tahoma"/>
                <w:szCs w:val="22"/>
                <w:lang w:val="sr-Cyrl-CS"/>
              </w:rPr>
              <w:t>њ</w:t>
            </w:r>
            <w:r>
              <w:rPr>
                <w:rFonts w:ascii="Tahoma" w:hAnsi="Tahoma" w:cs="Tahoma"/>
                <w:szCs w:val="22"/>
                <w:lang w:val="sr-Cyrl-CS"/>
              </w:rPr>
              <w:t>а</w:t>
            </w:r>
          </w:p>
          <w:p w:rsidR="00BF1C39" w:rsidRPr="00EF4F55" w:rsidRDefault="00BF1C39" w:rsidP="00777390">
            <w:pPr>
              <w:jc w:val="both"/>
              <w:rPr>
                <w:rFonts w:ascii="Tahoma" w:hAnsi="Tahoma" w:cs="Tahoma"/>
                <w:lang w:val="sr-Cyrl-CS"/>
              </w:rPr>
            </w:pPr>
          </w:p>
        </w:tc>
        <w:tc>
          <w:tcPr>
            <w:tcW w:w="3433" w:type="dxa"/>
            <w:shd w:val="clear" w:color="auto" w:fill="auto"/>
          </w:tcPr>
          <w:p w:rsidR="00BF1C39" w:rsidRPr="00EF4F55" w:rsidRDefault="00BF1C39" w:rsidP="00777390">
            <w:pPr>
              <w:jc w:val="both"/>
              <w:rPr>
                <w:rFonts w:ascii="Tahoma" w:hAnsi="Tahoma" w:cs="Tahoma"/>
                <w:lang w:val="sr-Cyrl-CS"/>
              </w:rPr>
            </w:pPr>
            <w:r w:rsidRPr="00EF4F55">
              <w:rPr>
                <w:rFonts w:ascii="Tahoma" w:hAnsi="Tahoma" w:cs="Tahoma"/>
                <w:szCs w:val="22"/>
                <w:lang w:val="sr-Cyrl-CS"/>
              </w:rPr>
              <w:t xml:space="preserve"> </w:t>
            </w:r>
          </w:p>
          <w:p w:rsidR="00BF1C39" w:rsidRPr="00EF4F55" w:rsidRDefault="00BF1C39" w:rsidP="00777390">
            <w:pPr>
              <w:jc w:val="both"/>
              <w:rPr>
                <w:rFonts w:ascii="Tahoma" w:hAnsi="Tahoma" w:cs="Tahoma"/>
                <w:lang w:val="sr-Latn-CS"/>
              </w:rPr>
            </w:pPr>
            <w:r w:rsidRPr="00EF4F55">
              <w:rPr>
                <w:rFonts w:ascii="Tahoma" w:hAnsi="Tahoma" w:cs="Tahoma"/>
                <w:szCs w:val="22"/>
                <w:lang w:val="sr-Latn-CS"/>
              </w:rPr>
              <w:t>_________</w:t>
            </w:r>
            <w:r w:rsidRPr="00EF4F55">
              <w:rPr>
                <w:rFonts w:ascii="Tahoma" w:hAnsi="Tahoma" w:cs="Tahoma"/>
                <w:szCs w:val="22"/>
                <w:lang w:val="sr-Cyrl-CS"/>
              </w:rPr>
              <w:t>_</w:t>
            </w:r>
            <w:r w:rsidRPr="00EF4F55">
              <w:rPr>
                <w:rFonts w:ascii="Tahoma" w:hAnsi="Tahoma" w:cs="Tahoma"/>
                <w:szCs w:val="22"/>
                <w:lang w:val="sr-Latn-CS"/>
              </w:rPr>
              <w:t xml:space="preserve"> </w:t>
            </w:r>
            <w:r>
              <w:rPr>
                <w:rFonts w:ascii="Tahoma" w:hAnsi="Tahoma" w:cs="Tahoma"/>
                <w:szCs w:val="22"/>
                <w:lang w:val="sr-Latn-CS"/>
              </w:rPr>
              <w:t>динара</w:t>
            </w:r>
            <w:r w:rsidRPr="00EF4F55">
              <w:rPr>
                <w:rFonts w:ascii="Tahoma" w:hAnsi="Tahoma" w:cs="Tahoma"/>
                <w:szCs w:val="22"/>
                <w:lang w:val="sr-Latn-CS"/>
              </w:rPr>
              <w:t xml:space="preserve"> </w:t>
            </w:r>
            <w:r>
              <w:rPr>
                <w:rFonts w:ascii="Tahoma" w:hAnsi="Tahoma" w:cs="Tahoma"/>
                <w:szCs w:val="22"/>
                <w:lang w:val="sr-Latn-CS"/>
              </w:rPr>
              <w:t>без</w:t>
            </w:r>
            <w:r w:rsidRPr="00EF4F55">
              <w:rPr>
                <w:rFonts w:ascii="Tahoma" w:hAnsi="Tahoma" w:cs="Tahoma"/>
                <w:szCs w:val="22"/>
                <w:lang w:val="sr-Cyrl-CS"/>
              </w:rPr>
              <w:t xml:space="preserve"> </w:t>
            </w:r>
            <w:r>
              <w:rPr>
                <w:rFonts w:ascii="Tahoma" w:hAnsi="Tahoma" w:cs="Tahoma"/>
                <w:szCs w:val="22"/>
                <w:lang w:val="sr-Latn-CS"/>
              </w:rPr>
              <w:t>ПДВ</w:t>
            </w:r>
            <w:r w:rsidRPr="00EF4F55">
              <w:rPr>
                <w:rFonts w:ascii="Tahoma" w:hAnsi="Tahoma" w:cs="Tahoma"/>
                <w:szCs w:val="22"/>
                <w:lang w:val="sr-Latn-CS"/>
              </w:rPr>
              <w:t>-</w:t>
            </w:r>
            <w:r>
              <w:rPr>
                <w:rFonts w:ascii="Tahoma" w:hAnsi="Tahoma" w:cs="Tahoma"/>
                <w:szCs w:val="22"/>
                <w:lang w:val="sr-Latn-CS"/>
              </w:rPr>
              <w:t>а</w:t>
            </w:r>
          </w:p>
        </w:tc>
      </w:tr>
      <w:tr w:rsidR="00BF1C39" w:rsidRPr="00EF4F55" w:rsidTr="00777390">
        <w:trPr>
          <w:tblCellSpacing w:w="20" w:type="dxa"/>
        </w:trPr>
        <w:tc>
          <w:tcPr>
            <w:tcW w:w="5147" w:type="dxa"/>
            <w:shd w:val="clear" w:color="auto" w:fill="F2F2F2"/>
          </w:tcPr>
          <w:p w:rsidR="00BF1C39" w:rsidRPr="00EF4F55" w:rsidRDefault="00BF1C39" w:rsidP="00777390">
            <w:pPr>
              <w:jc w:val="both"/>
              <w:rPr>
                <w:rFonts w:ascii="Tahoma" w:hAnsi="Tahoma" w:cs="Tahoma"/>
                <w:lang w:val="sr-Cyrl-CS"/>
              </w:rPr>
            </w:pPr>
            <w:r>
              <w:rPr>
                <w:rFonts w:ascii="Tahoma" w:hAnsi="Tahoma" w:cs="Tahoma"/>
                <w:szCs w:val="22"/>
                <w:lang w:val="sr-Cyrl-CS"/>
              </w:rPr>
              <w:t>Укупни</w:t>
            </w:r>
            <w:r w:rsidRPr="00EF4F55">
              <w:rPr>
                <w:rFonts w:ascii="Tahoma" w:hAnsi="Tahoma" w:cs="Tahoma"/>
                <w:szCs w:val="22"/>
                <w:lang w:val="sr-Cyrl-CS"/>
              </w:rPr>
              <w:t xml:space="preserve"> </w:t>
            </w:r>
            <w:r>
              <w:rPr>
                <w:rFonts w:ascii="Tahoma" w:hAnsi="Tahoma" w:cs="Tahoma"/>
                <w:szCs w:val="22"/>
                <w:lang w:val="sr-Cyrl-CS"/>
              </w:rPr>
              <w:t>трошкови</w:t>
            </w:r>
            <w:r w:rsidRPr="00EF4F55">
              <w:rPr>
                <w:rFonts w:ascii="Tahoma" w:hAnsi="Tahoma" w:cs="Tahoma"/>
                <w:szCs w:val="22"/>
                <w:lang w:val="sr-Cyrl-CS"/>
              </w:rPr>
              <w:t xml:space="preserve"> </w:t>
            </w:r>
            <w:r>
              <w:rPr>
                <w:rFonts w:ascii="Tahoma" w:hAnsi="Tahoma" w:cs="Tahoma"/>
                <w:szCs w:val="22"/>
                <w:lang w:val="sr-Cyrl-CS"/>
              </w:rPr>
              <w:t>без</w:t>
            </w:r>
            <w:r w:rsidRPr="00EF4F55">
              <w:rPr>
                <w:rFonts w:ascii="Tahoma" w:hAnsi="Tahoma" w:cs="Tahoma"/>
                <w:szCs w:val="22"/>
                <w:lang w:val="sr-Cyrl-CS"/>
              </w:rPr>
              <w:t xml:space="preserve"> </w:t>
            </w:r>
            <w:r>
              <w:rPr>
                <w:rFonts w:ascii="Tahoma" w:hAnsi="Tahoma" w:cs="Tahoma"/>
                <w:szCs w:val="22"/>
                <w:lang w:val="sr-Cyrl-CS"/>
              </w:rPr>
              <w:t>ПДВ</w:t>
            </w:r>
          </w:p>
          <w:p w:rsidR="00BF1C39" w:rsidRPr="00EF4F55" w:rsidRDefault="00BF1C39" w:rsidP="00777390">
            <w:pPr>
              <w:jc w:val="both"/>
              <w:rPr>
                <w:rFonts w:ascii="Tahoma" w:hAnsi="Tahoma" w:cs="Tahoma"/>
                <w:lang w:val="sr-Cyrl-CS"/>
              </w:rPr>
            </w:pPr>
          </w:p>
        </w:tc>
        <w:tc>
          <w:tcPr>
            <w:tcW w:w="3433" w:type="dxa"/>
            <w:shd w:val="clear" w:color="auto" w:fill="auto"/>
          </w:tcPr>
          <w:p w:rsidR="00BF1C39" w:rsidRPr="00EF4F55" w:rsidRDefault="00BF1C39" w:rsidP="00777390">
            <w:pPr>
              <w:jc w:val="both"/>
              <w:rPr>
                <w:rFonts w:ascii="Tahoma" w:hAnsi="Tahoma" w:cs="Tahoma"/>
                <w:lang w:val="sr-Cyrl-CS"/>
              </w:rPr>
            </w:pPr>
          </w:p>
          <w:p w:rsidR="00BF1C39" w:rsidRPr="00EF4F55" w:rsidRDefault="00BF1C39" w:rsidP="00777390">
            <w:pPr>
              <w:jc w:val="both"/>
              <w:rPr>
                <w:rFonts w:ascii="Tahoma" w:hAnsi="Tahoma" w:cs="Tahoma"/>
                <w:lang w:val="sr-Cyrl-CS"/>
              </w:rPr>
            </w:pPr>
            <w:r w:rsidRPr="00EF4F55">
              <w:rPr>
                <w:rFonts w:ascii="Tahoma" w:hAnsi="Tahoma" w:cs="Tahoma"/>
                <w:szCs w:val="22"/>
                <w:lang w:val="sr-Cyrl-CS"/>
              </w:rPr>
              <w:t xml:space="preserve">_______________ </w:t>
            </w:r>
            <w:r>
              <w:rPr>
                <w:rFonts w:ascii="Tahoma" w:hAnsi="Tahoma" w:cs="Tahoma"/>
                <w:szCs w:val="22"/>
                <w:lang w:val="sr-Cyrl-CS"/>
              </w:rPr>
              <w:t>динара</w:t>
            </w:r>
          </w:p>
        </w:tc>
      </w:tr>
      <w:tr w:rsidR="00BF1C39" w:rsidRPr="00EF4F55" w:rsidTr="00777390">
        <w:trPr>
          <w:tblCellSpacing w:w="20" w:type="dxa"/>
        </w:trPr>
        <w:tc>
          <w:tcPr>
            <w:tcW w:w="5147" w:type="dxa"/>
            <w:shd w:val="clear" w:color="auto" w:fill="F2F2F2"/>
          </w:tcPr>
          <w:p w:rsidR="00BF1C39" w:rsidRPr="00EF4F55" w:rsidRDefault="00BF1C39" w:rsidP="00777390">
            <w:pPr>
              <w:jc w:val="both"/>
              <w:rPr>
                <w:rFonts w:ascii="Tahoma" w:hAnsi="Tahoma" w:cs="Tahoma"/>
                <w:lang w:val="sr-Cyrl-CS"/>
              </w:rPr>
            </w:pPr>
            <w:r>
              <w:rPr>
                <w:rFonts w:ascii="Tahoma" w:hAnsi="Tahoma" w:cs="Tahoma"/>
                <w:szCs w:val="22"/>
                <w:lang w:val="sr-Cyrl-CS"/>
              </w:rPr>
              <w:t>Вредност</w:t>
            </w:r>
            <w:r w:rsidRPr="00EF4F55">
              <w:rPr>
                <w:rFonts w:ascii="Tahoma" w:hAnsi="Tahoma" w:cs="Tahoma"/>
                <w:szCs w:val="22"/>
                <w:lang w:val="sr-Cyrl-CS"/>
              </w:rPr>
              <w:t xml:space="preserve"> </w:t>
            </w:r>
            <w:r>
              <w:rPr>
                <w:rFonts w:ascii="Tahoma" w:hAnsi="Tahoma" w:cs="Tahoma"/>
                <w:szCs w:val="22"/>
                <w:lang w:val="sr-Cyrl-CS"/>
              </w:rPr>
              <w:t>ПДВ</w:t>
            </w:r>
            <w:r w:rsidRPr="00EF4F55">
              <w:rPr>
                <w:rFonts w:ascii="Tahoma" w:hAnsi="Tahoma" w:cs="Tahoma"/>
                <w:szCs w:val="22"/>
                <w:lang w:val="sr-Cyrl-CS"/>
              </w:rPr>
              <w:t>-</w:t>
            </w:r>
            <w:r>
              <w:rPr>
                <w:rFonts w:ascii="Tahoma" w:hAnsi="Tahoma" w:cs="Tahoma"/>
                <w:szCs w:val="22"/>
                <w:lang w:val="sr-Cyrl-CS"/>
              </w:rPr>
              <w:t>а</w:t>
            </w:r>
          </w:p>
          <w:p w:rsidR="00BF1C39" w:rsidRPr="00EF4F55" w:rsidRDefault="00BF1C39" w:rsidP="00777390">
            <w:pPr>
              <w:jc w:val="both"/>
              <w:rPr>
                <w:rFonts w:ascii="Tahoma" w:hAnsi="Tahoma" w:cs="Tahoma"/>
                <w:lang w:val="sr-Cyrl-CS"/>
              </w:rPr>
            </w:pPr>
          </w:p>
        </w:tc>
        <w:tc>
          <w:tcPr>
            <w:tcW w:w="3433" w:type="dxa"/>
            <w:shd w:val="clear" w:color="auto" w:fill="auto"/>
          </w:tcPr>
          <w:p w:rsidR="00BF1C39" w:rsidRPr="00EF4F55" w:rsidRDefault="00BF1C39" w:rsidP="00777390">
            <w:pPr>
              <w:jc w:val="both"/>
              <w:rPr>
                <w:rFonts w:ascii="Tahoma" w:hAnsi="Tahoma" w:cs="Tahoma"/>
                <w:lang w:val="sr-Cyrl-CS"/>
              </w:rPr>
            </w:pPr>
          </w:p>
          <w:p w:rsidR="00BF1C39" w:rsidRPr="00EF4F55" w:rsidRDefault="00BF1C39" w:rsidP="00777390">
            <w:pPr>
              <w:jc w:val="both"/>
              <w:rPr>
                <w:rFonts w:ascii="Tahoma" w:hAnsi="Tahoma" w:cs="Tahoma"/>
                <w:lang w:val="sr-Cyrl-CS"/>
              </w:rPr>
            </w:pPr>
            <w:r w:rsidRPr="00EF4F55">
              <w:rPr>
                <w:rFonts w:ascii="Tahoma" w:hAnsi="Tahoma" w:cs="Tahoma"/>
                <w:szCs w:val="22"/>
                <w:lang w:val="sr-Cyrl-CS"/>
              </w:rPr>
              <w:t xml:space="preserve">_______________ </w:t>
            </w:r>
            <w:r>
              <w:rPr>
                <w:rFonts w:ascii="Tahoma" w:hAnsi="Tahoma" w:cs="Tahoma"/>
                <w:szCs w:val="22"/>
                <w:lang w:val="sr-Cyrl-CS"/>
              </w:rPr>
              <w:t>динара</w:t>
            </w:r>
          </w:p>
        </w:tc>
      </w:tr>
      <w:tr w:rsidR="00BF1C39" w:rsidRPr="00EF4F55" w:rsidTr="00777390">
        <w:trPr>
          <w:tblCellSpacing w:w="20" w:type="dxa"/>
        </w:trPr>
        <w:tc>
          <w:tcPr>
            <w:tcW w:w="5147" w:type="dxa"/>
            <w:shd w:val="clear" w:color="auto" w:fill="F2F2F2"/>
          </w:tcPr>
          <w:p w:rsidR="00BF1C39" w:rsidRPr="00EF4F55" w:rsidRDefault="00BF1C39" w:rsidP="00777390">
            <w:pPr>
              <w:jc w:val="both"/>
              <w:rPr>
                <w:rFonts w:ascii="Tahoma" w:hAnsi="Tahoma" w:cs="Tahoma"/>
                <w:lang w:val="sr-Cyrl-CS"/>
              </w:rPr>
            </w:pPr>
            <w:r>
              <w:rPr>
                <w:rFonts w:ascii="Tahoma" w:hAnsi="Tahoma" w:cs="Tahoma"/>
                <w:szCs w:val="22"/>
                <w:lang w:val="sr-Cyrl-CS"/>
              </w:rPr>
              <w:t>Укупни</w:t>
            </w:r>
            <w:r w:rsidRPr="00EF4F55">
              <w:rPr>
                <w:rFonts w:ascii="Tahoma" w:hAnsi="Tahoma" w:cs="Tahoma"/>
                <w:szCs w:val="22"/>
                <w:lang w:val="sr-Cyrl-CS"/>
              </w:rPr>
              <w:t xml:space="preserve"> </w:t>
            </w:r>
            <w:r>
              <w:rPr>
                <w:rFonts w:ascii="Tahoma" w:hAnsi="Tahoma" w:cs="Tahoma"/>
                <w:szCs w:val="22"/>
                <w:lang w:val="sr-Cyrl-CS"/>
              </w:rPr>
              <w:t>трошкови</w:t>
            </w:r>
            <w:r w:rsidRPr="00EF4F55">
              <w:rPr>
                <w:rFonts w:ascii="Tahoma" w:hAnsi="Tahoma" w:cs="Tahoma"/>
                <w:szCs w:val="22"/>
                <w:lang w:val="sr-Cyrl-CS"/>
              </w:rPr>
              <w:t xml:space="preserve"> </w:t>
            </w:r>
            <w:r>
              <w:rPr>
                <w:rFonts w:ascii="Tahoma" w:hAnsi="Tahoma" w:cs="Tahoma"/>
                <w:szCs w:val="22"/>
                <w:lang w:val="sr-Cyrl-CS"/>
              </w:rPr>
              <w:t>са</w:t>
            </w:r>
            <w:r w:rsidRPr="00EF4F55">
              <w:rPr>
                <w:rFonts w:ascii="Tahoma" w:hAnsi="Tahoma" w:cs="Tahoma"/>
                <w:szCs w:val="22"/>
                <w:lang w:val="sr-Cyrl-CS"/>
              </w:rPr>
              <w:t xml:space="preserve"> </w:t>
            </w:r>
            <w:r>
              <w:rPr>
                <w:rFonts w:ascii="Tahoma" w:hAnsi="Tahoma" w:cs="Tahoma"/>
                <w:szCs w:val="22"/>
                <w:lang w:val="sr-Cyrl-CS"/>
              </w:rPr>
              <w:t>ПДВ</w:t>
            </w:r>
          </w:p>
          <w:p w:rsidR="00BF1C39" w:rsidRPr="00EF4F55" w:rsidRDefault="00BF1C39" w:rsidP="00777390">
            <w:pPr>
              <w:jc w:val="both"/>
              <w:rPr>
                <w:rFonts w:ascii="Tahoma" w:hAnsi="Tahoma" w:cs="Tahoma"/>
                <w:lang w:val="sr-Cyrl-CS"/>
              </w:rPr>
            </w:pPr>
          </w:p>
        </w:tc>
        <w:tc>
          <w:tcPr>
            <w:tcW w:w="3433" w:type="dxa"/>
            <w:shd w:val="clear" w:color="auto" w:fill="auto"/>
          </w:tcPr>
          <w:p w:rsidR="00BF1C39" w:rsidRPr="00EF4F55" w:rsidRDefault="00BF1C39" w:rsidP="00777390">
            <w:pPr>
              <w:jc w:val="both"/>
              <w:rPr>
                <w:rFonts w:ascii="Tahoma" w:hAnsi="Tahoma" w:cs="Tahoma"/>
                <w:lang w:val="sr-Cyrl-CS"/>
              </w:rPr>
            </w:pPr>
          </w:p>
          <w:p w:rsidR="00BF1C39" w:rsidRPr="00EF4F55" w:rsidRDefault="00BF1C39" w:rsidP="00777390">
            <w:pPr>
              <w:jc w:val="both"/>
              <w:rPr>
                <w:rFonts w:ascii="Tahoma" w:hAnsi="Tahoma" w:cs="Tahoma"/>
                <w:lang w:val="sr-Cyrl-CS"/>
              </w:rPr>
            </w:pPr>
            <w:r w:rsidRPr="00EF4F55">
              <w:rPr>
                <w:rFonts w:ascii="Tahoma" w:hAnsi="Tahoma" w:cs="Tahoma"/>
                <w:szCs w:val="22"/>
                <w:lang w:val="sr-Cyrl-CS"/>
              </w:rPr>
              <w:t xml:space="preserve">_______________ </w:t>
            </w:r>
            <w:r>
              <w:rPr>
                <w:rFonts w:ascii="Tahoma" w:hAnsi="Tahoma" w:cs="Tahoma"/>
                <w:szCs w:val="22"/>
                <w:lang w:val="sr-Cyrl-CS"/>
              </w:rPr>
              <w:t>динара</w:t>
            </w:r>
          </w:p>
        </w:tc>
      </w:tr>
    </w:tbl>
    <w:p w:rsidR="00BF1C39" w:rsidRPr="00EF4F55" w:rsidRDefault="00BF1C39" w:rsidP="00BF1C39">
      <w:pPr>
        <w:autoSpaceDE w:val="0"/>
        <w:autoSpaceDN w:val="0"/>
        <w:adjustRightInd w:val="0"/>
        <w:rPr>
          <w:rFonts w:ascii="Arial" w:eastAsia="SimSun" w:hAnsi="Arial" w:cs="Arial"/>
          <w:color w:val="000000"/>
          <w:sz w:val="20"/>
          <w:szCs w:val="20"/>
          <w:lang w:val="sr-Cyrl-CS" w:eastAsia="zh-CN"/>
        </w:rPr>
      </w:pPr>
    </w:p>
    <w:p w:rsidR="00BF1C39" w:rsidRPr="00EF4F55" w:rsidRDefault="00BF1C39" w:rsidP="00BF1C39">
      <w:pPr>
        <w:autoSpaceDE w:val="0"/>
        <w:autoSpaceDN w:val="0"/>
        <w:adjustRightInd w:val="0"/>
        <w:jc w:val="both"/>
        <w:rPr>
          <w:rFonts w:ascii="Arial" w:eastAsia="SimSun" w:hAnsi="Arial" w:cs="Arial"/>
          <w:b/>
          <w:color w:val="000000"/>
          <w:sz w:val="18"/>
          <w:szCs w:val="18"/>
          <w:lang w:val="sr-Cyrl-CS" w:eastAsia="zh-CN"/>
        </w:rPr>
      </w:pPr>
      <w:r>
        <w:rPr>
          <w:rFonts w:ascii="Arial" w:eastAsia="SimSun" w:hAnsi="Arial" w:cs="Arial"/>
          <w:color w:val="000000"/>
          <w:sz w:val="18"/>
          <w:szCs w:val="18"/>
          <w:lang w:val="sr-Latn-CS" w:eastAsia="zh-CN"/>
        </w:rPr>
        <w:t>Н</w:t>
      </w:r>
      <w:r w:rsidRPr="00EF4F55">
        <w:rPr>
          <w:rFonts w:ascii="Arial" w:eastAsia="SimSun" w:hAnsi="Arial" w:cs="Arial"/>
          <w:color w:val="000000"/>
          <w:sz w:val="18"/>
          <w:szCs w:val="18"/>
          <w:lang w:val="sr-Latn-CS" w:eastAsia="zh-CN"/>
        </w:rPr>
        <w:t>А</w:t>
      </w:r>
      <w:r>
        <w:rPr>
          <w:rFonts w:ascii="Arial" w:eastAsia="SimSun" w:hAnsi="Arial" w:cs="Arial"/>
          <w:color w:val="000000"/>
          <w:sz w:val="18"/>
          <w:szCs w:val="18"/>
          <w:lang w:val="sr-Latn-CS" w:eastAsia="zh-CN"/>
        </w:rPr>
        <w:t>ПОМЕН</w:t>
      </w:r>
      <w:r w:rsidRPr="00EF4F55">
        <w:rPr>
          <w:rFonts w:ascii="Arial" w:eastAsia="SimSun" w:hAnsi="Arial" w:cs="Arial"/>
          <w:color w:val="000000"/>
          <w:sz w:val="18"/>
          <w:szCs w:val="18"/>
          <w:lang w:val="sr-Latn-CS" w:eastAsia="zh-CN"/>
        </w:rPr>
        <w:t xml:space="preserve">А: </w:t>
      </w:r>
      <w:r>
        <w:rPr>
          <w:rFonts w:ascii="Arial" w:eastAsia="SimSun" w:hAnsi="Arial" w:cs="Arial"/>
          <w:color w:val="000000"/>
          <w:sz w:val="18"/>
          <w:szCs w:val="18"/>
          <w:lang w:val="sr-Latn-CS" w:eastAsia="zh-CN"/>
        </w:rPr>
        <w:t>Понуђач</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може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да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оквиру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понуде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достави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укупан</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износ</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структуру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трошкова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припрема</w:t>
      </w:r>
      <w:r w:rsidRPr="00EF4F55">
        <w:rPr>
          <w:rFonts w:ascii="Arial" w:eastAsia="SimSun" w:hAnsi="Arial" w:cs="Arial"/>
          <w:color w:val="000000"/>
          <w:sz w:val="18"/>
          <w:szCs w:val="18"/>
          <w:lang w:val="sr-Latn-CS" w:eastAsia="zh-CN"/>
        </w:rPr>
        <w:t>њ</w:t>
      </w:r>
      <w:r>
        <w:rPr>
          <w:rFonts w:ascii="Arial" w:eastAsia="SimSun" w:hAnsi="Arial" w:cs="Arial"/>
          <w:color w:val="000000"/>
          <w:sz w:val="18"/>
          <w:szCs w:val="18"/>
          <w:lang w:val="sr-Latn-CS" w:eastAsia="zh-CN"/>
        </w:rPr>
        <w:t>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понуде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Трошкове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припреме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подноше</w:t>
      </w:r>
      <w:r w:rsidRPr="00EF4F55">
        <w:rPr>
          <w:rFonts w:ascii="Arial" w:eastAsia="SimSun" w:hAnsi="Arial" w:cs="Arial"/>
          <w:color w:val="000000"/>
          <w:sz w:val="18"/>
          <w:szCs w:val="18"/>
          <w:lang w:val="sr-Latn-CS" w:eastAsia="zh-CN"/>
        </w:rPr>
        <w:t>њ</w:t>
      </w:r>
      <w:r>
        <w:rPr>
          <w:rFonts w:ascii="Arial" w:eastAsia="SimSun" w:hAnsi="Arial" w:cs="Arial"/>
          <w:color w:val="000000"/>
          <w:sz w:val="18"/>
          <w:szCs w:val="18"/>
          <w:lang w:val="sr-Latn-CS" w:eastAsia="zh-CN"/>
        </w:rPr>
        <w:t>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понуде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сноси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иск</w:t>
      </w:r>
      <w:r w:rsidRPr="00EF4F55">
        <w:rPr>
          <w:rFonts w:ascii="Arial" w:eastAsia="SimSun" w:hAnsi="Arial" w:cs="Arial"/>
          <w:color w:val="000000"/>
          <w:sz w:val="18"/>
          <w:szCs w:val="18"/>
          <w:lang w:val="sr-Latn-CS" w:eastAsia="zh-CN"/>
        </w:rPr>
        <w:t>љ</w:t>
      </w:r>
      <w:r>
        <w:rPr>
          <w:rFonts w:ascii="Arial" w:eastAsia="SimSun" w:hAnsi="Arial" w:cs="Arial"/>
          <w:color w:val="000000"/>
          <w:sz w:val="18"/>
          <w:szCs w:val="18"/>
          <w:lang w:val="sr-Latn-CS" w:eastAsia="zh-CN"/>
        </w:rPr>
        <w:t>учиво</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понуђач</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може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тражити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од</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наручиоца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накнаду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трошкова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сходно</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члану</w:t>
      </w:r>
      <w:r w:rsidRPr="00EF4F55">
        <w:rPr>
          <w:rFonts w:ascii="Arial" w:eastAsia="SimSun" w:hAnsi="Arial" w:cs="Arial"/>
          <w:color w:val="000000"/>
          <w:sz w:val="18"/>
          <w:szCs w:val="18"/>
          <w:lang w:val="sr-Latn-CS" w:eastAsia="zh-CN"/>
        </w:rPr>
        <w:t xml:space="preserve"> 88. </w:t>
      </w:r>
      <w:r>
        <w:rPr>
          <w:rFonts w:ascii="Arial" w:eastAsia="SimSun" w:hAnsi="Arial" w:cs="Arial"/>
          <w:color w:val="000000"/>
          <w:sz w:val="18"/>
          <w:szCs w:val="18"/>
          <w:lang w:val="sr-Latn-CS" w:eastAsia="zh-CN"/>
        </w:rPr>
        <w:t>став</w:t>
      </w:r>
      <w:r w:rsidRPr="00EF4F55">
        <w:rPr>
          <w:rFonts w:ascii="Arial" w:eastAsia="SimSun" w:hAnsi="Arial" w:cs="Arial"/>
          <w:color w:val="000000"/>
          <w:sz w:val="18"/>
          <w:szCs w:val="18"/>
          <w:lang w:val="sr-Latn-CS" w:eastAsia="zh-CN"/>
        </w:rPr>
        <w:t xml:space="preserve">. 2. </w:t>
      </w:r>
      <w:r>
        <w:rPr>
          <w:rFonts w:ascii="Arial" w:eastAsia="SimSun" w:hAnsi="Arial" w:cs="Arial"/>
          <w:color w:val="000000"/>
          <w:sz w:val="18"/>
          <w:szCs w:val="18"/>
          <w:lang w:val="sr-Latn-CS" w:eastAsia="zh-CN"/>
        </w:rPr>
        <w:t>Закона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о</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јавним</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набавкама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Сл</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гласник</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РС</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бр</w:t>
      </w:r>
      <w:r w:rsidRPr="00EF4F55">
        <w:rPr>
          <w:rFonts w:ascii="Arial" w:eastAsia="SimSun" w:hAnsi="Arial" w:cs="Arial"/>
          <w:color w:val="000000"/>
          <w:sz w:val="18"/>
          <w:szCs w:val="18"/>
          <w:lang w:val="sr-Latn-CS" w:eastAsia="zh-CN"/>
        </w:rPr>
        <w:t xml:space="preserve">. 124/2012, 14/2015 </w:t>
      </w:r>
      <w:r>
        <w:rPr>
          <w:rFonts w:ascii="Arial" w:eastAsia="SimSun" w:hAnsi="Arial" w:cs="Arial"/>
          <w:color w:val="000000"/>
          <w:sz w:val="18"/>
          <w:szCs w:val="18"/>
          <w:lang w:val="sr-Latn-CS" w:eastAsia="zh-CN"/>
        </w:rPr>
        <w:t>и</w:t>
      </w:r>
      <w:r w:rsidRPr="00EF4F55">
        <w:rPr>
          <w:rFonts w:ascii="Arial" w:eastAsia="SimSun" w:hAnsi="Arial" w:cs="Arial"/>
          <w:color w:val="000000"/>
          <w:sz w:val="18"/>
          <w:szCs w:val="18"/>
          <w:lang w:val="sr-Latn-CS" w:eastAsia="zh-CN"/>
        </w:rPr>
        <w:t xml:space="preserve"> 68/2015</w:t>
      </w:r>
      <w:r>
        <w:rPr>
          <w:rFonts w:ascii="Arial" w:eastAsia="SimSun" w:hAnsi="Arial" w:cs="Arial"/>
          <w:color w:val="000000"/>
          <w:sz w:val="18"/>
          <w:szCs w:val="18"/>
          <w:lang w:eastAsia="zh-CN"/>
        </w:rPr>
        <w:t>, 14/19</w:t>
      </w:r>
      <w:r w:rsidRPr="00EF4F55">
        <w:rPr>
          <w:rFonts w:ascii="Arial" w:eastAsia="SimSun" w:hAnsi="Arial" w:cs="Arial"/>
          <w:color w:val="000000"/>
          <w:sz w:val="18"/>
          <w:szCs w:val="18"/>
          <w:lang w:val="sr-Latn-CS" w:eastAsia="zh-CN"/>
        </w:rPr>
        <w:t>). А</w:t>
      </w:r>
      <w:r>
        <w:rPr>
          <w:rFonts w:ascii="Arial" w:eastAsia="SimSun" w:hAnsi="Arial" w:cs="Arial"/>
          <w:color w:val="000000"/>
          <w:sz w:val="18"/>
          <w:szCs w:val="18"/>
          <w:lang w:val="sr-Latn-CS" w:eastAsia="zh-CN"/>
        </w:rPr>
        <w:t>ко</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је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поступак</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јавне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набавке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обустав</w:t>
      </w:r>
      <w:r w:rsidRPr="00EF4F55">
        <w:rPr>
          <w:rFonts w:ascii="Arial" w:eastAsia="SimSun" w:hAnsi="Arial" w:cs="Arial"/>
          <w:color w:val="000000"/>
          <w:sz w:val="18"/>
          <w:szCs w:val="18"/>
          <w:lang w:val="sr-Latn-CS" w:eastAsia="zh-CN"/>
        </w:rPr>
        <w:t>љ</w:t>
      </w:r>
      <w:r>
        <w:rPr>
          <w:rFonts w:ascii="Arial" w:eastAsia="SimSun" w:hAnsi="Arial" w:cs="Arial"/>
          <w:color w:val="000000"/>
          <w:sz w:val="18"/>
          <w:szCs w:val="18"/>
          <w:lang w:val="sr-Latn-CS" w:eastAsia="zh-CN"/>
        </w:rPr>
        <w:t>ен</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из</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разлога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који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страни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наручиоца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наручилац</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је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дужан</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да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понуђачу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надокнади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трошкове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израде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узорка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или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модела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ако</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израђени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складу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техничким</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спецификацијама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наручиоца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трошкове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прибав</w:t>
      </w:r>
      <w:r w:rsidRPr="00EF4F55">
        <w:rPr>
          <w:rFonts w:ascii="Arial" w:eastAsia="SimSun" w:hAnsi="Arial" w:cs="Arial"/>
          <w:color w:val="000000"/>
          <w:sz w:val="18"/>
          <w:szCs w:val="18"/>
          <w:lang w:val="sr-Latn-CS" w:eastAsia="zh-CN"/>
        </w:rPr>
        <w:t>љ</w:t>
      </w:r>
      <w:r>
        <w:rPr>
          <w:rFonts w:ascii="Arial" w:eastAsia="SimSun" w:hAnsi="Arial" w:cs="Arial"/>
          <w:color w:val="000000"/>
          <w:sz w:val="18"/>
          <w:szCs w:val="18"/>
          <w:lang w:val="sr-Latn-CS" w:eastAsia="zh-CN"/>
        </w:rPr>
        <w:t>а</w:t>
      </w:r>
      <w:r w:rsidRPr="00EF4F55">
        <w:rPr>
          <w:rFonts w:ascii="Arial" w:eastAsia="SimSun" w:hAnsi="Arial" w:cs="Arial"/>
          <w:color w:val="000000"/>
          <w:sz w:val="18"/>
          <w:szCs w:val="18"/>
          <w:lang w:val="sr-Latn-CS" w:eastAsia="zh-CN"/>
        </w:rPr>
        <w:t>њ</w:t>
      </w:r>
      <w:r>
        <w:rPr>
          <w:rFonts w:ascii="Arial" w:eastAsia="SimSun" w:hAnsi="Arial" w:cs="Arial"/>
          <w:color w:val="000000"/>
          <w:sz w:val="18"/>
          <w:szCs w:val="18"/>
          <w:lang w:val="sr-Latn-CS" w:eastAsia="zh-CN"/>
        </w:rPr>
        <w:t>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средстава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обезбеђе</w:t>
      </w:r>
      <w:r w:rsidRPr="00EF4F55">
        <w:rPr>
          <w:rFonts w:ascii="Arial" w:eastAsia="SimSun" w:hAnsi="Arial" w:cs="Arial"/>
          <w:color w:val="000000"/>
          <w:sz w:val="18"/>
          <w:szCs w:val="18"/>
          <w:lang w:val="sr-Latn-CS" w:eastAsia="zh-CN"/>
        </w:rPr>
        <w:t>њ</w:t>
      </w:r>
      <w:r>
        <w:rPr>
          <w:rFonts w:ascii="Arial" w:eastAsia="SimSun" w:hAnsi="Arial" w:cs="Arial"/>
          <w:color w:val="000000"/>
          <w:sz w:val="18"/>
          <w:szCs w:val="18"/>
          <w:lang w:val="sr-Latn-CS" w:eastAsia="zh-CN"/>
        </w:rPr>
        <w:t>а</w:t>
      </w:r>
      <w:r w:rsidRPr="00EF4F55">
        <w:rPr>
          <w:rFonts w:ascii="Arial" w:eastAsia="SimSun" w:hAnsi="Arial" w:cs="Arial"/>
          <w:color w:val="000000"/>
          <w:sz w:val="18"/>
          <w:szCs w:val="18"/>
          <w:lang w:val="sr-Latn-CS" w:eastAsia="zh-CN"/>
        </w:rPr>
        <w:t xml:space="preserve">. </w:t>
      </w:r>
      <w:r>
        <w:rPr>
          <w:rFonts w:ascii="Arial" w:eastAsia="SimSun" w:hAnsi="Arial" w:cs="Arial"/>
          <w:b/>
          <w:color w:val="000000"/>
          <w:sz w:val="18"/>
          <w:szCs w:val="18"/>
          <w:lang w:val="sr-Latn-CS" w:eastAsia="zh-CN"/>
        </w:rPr>
        <w:t>Попу</w:t>
      </w:r>
      <w:r w:rsidRPr="00EF4F55">
        <w:rPr>
          <w:rFonts w:ascii="Arial" w:eastAsia="SimSun" w:hAnsi="Arial" w:cs="Arial"/>
          <w:b/>
          <w:color w:val="000000"/>
          <w:sz w:val="18"/>
          <w:szCs w:val="18"/>
          <w:lang w:val="sr-Latn-CS" w:eastAsia="zh-CN"/>
        </w:rPr>
        <w:t>њ</w:t>
      </w:r>
      <w:r>
        <w:rPr>
          <w:rFonts w:ascii="Arial" w:eastAsia="SimSun" w:hAnsi="Arial" w:cs="Arial"/>
          <w:b/>
          <w:color w:val="000000"/>
          <w:sz w:val="18"/>
          <w:szCs w:val="18"/>
          <w:lang w:val="sr-Latn-CS" w:eastAsia="zh-CN"/>
        </w:rPr>
        <w:t>ава</w:t>
      </w:r>
      <w:r w:rsidRPr="00EF4F55">
        <w:rPr>
          <w:rFonts w:ascii="Arial" w:eastAsia="SimSun" w:hAnsi="Arial" w:cs="Arial"/>
          <w:b/>
          <w:color w:val="000000"/>
          <w:sz w:val="18"/>
          <w:szCs w:val="18"/>
          <w:lang w:val="sr-Latn-CS" w:eastAsia="zh-CN"/>
        </w:rPr>
        <w:t>њ</w:t>
      </w:r>
      <w:r>
        <w:rPr>
          <w:rFonts w:ascii="Arial" w:eastAsia="SimSun" w:hAnsi="Arial" w:cs="Arial"/>
          <w:b/>
          <w:color w:val="000000"/>
          <w:sz w:val="18"/>
          <w:szCs w:val="18"/>
          <w:lang w:val="sr-Latn-CS" w:eastAsia="zh-CN"/>
        </w:rPr>
        <w:t>е</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потписива</w:t>
      </w:r>
      <w:r w:rsidRPr="00EF4F55">
        <w:rPr>
          <w:rFonts w:ascii="Arial" w:eastAsia="SimSun" w:hAnsi="Arial" w:cs="Arial"/>
          <w:b/>
          <w:color w:val="000000"/>
          <w:sz w:val="18"/>
          <w:szCs w:val="18"/>
          <w:lang w:val="sr-Latn-CS" w:eastAsia="zh-CN"/>
        </w:rPr>
        <w:t>њ</w:t>
      </w:r>
      <w:r>
        <w:rPr>
          <w:rFonts w:ascii="Arial" w:eastAsia="SimSun" w:hAnsi="Arial" w:cs="Arial"/>
          <w:b/>
          <w:color w:val="000000"/>
          <w:sz w:val="18"/>
          <w:szCs w:val="18"/>
          <w:lang w:val="sr-Latn-CS" w:eastAsia="zh-CN"/>
        </w:rPr>
        <w:t>е</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и</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оверава</w:t>
      </w:r>
      <w:r w:rsidRPr="00EF4F55">
        <w:rPr>
          <w:rFonts w:ascii="Arial" w:eastAsia="SimSun" w:hAnsi="Arial" w:cs="Arial"/>
          <w:b/>
          <w:color w:val="000000"/>
          <w:sz w:val="18"/>
          <w:szCs w:val="18"/>
          <w:lang w:val="sr-Latn-CS" w:eastAsia="zh-CN"/>
        </w:rPr>
        <w:t>њ</w:t>
      </w:r>
      <w:r>
        <w:rPr>
          <w:rFonts w:ascii="Arial" w:eastAsia="SimSun" w:hAnsi="Arial" w:cs="Arial"/>
          <w:b/>
          <w:color w:val="000000"/>
          <w:sz w:val="18"/>
          <w:szCs w:val="18"/>
          <w:lang w:val="sr-Latn-CS" w:eastAsia="zh-CN"/>
        </w:rPr>
        <w:t>е</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овог</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обрасца</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сматраће</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се</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чином</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подноше</w:t>
      </w:r>
      <w:r w:rsidRPr="00EF4F55">
        <w:rPr>
          <w:rFonts w:ascii="Arial" w:eastAsia="SimSun" w:hAnsi="Arial" w:cs="Arial"/>
          <w:b/>
          <w:color w:val="000000"/>
          <w:sz w:val="18"/>
          <w:szCs w:val="18"/>
          <w:lang w:val="sr-Latn-CS" w:eastAsia="zh-CN"/>
        </w:rPr>
        <w:t>њ</w:t>
      </w:r>
      <w:r>
        <w:rPr>
          <w:rFonts w:ascii="Arial" w:eastAsia="SimSun" w:hAnsi="Arial" w:cs="Arial"/>
          <w:b/>
          <w:color w:val="000000"/>
          <w:sz w:val="18"/>
          <w:szCs w:val="18"/>
          <w:lang w:val="sr-Latn-CS" w:eastAsia="zh-CN"/>
        </w:rPr>
        <w:t>а</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Захтева</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за</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накнаду</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трошкова</w:t>
      </w:r>
      <w:r w:rsidRPr="00EF4F55">
        <w:rPr>
          <w:rFonts w:ascii="Arial" w:eastAsia="SimSun" w:hAnsi="Arial" w:cs="Arial"/>
          <w:b/>
          <w:color w:val="000000"/>
          <w:sz w:val="18"/>
          <w:szCs w:val="18"/>
          <w:lang w:val="sr-Cyrl-CS" w:eastAsia="zh-CN"/>
        </w:rPr>
        <w:t>.</w:t>
      </w:r>
    </w:p>
    <w:p w:rsidR="00BF1C39" w:rsidRPr="00EF4F55" w:rsidRDefault="00BF1C39" w:rsidP="00BF1C39">
      <w:pPr>
        <w:autoSpaceDE w:val="0"/>
        <w:autoSpaceDN w:val="0"/>
        <w:adjustRightInd w:val="0"/>
        <w:ind w:firstLine="708"/>
        <w:jc w:val="both"/>
        <w:rPr>
          <w:rFonts w:ascii="Arial" w:eastAsia="SimSun" w:hAnsi="Arial" w:cs="Arial"/>
          <w:b/>
          <w:color w:val="000000"/>
          <w:sz w:val="18"/>
          <w:szCs w:val="18"/>
          <w:lang w:val="sr-Cyrl-CS" w:eastAsia="zh-CN"/>
        </w:rPr>
      </w:pPr>
      <w:r>
        <w:rPr>
          <w:rFonts w:ascii="Arial" w:eastAsia="SimSun" w:hAnsi="Arial" w:cs="Arial"/>
          <w:b/>
          <w:color w:val="000000"/>
          <w:sz w:val="18"/>
          <w:szCs w:val="18"/>
          <w:lang w:val="sr-Cyrl-CS" w:eastAsia="zh-CN"/>
        </w:rPr>
        <w:t>Достав</w:t>
      </w:r>
      <w:r w:rsidRPr="00EF4F55">
        <w:rPr>
          <w:rFonts w:ascii="Arial" w:eastAsia="SimSun" w:hAnsi="Arial" w:cs="Arial"/>
          <w:b/>
          <w:color w:val="000000"/>
          <w:sz w:val="18"/>
          <w:szCs w:val="18"/>
          <w:lang w:val="sr-Cyrl-CS" w:eastAsia="zh-CN"/>
        </w:rPr>
        <w:t>љ</w:t>
      </w:r>
      <w:r>
        <w:rPr>
          <w:rFonts w:ascii="Arial" w:eastAsia="SimSun" w:hAnsi="Arial" w:cs="Arial"/>
          <w:b/>
          <w:color w:val="000000"/>
          <w:sz w:val="18"/>
          <w:szCs w:val="18"/>
          <w:lang w:val="sr-Cyrl-CS" w:eastAsia="zh-CN"/>
        </w:rPr>
        <w:t>а</w:t>
      </w:r>
      <w:r w:rsidRPr="00EF4F55">
        <w:rPr>
          <w:rFonts w:ascii="Arial" w:eastAsia="SimSun" w:hAnsi="Arial" w:cs="Arial"/>
          <w:b/>
          <w:color w:val="000000"/>
          <w:sz w:val="18"/>
          <w:szCs w:val="18"/>
          <w:lang w:val="sr-Cyrl-CS" w:eastAsia="zh-CN"/>
        </w:rPr>
        <w:t>њ</w:t>
      </w:r>
      <w:r>
        <w:rPr>
          <w:rFonts w:ascii="Arial" w:eastAsia="SimSun" w:hAnsi="Arial" w:cs="Arial"/>
          <w:b/>
          <w:color w:val="000000"/>
          <w:sz w:val="18"/>
          <w:szCs w:val="18"/>
          <w:lang w:val="sr-Cyrl-CS" w:eastAsia="zh-CN"/>
        </w:rPr>
        <w:t>е</w:t>
      </w:r>
      <w:r w:rsidRPr="00EF4F55">
        <w:rPr>
          <w:rFonts w:ascii="Arial" w:eastAsia="SimSun" w:hAnsi="Arial" w:cs="Arial"/>
          <w:b/>
          <w:color w:val="000000"/>
          <w:sz w:val="18"/>
          <w:szCs w:val="18"/>
          <w:lang w:val="sr-Cyrl-CS" w:eastAsia="zh-CN"/>
        </w:rPr>
        <w:t xml:space="preserve"> </w:t>
      </w:r>
      <w:r>
        <w:rPr>
          <w:rFonts w:ascii="Arial" w:eastAsia="SimSun" w:hAnsi="Arial" w:cs="Arial"/>
          <w:b/>
          <w:color w:val="000000"/>
          <w:sz w:val="18"/>
          <w:szCs w:val="18"/>
          <w:lang w:val="sr-Cyrl-CS" w:eastAsia="zh-CN"/>
        </w:rPr>
        <w:t>овог</w:t>
      </w:r>
      <w:r w:rsidRPr="00EF4F55">
        <w:rPr>
          <w:rFonts w:ascii="Arial" w:eastAsia="SimSun" w:hAnsi="Arial" w:cs="Arial"/>
          <w:b/>
          <w:color w:val="000000"/>
          <w:sz w:val="18"/>
          <w:szCs w:val="18"/>
          <w:lang w:val="sr-Cyrl-CS" w:eastAsia="zh-CN"/>
        </w:rPr>
        <w:t xml:space="preserve"> </w:t>
      </w:r>
      <w:r>
        <w:rPr>
          <w:rFonts w:ascii="Arial" w:eastAsia="SimSun" w:hAnsi="Arial" w:cs="Arial"/>
          <w:b/>
          <w:color w:val="000000"/>
          <w:sz w:val="18"/>
          <w:szCs w:val="18"/>
          <w:lang w:val="sr-Cyrl-CS" w:eastAsia="zh-CN"/>
        </w:rPr>
        <w:t>обрасца</w:t>
      </w:r>
      <w:r w:rsidRPr="00EF4F55">
        <w:rPr>
          <w:rFonts w:ascii="Arial" w:eastAsia="SimSun" w:hAnsi="Arial" w:cs="Arial"/>
          <w:b/>
          <w:color w:val="000000"/>
          <w:sz w:val="18"/>
          <w:szCs w:val="18"/>
          <w:lang w:val="sr-Cyrl-CS" w:eastAsia="zh-CN"/>
        </w:rPr>
        <w:t xml:space="preserve"> </w:t>
      </w:r>
      <w:r>
        <w:rPr>
          <w:rFonts w:ascii="Arial" w:eastAsia="SimSun" w:hAnsi="Arial" w:cs="Arial"/>
          <w:b/>
          <w:color w:val="000000"/>
          <w:sz w:val="18"/>
          <w:szCs w:val="18"/>
          <w:lang w:val="sr-Cyrl-CS" w:eastAsia="zh-CN"/>
        </w:rPr>
        <w:t>није</w:t>
      </w:r>
      <w:r w:rsidRPr="00EF4F55">
        <w:rPr>
          <w:rFonts w:ascii="Arial" w:eastAsia="SimSun" w:hAnsi="Arial" w:cs="Arial"/>
          <w:b/>
          <w:color w:val="000000"/>
          <w:sz w:val="18"/>
          <w:szCs w:val="18"/>
          <w:lang w:val="sr-Cyrl-CS" w:eastAsia="zh-CN"/>
        </w:rPr>
        <w:t xml:space="preserve"> </w:t>
      </w:r>
      <w:r>
        <w:rPr>
          <w:rFonts w:ascii="Arial" w:eastAsia="SimSun" w:hAnsi="Arial" w:cs="Arial"/>
          <w:b/>
          <w:color w:val="000000"/>
          <w:sz w:val="18"/>
          <w:szCs w:val="18"/>
          <w:lang w:val="sr-Cyrl-CS" w:eastAsia="zh-CN"/>
        </w:rPr>
        <w:t>обавезно</w:t>
      </w:r>
      <w:r w:rsidRPr="00EF4F55">
        <w:rPr>
          <w:rFonts w:ascii="Arial" w:eastAsia="SimSun" w:hAnsi="Arial" w:cs="Arial"/>
          <w:b/>
          <w:color w:val="000000"/>
          <w:sz w:val="18"/>
          <w:szCs w:val="18"/>
          <w:lang w:val="sr-Cyrl-CS" w:eastAsia="zh-CN"/>
        </w:rPr>
        <w:t>.</w:t>
      </w:r>
    </w:p>
    <w:p w:rsidR="00BF1C39" w:rsidRPr="00EF4F55" w:rsidRDefault="00BF1C39" w:rsidP="00BF1C39">
      <w:pPr>
        <w:autoSpaceDE w:val="0"/>
        <w:autoSpaceDN w:val="0"/>
        <w:adjustRightInd w:val="0"/>
        <w:jc w:val="both"/>
        <w:rPr>
          <w:rFonts w:ascii="Arial" w:eastAsia="SimSun" w:hAnsi="Arial" w:cs="Arial"/>
          <w:color w:val="000000"/>
          <w:sz w:val="16"/>
          <w:szCs w:val="16"/>
          <w:lang w:eastAsia="zh-CN"/>
        </w:rPr>
      </w:pPr>
      <w:r w:rsidRPr="00EF4F55">
        <w:rPr>
          <w:rFonts w:ascii="Arial" w:eastAsia="SimSun" w:hAnsi="Arial" w:cs="Arial"/>
          <w:color w:val="000000"/>
          <w:sz w:val="16"/>
          <w:szCs w:val="16"/>
          <w:lang w:val="sr-Latn-CS" w:eastAsia="zh-CN"/>
        </w:rPr>
        <w:t xml:space="preserve"> </w:t>
      </w:r>
    </w:p>
    <w:p w:rsidR="00BF1C39" w:rsidRPr="00EF4F55" w:rsidRDefault="00BF1C39" w:rsidP="00BF1C39">
      <w:pPr>
        <w:autoSpaceDE w:val="0"/>
        <w:autoSpaceDN w:val="0"/>
        <w:adjustRightInd w:val="0"/>
        <w:jc w:val="both"/>
        <w:rPr>
          <w:rFonts w:ascii="Arial" w:eastAsia="SimSun" w:hAnsi="Arial" w:cs="Arial"/>
          <w:color w:val="000000"/>
          <w:sz w:val="16"/>
          <w:szCs w:val="16"/>
          <w:lang w:eastAsia="zh-CN"/>
        </w:rPr>
      </w:pPr>
    </w:p>
    <w:p w:rsidR="00BF1C39" w:rsidRPr="00EF4F55" w:rsidRDefault="00BF1C39" w:rsidP="00BF1C39">
      <w:pPr>
        <w:autoSpaceDE w:val="0"/>
        <w:autoSpaceDN w:val="0"/>
        <w:adjustRightInd w:val="0"/>
        <w:jc w:val="both"/>
        <w:rPr>
          <w:rFonts w:ascii="Arial" w:eastAsia="SimSun" w:hAnsi="Arial" w:cs="Arial"/>
          <w:color w:val="000000"/>
          <w:sz w:val="16"/>
          <w:szCs w:val="16"/>
          <w:lang w:eastAsia="zh-CN"/>
        </w:rPr>
      </w:pPr>
    </w:p>
    <w:p w:rsidR="00BF1C39" w:rsidRPr="00EF4F55" w:rsidRDefault="00BF1C39" w:rsidP="00BF1C39">
      <w:pPr>
        <w:autoSpaceDE w:val="0"/>
        <w:autoSpaceDN w:val="0"/>
        <w:adjustRightInd w:val="0"/>
        <w:jc w:val="both"/>
        <w:rPr>
          <w:rFonts w:ascii="Arial" w:eastAsia="SimSun" w:hAnsi="Arial" w:cs="Arial"/>
          <w:color w:val="000000"/>
          <w:sz w:val="16"/>
          <w:szCs w:val="16"/>
          <w:lang w:val="sr-Cyrl-CS" w:eastAsia="zh-CN"/>
        </w:rPr>
      </w:pPr>
    </w:p>
    <w:p w:rsidR="00BF1C39" w:rsidRPr="00EF4F55" w:rsidRDefault="00BF1C39" w:rsidP="00BF1C39">
      <w:pPr>
        <w:autoSpaceDE w:val="0"/>
        <w:autoSpaceDN w:val="0"/>
        <w:adjustRightInd w:val="0"/>
        <w:rPr>
          <w:rFonts w:ascii="Arial" w:eastAsia="SimSun" w:hAnsi="Arial" w:cs="Arial"/>
          <w:color w:val="000000"/>
          <w:szCs w:val="22"/>
          <w:lang w:val="sr-Latn-CS" w:eastAsia="zh-CN"/>
        </w:rPr>
      </w:pPr>
      <w:r w:rsidRPr="00EF4F55">
        <w:rPr>
          <w:rFonts w:ascii="Arial" w:eastAsia="SimSun" w:hAnsi="Arial" w:cs="Arial"/>
          <w:color w:val="000000"/>
          <w:sz w:val="20"/>
          <w:szCs w:val="20"/>
          <w:lang w:val="sr-Latn-CS" w:eastAsia="zh-CN"/>
        </w:rPr>
        <w:t xml:space="preserve">           </w:t>
      </w:r>
      <w:r>
        <w:rPr>
          <w:rFonts w:ascii="Arial" w:eastAsia="SimSun" w:hAnsi="Arial" w:cs="Arial"/>
          <w:color w:val="000000"/>
          <w:szCs w:val="22"/>
          <w:lang w:val="sr-Latn-CS" w:eastAsia="zh-CN"/>
        </w:rPr>
        <w:t>Место</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и</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датум</w:t>
      </w:r>
      <w:r w:rsidRPr="00EF4F55">
        <w:rPr>
          <w:rFonts w:ascii="Arial" w:eastAsia="SimSun" w:hAnsi="Arial" w:cs="Arial"/>
          <w:color w:val="000000"/>
          <w:szCs w:val="22"/>
          <w:lang w:val="sr-Latn-CS" w:eastAsia="zh-CN"/>
        </w:rPr>
        <w:t xml:space="preserve">                                       </w:t>
      </w:r>
      <w:r w:rsidRPr="00EF4F55">
        <w:rPr>
          <w:rFonts w:ascii="Arial" w:eastAsia="SimSun" w:hAnsi="Arial" w:cs="Arial"/>
          <w:color w:val="000000"/>
          <w:szCs w:val="22"/>
          <w:lang w:eastAsia="zh-CN"/>
        </w:rPr>
        <w:t xml:space="preserve">  </w:t>
      </w:r>
      <w:r w:rsidRPr="00EF4F55">
        <w:rPr>
          <w:rFonts w:ascii="Arial" w:eastAsia="SimSun" w:hAnsi="Arial" w:cs="Arial"/>
          <w:color w:val="000000"/>
          <w:szCs w:val="22"/>
          <w:lang w:val="sr-Latn-CS" w:eastAsia="zh-CN"/>
        </w:rPr>
        <w:t xml:space="preserve">  </w:t>
      </w:r>
      <w:r w:rsidRPr="00EF4F55">
        <w:rPr>
          <w:rFonts w:ascii="Arial" w:eastAsia="SimSun" w:hAnsi="Arial" w:cs="Arial"/>
          <w:color w:val="000000"/>
          <w:szCs w:val="22"/>
          <w:lang w:val="sr-Cyrl-CS" w:eastAsia="zh-CN"/>
        </w:rPr>
        <w:t xml:space="preserve">     </w:t>
      </w:r>
      <w:r>
        <w:rPr>
          <w:rFonts w:ascii="Arial" w:eastAsia="SimSun" w:hAnsi="Arial" w:cs="Arial"/>
          <w:color w:val="000000"/>
          <w:szCs w:val="22"/>
          <w:lang w:val="sr-Latn-CS" w:eastAsia="zh-CN"/>
        </w:rPr>
        <w:t>Подносилац</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захтева</w:t>
      </w:r>
      <w:r w:rsidRPr="00EF4F55">
        <w:rPr>
          <w:rFonts w:ascii="Arial" w:eastAsia="SimSun" w:hAnsi="Arial" w:cs="Arial"/>
          <w:color w:val="000000"/>
          <w:szCs w:val="22"/>
          <w:lang w:val="sr-Latn-CS" w:eastAsia="zh-CN"/>
        </w:rPr>
        <w:t xml:space="preserve"> – </w:t>
      </w:r>
      <w:r>
        <w:rPr>
          <w:rFonts w:ascii="Arial" w:eastAsia="SimSun" w:hAnsi="Arial" w:cs="Arial"/>
          <w:color w:val="000000"/>
          <w:szCs w:val="22"/>
          <w:lang w:val="sr-Latn-CS" w:eastAsia="zh-CN"/>
        </w:rPr>
        <w:t>овлашћено</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лице</w:t>
      </w:r>
    </w:p>
    <w:p w:rsidR="00BF1C39" w:rsidRPr="00EF4F55" w:rsidRDefault="00BF1C39" w:rsidP="00BF1C39">
      <w:pPr>
        <w:autoSpaceDE w:val="0"/>
        <w:autoSpaceDN w:val="0"/>
        <w:adjustRightInd w:val="0"/>
        <w:rPr>
          <w:rFonts w:ascii="Arial" w:eastAsia="SimSun" w:hAnsi="Arial" w:cs="Arial"/>
          <w:color w:val="000000"/>
          <w:szCs w:val="22"/>
          <w:lang w:val="sr-Latn-CS" w:eastAsia="zh-CN"/>
        </w:rPr>
      </w:pPr>
    </w:p>
    <w:p w:rsidR="00BF1C39" w:rsidRPr="00EF4F55" w:rsidRDefault="00BF1C39" w:rsidP="00BF1C39">
      <w:pPr>
        <w:autoSpaceDE w:val="0"/>
        <w:autoSpaceDN w:val="0"/>
        <w:adjustRightInd w:val="0"/>
        <w:rPr>
          <w:rFonts w:ascii="Arial" w:eastAsia="SimSun" w:hAnsi="Arial" w:cs="Arial"/>
          <w:color w:val="000000"/>
          <w:szCs w:val="22"/>
          <w:lang w:val="sr-Latn-CS" w:eastAsia="zh-CN"/>
        </w:rPr>
      </w:pPr>
      <w:r w:rsidRPr="00EF4F55">
        <w:rPr>
          <w:rFonts w:ascii="Arial" w:eastAsia="SimSun" w:hAnsi="Arial" w:cs="Arial"/>
          <w:color w:val="000000"/>
          <w:szCs w:val="22"/>
          <w:lang w:val="sr-Latn-CS" w:eastAsia="zh-CN"/>
        </w:rPr>
        <w:t xml:space="preserve"> ________________________                                      </w:t>
      </w:r>
      <w:r w:rsidRPr="00EF4F55">
        <w:rPr>
          <w:rFonts w:ascii="Arial" w:eastAsia="SimSun" w:hAnsi="Arial" w:cs="Arial"/>
          <w:color w:val="000000"/>
          <w:szCs w:val="22"/>
          <w:lang w:val="sr-Cyrl-CS" w:eastAsia="zh-CN"/>
        </w:rPr>
        <w:t xml:space="preserve">       </w:t>
      </w:r>
      <w:r w:rsidRPr="00EF4F55">
        <w:rPr>
          <w:rFonts w:ascii="Arial" w:eastAsia="SimSun" w:hAnsi="Arial" w:cs="Arial"/>
          <w:color w:val="000000"/>
          <w:szCs w:val="22"/>
          <w:lang w:val="sr-Latn-CS" w:eastAsia="zh-CN"/>
        </w:rPr>
        <w:t>_______________________</w:t>
      </w:r>
    </w:p>
    <w:p w:rsidR="00BF1C39" w:rsidRPr="00EF4F55" w:rsidRDefault="00BF1C39" w:rsidP="00BF1C39">
      <w:pPr>
        <w:autoSpaceDE w:val="0"/>
        <w:autoSpaceDN w:val="0"/>
        <w:adjustRightInd w:val="0"/>
        <w:rPr>
          <w:rFonts w:ascii="Arial" w:eastAsia="SimSun" w:hAnsi="Arial" w:cs="Arial"/>
          <w:color w:val="000000"/>
          <w:szCs w:val="22"/>
          <w:lang w:val="sr-Latn-CS" w:eastAsia="zh-CN"/>
        </w:rPr>
      </w:pP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Име</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и</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презиме</w:t>
      </w:r>
      <w:r w:rsidRPr="00EF4F55">
        <w:rPr>
          <w:rFonts w:ascii="Arial" w:eastAsia="SimSun" w:hAnsi="Arial" w:cs="Arial"/>
          <w:color w:val="000000"/>
          <w:szCs w:val="22"/>
          <w:lang w:val="sr-Latn-CS" w:eastAsia="zh-CN"/>
        </w:rPr>
        <w:t xml:space="preserve"> – </w:t>
      </w:r>
      <w:r>
        <w:rPr>
          <w:rFonts w:ascii="Arial" w:eastAsia="SimSun" w:hAnsi="Arial" w:cs="Arial"/>
          <w:color w:val="000000"/>
          <w:szCs w:val="22"/>
          <w:lang w:val="sr-Latn-CS" w:eastAsia="zh-CN"/>
        </w:rPr>
        <w:t>читко</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написано</w:t>
      </w:r>
    </w:p>
    <w:p w:rsidR="00BF1C39" w:rsidRPr="00EF4F55" w:rsidRDefault="00BF1C39" w:rsidP="00BF1C39">
      <w:pPr>
        <w:autoSpaceDE w:val="0"/>
        <w:autoSpaceDN w:val="0"/>
        <w:adjustRightInd w:val="0"/>
        <w:rPr>
          <w:rFonts w:ascii="Arial" w:eastAsia="SimSun" w:hAnsi="Arial" w:cs="Arial"/>
          <w:color w:val="000000"/>
          <w:szCs w:val="22"/>
          <w:lang w:val="sr-Latn-CS" w:eastAsia="zh-CN"/>
        </w:rPr>
      </w:pP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М</w:t>
      </w:r>
      <w:r w:rsidRPr="00EF4F55">
        <w:rPr>
          <w:rFonts w:ascii="Arial" w:eastAsia="SimSun" w:hAnsi="Arial" w:cs="Arial"/>
          <w:color w:val="000000"/>
          <w:szCs w:val="22"/>
          <w:lang w:val="sr-Latn-CS" w:eastAsia="zh-CN"/>
        </w:rPr>
        <w:t>.</w:t>
      </w:r>
      <w:r>
        <w:rPr>
          <w:rFonts w:ascii="Arial" w:eastAsia="SimSun" w:hAnsi="Arial" w:cs="Arial"/>
          <w:color w:val="000000"/>
          <w:szCs w:val="22"/>
          <w:lang w:val="sr-Latn-CS" w:eastAsia="zh-CN"/>
        </w:rPr>
        <w:t>П</w:t>
      </w:r>
      <w:r w:rsidRPr="00EF4F55">
        <w:rPr>
          <w:rFonts w:ascii="Arial" w:eastAsia="SimSun" w:hAnsi="Arial" w:cs="Arial"/>
          <w:color w:val="000000"/>
          <w:szCs w:val="22"/>
          <w:lang w:val="sr-Latn-CS" w:eastAsia="zh-CN"/>
        </w:rPr>
        <w:t>.</w:t>
      </w:r>
    </w:p>
    <w:p w:rsidR="00BF1C39" w:rsidRPr="00EF4F55" w:rsidRDefault="00BF1C39" w:rsidP="00BF1C39">
      <w:pPr>
        <w:autoSpaceDE w:val="0"/>
        <w:autoSpaceDN w:val="0"/>
        <w:adjustRightInd w:val="0"/>
        <w:rPr>
          <w:rFonts w:ascii="Arial" w:eastAsia="SimSun" w:hAnsi="Arial" w:cs="Arial"/>
          <w:color w:val="000000"/>
          <w:szCs w:val="22"/>
          <w:lang w:val="sr-Latn-CS" w:eastAsia="zh-CN"/>
        </w:rPr>
      </w:pPr>
      <w:r w:rsidRPr="00EF4F55">
        <w:rPr>
          <w:rFonts w:ascii="Arial" w:eastAsia="SimSun" w:hAnsi="Arial" w:cs="Arial"/>
          <w:color w:val="000000"/>
          <w:szCs w:val="22"/>
          <w:lang w:val="sr-Latn-CS" w:eastAsia="zh-CN"/>
        </w:rPr>
        <w:t xml:space="preserve">                                                                                       </w:t>
      </w:r>
      <w:r w:rsidRPr="00EF4F55">
        <w:rPr>
          <w:rFonts w:ascii="Arial" w:eastAsia="SimSun" w:hAnsi="Arial" w:cs="Arial"/>
          <w:color w:val="000000"/>
          <w:szCs w:val="22"/>
          <w:lang w:val="sr-Cyrl-CS" w:eastAsia="zh-CN"/>
        </w:rPr>
        <w:t xml:space="preserve">      </w:t>
      </w:r>
      <w:r w:rsidRPr="00EF4F55">
        <w:rPr>
          <w:rFonts w:ascii="Arial" w:eastAsia="SimSun" w:hAnsi="Arial" w:cs="Arial"/>
          <w:color w:val="000000"/>
          <w:szCs w:val="22"/>
          <w:lang w:val="sr-Latn-CS" w:eastAsia="zh-CN"/>
        </w:rPr>
        <w:t xml:space="preserve"> ______________________</w:t>
      </w:r>
    </w:p>
    <w:p w:rsidR="00BF1C39" w:rsidRPr="00EF4F55" w:rsidRDefault="00BF1C39" w:rsidP="00BF1C39">
      <w:pPr>
        <w:autoSpaceDE w:val="0"/>
        <w:autoSpaceDN w:val="0"/>
        <w:adjustRightInd w:val="0"/>
        <w:rPr>
          <w:rFonts w:ascii="Arial" w:eastAsia="SimSun" w:hAnsi="Arial" w:cs="Arial"/>
          <w:color w:val="000000"/>
          <w:szCs w:val="22"/>
          <w:lang w:eastAsia="zh-CN"/>
        </w:rPr>
      </w:pPr>
      <w:r w:rsidRPr="00EF4F55">
        <w:rPr>
          <w:rFonts w:ascii="Arial" w:eastAsia="SimSun" w:hAnsi="Arial" w:cs="Arial"/>
          <w:color w:val="000000"/>
          <w:szCs w:val="22"/>
          <w:lang w:val="sr-Latn-CS" w:eastAsia="zh-CN"/>
        </w:rPr>
        <w:t xml:space="preserve">                                                                                </w:t>
      </w:r>
      <w:r w:rsidRPr="00EF4F55">
        <w:rPr>
          <w:rFonts w:ascii="Arial" w:eastAsia="SimSun" w:hAnsi="Arial" w:cs="Arial"/>
          <w:color w:val="000000"/>
          <w:szCs w:val="22"/>
          <w:lang w:val="sr-Cyrl-CS" w:eastAsia="zh-CN"/>
        </w:rPr>
        <w:t xml:space="preserve">        </w:t>
      </w:r>
      <w:r>
        <w:rPr>
          <w:rFonts w:ascii="Arial" w:eastAsia="SimSun" w:hAnsi="Arial" w:cs="Arial"/>
          <w:color w:val="000000"/>
          <w:szCs w:val="22"/>
          <w:lang w:val="sr-Latn-CS" w:eastAsia="zh-CN"/>
        </w:rPr>
        <w:t>Својеручни</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потпис</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овлашћеног</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лица</w:t>
      </w:r>
    </w:p>
    <w:p w:rsidR="00BF1C39" w:rsidRPr="00EF4F55" w:rsidRDefault="00BF1C39" w:rsidP="00BF1C39">
      <w:pPr>
        <w:autoSpaceDE w:val="0"/>
        <w:autoSpaceDN w:val="0"/>
        <w:adjustRightInd w:val="0"/>
        <w:rPr>
          <w:rFonts w:ascii="Arial" w:eastAsia="SimSun" w:hAnsi="Arial" w:cs="Arial"/>
          <w:color w:val="000000"/>
          <w:szCs w:val="22"/>
          <w:lang w:eastAsia="zh-CN"/>
        </w:rPr>
      </w:pPr>
    </w:p>
    <w:p w:rsidR="00BF1C39" w:rsidRPr="00EF4F55" w:rsidRDefault="00BF1C39" w:rsidP="00BF1C39">
      <w:pPr>
        <w:autoSpaceDE w:val="0"/>
        <w:autoSpaceDN w:val="0"/>
        <w:adjustRightInd w:val="0"/>
        <w:rPr>
          <w:rFonts w:ascii="Arial" w:eastAsia="SimSun" w:hAnsi="Arial" w:cs="Arial"/>
          <w:color w:val="000000"/>
          <w:szCs w:val="22"/>
          <w:lang w:eastAsia="zh-CN"/>
        </w:rPr>
      </w:pPr>
    </w:p>
    <w:p w:rsidR="00BF1C39" w:rsidRPr="00C725C3" w:rsidRDefault="00BF1C39" w:rsidP="00BF1C39">
      <w:pPr>
        <w:autoSpaceDE w:val="0"/>
        <w:autoSpaceDN w:val="0"/>
        <w:adjustRightInd w:val="0"/>
        <w:rPr>
          <w:rFonts w:ascii="Arial" w:eastAsia="SimSun" w:hAnsi="Arial" w:cs="Arial"/>
          <w:color w:val="000000"/>
          <w:szCs w:val="22"/>
          <w:lang w:eastAsia="zh-CN"/>
        </w:rPr>
      </w:pPr>
    </w:p>
    <w:p w:rsidR="00BF1C39" w:rsidRDefault="00BF1C39" w:rsidP="00BF1C39">
      <w:pPr>
        <w:autoSpaceDE w:val="0"/>
        <w:autoSpaceDN w:val="0"/>
        <w:adjustRightInd w:val="0"/>
        <w:rPr>
          <w:rFonts w:ascii="Arial" w:eastAsia="SimSun" w:hAnsi="Arial" w:cs="Arial"/>
          <w:color w:val="000000"/>
          <w:szCs w:val="22"/>
          <w:lang w:eastAsia="zh-CN"/>
        </w:rPr>
      </w:pPr>
    </w:p>
    <w:p w:rsidR="00BF1C39" w:rsidRDefault="00BF1C39" w:rsidP="00BF1C39">
      <w:pPr>
        <w:autoSpaceDE w:val="0"/>
        <w:autoSpaceDN w:val="0"/>
        <w:adjustRightInd w:val="0"/>
        <w:rPr>
          <w:rFonts w:ascii="Arial" w:eastAsia="SimSun" w:hAnsi="Arial" w:cs="Arial"/>
          <w:color w:val="000000"/>
          <w:szCs w:val="22"/>
          <w:lang w:eastAsia="zh-CN"/>
        </w:rPr>
      </w:pPr>
    </w:p>
    <w:p w:rsidR="00BF1C39" w:rsidRDefault="00BF1C39" w:rsidP="00BF1C39">
      <w:pPr>
        <w:autoSpaceDE w:val="0"/>
        <w:autoSpaceDN w:val="0"/>
        <w:adjustRightInd w:val="0"/>
        <w:rPr>
          <w:rFonts w:ascii="Arial" w:eastAsia="SimSun" w:hAnsi="Arial" w:cs="Arial"/>
          <w:color w:val="000000"/>
          <w:szCs w:val="22"/>
          <w:lang w:eastAsia="zh-CN"/>
        </w:rPr>
      </w:pPr>
    </w:p>
    <w:p w:rsidR="00BF1C39" w:rsidRDefault="00BF1C39" w:rsidP="00BF1C39">
      <w:pPr>
        <w:autoSpaceDE w:val="0"/>
        <w:autoSpaceDN w:val="0"/>
        <w:adjustRightInd w:val="0"/>
        <w:rPr>
          <w:rFonts w:ascii="Arial" w:eastAsia="SimSun" w:hAnsi="Arial" w:cs="Arial"/>
          <w:color w:val="000000"/>
          <w:szCs w:val="22"/>
          <w:lang w:eastAsia="zh-CN"/>
        </w:rPr>
      </w:pPr>
    </w:p>
    <w:p w:rsidR="00BF1C39" w:rsidRDefault="00BF1C39" w:rsidP="00BF1C39">
      <w:pPr>
        <w:autoSpaceDE w:val="0"/>
        <w:autoSpaceDN w:val="0"/>
        <w:adjustRightInd w:val="0"/>
        <w:rPr>
          <w:rFonts w:ascii="Arial" w:eastAsia="SimSun" w:hAnsi="Arial" w:cs="Arial"/>
          <w:color w:val="000000"/>
          <w:szCs w:val="22"/>
          <w:lang w:eastAsia="zh-CN"/>
        </w:rPr>
      </w:pPr>
    </w:p>
    <w:p w:rsidR="00BF1C39" w:rsidRDefault="00BF1C39" w:rsidP="00BF1C39">
      <w:pPr>
        <w:autoSpaceDE w:val="0"/>
        <w:autoSpaceDN w:val="0"/>
        <w:adjustRightInd w:val="0"/>
        <w:rPr>
          <w:rFonts w:ascii="Arial" w:eastAsia="SimSun" w:hAnsi="Arial" w:cs="Arial"/>
          <w:color w:val="000000"/>
          <w:szCs w:val="22"/>
          <w:lang w:eastAsia="zh-CN"/>
        </w:rPr>
      </w:pPr>
    </w:p>
    <w:p w:rsidR="00BF1C39" w:rsidRDefault="00BF1C39" w:rsidP="00BF1C39">
      <w:pPr>
        <w:autoSpaceDE w:val="0"/>
        <w:autoSpaceDN w:val="0"/>
        <w:adjustRightInd w:val="0"/>
        <w:rPr>
          <w:rFonts w:ascii="Arial" w:eastAsia="SimSun" w:hAnsi="Arial" w:cs="Arial"/>
          <w:color w:val="000000"/>
          <w:szCs w:val="22"/>
          <w:lang w:eastAsia="zh-CN"/>
        </w:rPr>
      </w:pPr>
    </w:p>
    <w:p w:rsidR="00BF1C39" w:rsidRDefault="00BF1C39" w:rsidP="00BF1C39">
      <w:pPr>
        <w:autoSpaceDE w:val="0"/>
        <w:autoSpaceDN w:val="0"/>
        <w:adjustRightInd w:val="0"/>
        <w:rPr>
          <w:rFonts w:ascii="Arial" w:eastAsia="SimSun" w:hAnsi="Arial" w:cs="Arial"/>
          <w:color w:val="000000"/>
          <w:szCs w:val="22"/>
          <w:lang w:eastAsia="zh-CN"/>
        </w:rPr>
      </w:pPr>
    </w:p>
    <w:p w:rsidR="00BF1C39" w:rsidRDefault="00BF1C39" w:rsidP="00BF1C39">
      <w:pPr>
        <w:autoSpaceDE w:val="0"/>
        <w:autoSpaceDN w:val="0"/>
        <w:adjustRightInd w:val="0"/>
        <w:rPr>
          <w:rFonts w:ascii="Arial" w:eastAsia="SimSun" w:hAnsi="Arial" w:cs="Arial"/>
          <w:color w:val="000000"/>
          <w:szCs w:val="22"/>
          <w:lang w:eastAsia="zh-CN"/>
        </w:rPr>
      </w:pPr>
    </w:p>
    <w:p w:rsidR="00BF1C39" w:rsidRDefault="00BF1C39" w:rsidP="00BF1C39">
      <w:pPr>
        <w:autoSpaceDE w:val="0"/>
        <w:autoSpaceDN w:val="0"/>
        <w:adjustRightInd w:val="0"/>
        <w:rPr>
          <w:rFonts w:ascii="Arial" w:eastAsia="SimSun" w:hAnsi="Arial" w:cs="Arial"/>
          <w:color w:val="000000"/>
          <w:szCs w:val="22"/>
          <w:lang w:eastAsia="zh-CN"/>
        </w:rPr>
      </w:pPr>
    </w:p>
    <w:p w:rsidR="00BF1C39" w:rsidRDefault="00BF1C39" w:rsidP="00BF1C39">
      <w:pPr>
        <w:autoSpaceDE w:val="0"/>
        <w:autoSpaceDN w:val="0"/>
        <w:adjustRightInd w:val="0"/>
        <w:rPr>
          <w:rFonts w:ascii="Arial" w:eastAsia="SimSun" w:hAnsi="Arial" w:cs="Arial"/>
          <w:color w:val="000000"/>
          <w:szCs w:val="22"/>
          <w:lang w:eastAsia="zh-CN"/>
        </w:rPr>
      </w:pPr>
    </w:p>
    <w:p w:rsidR="00BF1C39" w:rsidRDefault="00BF1C39" w:rsidP="00BF1C39">
      <w:pPr>
        <w:autoSpaceDE w:val="0"/>
        <w:autoSpaceDN w:val="0"/>
        <w:adjustRightInd w:val="0"/>
        <w:rPr>
          <w:rFonts w:ascii="Arial" w:eastAsia="SimSun" w:hAnsi="Arial" w:cs="Arial"/>
          <w:color w:val="000000"/>
          <w:szCs w:val="22"/>
          <w:lang w:eastAsia="zh-CN"/>
        </w:rPr>
      </w:pPr>
    </w:p>
    <w:p w:rsidR="00BF1C39" w:rsidRPr="0044429B" w:rsidRDefault="00BF1C39" w:rsidP="00BF1C39">
      <w:pPr>
        <w:autoSpaceDE w:val="0"/>
        <w:autoSpaceDN w:val="0"/>
        <w:adjustRightInd w:val="0"/>
        <w:rPr>
          <w:rFonts w:ascii="Arial" w:eastAsia="SimSun" w:hAnsi="Arial" w:cs="Arial"/>
          <w:color w:val="000000"/>
          <w:szCs w:val="22"/>
          <w:lang w:eastAsia="zh-CN"/>
        </w:rPr>
      </w:pP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BF1C39" w:rsidRPr="006F2C52" w:rsidTr="00777390">
        <w:trPr>
          <w:tblCellSpacing w:w="20" w:type="dxa"/>
        </w:trPr>
        <w:tc>
          <w:tcPr>
            <w:tcW w:w="9888" w:type="dxa"/>
            <w:shd w:val="clear" w:color="auto" w:fill="D9D9D9"/>
          </w:tcPr>
          <w:p w:rsidR="00BF1C39" w:rsidRPr="00922EE8" w:rsidRDefault="00BF1C39" w:rsidP="00777390">
            <w:pPr>
              <w:numPr>
                <w:ilvl w:val="1"/>
                <w:numId w:val="10"/>
              </w:numPr>
              <w:spacing w:line="260" w:lineRule="exact"/>
              <w:ind w:left="176" w:firstLine="0"/>
              <w:jc w:val="both"/>
              <w:rPr>
                <w:rFonts w:ascii="Arial" w:hAnsi="Arial" w:cs="Arial"/>
                <w:b/>
              </w:rPr>
            </w:pPr>
            <w:r>
              <w:rPr>
                <w:rFonts w:ascii="Arial" w:hAnsi="Arial" w:cs="Arial"/>
                <w:b/>
                <w:szCs w:val="22"/>
                <w:lang w:val="sr-Cyrl-CS"/>
              </w:rPr>
              <w:t>Образац ИЗЈАВЕ О НЕЗАВИСНОЈ ПОНУДИ</w:t>
            </w:r>
          </w:p>
        </w:tc>
      </w:tr>
    </w:tbl>
    <w:p w:rsidR="00BF1C39" w:rsidRDefault="00BF1C39" w:rsidP="00BF1C39">
      <w:pPr>
        <w:jc w:val="both"/>
        <w:rPr>
          <w:rFonts w:ascii="Arial" w:hAnsi="Arial" w:cs="Arial"/>
          <w:szCs w:val="22"/>
        </w:rPr>
      </w:pPr>
    </w:p>
    <w:p w:rsidR="00BF1C39" w:rsidRPr="00A4731D" w:rsidRDefault="00BF1C39" w:rsidP="00BF1C39">
      <w:pPr>
        <w:jc w:val="both"/>
        <w:rPr>
          <w:rFonts w:ascii="Tahoma" w:hAnsi="Tahoma" w:cs="Tahoma"/>
          <w:b/>
          <w:szCs w:val="22"/>
        </w:rPr>
      </w:pPr>
    </w:p>
    <w:p w:rsidR="00BF1C39" w:rsidRPr="00494C7B" w:rsidRDefault="00BF1C39" w:rsidP="00BF1C39">
      <w:pPr>
        <w:ind w:firstLine="708"/>
        <w:jc w:val="both"/>
        <w:rPr>
          <w:rFonts w:ascii="Arial" w:hAnsi="Arial" w:cs="Arial"/>
          <w:szCs w:val="22"/>
          <w:lang w:val="sr-Cyrl-CS"/>
        </w:rPr>
      </w:pPr>
      <w:r>
        <w:rPr>
          <w:rFonts w:ascii="Arial" w:hAnsi="Arial" w:cs="Arial"/>
          <w:szCs w:val="22"/>
          <w:lang w:val="sr-Cyrl-CS"/>
        </w:rPr>
        <w:t>На</w:t>
      </w:r>
      <w:r w:rsidRPr="00494C7B">
        <w:rPr>
          <w:rFonts w:ascii="Arial" w:hAnsi="Arial" w:cs="Arial"/>
          <w:szCs w:val="22"/>
          <w:lang w:val="sr-Cyrl-CS"/>
        </w:rPr>
        <w:t xml:space="preserve"> </w:t>
      </w:r>
      <w:r>
        <w:rPr>
          <w:rFonts w:ascii="Arial" w:hAnsi="Arial" w:cs="Arial"/>
          <w:szCs w:val="22"/>
          <w:lang w:val="sr-Cyrl-CS"/>
        </w:rPr>
        <w:t>основу</w:t>
      </w:r>
      <w:r w:rsidRPr="00494C7B">
        <w:rPr>
          <w:rFonts w:ascii="Arial" w:hAnsi="Arial" w:cs="Arial"/>
          <w:szCs w:val="22"/>
          <w:lang w:val="sr-Cyrl-CS"/>
        </w:rPr>
        <w:t xml:space="preserve"> </w:t>
      </w:r>
      <w:r>
        <w:rPr>
          <w:rFonts w:ascii="Arial" w:hAnsi="Arial" w:cs="Arial"/>
          <w:szCs w:val="22"/>
          <w:lang w:val="sr-Cyrl-CS"/>
        </w:rPr>
        <w:t>члана</w:t>
      </w:r>
      <w:r w:rsidRPr="00494C7B">
        <w:rPr>
          <w:rFonts w:ascii="Arial" w:hAnsi="Arial" w:cs="Arial"/>
          <w:szCs w:val="22"/>
          <w:lang w:val="sr-Cyrl-CS"/>
        </w:rPr>
        <w:t xml:space="preserve"> 26. </w:t>
      </w:r>
      <w:r>
        <w:rPr>
          <w:rFonts w:ascii="Arial" w:hAnsi="Arial" w:cs="Arial"/>
          <w:szCs w:val="22"/>
          <w:lang w:val="sr-Cyrl-CS"/>
        </w:rPr>
        <w:t>Закона</w:t>
      </w:r>
      <w:r w:rsidRPr="00494C7B">
        <w:rPr>
          <w:rFonts w:ascii="Arial" w:hAnsi="Arial" w:cs="Arial"/>
          <w:szCs w:val="22"/>
          <w:lang w:val="sr-Cyrl-CS"/>
        </w:rPr>
        <w:t xml:space="preserve"> </w:t>
      </w:r>
      <w:r>
        <w:rPr>
          <w:rFonts w:ascii="Arial" w:hAnsi="Arial" w:cs="Arial"/>
          <w:szCs w:val="22"/>
          <w:lang w:val="sr-Cyrl-CS"/>
        </w:rPr>
        <w:t>о</w:t>
      </w:r>
      <w:r w:rsidRPr="00494C7B">
        <w:rPr>
          <w:rFonts w:ascii="Arial" w:hAnsi="Arial" w:cs="Arial"/>
          <w:szCs w:val="22"/>
          <w:lang w:val="sr-Cyrl-CS"/>
        </w:rPr>
        <w:t xml:space="preserve"> </w:t>
      </w:r>
      <w:r>
        <w:rPr>
          <w:rFonts w:ascii="Arial" w:hAnsi="Arial" w:cs="Arial"/>
          <w:szCs w:val="22"/>
          <w:lang w:val="sr-Cyrl-CS"/>
        </w:rPr>
        <w:t>јавним</w:t>
      </w:r>
      <w:r w:rsidRPr="00494C7B">
        <w:rPr>
          <w:rFonts w:ascii="Arial" w:hAnsi="Arial" w:cs="Arial"/>
          <w:szCs w:val="22"/>
          <w:lang w:val="sr-Cyrl-CS"/>
        </w:rPr>
        <w:t xml:space="preserve"> </w:t>
      </w:r>
      <w:r>
        <w:rPr>
          <w:rFonts w:ascii="Arial" w:hAnsi="Arial" w:cs="Arial"/>
          <w:szCs w:val="22"/>
          <w:lang w:val="sr-Cyrl-CS"/>
        </w:rPr>
        <w:t>набавкама</w:t>
      </w:r>
      <w:r w:rsidRPr="00494C7B">
        <w:rPr>
          <w:rFonts w:ascii="Arial" w:hAnsi="Arial" w:cs="Arial"/>
          <w:szCs w:val="22"/>
          <w:lang w:val="sr-Cyrl-CS"/>
        </w:rPr>
        <w:t xml:space="preserve"> („</w:t>
      </w:r>
      <w:r>
        <w:rPr>
          <w:rFonts w:ascii="Arial" w:hAnsi="Arial" w:cs="Arial"/>
          <w:szCs w:val="22"/>
          <w:lang w:val="sr-Cyrl-CS"/>
        </w:rPr>
        <w:t>Сл</w:t>
      </w:r>
      <w:r w:rsidRPr="00494C7B">
        <w:rPr>
          <w:rFonts w:ascii="Arial" w:hAnsi="Arial" w:cs="Arial"/>
          <w:szCs w:val="22"/>
          <w:lang w:val="sr-Cyrl-CS"/>
        </w:rPr>
        <w:t xml:space="preserve">. </w:t>
      </w:r>
      <w:r>
        <w:rPr>
          <w:rFonts w:ascii="Arial" w:hAnsi="Arial" w:cs="Arial"/>
          <w:szCs w:val="22"/>
          <w:lang w:val="sr-Cyrl-CS"/>
        </w:rPr>
        <w:t>гласник</w:t>
      </w:r>
      <w:r w:rsidRPr="00494C7B">
        <w:rPr>
          <w:rFonts w:ascii="Arial" w:hAnsi="Arial" w:cs="Arial"/>
          <w:szCs w:val="22"/>
          <w:lang w:val="sr-Cyrl-CS"/>
        </w:rPr>
        <w:t xml:space="preserve"> </w:t>
      </w:r>
      <w:r>
        <w:rPr>
          <w:rFonts w:ascii="Arial" w:hAnsi="Arial" w:cs="Arial"/>
          <w:szCs w:val="22"/>
          <w:lang w:val="sr-Cyrl-CS"/>
        </w:rPr>
        <w:t>РС</w:t>
      </w:r>
      <w:r w:rsidRPr="00494C7B">
        <w:rPr>
          <w:rFonts w:ascii="Arial" w:hAnsi="Arial" w:cs="Arial"/>
          <w:szCs w:val="22"/>
          <w:lang w:val="sr-Cyrl-CS"/>
        </w:rPr>
        <w:t xml:space="preserve">“ </w:t>
      </w:r>
      <w:r>
        <w:rPr>
          <w:rFonts w:ascii="Arial" w:hAnsi="Arial" w:cs="Arial"/>
          <w:szCs w:val="22"/>
          <w:lang w:val="sr-Cyrl-CS"/>
        </w:rPr>
        <w:t xml:space="preserve">бр. 124/2012, 14/2015, </w:t>
      </w:r>
      <w:r w:rsidRPr="00494C7B">
        <w:rPr>
          <w:rFonts w:ascii="Arial" w:hAnsi="Arial" w:cs="Arial"/>
          <w:szCs w:val="22"/>
          <w:lang w:val="sr-Cyrl-CS"/>
        </w:rPr>
        <w:t>68/2015</w:t>
      </w:r>
      <w:r>
        <w:rPr>
          <w:rFonts w:ascii="Arial" w:hAnsi="Arial" w:cs="Arial"/>
          <w:szCs w:val="22"/>
          <w:lang w:val="sr-Cyrl-CS"/>
        </w:rPr>
        <w:t xml:space="preserve"> и 41/2019</w:t>
      </w:r>
      <w:r w:rsidRPr="00494C7B">
        <w:rPr>
          <w:rFonts w:ascii="Arial" w:hAnsi="Arial" w:cs="Arial"/>
          <w:szCs w:val="22"/>
          <w:lang w:val="sr-Cyrl-CS"/>
        </w:rPr>
        <w:t xml:space="preserve">) </w:t>
      </w:r>
      <w:r>
        <w:rPr>
          <w:rFonts w:ascii="Arial" w:hAnsi="Arial" w:cs="Arial"/>
          <w:szCs w:val="22"/>
          <w:lang w:val="sr-Cyrl-CS"/>
        </w:rPr>
        <w:t>и</w:t>
      </w:r>
      <w:r w:rsidRPr="00494C7B">
        <w:rPr>
          <w:rFonts w:ascii="Arial" w:hAnsi="Arial" w:cs="Arial"/>
          <w:szCs w:val="22"/>
          <w:lang w:val="sr-Cyrl-CS"/>
        </w:rPr>
        <w:t xml:space="preserve"> </w:t>
      </w:r>
      <w:r>
        <w:rPr>
          <w:rFonts w:ascii="Arial" w:hAnsi="Arial" w:cs="Arial"/>
          <w:szCs w:val="22"/>
          <w:lang w:val="sr-Cyrl-CS"/>
        </w:rPr>
        <w:t>члана</w:t>
      </w:r>
      <w:r w:rsidRPr="00494C7B">
        <w:rPr>
          <w:rFonts w:ascii="Arial" w:hAnsi="Arial" w:cs="Arial"/>
          <w:szCs w:val="22"/>
          <w:lang w:val="sr-Cyrl-CS"/>
        </w:rPr>
        <w:t xml:space="preserve"> 16. </w:t>
      </w:r>
      <w:r>
        <w:rPr>
          <w:rFonts w:ascii="Arial" w:hAnsi="Arial" w:cs="Arial"/>
          <w:szCs w:val="22"/>
          <w:lang w:val="sr-Cyrl-CS"/>
        </w:rPr>
        <w:t>Правилника</w:t>
      </w:r>
      <w:r w:rsidRPr="00494C7B">
        <w:rPr>
          <w:rFonts w:ascii="Arial" w:hAnsi="Arial" w:cs="Arial"/>
          <w:szCs w:val="22"/>
          <w:lang w:val="sr-Cyrl-CS"/>
        </w:rPr>
        <w:t xml:space="preserve"> </w:t>
      </w:r>
      <w:r>
        <w:rPr>
          <w:rFonts w:ascii="Arial" w:hAnsi="Arial" w:cs="Arial"/>
          <w:szCs w:val="22"/>
          <w:lang w:val="sr-Cyrl-CS"/>
        </w:rPr>
        <w:t>о</w:t>
      </w:r>
      <w:r w:rsidRPr="00494C7B">
        <w:rPr>
          <w:rFonts w:ascii="Arial" w:hAnsi="Arial" w:cs="Arial"/>
          <w:szCs w:val="22"/>
          <w:lang w:val="sr-Cyrl-CS"/>
        </w:rPr>
        <w:t xml:space="preserve"> </w:t>
      </w:r>
      <w:r>
        <w:rPr>
          <w:rFonts w:ascii="Arial" w:hAnsi="Arial" w:cs="Arial"/>
          <w:szCs w:val="22"/>
          <w:lang w:val="sr-Cyrl-CS"/>
        </w:rPr>
        <w:t>обавезним</w:t>
      </w:r>
      <w:r w:rsidRPr="00494C7B">
        <w:rPr>
          <w:rFonts w:ascii="Arial" w:hAnsi="Arial" w:cs="Arial"/>
          <w:szCs w:val="22"/>
          <w:lang w:val="sr-Cyrl-CS"/>
        </w:rPr>
        <w:t xml:space="preserve"> </w:t>
      </w:r>
      <w:r>
        <w:rPr>
          <w:rFonts w:ascii="Arial" w:hAnsi="Arial" w:cs="Arial"/>
          <w:szCs w:val="22"/>
          <w:lang w:val="sr-Cyrl-CS"/>
        </w:rPr>
        <w:t>елементима</w:t>
      </w:r>
      <w:r w:rsidRPr="00494C7B">
        <w:rPr>
          <w:rFonts w:ascii="Arial" w:hAnsi="Arial" w:cs="Arial"/>
          <w:szCs w:val="22"/>
          <w:lang w:val="sr-Cyrl-CS"/>
        </w:rPr>
        <w:t xml:space="preserve"> </w:t>
      </w:r>
      <w:r>
        <w:rPr>
          <w:rFonts w:ascii="Arial" w:hAnsi="Arial" w:cs="Arial"/>
          <w:szCs w:val="22"/>
          <w:lang w:val="sr-Cyrl-CS"/>
        </w:rPr>
        <w:t>конкурсне</w:t>
      </w:r>
      <w:r w:rsidRPr="00494C7B">
        <w:rPr>
          <w:rFonts w:ascii="Arial" w:hAnsi="Arial" w:cs="Arial"/>
          <w:szCs w:val="22"/>
          <w:lang w:val="sr-Cyrl-CS"/>
        </w:rPr>
        <w:t xml:space="preserve"> </w:t>
      </w:r>
      <w:r>
        <w:rPr>
          <w:rFonts w:ascii="Arial" w:hAnsi="Arial" w:cs="Arial"/>
          <w:szCs w:val="22"/>
          <w:lang w:val="sr-Cyrl-CS"/>
        </w:rPr>
        <w:t>докумнетације</w:t>
      </w:r>
      <w:r w:rsidRPr="00494C7B">
        <w:rPr>
          <w:rFonts w:ascii="Arial" w:hAnsi="Arial" w:cs="Arial"/>
          <w:szCs w:val="22"/>
          <w:lang w:val="sr-Cyrl-CS"/>
        </w:rPr>
        <w:t xml:space="preserve"> </w:t>
      </w:r>
      <w:r>
        <w:rPr>
          <w:rFonts w:ascii="Arial" w:hAnsi="Arial" w:cs="Arial"/>
          <w:szCs w:val="22"/>
          <w:lang w:val="sr-Cyrl-CS"/>
        </w:rPr>
        <w:t>у</w:t>
      </w:r>
      <w:r w:rsidRPr="00494C7B">
        <w:rPr>
          <w:rFonts w:ascii="Arial" w:hAnsi="Arial" w:cs="Arial"/>
          <w:szCs w:val="22"/>
          <w:lang w:val="sr-Cyrl-CS"/>
        </w:rPr>
        <w:t xml:space="preserve"> </w:t>
      </w:r>
      <w:r>
        <w:rPr>
          <w:rFonts w:ascii="Arial" w:hAnsi="Arial" w:cs="Arial"/>
          <w:szCs w:val="22"/>
          <w:lang w:val="sr-Cyrl-CS"/>
        </w:rPr>
        <w:t>постуцима</w:t>
      </w:r>
      <w:r w:rsidRPr="00494C7B">
        <w:rPr>
          <w:rFonts w:ascii="Arial" w:hAnsi="Arial" w:cs="Arial"/>
          <w:szCs w:val="22"/>
          <w:lang w:val="sr-Cyrl-CS"/>
        </w:rPr>
        <w:t xml:space="preserve"> </w:t>
      </w:r>
      <w:r>
        <w:rPr>
          <w:rFonts w:ascii="Arial" w:hAnsi="Arial" w:cs="Arial"/>
          <w:szCs w:val="22"/>
          <w:lang w:val="sr-Cyrl-CS"/>
        </w:rPr>
        <w:t>јавних</w:t>
      </w:r>
      <w:r w:rsidRPr="00494C7B">
        <w:rPr>
          <w:rFonts w:ascii="Arial" w:hAnsi="Arial" w:cs="Arial"/>
          <w:szCs w:val="22"/>
          <w:lang w:val="sr-Cyrl-CS"/>
        </w:rPr>
        <w:t xml:space="preserve"> </w:t>
      </w:r>
      <w:r>
        <w:rPr>
          <w:rFonts w:ascii="Arial" w:hAnsi="Arial" w:cs="Arial"/>
          <w:szCs w:val="22"/>
          <w:lang w:val="sr-Cyrl-CS"/>
        </w:rPr>
        <w:t>набавки</w:t>
      </w:r>
      <w:r w:rsidRPr="00494C7B">
        <w:rPr>
          <w:rFonts w:ascii="Arial" w:hAnsi="Arial" w:cs="Arial"/>
          <w:szCs w:val="22"/>
          <w:lang w:val="sr-Cyrl-CS"/>
        </w:rPr>
        <w:t xml:space="preserve"> </w:t>
      </w:r>
      <w:r>
        <w:rPr>
          <w:rFonts w:ascii="Arial" w:hAnsi="Arial" w:cs="Arial"/>
          <w:szCs w:val="22"/>
          <w:lang w:val="sr-Cyrl-CS"/>
        </w:rPr>
        <w:t>начину</w:t>
      </w:r>
      <w:r w:rsidRPr="00494C7B">
        <w:rPr>
          <w:rFonts w:ascii="Arial" w:hAnsi="Arial" w:cs="Arial"/>
          <w:szCs w:val="22"/>
          <w:lang w:val="sr-Cyrl-CS"/>
        </w:rPr>
        <w:t xml:space="preserve"> </w:t>
      </w:r>
      <w:r>
        <w:rPr>
          <w:rFonts w:ascii="Arial" w:hAnsi="Arial" w:cs="Arial"/>
          <w:szCs w:val="22"/>
          <w:lang w:val="sr-Cyrl-CS"/>
        </w:rPr>
        <w:t>доказива</w:t>
      </w:r>
      <w:r w:rsidRPr="00494C7B">
        <w:rPr>
          <w:rFonts w:ascii="Arial" w:hAnsi="Arial" w:cs="Arial"/>
          <w:szCs w:val="22"/>
          <w:lang w:val="sr-Cyrl-CS"/>
        </w:rPr>
        <w:t>њ</w:t>
      </w:r>
      <w:r>
        <w:rPr>
          <w:rFonts w:ascii="Arial" w:hAnsi="Arial" w:cs="Arial"/>
          <w:szCs w:val="22"/>
          <w:lang w:val="sr-Cyrl-CS"/>
        </w:rPr>
        <w:t>а</w:t>
      </w:r>
      <w:r w:rsidRPr="00494C7B">
        <w:rPr>
          <w:rFonts w:ascii="Arial" w:hAnsi="Arial" w:cs="Arial"/>
          <w:szCs w:val="22"/>
          <w:lang w:val="sr-Cyrl-CS"/>
        </w:rPr>
        <w:t xml:space="preserve"> </w:t>
      </w:r>
      <w:r>
        <w:rPr>
          <w:rFonts w:ascii="Arial" w:hAnsi="Arial" w:cs="Arial"/>
          <w:szCs w:val="22"/>
          <w:lang w:val="sr-Cyrl-CS"/>
        </w:rPr>
        <w:t>испу</w:t>
      </w:r>
      <w:r w:rsidRPr="00494C7B">
        <w:rPr>
          <w:rFonts w:ascii="Arial" w:hAnsi="Arial" w:cs="Arial"/>
          <w:szCs w:val="22"/>
          <w:lang w:val="sr-Cyrl-CS"/>
        </w:rPr>
        <w:t>њ</w:t>
      </w:r>
      <w:r>
        <w:rPr>
          <w:rFonts w:ascii="Arial" w:hAnsi="Arial" w:cs="Arial"/>
          <w:szCs w:val="22"/>
          <w:lang w:val="sr-Cyrl-CS"/>
        </w:rPr>
        <w:t>ености</w:t>
      </w:r>
      <w:r w:rsidRPr="00494C7B">
        <w:rPr>
          <w:rFonts w:ascii="Arial" w:hAnsi="Arial" w:cs="Arial"/>
          <w:szCs w:val="22"/>
          <w:lang w:val="sr-Cyrl-CS"/>
        </w:rPr>
        <w:t xml:space="preserve"> </w:t>
      </w:r>
      <w:r>
        <w:rPr>
          <w:rFonts w:ascii="Arial" w:hAnsi="Arial" w:cs="Arial"/>
          <w:szCs w:val="22"/>
          <w:lang w:val="sr-Cyrl-CS"/>
        </w:rPr>
        <w:t>услова</w:t>
      </w:r>
      <w:r w:rsidRPr="00494C7B">
        <w:rPr>
          <w:rFonts w:ascii="Arial" w:hAnsi="Arial" w:cs="Arial"/>
          <w:szCs w:val="22"/>
          <w:lang w:val="sr-Cyrl-CS"/>
        </w:rPr>
        <w:t xml:space="preserve"> (”</w:t>
      </w:r>
      <w:r>
        <w:rPr>
          <w:rFonts w:ascii="Arial" w:hAnsi="Arial" w:cs="Arial"/>
          <w:szCs w:val="22"/>
          <w:lang w:val="sr-Cyrl-CS"/>
        </w:rPr>
        <w:t>Службени</w:t>
      </w:r>
      <w:r w:rsidRPr="00494C7B">
        <w:rPr>
          <w:rFonts w:ascii="Arial" w:hAnsi="Arial" w:cs="Arial"/>
          <w:szCs w:val="22"/>
          <w:lang w:val="sr-Cyrl-CS"/>
        </w:rPr>
        <w:t xml:space="preserve"> </w:t>
      </w:r>
      <w:r>
        <w:rPr>
          <w:rFonts w:ascii="Arial" w:hAnsi="Arial" w:cs="Arial"/>
          <w:szCs w:val="22"/>
          <w:lang w:val="sr-Cyrl-CS"/>
        </w:rPr>
        <w:t>гласник</w:t>
      </w:r>
      <w:r w:rsidRPr="00494C7B">
        <w:rPr>
          <w:rFonts w:ascii="Arial" w:hAnsi="Arial" w:cs="Arial"/>
          <w:szCs w:val="22"/>
          <w:lang w:val="sr-Cyrl-CS"/>
        </w:rPr>
        <w:t xml:space="preserve"> </w:t>
      </w:r>
      <w:r>
        <w:rPr>
          <w:rFonts w:ascii="Arial" w:hAnsi="Arial" w:cs="Arial"/>
          <w:szCs w:val="22"/>
          <w:lang w:val="sr-Cyrl-CS"/>
        </w:rPr>
        <w:t>РС</w:t>
      </w:r>
      <w:r w:rsidRPr="00494C7B">
        <w:rPr>
          <w:rFonts w:ascii="Arial" w:hAnsi="Arial" w:cs="Arial"/>
          <w:szCs w:val="22"/>
          <w:lang w:val="sr-Cyrl-CS"/>
        </w:rPr>
        <w:t xml:space="preserve">” </w:t>
      </w:r>
      <w:r>
        <w:rPr>
          <w:rFonts w:ascii="Arial" w:hAnsi="Arial" w:cs="Arial"/>
          <w:szCs w:val="22"/>
          <w:lang w:val="sr-Cyrl-CS"/>
        </w:rPr>
        <w:t>бр</w:t>
      </w:r>
      <w:r w:rsidRPr="00494C7B">
        <w:rPr>
          <w:rFonts w:ascii="Arial" w:hAnsi="Arial" w:cs="Arial"/>
          <w:szCs w:val="22"/>
          <w:lang w:val="sr-Cyrl-CS"/>
        </w:rPr>
        <w:t xml:space="preserve">. 86/2015), </w:t>
      </w:r>
    </w:p>
    <w:p w:rsidR="00BF1C39" w:rsidRPr="00494C7B" w:rsidRDefault="00BF1C39" w:rsidP="00BF1C39">
      <w:pPr>
        <w:ind w:firstLine="708"/>
        <w:jc w:val="both"/>
        <w:rPr>
          <w:rFonts w:ascii="Arial" w:hAnsi="Arial" w:cs="Arial"/>
          <w:szCs w:val="22"/>
          <w:lang w:val="sr-Cyrl-CS"/>
        </w:rPr>
      </w:pPr>
    </w:p>
    <w:p w:rsidR="00BF1C39" w:rsidRPr="00494C7B" w:rsidRDefault="00BF1C39" w:rsidP="00BF1C39">
      <w:pPr>
        <w:jc w:val="center"/>
        <w:rPr>
          <w:rFonts w:ascii="Arial" w:hAnsi="Arial" w:cs="Arial"/>
          <w:szCs w:val="22"/>
          <w:lang w:val="sr-Cyrl-CS"/>
        </w:rPr>
      </w:pPr>
      <w:r>
        <w:rPr>
          <w:rFonts w:ascii="Arial" w:hAnsi="Arial" w:cs="Arial"/>
          <w:b/>
          <w:szCs w:val="22"/>
          <w:lang w:val="sr-Cyrl-CS"/>
        </w:rPr>
        <w:t>ПОНУЂ</w:t>
      </w:r>
      <w:r w:rsidRPr="00494C7B">
        <w:rPr>
          <w:rFonts w:ascii="Arial" w:hAnsi="Arial" w:cs="Arial"/>
          <w:b/>
          <w:szCs w:val="22"/>
          <w:lang w:val="sr-Cyrl-CS"/>
        </w:rPr>
        <w:t>А</w:t>
      </w:r>
      <w:r>
        <w:rPr>
          <w:rFonts w:ascii="Arial" w:hAnsi="Arial" w:cs="Arial"/>
          <w:b/>
          <w:szCs w:val="22"/>
          <w:lang w:val="sr-Cyrl-CS"/>
        </w:rPr>
        <w:t>Ч</w:t>
      </w:r>
      <w:r w:rsidRPr="00494C7B">
        <w:rPr>
          <w:rFonts w:ascii="Arial" w:hAnsi="Arial" w:cs="Arial"/>
          <w:szCs w:val="22"/>
          <w:lang w:val="sr-Cyrl-CS"/>
        </w:rPr>
        <w:t xml:space="preserve"> _____________________________________  </w:t>
      </w:r>
      <w:r>
        <w:rPr>
          <w:rFonts w:ascii="Arial" w:hAnsi="Arial" w:cs="Arial"/>
          <w:szCs w:val="22"/>
          <w:lang w:val="sr-Cyrl-CS"/>
        </w:rPr>
        <w:t>даје</w:t>
      </w:r>
      <w:r w:rsidRPr="00494C7B">
        <w:rPr>
          <w:rFonts w:ascii="Arial" w:hAnsi="Arial" w:cs="Arial"/>
          <w:szCs w:val="22"/>
          <w:lang w:val="sr-Cyrl-CS"/>
        </w:rPr>
        <w:t>:</w:t>
      </w:r>
    </w:p>
    <w:p w:rsidR="00BF1C39" w:rsidRPr="00494C7B" w:rsidRDefault="00BF1C39" w:rsidP="00BF1C39">
      <w:pPr>
        <w:jc w:val="center"/>
        <w:rPr>
          <w:rFonts w:ascii="Arial" w:hAnsi="Arial" w:cs="Arial"/>
          <w:szCs w:val="22"/>
          <w:lang w:val="sr-Cyrl-CS"/>
        </w:rPr>
      </w:pPr>
    </w:p>
    <w:p w:rsidR="00BF1C39" w:rsidRPr="00494C7B" w:rsidRDefault="00BF1C39" w:rsidP="00BF1C39">
      <w:pPr>
        <w:jc w:val="center"/>
        <w:rPr>
          <w:rFonts w:ascii="Arial" w:hAnsi="Arial" w:cs="Arial"/>
          <w:b/>
          <w:sz w:val="24"/>
          <w:lang w:val="sr-Cyrl-CS"/>
        </w:rPr>
      </w:pPr>
      <w:r>
        <w:rPr>
          <w:rFonts w:ascii="Arial" w:hAnsi="Arial" w:cs="Arial"/>
          <w:b/>
          <w:sz w:val="24"/>
          <w:lang w:val="sr-Cyrl-CS"/>
        </w:rPr>
        <w:t>ИЗЈ</w:t>
      </w:r>
      <w:r w:rsidRPr="00494C7B">
        <w:rPr>
          <w:rFonts w:ascii="Arial" w:hAnsi="Arial" w:cs="Arial"/>
          <w:b/>
          <w:sz w:val="24"/>
          <w:lang w:val="sr-Cyrl-CS"/>
        </w:rPr>
        <w:t>А</w:t>
      </w:r>
      <w:r>
        <w:rPr>
          <w:rFonts w:ascii="Arial" w:hAnsi="Arial" w:cs="Arial"/>
          <w:b/>
          <w:sz w:val="24"/>
          <w:lang w:val="sr-Cyrl-CS"/>
        </w:rPr>
        <w:t>ВУ</w:t>
      </w:r>
      <w:r w:rsidRPr="00494C7B">
        <w:rPr>
          <w:rFonts w:ascii="Arial" w:hAnsi="Arial" w:cs="Arial"/>
          <w:b/>
          <w:sz w:val="24"/>
          <w:lang w:val="sr-Cyrl-CS"/>
        </w:rPr>
        <w:t xml:space="preserve"> </w:t>
      </w:r>
      <w:r>
        <w:rPr>
          <w:rFonts w:ascii="Arial" w:hAnsi="Arial" w:cs="Arial"/>
          <w:b/>
          <w:sz w:val="24"/>
          <w:lang w:val="sr-Cyrl-CS"/>
        </w:rPr>
        <w:t>О</w:t>
      </w:r>
      <w:r w:rsidRPr="00494C7B">
        <w:rPr>
          <w:rFonts w:ascii="Arial" w:hAnsi="Arial" w:cs="Arial"/>
          <w:b/>
          <w:sz w:val="24"/>
          <w:lang w:val="sr-Cyrl-CS"/>
        </w:rPr>
        <w:t xml:space="preserve"> </w:t>
      </w:r>
      <w:r>
        <w:rPr>
          <w:rFonts w:ascii="Arial" w:hAnsi="Arial" w:cs="Arial"/>
          <w:b/>
          <w:sz w:val="24"/>
          <w:lang w:val="sr-Cyrl-CS"/>
        </w:rPr>
        <w:t>НЕЗ</w:t>
      </w:r>
      <w:r w:rsidRPr="00494C7B">
        <w:rPr>
          <w:rFonts w:ascii="Arial" w:hAnsi="Arial" w:cs="Arial"/>
          <w:b/>
          <w:sz w:val="24"/>
          <w:lang w:val="sr-Cyrl-CS"/>
        </w:rPr>
        <w:t>А</w:t>
      </w:r>
      <w:r>
        <w:rPr>
          <w:rFonts w:ascii="Arial" w:hAnsi="Arial" w:cs="Arial"/>
          <w:b/>
          <w:sz w:val="24"/>
          <w:lang w:val="sr-Cyrl-CS"/>
        </w:rPr>
        <w:t>ВИСНОЈ</w:t>
      </w:r>
      <w:r w:rsidRPr="00494C7B">
        <w:rPr>
          <w:rFonts w:ascii="Arial" w:hAnsi="Arial" w:cs="Arial"/>
          <w:b/>
          <w:sz w:val="24"/>
          <w:lang w:val="sr-Cyrl-CS"/>
        </w:rPr>
        <w:t xml:space="preserve"> </w:t>
      </w:r>
      <w:r>
        <w:rPr>
          <w:rFonts w:ascii="Arial" w:hAnsi="Arial" w:cs="Arial"/>
          <w:b/>
          <w:sz w:val="24"/>
          <w:lang w:val="sr-Cyrl-CS"/>
        </w:rPr>
        <w:t>ПОНУДИ</w:t>
      </w:r>
    </w:p>
    <w:p w:rsidR="00BF1C39" w:rsidRPr="00494C7B" w:rsidRDefault="00BF1C39" w:rsidP="00BF1C39">
      <w:pPr>
        <w:jc w:val="both"/>
        <w:rPr>
          <w:rFonts w:ascii="Arial" w:hAnsi="Arial" w:cs="Arial"/>
          <w:szCs w:val="22"/>
          <w:lang w:val="sr-Cyrl-CS"/>
        </w:rPr>
      </w:pPr>
    </w:p>
    <w:p w:rsidR="00BF1C39" w:rsidRPr="00E42519" w:rsidRDefault="00BF1C39" w:rsidP="00BF1C39">
      <w:pPr>
        <w:jc w:val="center"/>
        <w:rPr>
          <w:rFonts w:ascii="Arial" w:hAnsi="Arial" w:cs="Arial"/>
          <w:b/>
          <w:sz w:val="24"/>
          <w:lang w:val="sr-Cyrl-CS"/>
        </w:rPr>
      </w:pPr>
      <w:r w:rsidRPr="00F90D03">
        <w:rPr>
          <w:rFonts w:ascii="Arial" w:hAnsi="Arial" w:cs="Arial"/>
          <w:szCs w:val="22"/>
          <w:lang w:val="sr-Cyrl-CS"/>
        </w:rPr>
        <w:t xml:space="preserve">и под пуном материјалном и кривичном одговорношћу потврђује да је понуду за јавну набавку </w:t>
      </w:r>
      <w:r w:rsidRPr="00F90D03">
        <w:rPr>
          <w:rFonts w:ascii="Arial" w:hAnsi="Arial" w:cs="Arial"/>
          <w:bCs/>
          <w:szCs w:val="22"/>
        </w:rPr>
        <w:t xml:space="preserve">радова </w:t>
      </w:r>
      <w:r w:rsidR="00E42519">
        <w:rPr>
          <w:rFonts w:ascii="Arial" w:hAnsi="Arial" w:cs="Arial"/>
          <w:b/>
          <w:sz w:val="24"/>
          <w:lang w:val="sr-Cyrl-CS"/>
        </w:rPr>
        <w:t>САНАЦИЈА КРОВА</w:t>
      </w:r>
    </w:p>
    <w:p w:rsidR="00BF1C39" w:rsidRPr="00F90D03" w:rsidRDefault="00BF1C39" w:rsidP="00BF1C39">
      <w:pPr>
        <w:pStyle w:val="p1"/>
        <w:jc w:val="both"/>
        <w:rPr>
          <w:rFonts w:ascii="Arial" w:hAnsi="Arial" w:cs="Arial"/>
          <w:b/>
          <w:sz w:val="22"/>
          <w:szCs w:val="22"/>
          <w:lang w:val="sr-Cyrl-CS"/>
        </w:rPr>
      </w:pPr>
      <w:r>
        <w:rPr>
          <w:rFonts w:ascii="Arial" w:hAnsi="Arial" w:cs="Arial"/>
          <w:b/>
          <w:sz w:val="24"/>
          <w:szCs w:val="24"/>
          <w:lang w:val="sr-Cyrl-CS"/>
        </w:rPr>
        <w:t xml:space="preserve">ЈН ОП </w:t>
      </w:r>
      <w:r w:rsidR="00E42519">
        <w:rPr>
          <w:rFonts w:ascii="Arial" w:hAnsi="Arial" w:cs="Arial"/>
          <w:b/>
          <w:sz w:val="24"/>
          <w:szCs w:val="24"/>
          <w:lang w:val="sr-Cyrl-CS"/>
        </w:rPr>
        <w:t>6</w:t>
      </w:r>
      <w:r w:rsidRPr="008507EA">
        <w:rPr>
          <w:rFonts w:ascii="Arial" w:hAnsi="Arial" w:cs="Arial"/>
          <w:b/>
          <w:sz w:val="24"/>
          <w:szCs w:val="24"/>
          <w:lang w:val="sr-Cyrl-CS"/>
        </w:rPr>
        <w:t>/2020</w:t>
      </w:r>
      <w:r>
        <w:rPr>
          <w:rFonts w:ascii="Arial" w:hAnsi="Arial" w:cs="Arial"/>
          <w:b/>
          <w:szCs w:val="22"/>
        </w:rPr>
        <w:t xml:space="preserve"> </w:t>
      </w:r>
      <w:r w:rsidRPr="005F6BB7">
        <w:rPr>
          <w:rFonts w:ascii="Arial" w:hAnsi="Arial" w:cs="Arial"/>
          <w:sz w:val="22"/>
          <w:szCs w:val="22"/>
          <w:lang w:val="sr-Cyrl-CS"/>
        </w:rPr>
        <w:t xml:space="preserve"> </w:t>
      </w:r>
      <w:r w:rsidRPr="00F90D03">
        <w:rPr>
          <w:rFonts w:ascii="Arial" w:hAnsi="Arial" w:cs="Arial"/>
          <w:sz w:val="22"/>
          <w:szCs w:val="22"/>
          <w:lang w:val="sr-Cyrl-CS"/>
        </w:rPr>
        <w:t>по Позиву за подношење понуда објављеном на Порталу јавних набавки и интернет страници Наручиоца</w:t>
      </w:r>
      <w:r w:rsidRPr="00F90D03">
        <w:rPr>
          <w:rFonts w:ascii="Arial" w:hAnsi="Arial" w:cs="Arial"/>
          <w:color w:val="FF0000"/>
          <w:sz w:val="22"/>
          <w:szCs w:val="22"/>
        </w:rPr>
        <w:t xml:space="preserve"> </w:t>
      </w:r>
      <w:r>
        <w:rPr>
          <w:rFonts w:ascii="Arial" w:hAnsi="Arial" w:cs="Arial"/>
          <w:b/>
          <w:w w:val="99"/>
          <w:sz w:val="22"/>
          <w:szCs w:val="22"/>
        </w:rPr>
        <w:t xml:space="preserve">, </w:t>
      </w:r>
      <w:r w:rsidRPr="00F90D03">
        <w:rPr>
          <w:rFonts w:ascii="Arial" w:hAnsi="Arial" w:cs="Arial"/>
          <w:sz w:val="22"/>
          <w:szCs w:val="22"/>
          <w:lang w:val="sr-Cyrl-CS"/>
        </w:rPr>
        <w:t>поднео независно, без договора са другим понуђачима или заинтересованим лицима.</w:t>
      </w:r>
    </w:p>
    <w:p w:rsidR="00BF1C39" w:rsidRPr="00494C7B" w:rsidRDefault="00BF1C39" w:rsidP="00BF1C39">
      <w:pPr>
        <w:ind w:firstLine="708"/>
        <w:jc w:val="both"/>
        <w:rPr>
          <w:rFonts w:ascii="Arial" w:hAnsi="Arial" w:cs="Arial"/>
          <w:szCs w:val="22"/>
          <w:lang w:val="sr-Cyrl-CS"/>
        </w:rPr>
      </w:pPr>
      <w:r>
        <w:rPr>
          <w:rFonts w:ascii="Arial" w:hAnsi="Arial" w:cs="Arial"/>
          <w:szCs w:val="22"/>
          <w:lang w:val="sr-Cyrl-CS"/>
        </w:rPr>
        <w:t>У</w:t>
      </w:r>
      <w:r w:rsidRPr="00494C7B">
        <w:rPr>
          <w:rFonts w:ascii="Arial" w:hAnsi="Arial" w:cs="Arial"/>
          <w:szCs w:val="22"/>
          <w:lang w:val="sr-Cyrl-CS"/>
        </w:rPr>
        <w:t xml:space="preserve"> </w:t>
      </w:r>
      <w:r>
        <w:rPr>
          <w:rFonts w:ascii="Arial" w:hAnsi="Arial" w:cs="Arial"/>
          <w:szCs w:val="22"/>
          <w:lang w:val="sr-Cyrl-CS"/>
        </w:rPr>
        <w:t>супротном</w:t>
      </w:r>
      <w:r w:rsidRPr="00494C7B">
        <w:rPr>
          <w:rFonts w:ascii="Arial" w:hAnsi="Arial" w:cs="Arial"/>
          <w:szCs w:val="22"/>
          <w:lang w:val="sr-Cyrl-CS"/>
        </w:rPr>
        <w:t xml:space="preserve"> </w:t>
      </w:r>
      <w:r>
        <w:rPr>
          <w:rFonts w:ascii="Arial" w:hAnsi="Arial" w:cs="Arial"/>
          <w:szCs w:val="22"/>
          <w:lang w:val="sr-Cyrl-CS"/>
        </w:rPr>
        <w:t>упознат</w:t>
      </w:r>
      <w:r w:rsidRPr="00494C7B">
        <w:rPr>
          <w:rFonts w:ascii="Arial" w:hAnsi="Arial" w:cs="Arial"/>
          <w:szCs w:val="22"/>
          <w:lang w:val="sr-Cyrl-CS"/>
        </w:rPr>
        <w:t xml:space="preserve"> </w:t>
      </w:r>
      <w:r>
        <w:rPr>
          <w:rFonts w:ascii="Arial" w:hAnsi="Arial" w:cs="Arial"/>
          <w:szCs w:val="22"/>
          <w:lang w:val="sr-Cyrl-CS"/>
        </w:rPr>
        <w:t>сам</w:t>
      </w:r>
      <w:r w:rsidRPr="00494C7B">
        <w:rPr>
          <w:rFonts w:ascii="Arial" w:hAnsi="Arial" w:cs="Arial"/>
          <w:szCs w:val="22"/>
          <w:lang w:val="sr-Cyrl-CS"/>
        </w:rPr>
        <w:t xml:space="preserve"> </w:t>
      </w:r>
      <w:r>
        <w:rPr>
          <w:rFonts w:ascii="Arial" w:hAnsi="Arial" w:cs="Arial"/>
          <w:szCs w:val="22"/>
          <w:lang w:val="sr-Cyrl-CS"/>
        </w:rPr>
        <w:t>да</w:t>
      </w:r>
      <w:r w:rsidRPr="00494C7B">
        <w:rPr>
          <w:rFonts w:ascii="Arial" w:hAnsi="Arial" w:cs="Arial"/>
          <w:szCs w:val="22"/>
          <w:lang w:val="sr-Cyrl-CS"/>
        </w:rPr>
        <w:t xml:space="preserve"> </w:t>
      </w:r>
      <w:r>
        <w:rPr>
          <w:rFonts w:ascii="Arial" w:hAnsi="Arial" w:cs="Arial"/>
          <w:szCs w:val="22"/>
          <w:lang w:val="sr-Cyrl-CS"/>
        </w:rPr>
        <w:t>ће</w:t>
      </w:r>
      <w:r w:rsidRPr="00494C7B">
        <w:rPr>
          <w:rFonts w:ascii="Arial" w:hAnsi="Arial" w:cs="Arial"/>
          <w:szCs w:val="22"/>
          <w:lang w:val="sr-Cyrl-CS"/>
        </w:rPr>
        <w:t xml:space="preserve"> </w:t>
      </w:r>
      <w:r>
        <w:rPr>
          <w:rFonts w:ascii="Arial" w:hAnsi="Arial" w:cs="Arial"/>
          <w:szCs w:val="22"/>
          <w:lang w:val="sr-Cyrl-CS"/>
        </w:rPr>
        <w:t>сходно</w:t>
      </w:r>
      <w:r w:rsidRPr="00494C7B">
        <w:rPr>
          <w:rFonts w:ascii="Arial" w:hAnsi="Arial" w:cs="Arial"/>
          <w:szCs w:val="22"/>
          <w:lang w:val="sr-Cyrl-CS"/>
        </w:rPr>
        <w:t xml:space="preserve"> </w:t>
      </w:r>
      <w:r>
        <w:rPr>
          <w:rFonts w:ascii="Arial" w:hAnsi="Arial" w:cs="Arial"/>
          <w:szCs w:val="22"/>
          <w:lang w:val="sr-Cyrl-CS"/>
        </w:rPr>
        <w:t>члану</w:t>
      </w:r>
      <w:r w:rsidRPr="00494C7B">
        <w:rPr>
          <w:rFonts w:ascii="Arial" w:hAnsi="Arial" w:cs="Arial"/>
          <w:szCs w:val="22"/>
          <w:lang w:val="sr-Cyrl-CS"/>
        </w:rPr>
        <w:t xml:space="preserve"> 168. </w:t>
      </w:r>
      <w:r>
        <w:rPr>
          <w:rFonts w:ascii="Arial" w:hAnsi="Arial" w:cs="Arial"/>
          <w:szCs w:val="22"/>
          <w:lang w:val="sr-Cyrl-CS"/>
        </w:rPr>
        <w:t>став</w:t>
      </w:r>
      <w:r w:rsidRPr="00494C7B">
        <w:rPr>
          <w:rFonts w:ascii="Arial" w:hAnsi="Arial" w:cs="Arial"/>
          <w:szCs w:val="22"/>
          <w:lang w:val="sr-Cyrl-CS"/>
        </w:rPr>
        <w:t xml:space="preserve"> 1. </w:t>
      </w:r>
      <w:r>
        <w:rPr>
          <w:rFonts w:ascii="Arial" w:hAnsi="Arial" w:cs="Arial"/>
          <w:szCs w:val="22"/>
          <w:lang w:val="sr-Cyrl-CS"/>
        </w:rPr>
        <w:t>тачка</w:t>
      </w:r>
      <w:r w:rsidRPr="00494C7B">
        <w:rPr>
          <w:rFonts w:ascii="Arial" w:hAnsi="Arial" w:cs="Arial"/>
          <w:szCs w:val="22"/>
          <w:lang w:val="sr-Cyrl-CS"/>
        </w:rPr>
        <w:t xml:space="preserve"> 2) </w:t>
      </w:r>
      <w:r>
        <w:rPr>
          <w:rFonts w:ascii="Arial" w:hAnsi="Arial" w:cs="Arial"/>
          <w:szCs w:val="22"/>
          <w:lang w:val="sr-Cyrl-CS"/>
        </w:rPr>
        <w:t>Закона</w:t>
      </w:r>
      <w:r w:rsidRPr="00494C7B">
        <w:rPr>
          <w:rFonts w:ascii="Arial" w:hAnsi="Arial" w:cs="Arial"/>
          <w:szCs w:val="22"/>
          <w:lang w:val="sr-Cyrl-CS"/>
        </w:rPr>
        <w:t xml:space="preserve"> </w:t>
      </w:r>
      <w:r>
        <w:rPr>
          <w:rFonts w:ascii="Arial" w:hAnsi="Arial" w:cs="Arial"/>
          <w:szCs w:val="22"/>
          <w:lang w:val="sr-Cyrl-CS"/>
        </w:rPr>
        <w:t>о</w:t>
      </w:r>
      <w:r w:rsidRPr="00494C7B">
        <w:rPr>
          <w:rFonts w:ascii="Arial" w:hAnsi="Arial" w:cs="Arial"/>
          <w:szCs w:val="22"/>
          <w:lang w:val="sr-Cyrl-CS"/>
        </w:rPr>
        <w:t xml:space="preserve"> </w:t>
      </w:r>
      <w:r>
        <w:rPr>
          <w:rFonts w:ascii="Arial" w:hAnsi="Arial" w:cs="Arial"/>
          <w:szCs w:val="22"/>
          <w:lang w:val="sr-Cyrl-CS"/>
        </w:rPr>
        <w:t>јавним</w:t>
      </w:r>
      <w:r w:rsidRPr="00494C7B">
        <w:rPr>
          <w:rFonts w:ascii="Arial" w:hAnsi="Arial" w:cs="Arial"/>
          <w:szCs w:val="22"/>
          <w:lang w:val="sr-Cyrl-CS"/>
        </w:rPr>
        <w:t xml:space="preserve"> </w:t>
      </w:r>
      <w:r>
        <w:rPr>
          <w:rFonts w:ascii="Arial" w:hAnsi="Arial" w:cs="Arial"/>
          <w:szCs w:val="22"/>
          <w:lang w:val="sr-Cyrl-CS"/>
        </w:rPr>
        <w:t>набавкама</w:t>
      </w:r>
      <w:r w:rsidRPr="00494C7B">
        <w:rPr>
          <w:rFonts w:ascii="Arial" w:hAnsi="Arial" w:cs="Arial"/>
          <w:szCs w:val="22"/>
          <w:lang w:val="sr-Cyrl-CS"/>
        </w:rPr>
        <w:t xml:space="preserve"> („</w:t>
      </w:r>
      <w:r>
        <w:rPr>
          <w:rFonts w:ascii="Arial" w:hAnsi="Arial" w:cs="Arial"/>
          <w:szCs w:val="22"/>
          <w:lang w:val="sr-Cyrl-CS"/>
        </w:rPr>
        <w:t>Сл</w:t>
      </w:r>
      <w:r w:rsidRPr="00494C7B">
        <w:rPr>
          <w:rFonts w:ascii="Arial" w:hAnsi="Arial" w:cs="Arial"/>
          <w:szCs w:val="22"/>
          <w:lang w:val="sr-Cyrl-CS"/>
        </w:rPr>
        <w:t xml:space="preserve">. </w:t>
      </w:r>
      <w:r>
        <w:rPr>
          <w:rFonts w:ascii="Arial" w:hAnsi="Arial" w:cs="Arial"/>
          <w:szCs w:val="22"/>
          <w:lang w:val="sr-Cyrl-CS"/>
        </w:rPr>
        <w:t>гласник</w:t>
      </w:r>
      <w:r w:rsidRPr="00494C7B">
        <w:rPr>
          <w:rFonts w:ascii="Arial" w:hAnsi="Arial" w:cs="Arial"/>
          <w:szCs w:val="22"/>
          <w:lang w:val="sr-Cyrl-CS"/>
        </w:rPr>
        <w:t xml:space="preserve"> </w:t>
      </w:r>
      <w:r>
        <w:rPr>
          <w:rFonts w:ascii="Arial" w:hAnsi="Arial" w:cs="Arial"/>
          <w:szCs w:val="22"/>
          <w:lang w:val="sr-Cyrl-CS"/>
        </w:rPr>
        <w:t>РС</w:t>
      </w:r>
      <w:r w:rsidRPr="00494C7B">
        <w:rPr>
          <w:rFonts w:ascii="Arial" w:hAnsi="Arial" w:cs="Arial"/>
          <w:szCs w:val="22"/>
          <w:lang w:val="sr-Cyrl-CS"/>
        </w:rPr>
        <w:t xml:space="preserve">“ </w:t>
      </w:r>
      <w:r>
        <w:rPr>
          <w:rFonts w:ascii="Arial" w:hAnsi="Arial" w:cs="Arial"/>
          <w:szCs w:val="22"/>
          <w:lang w:val="sr-Cyrl-CS"/>
        </w:rPr>
        <w:t>бр. 124/2012, 14/2015,</w:t>
      </w:r>
      <w:r w:rsidRPr="00494C7B">
        <w:rPr>
          <w:rFonts w:ascii="Arial" w:hAnsi="Arial" w:cs="Arial"/>
          <w:szCs w:val="22"/>
          <w:lang w:val="sr-Cyrl-CS"/>
        </w:rPr>
        <w:t xml:space="preserve"> 68/2015</w:t>
      </w:r>
      <w:r>
        <w:rPr>
          <w:rFonts w:ascii="Arial" w:hAnsi="Arial" w:cs="Arial"/>
          <w:szCs w:val="22"/>
          <w:lang w:val="sr-Cyrl-CS"/>
        </w:rPr>
        <w:t xml:space="preserve"> и 41/2019</w:t>
      </w:r>
      <w:r w:rsidRPr="00494C7B">
        <w:rPr>
          <w:rFonts w:ascii="Arial" w:hAnsi="Arial" w:cs="Arial"/>
          <w:szCs w:val="22"/>
          <w:lang w:val="sr-Cyrl-CS"/>
        </w:rPr>
        <w:t xml:space="preserve">) </w:t>
      </w:r>
      <w:r>
        <w:rPr>
          <w:rFonts w:ascii="Arial" w:hAnsi="Arial" w:cs="Arial"/>
          <w:szCs w:val="22"/>
          <w:lang w:val="sr-Cyrl-CS"/>
        </w:rPr>
        <w:t>уговор</w:t>
      </w:r>
      <w:r w:rsidRPr="00494C7B">
        <w:rPr>
          <w:rFonts w:ascii="Arial" w:hAnsi="Arial" w:cs="Arial"/>
          <w:szCs w:val="22"/>
          <w:lang w:val="sr-Cyrl-CS"/>
        </w:rPr>
        <w:t xml:space="preserve"> </w:t>
      </w:r>
      <w:r>
        <w:rPr>
          <w:rFonts w:ascii="Arial" w:hAnsi="Arial" w:cs="Arial"/>
          <w:szCs w:val="22"/>
          <w:lang w:val="sr-Cyrl-CS"/>
        </w:rPr>
        <w:t>о</w:t>
      </w:r>
      <w:r w:rsidRPr="00494C7B">
        <w:rPr>
          <w:rFonts w:ascii="Arial" w:hAnsi="Arial" w:cs="Arial"/>
          <w:szCs w:val="22"/>
          <w:lang w:val="sr-Cyrl-CS"/>
        </w:rPr>
        <w:t xml:space="preserve"> </w:t>
      </w:r>
      <w:r>
        <w:rPr>
          <w:rFonts w:ascii="Arial" w:hAnsi="Arial" w:cs="Arial"/>
          <w:szCs w:val="22"/>
          <w:lang w:val="sr-Cyrl-CS"/>
        </w:rPr>
        <w:t>јавној</w:t>
      </w:r>
      <w:r w:rsidRPr="00494C7B">
        <w:rPr>
          <w:rFonts w:ascii="Arial" w:hAnsi="Arial" w:cs="Arial"/>
          <w:szCs w:val="22"/>
          <w:lang w:val="sr-Cyrl-CS"/>
        </w:rPr>
        <w:t xml:space="preserve"> </w:t>
      </w:r>
      <w:r>
        <w:rPr>
          <w:rFonts w:ascii="Arial" w:hAnsi="Arial" w:cs="Arial"/>
          <w:szCs w:val="22"/>
          <w:lang w:val="sr-Cyrl-CS"/>
        </w:rPr>
        <w:t>набавци</w:t>
      </w:r>
      <w:r w:rsidRPr="00494C7B">
        <w:rPr>
          <w:rFonts w:ascii="Arial" w:hAnsi="Arial" w:cs="Arial"/>
          <w:szCs w:val="22"/>
          <w:lang w:val="sr-Cyrl-CS"/>
        </w:rPr>
        <w:t xml:space="preserve"> </w:t>
      </w:r>
      <w:r>
        <w:rPr>
          <w:rFonts w:ascii="Arial" w:hAnsi="Arial" w:cs="Arial"/>
          <w:szCs w:val="22"/>
          <w:lang w:val="sr-Cyrl-CS"/>
        </w:rPr>
        <w:t>бити</w:t>
      </w:r>
      <w:r w:rsidRPr="00494C7B">
        <w:rPr>
          <w:rFonts w:ascii="Arial" w:hAnsi="Arial" w:cs="Arial"/>
          <w:szCs w:val="22"/>
          <w:lang w:val="sr-Cyrl-CS"/>
        </w:rPr>
        <w:t xml:space="preserve"> </w:t>
      </w:r>
      <w:r>
        <w:rPr>
          <w:rFonts w:ascii="Arial" w:hAnsi="Arial" w:cs="Arial"/>
          <w:szCs w:val="22"/>
          <w:lang w:val="sr-Cyrl-CS"/>
        </w:rPr>
        <w:t>ништаван</w:t>
      </w:r>
      <w:r w:rsidRPr="00494C7B">
        <w:rPr>
          <w:rFonts w:ascii="Arial" w:hAnsi="Arial" w:cs="Arial"/>
          <w:szCs w:val="22"/>
          <w:lang w:val="sr-Cyrl-CS"/>
        </w:rPr>
        <w:t xml:space="preserve">.           </w:t>
      </w:r>
    </w:p>
    <w:p w:rsidR="00BF1C39" w:rsidRPr="00494C7B" w:rsidRDefault="00BF1C39" w:rsidP="00BF1C39">
      <w:pPr>
        <w:jc w:val="both"/>
        <w:rPr>
          <w:rFonts w:ascii="Arial" w:hAnsi="Arial" w:cs="Arial"/>
          <w:szCs w:val="22"/>
          <w:lang w:val="sr-Cyrl-CS"/>
        </w:rPr>
      </w:pPr>
    </w:p>
    <w:p w:rsidR="00BF1C39" w:rsidRPr="00494C7B" w:rsidRDefault="00BF1C39" w:rsidP="00BF1C39">
      <w:pPr>
        <w:jc w:val="both"/>
        <w:rPr>
          <w:rFonts w:ascii="Arial" w:hAnsi="Arial" w:cs="Arial"/>
          <w:szCs w:val="22"/>
          <w:lang w:val="sr-Cyrl-CS"/>
        </w:rPr>
      </w:pPr>
    </w:p>
    <w:p w:rsidR="00BF1C39" w:rsidRPr="00494C7B" w:rsidRDefault="00BF1C39" w:rsidP="00BF1C39">
      <w:pPr>
        <w:jc w:val="both"/>
        <w:rPr>
          <w:rFonts w:ascii="Arial" w:hAnsi="Arial" w:cs="Arial"/>
          <w:szCs w:val="22"/>
          <w:lang w:val="sr-Cyrl-CS"/>
        </w:rPr>
      </w:pPr>
    </w:p>
    <w:p w:rsidR="00BF1C39" w:rsidRPr="00494C7B" w:rsidRDefault="00BF1C39" w:rsidP="00BF1C39">
      <w:pPr>
        <w:jc w:val="both"/>
        <w:rPr>
          <w:rFonts w:ascii="Arial" w:hAnsi="Arial" w:cs="Arial"/>
          <w:szCs w:val="22"/>
          <w:lang w:val="sr-Cyrl-CS"/>
        </w:rPr>
      </w:pPr>
      <w:r w:rsidRPr="00494C7B">
        <w:rPr>
          <w:rFonts w:ascii="Arial" w:hAnsi="Arial" w:cs="Arial"/>
          <w:szCs w:val="22"/>
          <w:lang w:val="sr-Cyrl-CS"/>
        </w:rPr>
        <w:t xml:space="preserve">                </w:t>
      </w:r>
      <w:r>
        <w:rPr>
          <w:rFonts w:ascii="Arial" w:hAnsi="Arial" w:cs="Arial"/>
          <w:szCs w:val="22"/>
          <w:lang w:val="sr-Cyrl-CS"/>
        </w:rPr>
        <w:t>Место</w:t>
      </w:r>
      <w:r w:rsidRPr="00494C7B">
        <w:rPr>
          <w:rFonts w:ascii="Arial" w:hAnsi="Arial" w:cs="Arial"/>
          <w:szCs w:val="22"/>
          <w:lang w:val="sr-Cyrl-CS"/>
        </w:rPr>
        <w:t xml:space="preserve"> </w:t>
      </w:r>
      <w:r>
        <w:rPr>
          <w:rFonts w:ascii="Arial" w:hAnsi="Arial" w:cs="Arial"/>
          <w:szCs w:val="22"/>
          <w:lang w:val="sr-Cyrl-CS"/>
        </w:rPr>
        <w:t>и</w:t>
      </w:r>
      <w:r w:rsidRPr="00494C7B">
        <w:rPr>
          <w:rFonts w:ascii="Arial" w:hAnsi="Arial" w:cs="Arial"/>
          <w:szCs w:val="22"/>
          <w:lang w:val="sr-Cyrl-CS"/>
        </w:rPr>
        <w:t xml:space="preserve"> </w:t>
      </w:r>
      <w:r>
        <w:rPr>
          <w:rFonts w:ascii="Arial" w:hAnsi="Arial" w:cs="Arial"/>
          <w:szCs w:val="22"/>
          <w:lang w:val="sr-Cyrl-CS"/>
        </w:rPr>
        <w:t>датум</w:t>
      </w:r>
      <w:r w:rsidRPr="00494C7B">
        <w:rPr>
          <w:rFonts w:ascii="Arial" w:hAnsi="Arial" w:cs="Arial"/>
          <w:szCs w:val="22"/>
          <w:lang w:val="sr-Cyrl-CS"/>
        </w:rPr>
        <w:t xml:space="preserve">:                                                  </w:t>
      </w:r>
      <w:r w:rsidRPr="00494C7B">
        <w:rPr>
          <w:rFonts w:ascii="Arial" w:hAnsi="Arial" w:cs="Arial"/>
          <w:szCs w:val="22"/>
        </w:rPr>
        <w:t xml:space="preserve"> </w:t>
      </w:r>
      <w:r w:rsidRPr="00494C7B">
        <w:rPr>
          <w:rFonts w:ascii="Arial" w:hAnsi="Arial" w:cs="Arial"/>
          <w:szCs w:val="22"/>
          <w:lang w:val="sr-Cyrl-CS"/>
        </w:rPr>
        <w:t xml:space="preserve"> </w:t>
      </w:r>
      <w:r>
        <w:rPr>
          <w:rFonts w:ascii="Arial" w:hAnsi="Arial" w:cs="Arial"/>
          <w:szCs w:val="22"/>
          <w:lang w:val="sr-Cyrl-CS"/>
        </w:rPr>
        <w:t>Давалац</w:t>
      </w:r>
      <w:r w:rsidRPr="00494C7B">
        <w:rPr>
          <w:rFonts w:ascii="Arial" w:hAnsi="Arial" w:cs="Arial"/>
          <w:szCs w:val="22"/>
          <w:lang w:val="sr-Cyrl-CS"/>
        </w:rPr>
        <w:t xml:space="preserve"> </w:t>
      </w:r>
      <w:r>
        <w:rPr>
          <w:rFonts w:ascii="Arial" w:hAnsi="Arial" w:cs="Arial"/>
          <w:szCs w:val="22"/>
          <w:lang w:val="sr-Cyrl-CS"/>
        </w:rPr>
        <w:t>изјаве</w:t>
      </w:r>
      <w:r w:rsidRPr="00494C7B">
        <w:rPr>
          <w:rFonts w:ascii="Arial" w:hAnsi="Arial" w:cs="Arial"/>
          <w:szCs w:val="22"/>
          <w:lang w:val="sr-Cyrl-CS"/>
        </w:rPr>
        <w:t xml:space="preserve"> – </w:t>
      </w:r>
      <w:r>
        <w:rPr>
          <w:rFonts w:ascii="Arial" w:hAnsi="Arial" w:cs="Arial"/>
          <w:szCs w:val="22"/>
          <w:lang w:val="sr-Cyrl-CS"/>
        </w:rPr>
        <w:t>овлашћено</w:t>
      </w:r>
      <w:r w:rsidRPr="00494C7B">
        <w:rPr>
          <w:rFonts w:ascii="Arial" w:hAnsi="Arial" w:cs="Arial"/>
          <w:szCs w:val="22"/>
          <w:lang w:val="sr-Cyrl-CS"/>
        </w:rPr>
        <w:t xml:space="preserve"> </w:t>
      </w:r>
      <w:r>
        <w:rPr>
          <w:rFonts w:ascii="Arial" w:hAnsi="Arial" w:cs="Arial"/>
          <w:szCs w:val="22"/>
          <w:lang w:val="sr-Cyrl-CS"/>
        </w:rPr>
        <w:t>лице</w:t>
      </w:r>
    </w:p>
    <w:p w:rsidR="00BF1C39" w:rsidRPr="00494C7B" w:rsidRDefault="00BF1C39" w:rsidP="00BF1C39">
      <w:pPr>
        <w:jc w:val="both"/>
        <w:rPr>
          <w:rFonts w:ascii="Arial" w:hAnsi="Arial" w:cs="Arial"/>
          <w:szCs w:val="22"/>
          <w:lang w:val="sr-Cyrl-CS"/>
        </w:rPr>
      </w:pPr>
    </w:p>
    <w:p w:rsidR="00BF1C39" w:rsidRPr="00494C7B" w:rsidRDefault="00BF1C39" w:rsidP="00BF1C39">
      <w:pPr>
        <w:jc w:val="both"/>
        <w:rPr>
          <w:rFonts w:ascii="Arial" w:hAnsi="Arial" w:cs="Arial"/>
          <w:szCs w:val="22"/>
          <w:lang w:val="sr-Cyrl-CS"/>
        </w:rPr>
      </w:pPr>
    </w:p>
    <w:p w:rsidR="00BF1C39" w:rsidRPr="00494C7B" w:rsidRDefault="00BF1C39" w:rsidP="00BF1C39">
      <w:pPr>
        <w:jc w:val="both"/>
        <w:rPr>
          <w:rFonts w:ascii="Arial" w:hAnsi="Arial" w:cs="Arial"/>
          <w:szCs w:val="22"/>
          <w:lang w:val="sr-Cyrl-CS"/>
        </w:rPr>
      </w:pPr>
      <w:r w:rsidRPr="00494C7B">
        <w:rPr>
          <w:rFonts w:ascii="Arial" w:hAnsi="Arial" w:cs="Arial"/>
          <w:szCs w:val="22"/>
          <w:lang w:val="sr-Cyrl-CS"/>
        </w:rPr>
        <w:t xml:space="preserve">         ________________________                                          _______________________</w:t>
      </w:r>
    </w:p>
    <w:p w:rsidR="00BF1C39" w:rsidRPr="00494C7B" w:rsidRDefault="00BF1C39" w:rsidP="00BF1C39">
      <w:pPr>
        <w:jc w:val="both"/>
        <w:rPr>
          <w:rFonts w:ascii="Arial" w:hAnsi="Arial" w:cs="Arial"/>
          <w:szCs w:val="22"/>
          <w:lang w:val="sr-Cyrl-CS"/>
        </w:rPr>
      </w:pPr>
      <w:r w:rsidRPr="00494C7B">
        <w:rPr>
          <w:rFonts w:ascii="Arial" w:hAnsi="Arial" w:cs="Arial"/>
          <w:szCs w:val="22"/>
          <w:lang w:val="sr-Cyrl-CS"/>
        </w:rPr>
        <w:t xml:space="preserve">                                                                                             </w:t>
      </w:r>
      <w:r>
        <w:rPr>
          <w:rFonts w:ascii="Arial" w:hAnsi="Arial" w:cs="Arial"/>
          <w:szCs w:val="22"/>
          <w:lang w:val="sr-Cyrl-CS"/>
        </w:rPr>
        <w:t>Име</w:t>
      </w:r>
      <w:r w:rsidRPr="00494C7B">
        <w:rPr>
          <w:rFonts w:ascii="Arial" w:hAnsi="Arial" w:cs="Arial"/>
          <w:szCs w:val="22"/>
          <w:lang w:val="sr-Cyrl-CS"/>
        </w:rPr>
        <w:t xml:space="preserve"> </w:t>
      </w:r>
      <w:r>
        <w:rPr>
          <w:rFonts w:ascii="Arial" w:hAnsi="Arial" w:cs="Arial"/>
          <w:szCs w:val="22"/>
          <w:lang w:val="sr-Cyrl-CS"/>
        </w:rPr>
        <w:t>и</w:t>
      </w:r>
      <w:r w:rsidRPr="00494C7B">
        <w:rPr>
          <w:rFonts w:ascii="Arial" w:hAnsi="Arial" w:cs="Arial"/>
          <w:szCs w:val="22"/>
          <w:lang w:val="sr-Cyrl-CS"/>
        </w:rPr>
        <w:t xml:space="preserve"> </w:t>
      </w:r>
      <w:r>
        <w:rPr>
          <w:rFonts w:ascii="Arial" w:hAnsi="Arial" w:cs="Arial"/>
          <w:szCs w:val="22"/>
          <w:lang w:val="sr-Cyrl-CS"/>
        </w:rPr>
        <w:t>презиме</w:t>
      </w:r>
      <w:r w:rsidRPr="00494C7B">
        <w:rPr>
          <w:rFonts w:ascii="Arial" w:hAnsi="Arial" w:cs="Arial"/>
          <w:szCs w:val="22"/>
          <w:lang w:val="sr-Cyrl-CS"/>
        </w:rPr>
        <w:t xml:space="preserve"> – </w:t>
      </w:r>
      <w:r>
        <w:rPr>
          <w:rFonts w:ascii="Arial" w:hAnsi="Arial" w:cs="Arial"/>
          <w:szCs w:val="22"/>
          <w:lang w:val="sr-Cyrl-CS"/>
        </w:rPr>
        <w:t>читко</w:t>
      </w:r>
      <w:r w:rsidRPr="00494C7B">
        <w:rPr>
          <w:rFonts w:ascii="Arial" w:hAnsi="Arial" w:cs="Arial"/>
          <w:szCs w:val="22"/>
          <w:lang w:val="sr-Cyrl-CS"/>
        </w:rPr>
        <w:t xml:space="preserve"> </w:t>
      </w:r>
      <w:r>
        <w:rPr>
          <w:rFonts w:ascii="Arial" w:hAnsi="Arial" w:cs="Arial"/>
          <w:szCs w:val="22"/>
          <w:lang w:val="sr-Cyrl-CS"/>
        </w:rPr>
        <w:t>написано</w:t>
      </w:r>
    </w:p>
    <w:p w:rsidR="00BF1C39" w:rsidRPr="00494C7B" w:rsidRDefault="00BF1C39" w:rsidP="00BF1C39">
      <w:pPr>
        <w:jc w:val="both"/>
        <w:rPr>
          <w:rFonts w:ascii="Arial" w:hAnsi="Arial" w:cs="Arial"/>
          <w:szCs w:val="22"/>
          <w:lang w:val="sr-Cyrl-CS"/>
        </w:rPr>
      </w:pPr>
      <w:r w:rsidRPr="00494C7B">
        <w:rPr>
          <w:rFonts w:ascii="Arial" w:hAnsi="Arial" w:cs="Arial"/>
          <w:szCs w:val="22"/>
          <w:lang w:val="sr-Cyrl-CS"/>
        </w:rPr>
        <w:t xml:space="preserve">                                                           </w:t>
      </w:r>
      <w:r>
        <w:rPr>
          <w:rFonts w:ascii="Arial" w:hAnsi="Arial" w:cs="Arial"/>
          <w:szCs w:val="22"/>
          <w:lang w:val="sr-Cyrl-CS"/>
        </w:rPr>
        <w:t>М</w:t>
      </w:r>
      <w:r w:rsidRPr="00494C7B">
        <w:rPr>
          <w:rFonts w:ascii="Arial" w:hAnsi="Arial" w:cs="Arial"/>
          <w:szCs w:val="22"/>
          <w:lang w:val="sr-Cyrl-CS"/>
        </w:rPr>
        <w:t>.</w:t>
      </w:r>
      <w:r>
        <w:rPr>
          <w:rFonts w:ascii="Arial" w:hAnsi="Arial" w:cs="Arial"/>
          <w:szCs w:val="22"/>
          <w:lang w:val="sr-Cyrl-CS"/>
        </w:rPr>
        <w:t>П</w:t>
      </w:r>
      <w:r w:rsidRPr="00494C7B">
        <w:rPr>
          <w:rFonts w:ascii="Arial" w:hAnsi="Arial" w:cs="Arial"/>
          <w:szCs w:val="22"/>
          <w:lang w:val="sr-Cyrl-CS"/>
        </w:rPr>
        <w:t>.</w:t>
      </w:r>
    </w:p>
    <w:p w:rsidR="00BF1C39" w:rsidRPr="00494C7B" w:rsidRDefault="00BF1C39" w:rsidP="00BF1C39">
      <w:pPr>
        <w:jc w:val="both"/>
        <w:rPr>
          <w:rFonts w:ascii="Arial" w:hAnsi="Arial" w:cs="Arial"/>
          <w:szCs w:val="22"/>
          <w:lang w:val="sr-Cyrl-CS"/>
        </w:rPr>
      </w:pPr>
    </w:p>
    <w:p w:rsidR="00BF1C39" w:rsidRPr="00494C7B" w:rsidRDefault="00BF1C39" w:rsidP="00BF1C39">
      <w:pPr>
        <w:jc w:val="both"/>
        <w:rPr>
          <w:rFonts w:ascii="Arial" w:hAnsi="Arial" w:cs="Arial"/>
          <w:szCs w:val="22"/>
          <w:lang w:val="sr-Cyrl-CS"/>
        </w:rPr>
      </w:pPr>
      <w:r w:rsidRPr="00494C7B">
        <w:rPr>
          <w:rFonts w:ascii="Arial" w:hAnsi="Arial" w:cs="Arial"/>
          <w:szCs w:val="22"/>
          <w:lang w:val="sr-Cyrl-CS"/>
        </w:rPr>
        <w:t xml:space="preserve">                                                                                                   ______________________</w:t>
      </w:r>
    </w:p>
    <w:p w:rsidR="00BF1C39" w:rsidRPr="00494C7B" w:rsidRDefault="00BF1C39" w:rsidP="00BF1C39">
      <w:pPr>
        <w:jc w:val="both"/>
        <w:rPr>
          <w:rFonts w:ascii="Arial" w:hAnsi="Arial" w:cs="Arial"/>
          <w:szCs w:val="22"/>
          <w:lang w:val="sr-Cyrl-CS"/>
        </w:rPr>
      </w:pPr>
      <w:r w:rsidRPr="00494C7B">
        <w:rPr>
          <w:rFonts w:ascii="Arial" w:hAnsi="Arial" w:cs="Arial"/>
          <w:szCs w:val="22"/>
          <w:lang w:val="sr-Cyrl-CS"/>
        </w:rPr>
        <w:t xml:space="preserve">                                                       </w:t>
      </w:r>
      <w:r>
        <w:rPr>
          <w:rFonts w:ascii="Arial" w:hAnsi="Arial" w:cs="Arial"/>
          <w:szCs w:val="22"/>
          <w:lang w:val="sr-Cyrl-CS"/>
        </w:rPr>
        <w:t xml:space="preserve">                            </w:t>
      </w:r>
      <w:r w:rsidRPr="00494C7B">
        <w:rPr>
          <w:rFonts w:ascii="Arial" w:hAnsi="Arial" w:cs="Arial"/>
          <w:szCs w:val="22"/>
          <w:lang w:val="sr-Cyrl-CS"/>
        </w:rPr>
        <w:t xml:space="preserve">     </w:t>
      </w:r>
      <w:r>
        <w:rPr>
          <w:rFonts w:ascii="Arial" w:hAnsi="Arial" w:cs="Arial"/>
          <w:szCs w:val="22"/>
          <w:lang w:val="sr-Cyrl-CS"/>
        </w:rPr>
        <w:t>Својеручни</w:t>
      </w:r>
      <w:r w:rsidRPr="00494C7B">
        <w:rPr>
          <w:rFonts w:ascii="Arial" w:hAnsi="Arial" w:cs="Arial"/>
          <w:szCs w:val="22"/>
          <w:lang w:val="sr-Cyrl-CS"/>
        </w:rPr>
        <w:t xml:space="preserve"> </w:t>
      </w:r>
      <w:r>
        <w:rPr>
          <w:rFonts w:ascii="Arial" w:hAnsi="Arial" w:cs="Arial"/>
          <w:szCs w:val="22"/>
          <w:lang w:val="sr-Cyrl-CS"/>
        </w:rPr>
        <w:t>потпис</w:t>
      </w:r>
      <w:r w:rsidRPr="00494C7B">
        <w:rPr>
          <w:rFonts w:ascii="Arial" w:hAnsi="Arial" w:cs="Arial"/>
          <w:szCs w:val="22"/>
          <w:lang w:val="sr-Cyrl-CS"/>
        </w:rPr>
        <w:t xml:space="preserve"> </w:t>
      </w:r>
      <w:r>
        <w:rPr>
          <w:rFonts w:ascii="Arial" w:hAnsi="Arial" w:cs="Arial"/>
          <w:szCs w:val="22"/>
          <w:lang w:val="sr-Cyrl-CS"/>
        </w:rPr>
        <w:t>овлашћеног</w:t>
      </w:r>
      <w:r w:rsidRPr="00494C7B">
        <w:rPr>
          <w:rFonts w:ascii="Arial" w:hAnsi="Arial" w:cs="Arial"/>
          <w:szCs w:val="22"/>
          <w:lang w:val="sr-Cyrl-CS"/>
        </w:rPr>
        <w:t xml:space="preserve"> </w:t>
      </w:r>
      <w:r>
        <w:rPr>
          <w:rFonts w:ascii="Arial" w:hAnsi="Arial" w:cs="Arial"/>
          <w:szCs w:val="22"/>
          <w:lang w:val="sr-Cyrl-CS"/>
        </w:rPr>
        <w:t>лица</w:t>
      </w:r>
    </w:p>
    <w:p w:rsidR="00BF1C39" w:rsidRPr="00494C7B" w:rsidRDefault="00BF1C39" w:rsidP="00BF1C39">
      <w:pPr>
        <w:jc w:val="both"/>
        <w:rPr>
          <w:rFonts w:ascii="Arial" w:hAnsi="Arial" w:cs="Arial"/>
          <w:szCs w:val="22"/>
          <w:lang w:val="sr-Cyrl-CS"/>
        </w:rPr>
      </w:pPr>
    </w:p>
    <w:p w:rsidR="00BF1C39" w:rsidRPr="00494C7B" w:rsidRDefault="00BF1C39" w:rsidP="00BF1C39">
      <w:pPr>
        <w:jc w:val="both"/>
        <w:rPr>
          <w:rFonts w:ascii="Arial" w:hAnsi="Arial" w:cs="Arial"/>
          <w:szCs w:val="22"/>
          <w:lang w:val="sr-Cyrl-CS"/>
        </w:rPr>
      </w:pPr>
    </w:p>
    <w:p w:rsidR="00BF1C39" w:rsidRPr="00494C7B" w:rsidRDefault="00BF1C39" w:rsidP="00BF1C39">
      <w:pPr>
        <w:jc w:val="both"/>
        <w:rPr>
          <w:rFonts w:ascii="Arial" w:hAnsi="Arial" w:cs="Arial"/>
          <w:szCs w:val="22"/>
          <w:lang w:val="sr-Cyrl-CS"/>
        </w:rPr>
      </w:pPr>
    </w:p>
    <w:p w:rsidR="00BF1C39" w:rsidRPr="00494C7B" w:rsidRDefault="00BF1C39" w:rsidP="00BF1C39">
      <w:pPr>
        <w:jc w:val="both"/>
        <w:rPr>
          <w:rFonts w:ascii="Arial" w:hAnsi="Arial" w:cs="Arial"/>
          <w:szCs w:val="22"/>
          <w:lang w:val="sr-Cyrl-CS"/>
        </w:rPr>
      </w:pPr>
    </w:p>
    <w:p w:rsidR="00BF1C39" w:rsidRPr="00494C7B" w:rsidRDefault="00BF1C39" w:rsidP="00BF1C39">
      <w:pPr>
        <w:jc w:val="both"/>
        <w:rPr>
          <w:rFonts w:ascii="Arial" w:hAnsi="Arial" w:cs="Arial"/>
          <w:szCs w:val="22"/>
          <w:lang w:val="sr-Cyrl-CS"/>
        </w:rPr>
      </w:pPr>
      <w:r>
        <w:rPr>
          <w:rFonts w:ascii="Arial" w:eastAsia="SimSun" w:hAnsi="Arial" w:cs="Arial"/>
          <w:color w:val="000000"/>
          <w:sz w:val="20"/>
          <w:szCs w:val="20"/>
          <w:lang w:val="sr-Cyrl-CS" w:eastAsia="zh-CN"/>
        </w:rPr>
        <w:t>Н</w:t>
      </w:r>
      <w:r w:rsidRPr="00494C7B">
        <w:rPr>
          <w:rFonts w:ascii="Arial" w:eastAsia="SimSun" w:hAnsi="Arial" w:cs="Arial"/>
          <w:color w:val="000000"/>
          <w:sz w:val="20"/>
          <w:szCs w:val="20"/>
          <w:lang w:val="sr-Cyrl-CS" w:eastAsia="zh-CN"/>
        </w:rPr>
        <w:t>А</w:t>
      </w:r>
      <w:r>
        <w:rPr>
          <w:rFonts w:ascii="Arial" w:eastAsia="SimSun" w:hAnsi="Arial" w:cs="Arial"/>
          <w:color w:val="000000"/>
          <w:sz w:val="20"/>
          <w:szCs w:val="20"/>
          <w:lang w:val="sr-Cyrl-CS" w:eastAsia="zh-CN"/>
        </w:rPr>
        <w:t>ПОМЕН</w:t>
      </w:r>
      <w:r w:rsidRPr="00494C7B">
        <w:rPr>
          <w:rFonts w:ascii="Arial" w:eastAsia="SimSun" w:hAnsi="Arial" w:cs="Arial"/>
          <w:color w:val="000000"/>
          <w:sz w:val="20"/>
          <w:szCs w:val="20"/>
          <w:lang w:val="sr-Cyrl-CS" w:eastAsia="zh-CN"/>
        </w:rPr>
        <w:t xml:space="preserve">А: </w:t>
      </w:r>
      <w:r>
        <w:rPr>
          <w:rFonts w:ascii="Arial" w:eastAsia="SimSun" w:hAnsi="Arial" w:cs="Arial"/>
          <w:color w:val="000000"/>
          <w:sz w:val="20"/>
          <w:szCs w:val="20"/>
          <w:lang w:val="sr-Cyrl-CS" w:eastAsia="zh-CN"/>
        </w:rPr>
        <w:t>Уколико</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понуду</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подноси</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група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понуђача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Изјава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мора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бити</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потписана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од</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стране</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овлашћеног</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лица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сваког</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понуђача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из</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групе</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понуђача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и</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оверена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печатом</w:t>
      </w:r>
      <w:r w:rsidRPr="00494C7B">
        <w:rPr>
          <w:rFonts w:ascii="Arial" w:eastAsia="SimSun" w:hAnsi="Arial" w:cs="Arial"/>
          <w:color w:val="000000"/>
          <w:sz w:val="20"/>
          <w:szCs w:val="20"/>
          <w:lang w:val="sr-Cyrl-CS" w:eastAsia="zh-CN"/>
        </w:rPr>
        <w:t>.</w:t>
      </w:r>
      <w:r w:rsidRPr="00494C7B">
        <w:rPr>
          <w:lang w:val="sr-Cyrl-CS"/>
        </w:rPr>
        <w:t xml:space="preserve"> </w:t>
      </w:r>
      <w:r>
        <w:rPr>
          <w:rFonts w:ascii="Arial" w:eastAsia="SimSun" w:hAnsi="Arial" w:cs="Arial"/>
          <w:color w:val="000000"/>
          <w:sz w:val="20"/>
          <w:szCs w:val="20"/>
          <w:lang w:val="sr-Cyrl-CS" w:eastAsia="zh-CN"/>
        </w:rPr>
        <w:t>Образац</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копирати</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у</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дово</w:t>
      </w:r>
      <w:r w:rsidRPr="00494C7B">
        <w:rPr>
          <w:rFonts w:ascii="Arial" w:eastAsia="SimSun" w:hAnsi="Arial" w:cs="Arial"/>
          <w:color w:val="000000"/>
          <w:sz w:val="20"/>
          <w:szCs w:val="20"/>
          <w:lang w:val="sr-Cyrl-CS" w:eastAsia="zh-CN"/>
        </w:rPr>
        <w:t>љ</w:t>
      </w:r>
      <w:r>
        <w:rPr>
          <w:rFonts w:ascii="Arial" w:eastAsia="SimSun" w:hAnsi="Arial" w:cs="Arial"/>
          <w:color w:val="000000"/>
          <w:sz w:val="20"/>
          <w:szCs w:val="20"/>
          <w:lang w:val="sr-Cyrl-CS" w:eastAsia="zh-CN"/>
        </w:rPr>
        <w:t>ном</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броју</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примерака</w:t>
      </w:r>
      <w:r w:rsidRPr="00494C7B">
        <w:rPr>
          <w:rFonts w:ascii="Arial" w:eastAsia="SimSun" w:hAnsi="Arial" w:cs="Arial"/>
          <w:color w:val="000000"/>
          <w:sz w:val="20"/>
          <w:szCs w:val="20"/>
          <w:lang w:val="sr-Cyrl-CS" w:eastAsia="zh-CN"/>
        </w:rPr>
        <w:t>.</w:t>
      </w:r>
    </w:p>
    <w:p w:rsidR="00BF1C39" w:rsidRPr="00494C7B" w:rsidRDefault="00BF1C39" w:rsidP="00BF1C39">
      <w:pPr>
        <w:ind w:firstLine="708"/>
        <w:jc w:val="both"/>
        <w:rPr>
          <w:rFonts w:ascii="Arial" w:hAnsi="Arial" w:cs="Arial"/>
          <w:szCs w:val="22"/>
        </w:rPr>
      </w:pPr>
    </w:p>
    <w:p w:rsidR="00BF1C39" w:rsidRPr="00494C7B" w:rsidRDefault="00BF1C39" w:rsidP="00BF1C39">
      <w:pPr>
        <w:ind w:firstLine="708"/>
        <w:jc w:val="both"/>
        <w:rPr>
          <w:rFonts w:ascii="Arial" w:hAnsi="Arial" w:cs="Arial"/>
          <w:szCs w:val="22"/>
        </w:rPr>
      </w:pPr>
    </w:p>
    <w:p w:rsidR="00BF1C39" w:rsidRPr="00494C7B" w:rsidRDefault="00BF1C39" w:rsidP="00BF1C39">
      <w:pPr>
        <w:ind w:firstLine="708"/>
        <w:jc w:val="both"/>
        <w:rPr>
          <w:rFonts w:ascii="Arial" w:hAnsi="Arial" w:cs="Arial"/>
          <w:szCs w:val="22"/>
        </w:rPr>
      </w:pPr>
    </w:p>
    <w:p w:rsidR="00BF1C39" w:rsidRPr="00494C7B" w:rsidRDefault="00BF1C39" w:rsidP="00BF1C39">
      <w:pPr>
        <w:ind w:firstLine="708"/>
        <w:jc w:val="both"/>
        <w:rPr>
          <w:rFonts w:ascii="Arial" w:hAnsi="Arial" w:cs="Arial"/>
          <w:szCs w:val="22"/>
        </w:rPr>
      </w:pPr>
    </w:p>
    <w:p w:rsidR="00BF1C39" w:rsidRPr="00494C7B" w:rsidRDefault="00BF1C39" w:rsidP="00BF1C39">
      <w:pPr>
        <w:ind w:firstLine="708"/>
        <w:jc w:val="both"/>
        <w:rPr>
          <w:rFonts w:ascii="Arial" w:hAnsi="Arial" w:cs="Arial"/>
          <w:szCs w:val="22"/>
        </w:rPr>
      </w:pPr>
    </w:p>
    <w:p w:rsidR="00BF1C39" w:rsidRPr="00494C7B" w:rsidRDefault="00BF1C39" w:rsidP="00BF1C39">
      <w:pPr>
        <w:ind w:firstLine="708"/>
        <w:jc w:val="both"/>
        <w:rPr>
          <w:rFonts w:ascii="Arial" w:hAnsi="Arial" w:cs="Arial"/>
          <w:szCs w:val="22"/>
        </w:rPr>
      </w:pPr>
    </w:p>
    <w:p w:rsidR="00BF1C39" w:rsidRPr="00494C7B" w:rsidRDefault="00BF1C39" w:rsidP="00BF1C39">
      <w:pPr>
        <w:jc w:val="both"/>
        <w:rPr>
          <w:rFonts w:ascii="Arial" w:hAnsi="Arial" w:cs="Arial"/>
          <w:szCs w:val="22"/>
        </w:rPr>
      </w:pPr>
    </w:p>
    <w:p w:rsidR="00BF1C39" w:rsidRDefault="00BF1C39" w:rsidP="00BF1C39">
      <w:pPr>
        <w:jc w:val="both"/>
        <w:rPr>
          <w:rFonts w:ascii="Arial" w:hAnsi="Arial" w:cs="Arial"/>
          <w:szCs w:val="22"/>
        </w:rPr>
      </w:pPr>
    </w:p>
    <w:p w:rsidR="00BF1C39" w:rsidRDefault="00BF1C39" w:rsidP="00BF1C39">
      <w:pPr>
        <w:jc w:val="both"/>
        <w:rPr>
          <w:rFonts w:ascii="Arial" w:hAnsi="Arial" w:cs="Arial"/>
          <w:szCs w:val="22"/>
        </w:rPr>
      </w:pPr>
    </w:p>
    <w:p w:rsidR="00BF1C39" w:rsidRDefault="00BF1C39" w:rsidP="00BF1C39">
      <w:pPr>
        <w:jc w:val="both"/>
        <w:rPr>
          <w:rFonts w:ascii="Arial" w:hAnsi="Arial" w:cs="Arial"/>
          <w:szCs w:val="22"/>
        </w:rPr>
      </w:pPr>
    </w:p>
    <w:p w:rsidR="00BF1C39" w:rsidRDefault="00BF1C39" w:rsidP="00BF1C39">
      <w:pPr>
        <w:jc w:val="both"/>
        <w:rPr>
          <w:rFonts w:ascii="Arial" w:hAnsi="Arial" w:cs="Arial"/>
          <w:szCs w:val="22"/>
        </w:rPr>
      </w:pPr>
    </w:p>
    <w:p w:rsidR="00BF1C39" w:rsidRDefault="00BF1C39" w:rsidP="00BF1C39">
      <w:pPr>
        <w:jc w:val="both"/>
        <w:rPr>
          <w:rFonts w:ascii="Arial" w:hAnsi="Arial" w:cs="Arial"/>
          <w:szCs w:val="22"/>
        </w:rPr>
      </w:pPr>
    </w:p>
    <w:p w:rsidR="00BF1C39" w:rsidRDefault="00BF1C39" w:rsidP="00BF1C39">
      <w:pPr>
        <w:jc w:val="both"/>
        <w:rPr>
          <w:rFonts w:ascii="Arial" w:hAnsi="Arial" w:cs="Arial"/>
          <w:szCs w:val="22"/>
        </w:rPr>
      </w:pPr>
    </w:p>
    <w:p w:rsidR="00BF1C39" w:rsidRDefault="00BF1C39" w:rsidP="00BF1C39">
      <w:pPr>
        <w:jc w:val="both"/>
        <w:rPr>
          <w:rFonts w:ascii="Arial" w:hAnsi="Arial" w:cs="Arial"/>
          <w:szCs w:val="22"/>
        </w:rPr>
      </w:pPr>
    </w:p>
    <w:p w:rsidR="00BF1C39" w:rsidRPr="008013DD" w:rsidRDefault="00BF1C39" w:rsidP="00BF1C39">
      <w:pPr>
        <w:jc w:val="both"/>
        <w:rPr>
          <w:rFonts w:ascii="Arial" w:hAnsi="Arial" w:cs="Arial"/>
          <w:szCs w:val="22"/>
        </w:rPr>
      </w:pPr>
    </w:p>
    <w:p w:rsidR="00BF1C39" w:rsidRPr="00C3666D" w:rsidRDefault="00BF1C39" w:rsidP="00BF1C39">
      <w:pPr>
        <w:jc w:val="both"/>
        <w:rPr>
          <w:rFonts w:ascii="Arial" w:hAnsi="Arial" w:cs="Arial"/>
          <w:bCs/>
          <w:szCs w:val="22"/>
          <w:lang w:val="sr-Cyrl-CS"/>
        </w:rPr>
      </w:pPr>
      <w:r>
        <w:rPr>
          <w:rFonts w:ascii="Arial" w:hAnsi="Arial" w:cs="Arial"/>
          <w:bCs/>
          <w:szCs w:val="22"/>
          <w:lang w:val="sr-Cyrl-CS"/>
        </w:rPr>
        <w:t xml:space="preserve">                                                       </w:t>
      </w:r>
      <w:r w:rsidRPr="008C68B2">
        <w:rPr>
          <w:rFonts w:ascii="Arial" w:hAnsi="Arial" w:cs="Arial"/>
          <w:bCs/>
          <w:szCs w:val="22"/>
          <w:lang w:val="sr-Cyrl-CS"/>
        </w:rPr>
        <w:t xml:space="preserve">              </w:t>
      </w:r>
      <w:r>
        <w:rPr>
          <w:rFonts w:ascii="Arial" w:hAnsi="Arial" w:cs="Arial"/>
          <w:bCs/>
          <w:szCs w:val="22"/>
          <w:lang w:val="sr-Cyrl-CS"/>
        </w:rPr>
        <w:t xml:space="preserve">                       </w:t>
      </w:r>
      <w:r>
        <w:rPr>
          <w:rFonts w:ascii="Arial" w:eastAsia="SimSun" w:hAnsi="Arial" w:cs="Arial"/>
          <w:b/>
          <w:color w:val="000000"/>
          <w:sz w:val="20"/>
          <w:szCs w:val="20"/>
          <w:lang w:val="sr-Cyrl-CS" w:eastAsia="zh-CN"/>
        </w:rPr>
        <w:tab/>
      </w: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BF1C39" w:rsidRPr="006F2C52" w:rsidTr="00777390">
        <w:trPr>
          <w:tblCellSpacing w:w="20" w:type="dxa"/>
        </w:trPr>
        <w:tc>
          <w:tcPr>
            <w:tcW w:w="9888" w:type="dxa"/>
            <w:shd w:val="clear" w:color="auto" w:fill="D9D9D9"/>
          </w:tcPr>
          <w:p w:rsidR="00BF1C39" w:rsidRPr="00575758" w:rsidRDefault="00BF1C39" w:rsidP="00777390">
            <w:pPr>
              <w:spacing w:line="260" w:lineRule="exact"/>
              <w:jc w:val="both"/>
              <w:rPr>
                <w:rFonts w:ascii="Arial" w:hAnsi="Arial" w:cs="Arial"/>
                <w:b/>
              </w:rPr>
            </w:pPr>
            <w:r>
              <w:rPr>
                <w:rFonts w:ascii="Arial" w:hAnsi="Arial" w:cs="Arial"/>
                <w:b/>
                <w:szCs w:val="22"/>
                <w:lang w:val="sr-Latn-CS"/>
              </w:rPr>
              <w:t>6.</w:t>
            </w:r>
            <w:r>
              <w:rPr>
                <w:rFonts w:ascii="Arial" w:hAnsi="Arial" w:cs="Arial"/>
                <w:b/>
                <w:szCs w:val="22"/>
              </w:rPr>
              <w:t>4</w:t>
            </w:r>
            <w:r>
              <w:rPr>
                <w:rFonts w:ascii="Arial" w:hAnsi="Arial" w:cs="Arial"/>
                <w:b/>
                <w:szCs w:val="22"/>
                <w:lang w:val="sr-Latn-CS"/>
              </w:rPr>
              <w:t>.</w:t>
            </w:r>
            <w:r>
              <w:rPr>
                <w:rFonts w:ascii="Arial" w:hAnsi="Arial" w:cs="Arial"/>
                <w:b/>
                <w:szCs w:val="22"/>
              </w:rPr>
              <w:t xml:space="preserve"> </w:t>
            </w:r>
            <w:r>
              <w:rPr>
                <w:rFonts w:ascii="Arial" w:hAnsi="Arial" w:cs="Arial"/>
                <w:b/>
                <w:szCs w:val="22"/>
                <w:lang w:val="sr-Cyrl-CS"/>
              </w:rPr>
              <w:t>Образац ИЗЈАВЕ ПОНУЂАЧА</w:t>
            </w:r>
            <w:r w:rsidRPr="00611778">
              <w:rPr>
                <w:rFonts w:ascii="Arial" w:hAnsi="Arial" w:cs="Arial"/>
                <w:b/>
                <w:szCs w:val="22"/>
                <w:lang w:val="sr-Cyrl-CS"/>
              </w:rPr>
              <w:t xml:space="preserve"> </w:t>
            </w:r>
            <w:r>
              <w:rPr>
                <w:rFonts w:ascii="Arial" w:hAnsi="Arial" w:cs="Arial"/>
                <w:b/>
                <w:szCs w:val="22"/>
                <w:lang w:val="sr-Cyrl-CS"/>
              </w:rPr>
              <w:t>О</w:t>
            </w:r>
            <w:r w:rsidRPr="00611778">
              <w:rPr>
                <w:rFonts w:ascii="Arial" w:hAnsi="Arial" w:cs="Arial"/>
                <w:b/>
                <w:szCs w:val="22"/>
                <w:lang w:val="sr-Cyrl-CS"/>
              </w:rPr>
              <w:t xml:space="preserve"> </w:t>
            </w:r>
            <w:r>
              <w:rPr>
                <w:rFonts w:ascii="Arial" w:hAnsi="Arial" w:cs="Arial"/>
                <w:b/>
                <w:szCs w:val="22"/>
                <w:lang w:val="sr-Cyrl-CS"/>
              </w:rPr>
              <w:t>ПОШТОВ</w:t>
            </w:r>
            <w:r w:rsidRPr="00611778">
              <w:rPr>
                <w:rFonts w:ascii="Arial" w:hAnsi="Arial" w:cs="Arial"/>
                <w:b/>
                <w:szCs w:val="22"/>
                <w:lang w:val="sr-Cyrl-CS"/>
              </w:rPr>
              <w:t>АЊ</w:t>
            </w:r>
            <w:r>
              <w:rPr>
                <w:rFonts w:ascii="Arial" w:hAnsi="Arial" w:cs="Arial"/>
                <w:b/>
                <w:szCs w:val="22"/>
                <w:lang w:val="sr-Cyrl-CS"/>
              </w:rPr>
              <w:t>У</w:t>
            </w:r>
            <w:r w:rsidRPr="00611778">
              <w:rPr>
                <w:rFonts w:ascii="Arial" w:hAnsi="Arial" w:cs="Arial"/>
                <w:b/>
                <w:szCs w:val="22"/>
                <w:lang w:val="sr-Cyrl-CS"/>
              </w:rPr>
              <w:t xml:space="preserve"> </w:t>
            </w:r>
            <w:r>
              <w:rPr>
                <w:rFonts w:ascii="Arial" w:hAnsi="Arial" w:cs="Arial"/>
                <w:b/>
                <w:szCs w:val="22"/>
                <w:lang w:val="sr-Cyrl-CS"/>
              </w:rPr>
              <w:t>В</w:t>
            </w:r>
            <w:r w:rsidRPr="00611778">
              <w:rPr>
                <w:rFonts w:ascii="Arial" w:hAnsi="Arial" w:cs="Arial"/>
                <w:b/>
                <w:szCs w:val="22"/>
                <w:lang w:val="sr-Cyrl-CS"/>
              </w:rPr>
              <w:t>А</w:t>
            </w:r>
            <w:r>
              <w:rPr>
                <w:rFonts w:ascii="Arial" w:hAnsi="Arial" w:cs="Arial"/>
                <w:b/>
                <w:szCs w:val="22"/>
                <w:lang w:val="sr-Cyrl-CS"/>
              </w:rPr>
              <w:t>ЖЕЋИХ</w:t>
            </w:r>
            <w:r w:rsidRPr="00611778">
              <w:rPr>
                <w:rFonts w:ascii="Arial" w:hAnsi="Arial" w:cs="Arial"/>
                <w:b/>
                <w:szCs w:val="22"/>
                <w:lang w:val="sr-Cyrl-CS"/>
              </w:rPr>
              <w:t xml:space="preserve"> </w:t>
            </w:r>
            <w:r>
              <w:rPr>
                <w:rFonts w:ascii="Arial" w:hAnsi="Arial" w:cs="Arial"/>
                <w:b/>
                <w:szCs w:val="22"/>
                <w:lang w:val="sr-Cyrl-CS"/>
              </w:rPr>
              <w:t>ПРОПИС</w:t>
            </w:r>
            <w:r w:rsidRPr="00611778">
              <w:rPr>
                <w:rFonts w:ascii="Arial" w:hAnsi="Arial" w:cs="Arial"/>
                <w:b/>
                <w:szCs w:val="22"/>
                <w:lang w:val="sr-Cyrl-CS"/>
              </w:rPr>
              <w:t xml:space="preserve">А </w:t>
            </w:r>
            <w:r>
              <w:rPr>
                <w:rFonts w:ascii="Arial" w:hAnsi="Arial" w:cs="Arial"/>
                <w:b/>
                <w:szCs w:val="22"/>
                <w:lang w:val="sr-Cyrl-CS"/>
              </w:rPr>
              <w:t>О</w:t>
            </w:r>
            <w:r w:rsidRPr="00611778">
              <w:rPr>
                <w:rFonts w:ascii="Arial" w:hAnsi="Arial" w:cs="Arial"/>
                <w:b/>
                <w:szCs w:val="22"/>
                <w:lang w:val="sr-Cyrl-CS"/>
              </w:rPr>
              <w:t xml:space="preserve"> </w:t>
            </w:r>
            <w:r>
              <w:rPr>
                <w:rFonts w:ascii="Arial" w:hAnsi="Arial" w:cs="Arial"/>
                <w:b/>
                <w:szCs w:val="22"/>
                <w:lang w:val="sr-Cyrl-CS"/>
              </w:rPr>
              <w:t>З</w:t>
            </w:r>
            <w:r w:rsidRPr="00611778">
              <w:rPr>
                <w:rFonts w:ascii="Arial" w:hAnsi="Arial" w:cs="Arial"/>
                <w:b/>
                <w:szCs w:val="22"/>
                <w:lang w:val="sr-Cyrl-CS"/>
              </w:rPr>
              <w:t>А</w:t>
            </w:r>
            <w:r>
              <w:rPr>
                <w:rFonts w:ascii="Arial" w:hAnsi="Arial" w:cs="Arial"/>
                <w:b/>
                <w:szCs w:val="22"/>
                <w:lang w:val="sr-Cyrl-CS"/>
              </w:rPr>
              <w:t>ШТИТИ</w:t>
            </w:r>
            <w:r w:rsidRPr="00611778">
              <w:rPr>
                <w:rFonts w:ascii="Arial" w:hAnsi="Arial" w:cs="Arial"/>
                <w:b/>
                <w:szCs w:val="22"/>
                <w:lang w:val="sr-Cyrl-CS"/>
              </w:rPr>
              <w:t xml:space="preserve"> </w:t>
            </w:r>
            <w:r>
              <w:rPr>
                <w:rFonts w:ascii="Arial" w:hAnsi="Arial" w:cs="Arial"/>
                <w:b/>
                <w:szCs w:val="22"/>
                <w:lang w:val="sr-Cyrl-CS"/>
              </w:rPr>
              <w:t>Н</w:t>
            </w:r>
            <w:r w:rsidRPr="00611778">
              <w:rPr>
                <w:rFonts w:ascii="Arial" w:hAnsi="Arial" w:cs="Arial"/>
                <w:b/>
                <w:szCs w:val="22"/>
                <w:lang w:val="sr-Cyrl-CS"/>
              </w:rPr>
              <w:t xml:space="preserve">А </w:t>
            </w:r>
            <w:r>
              <w:rPr>
                <w:rFonts w:ascii="Arial" w:hAnsi="Arial" w:cs="Arial"/>
                <w:b/>
                <w:szCs w:val="22"/>
                <w:lang w:val="sr-Cyrl-CS"/>
              </w:rPr>
              <w:t>Р</w:t>
            </w:r>
            <w:r w:rsidRPr="00611778">
              <w:rPr>
                <w:rFonts w:ascii="Arial" w:hAnsi="Arial" w:cs="Arial"/>
                <w:b/>
                <w:szCs w:val="22"/>
                <w:lang w:val="sr-Cyrl-CS"/>
              </w:rPr>
              <w:t>А</w:t>
            </w:r>
            <w:r>
              <w:rPr>
                <w:rFonts w:ascii="Arial" w:hAnsi="Arial" w:cs="Arial"/>
                <w:b/>
                <w:szCs w:val="22"/>
                <w:lang w:val="sr-Cyrl-CS"/>
              </w:rPr>
              <w:t>ДУ</w:t>
            </w:r>
            <w:r w:rsidRPr="00611778">
              <w:rPr>
                <w:rFonts w:ascii="Arial" w:hAnsi="Arial" w:cs="Arial"/>
                <w:b/>
                <w:szCs w:val="22"/>
                <w:lang w:val="sr-Cyrl-CS"/>
              </w:rPr>
              <w:t xml:space="preserve">, </w:t>
            </w:r>
            <w:r>
              <w:rPr>
                <w:rFonts w:ascii="Arial" w:hAnsi="Arial" w:cs="Arial"/>
                <w:b/>
                <w:szCs w:val="22"/>
                <w:lang w:val="sr-Cyrl-CS"/>
              </w:rPr>
              <w:t>З</w:t>
            </w:r>
            <w:r w:rsidRPr="00611778">
              <w:rPr>
                <w:rFonts w:ascii="Arial" w:hAnsi="Arial" w:cs="Arial"/>
                <w:b/>
                <w:szCs w:val="22"/>
                <w:lang w:val="sr-Cyrl-CS"/>
              </w:rPr>
              <w:t>А</w:t>
            </w:r>
            <w:r>
              <w:rPr>
                <w:rFonts w:ascii="Arial" w:hAnsi="Arial" w:cs="Arial"/>
                <w:b/>
                <w:szCs w:val="22"/>
                <w:lang w:val="sr-Cyrl-CS"/>
              </w:rPr>
              <w:t>ПОШ</w:t>
            </w:r>
            <w:r w:rsidRPr="00611778">
              <w:rPr>
                <w:rFonts w:ascii="Arial" w:hAnsi="Arial" w:cs="Arial"/>
                <w:b/>
                <w:szCs w:val="22"/>
                <w:lang w:val="sr-Cyrl-CS"/>
              </w:rPr>
              <w:t>ЉА</w:t>
            </w:r>
            <w:r>
              <w:rPr>
                <w:rFonts w:ascii="Arial" w:hAnsi="Arial" w:cs="Arial"/>
                <w:b/>
                <w:szCs w:val="22"/>
                <w:lang w:val="sr-Cyrl-CS"/>
              </w:rPr>
              <w:t>В</w:t>
            </w:r>
            <w:r w:rsidRPr="00611778">
              <w:rPr>
                <w:rFonts w:ascii="Arial" w:hAnsi="Arial" w:cs="Arial"/>
                <w:b/>
                <w:szCs w:val="22"/>
                <w:lang w:val="sr-Cyrl-CS"/>
              </w:rPr>
              <w:t>АЊ</w:t>
            </w:r>
            <w:r>
              <w:rPr>
                <w:rFonts w:ascii="Arial" w:hAnsi="Arial" w:cs="Arial"/>
                <w:b/>
                <w:szCs w:val="22"/>
                <w:lang w:val="sr-Cyrl-CS"/>
              </w:rPr>
              <w:t>У</w:t>
            </w:r>
            <w:r w:rsidRPr="00611778">
              <w:rPr>
                <w:rFonts w:ascii="Arial" w:hAnsi="Arial" w:cs="Arial"/>
                <w:b/>
                <w:szCs w:val="22"/>
                <w:lang w:val="sr-Cyrl-CS"/>
              </w:rPr>
              <w:t xml:space="preserve">, </w:t>
            </w:r>
            <w:r>
              <w:rPr>
                <w:rFonts w:ascii="Arial" w:hAnsi="Arial" w:cs="Arial"/>
                <w:b/>
                <w:szCs w:val="22"/>
                <w:lang w:val="sr-Cyrl-CS"/>
              </w:rPr>
              <w:t>УСЛОВИМ</w:t>
            </w:r>
            <w:r w:rsidRPr="00611778">
              <w:rPr>
                <w:rFonts w:ascii="Arial" w:hAnsi="Arial" w:cs="Arial"/>
                <w:b/>
                <w:szCs w:val="22"/>
                <w:lang w:val="sr-Cyrl-CS"/>
              </w:rPr>
              <w:t xml:space="preserve">А </w:t>
            </w:r>
            <w:r>
              <w:rPr>
                <w:rFonts w:ascii="Arial" w:hAnsi="Arial" w:cs="Arial"/>
                <w:b/>
                <w:szCs w:val="22"/>
                <w:lang w:val="sr-Cyrl-CS"/>
              </w:rPr>
              <w:t>Р</w:t>
            </w:r>
            <w:r w:rsidRPr="00611778">
              <w:rPr>
                <w:rFonts w:ascii="Arial" w:hAnsi="Arial" w:cs="Arial"/>
                <w:b/>
                <w:szCs w:val="22"/>
                <w:lang w:val="sr-Cyrl-CS"/>
              </w:rPr>
              <w:t>А</w:t>
            </w:r>
            <w:r>
              <w:rPr>
                <w:rFonts w:ascii="Arial" w:hAnsi="Arial" w:cs="Arial"/>
                <w:b/>
                <w:szCs w:val="22"/>
                <w:lang w:val="sr-Cyrl-CS"/>
              </w:rPr>
              <w:t>Д</w:t>
            </w:r>
            <w:r w:rsidRPr="00611778">
              <w:rPr>
                <w:rFonts w:ascii="Arial" w:hAnsi="Arial" w:cs="Arial"/>
                <w:b/>
                <w:szCs w:val="22"/>
                <w:lang w:val="sr-Cyrl-CS"/>
              </w:rPr>
              <w:t xml:space="preserve">А </w:t>
            </w:r>
            <w:r>
              <w:rPr>
                <w:rFonts w:ascii="Arial" w:hAnsi="Arial" w:cs="Arial"/>
                <w:b/>
                <w:szCs w:val="22"/>
                <w:lang w:val="sr-Cyrl-CS"/>
              </w:rPr>
              <w:t>И</w:t>
            </w:r>
            <w:r w:rsidRPr="00611778">
              <w:rPr>
                <w:rFonts w:ascii="Arial" w:hAnsi="Arial" w:cs="Arial"/>
                <w:b/>
                <w:szCs w:val="22"/>
                <w:lang w:val="sr-Cyrl-CS"/>
              </w:rPr>
              <w:t xml:space="preserve"> </w:t>
            </w:r>
            <w:r>
              <w:rPr>
                <w:rFonts w:ascii="Arial" w:hAnsi="Arial" w:cs="Arial"/>
                <w:b/>
                <w:szCs w:val="22"/>
                <w:lang w:val="sr-Cyrl-CS"/>
              </w:rPr>
              <w:t>З</w:t>
            </w:r>
            <w:r w:rsidRPr="00611778">
              <w:rPr>
                <w:rFonts w:ascii="Arial" w:hAnsi="Arial" w:cs="Arial"/>
                <w:b/>
                <w:szCs w:val="22"/>
                <w:lang w:val="sr-Cyrl-CS"/>
              </w:rPr>
              <w:t>А</w:t>
            </w:r>
            <w:r>
              <w:rPr>
                <w:rFonts w:ascii="Arial" w:hAnsi="Arial" w:cs="Arial"/>
                <w:b/>
                <w:szCs w:val="22"/>
                <w:lang w:val="sr-Cyrl-CS"/>
              </w:rPr>
              <w:t>ШТИТИ</w:t>
            </w:r>
            <w:r w:rsidRPr="00611778">
              <w:rPr>
                <w:rFonts w:ascii="Arial" w:hAnsi="Arial" w:cs="Arial"/>
                <w:b/>
                <w:szCs w:val="22"/>
                <w:lang w:val="sr-Cyrl-CS"/>
              </w:rPr>
              <w:t xml:space="preserve"> </w:t>
            </w:r>
            <w:r>
              <w:rPr>
                <w:rFonts w:ascii="Arial" w:hAnsi="Arial" w:cs="Arial"/>
                <w:b/>
                <w:szCs w:val="22"/>
                <w:lang w:val="sr-Cyrl-CS"/>
              </w:rPr>
              <w:t>ЖИВОТНЕ</w:t>
            </w:r>
            <w:r w:rsidRPr="00611778">
              <w:rPr>
                <w:rFonts w:ascii="Arial" w:hAnsi="Arial" w:cs="Arial"/>
                <w:b/>
                <w:szCs w:val="22"/>
                <w:lang w:val="sr-Cyrl-CS"/>
              </w:rPr>
              <w:t xml:space="preserve"> </w:t>
            </w:r>
            <w:r>
              <w:rPr>
                <w:rFonts w:ascii="Arial" w:hAnsi="Arial" w:cs="Arial"/>
                <w:b/>
                <w:szCs w:val="22"/>
                <w:lang w:val="sr-Cyrl-CS"/>
              </w:rPr>
              <w:t>СРЕДИНЕ</w:t>
            </w:r>
            <w:r w:rsidRPr="00611778">
              <w:rPr>
                <w:rFonts w:ascii="Arial" w:hAnsi="Arial" w:cs="Arial"/>
                <w:b/>
                <w:szCs w:val="22"/>
                <w:lang w:val="sr-Cyrl-CS"/>
              </w:rPr>
              <w:t xml:space="preserve"> </w:t>
            </w:r>
            <w:r>
              <w:rPr>
                <w:rFonts w:ascii="Arial" w:hAnsi="Arial" w:cs="Arial"/>
                <w:b/>
                <w:szCs w:val="22"/>
                <w:lang w:val="sr-Cyrl-CS"/>
              </w:rPr>
              <w:t>ПРИЛИКОМ</w:t>
            </w:r>
            <w:r w:rsidRPr="00611778">
              <w:rPr>
                <w:rFonts w:ascii="Arial" w:hAnsi="Arial" w:cs="Arial"/>
                <w:b/>
                <w:szCs w:val="22"/>
                <w:lang w:val="sr-Cyrl-CS"/>
              </w:rPr>
              <w:t xml:space="preserve"> </w:t>
            </w:r>
            <w:r>
              <w:rPr>
                <w:rFonts w:ascii="Arial" w:hAnsi="Arial" w:cs="Arial"/>
                <w:b/>
                <w:szCs w:val="22"/>
                <w:lang w:val="sr-Cyrl-CS"/>
              </w:rPr>
              <w:t>С</w:t>
            </w:r>
            <w:r w:rsidRPr="00611778">
              <w:rPr>
                <w:rFonts w:ascii="Arial" w:hAnsi="Arial" w:cs="Arial"/>
                <w:b/>
                <w:szCs w:val="22"/>
                <w:lang w:val="sr-Cyrl-CS"/>
              </w:rPr>
              <w:t>А</w:t>
            </w:r>
            <w:r>
              <w:rPr>
                <w:rFonts w:ascii="Arial" w:hAnsi="Arial" w:cs="Arial"/>
                <w:b/>
                <w:szCs w:val="22"/>
                <w:lang w:val="sr-Cyrl-CS"/>
              </w:rPr>
              <w:t>СТ</w:t>
            </w:r>
            <w:r w:rsidRPr="00611778">
              <w:rPr>
                <w:rFonts w:ascii="Arial" w:hAnsi="Arial" w:cs="Arial"/>
                <w:b/>
                <w:szCs w:val="22"/>
                <w:lang w:val="sr-Cyrl-CS"/>
              </w:rPr>
              <w:t>А</w:t>
            </w:r>
            <w:r>
              <w:rPr>
                <w:rFonts w:ascii="Arial" w:hAnsi="Arial" w:cs="Arial"/>
                <w:b/>
                <w:szCs w:val="22"/>
                <w:lang w:val="sr-Cyrl-CS"/>
              </w:rPr>
              <w:t>В</w:t>
            </w:r>
            <w:r w:rsidRPr="00611778">
              <w:rPr>
                <w:rFonts w:ascii="Arial" w:hAnsi="Arial" w:cs="Arial"/>
                <w:b/>
                <w:szCs w:val="22"/>
                <w:lang w:val="sr-Cyrl-CS"/>
              </w:rPr>
              <w:t xml:space="preserve">ЉАЊА </w:t>
            </w:r>
            <w:r>
              <w:rPr>
                <w:rFonts w:ascii="Arial" w:hAnsi="Arial" w:cs="Arial"/>
                <w:b/>
                <w:szCs w:val="22"/>
                <w:lang w:val="sr-Cyrl-CS"/>
              </w:rPr>
              <w:t>ПОНУДЕ</w:t>
            </w:r>
            <w:r w:rsidRPr="00611778">
              <w:rPr>
                <w:rFonts w:ascii="Arial" w:hAnsi="Arial" w:cs="Arial"/>
                <w:b/>
                <w:szCs w:val="22"/>
                <w:lang w:val="sr-Cyrl-CS"/>
              </w:rPr>
              <w:t xml:space="preserve"> </w:t>
            </w:r>
            <w:r>
              <w:rPr>
                <w:rFonts w:ascii="Arial" w:hAnsi="Arial" w:cs="Arial"/>
                <w:b/>
                <w:szCs w:val="22"/>
                <w:lang w:val="sr-Cyrl-CS"/>
              </w:rPr>
              <w:t>К</w:t>
            </w:r>
            <w:r w:rsidRPr="00611778">
              <w:rPr>
                <w:rFonts w:ascii="Arial" w:hAnsi="Arial" w:cs="Arial"/>
                <w:b/>
                <w:szCs w:val="22"/>
                <w:lang w:val="sr-Cyrl-CS"/>
              </w:rPr>
              <w:t>А</w:t>
            </w:r>
            <w:r>
              <w:rPr>
                <w:rFonts w:ascii="Arial" w:hAnsi="Arial" w:cs="Arial"/>
                <w:b/>
                <w:szCs w:val="22"/>
                <w:lang w:val="sr-Cyrl-CS"/>
              </w:rPr>
              <w:t>О</w:t>
            </w:r>
            <w:r w:rsidRPr="00611778">
              <w:rPr>
                <w:rFonts w:ascii="Arial" w:hAnsi="Arial" w:cs="Arial"/>
                <w:b/>
                <w:szCs w:val="22"/>
                <w:lang w:val="sr-Cyrl-CS"/>
              </w:rPr>
              <w:t xml:space="preserve"> </w:t>
            </w:r>
            <w:r>
              <w:rPr>
                <w:rFonts w:ascii="Arial" w:hAnsi="Arial" w:cs="Arial"/>
                <w:b/>
                <w:szCs w:val="22"/>
                <w:lang w:val="sr-Cyrl-CS"/>
              </w:rPr>
              <w:t>И</w:t>
            </w:r>
            <w:r w:rsidRPr="00611778">
              <w:rPr>
                <w:rFonts w:ascii="Arial" w:hAnsi="Arial" w:cs="Arial"/>
                <w:b/>
                <w:szCs w:val="22"/>
                <w:lang w:val="sr-Cyrl-CS"/>
              </w:rPr>
              <w:t xml:space="preserve"> </w:t>
            </w:r>
            <w:r>
              <w:rPr>
                <w:rFonts w:ascii="Arial" w:hAnsi="Arial" w:cs="Arial"/>
                <w:b/>
                <w:szCs w:val="22"/>
                <w:lang w:val="sr-Cyrl-CS"/>
              </w:rPr>
              <w:t>Д</w:t>
            </w:r>
            <w:r w:rsidRPr="00611778">
              <w:rPr>
                <w:rFonts w:ascii="Arial" w:hAnsi="Arial" w:cs="Arial"/>
                <w:b/>
                <w:szCs w:val="22"/>
                <w:lang w:val="sr-Cyrl-CS"/>
              </w:rPr>
              <w:t xml:space="preserve">А </w:t>
            </w:r>
            <w:r>
              <w:rPr>
                <w:rFonts w:ascii="Arial" w:hAnsi="Arial" w:cs="Arial"/>
                <w:b/>
                <w:szCs w:val="22"/>
                <w:lang w:val="sr-Cyrl-CS"/>
              </w:rPr>
              <w:t>НЕМ</w:t>
            </w:r>
            <w:r w:rsidRPr="00611778">
              <w:rPr>
                <w:rFonts w:ascii="Arial" w:hAnsi="Arial" w:cs="Arial"/>
                <w:b/>
                <w:szCs w:val="22"/>
                <w:lang w:val="sr-Cyrl-CS"/>
              </w:rPr>
              <w:t>А</w:t>
            </w:r>
            <w:r>
              <w:rPr>
                <w:rFonts w:ascii="Arial" w:hAnsi="Arial" w:cs="Arial"/>
                <w:b/>
                <w:szCs w:val="22"/>
                <w:lang w:val="sr-Cyrl-CS"/>
              </w:rPr>
              <w:t>ЈУ</w:t>
            </w:r>
            <w:r w:rsidRPr="00611778">
              <w:rPr>
                <w:rFonts w:ascii="Arial" w:hAnsi="Arial" w:cs="Arial"/>
                <w:b/>
                <w:szCs w:val="22"/>
                <w:lang w:val="sr-Cyrl-CS"/>
              </w:rPr>
              <w:t xml:space="preserve"> </w:t>
            </w:r>
            <w:r>
              <w:rPr>
                <w:rFonts w:ascii="Arial" w:hAnsi="Arial" w:cs="Arial"/>
                <w:b/>
                <w:szCs w:val="22"/>
                <w:lang w:val="sr-Cyrl-CS"/>
              </w:rPr>
              <w:t>З</w:t>
            </w:r>
            <w:r w:rsidRPr="00611778">
              <w:rPr>
                <w:rFonts w:ascii="Arial" w:hAnsi="Arial" w:cs="Arial"/>
                <w:b/>
                <w:szCs w:val="22"/>
                <w:lang w:val="sr-Cyrl-CS"/>
              </w:rPr>
              <w:t>А</w:t>
            </w:r>
            <w:r>
              <w:rPr>
                <w:rFonts w:ascii="Arial" w:hAnsi="Arial" w:cs="Arial"/>
                <w:b/>
                <w:szCs w:val="22"/>
                <w:lang w:val="sr-Cyrl-CS"/>
              </w:rPr>
              <w:t>БР</w:t>
            </w:r>
            <w:r w:rsidRPr="00611778">
              <w:rPr>
                <w:rFonts w:ascii="Arial" w:hAnsi="Arial" w:cs="Arial"/>
                <w:b/>
                <w:szCs w:val="22"/>
                <w:lang w:val="sr-Cyrl-CS"/>
              </w:rPr>
              <w:t>А</w:t>
            </w:r>
            <w:r>
              <w:rPr>
                <w:rFonts w:ascii="Arial" w:hAnsi="Arial" w:cs="Arial"/>
                <w:b/>
                <w:szCs w:val="22"/>
                <w:lang w:val="sr-Cyrl-CS"/>
              </w:rPr>
              <w:t>НА</w:t>
            </w:r>
            <w:r w:rsidRPr="00611778">
              <w:rPr>
                <w:rFonts w:ascii="Arial" w:hAnsi="Arial" w:cs="Arial"/>
                <w:b/>
                <w:szCs w:val="22"/>
                <w:lang w:val="sr-Cyrl-CS"/>
              </w:rPr>
              <w:t xml:space="preserve"> </w:t>
            </w:r>
            <w:r>
              <w:rPr>
                <w:rFonts w:ascii="Arial" w:hAnsi="Arial" w:cs="Arial"/>
                <w:b/>
                <w:szCs w:val="22"/>
                <w:lang w:val="sr-Cyrl-CS"/>
              </w:rPr>
              <w:t>ОБ</w:t>
            </w:r>
            <w:r w:rsidRPr="00611778">
              <w:rPr>
                <w:rFonts w:ascii="Arial" w:hAnsi="Arial" w:cs="Arial"/>
                <w:b/>
                <w:szCs w:val="22"/>
                <w:lang w:val="sr-Cyrl-CS"/>
              </w:rPr>
              <w:t>А</w:t>
            </w:r>
            <w:r>
              <w:rPr>
                <w:rFonts w:ascii="Arial" w:hAnsi="Arial" w:cs="Arial"/>
                <w:b/>
                <w:szCs w:val="22"/>
                <w:lang w:val="sr-Cyrl-CS"/>
              </w:rPr>
              <w:t>В</w:t>
            </w:r>
            <w:r w:rsidRPr="00611778">
              <w:rPr>
                <w:rFonts w:ascii="Arial" w:hAnsi="Arial" w:cs="Arial"/>
                <w:b/>
                <w:szCs w:val="22"/>
                <w:lang w:val="sr-Cyrl-CS"/>
              </w:rPr>
              <w:t xml:space="preserve">ЉАЊА </w:t>
            </w:r>
            <w:r>
              <w:rPr>
                <w:rFonts w:ascii="Arial" w:hAnsi="Arial" w:cs="Arial"/>
                <w:b/>
                <w:szCs w:val="22"/>
                <w:lang w:val="sr-Cyrl-CS"/>
              </w:rPr>
              <w:t>ДЕЛ</w:t>
            </w:r>
            <w:r w:rsidRPr="00611778">
              <w:rPr>
                <w:rFonts w:ascii="Arial" w:hAnsi="Arial" w:cs="Arial"/>
                <w:b/>
                <w:szCs w:val="22"/>
                <w:lang w:val="sr-Cyrl-CS"/>
              </w:rPr>
              <w:t>А</w:t>
            </w:r>
            <w:r>
              <w:rPr>
                <w:rFonts w:ascii="Arial" w:hAnsi="Arial" w:cs="Arial"/>
                <w:b/>
                <w:szCs w:val="22"/>
                <w:lang w:val="sr-Cyrl-CS"/>
              </w:rPr>
              <w:t>ТНОСТИ</w:t>
            </w:r>
            <w:r w:rsidRPr="00611778">
              <w:rPr>
                <w:rFonts w:ascii="Arial" w:hAnsi="Arial" w:cs="Arial"/>
                <w:b/>
                <w:szCs w:val="22"/>
                <w:lang w:val="sr-Cyrl-CS"/>
              </w:rPr>
              <w:t xml:space="preserve"> </w:t>
            </w:r>
            <w:r>
              <w:rPr>
                <w:rFonts w:ascii="Arial" w:hAnsi="Arial" w:cs="Arial"/>
                <w:b/>
                <w:szCs w:val="22"/>
                <w:lang w:val="sr-Cyrl-CS"/>
              </w:rPr>
              <w:t>КОЈ</w:t>
            </w:r>
            <w:r w:rsidRPr="00611778">
              <w:rPr>
                <w:rFonts w:ascii="Arial" w:hAnsi="Arial" w:cs="Arial"/>
                <w:b/>
                <w:szCs w:val="22"/>
                <w:lang w:val="sr-Cyrl-CS"/>
              </w:rPr>
              <w:t xml:space="preserve">А </w:t>
            </w:r>
            <w:r>
              <w:rPr>
                <w:rFonts w:ascii="Arial" w:hAnsi="Arial" w:cs="Arial"/>
                <w:b/>
                <w:szCs w:val="22"/>
                <w:lang w:val="sr-Cyrl-CS"/>
              </w:rPr>
              <w:t>ЈЕ</w:t>
            </w:r>
            <w:r w:rsidRPr="00611778">
              <w:rPr>
                <w:rFonts w:ascii="Arial" w:hAnsi="Arial" w:cs="Arial"/>
                <w:b/>
                <w:szCs w:val="22"/>
                <w:lang w:val="sr-Cyrl-CS"/>
              </w:rPr>
              <w:t xml:space="preserve"> </w:t>
            </w:r>
            <w:r>
              <w:rPr>
                <w:rFonts w:ascii="Arial" w:hAnsi="Arial" w:cs="Arial"/>
                <w:b/>
                <w:szCs w:val="22"/>
                <w:lang w:val="sr-Cyrl-CS"/>
              </w:rPr>
              <w:t>Н</w:t>
            </w:r>
            <w:r w:rsidRPr="00611778">
              <w:rPr>
                <w:rFonts w:ascii="Arial" w:hAnsi="Arial" w:cs="Arial"/>
                <w:b/>
                <w:szCs w:val="22"/>
                <w:lang w:val="sr-Cyrl-CS"/>
              </w:rPr>
              <w:t xml:space="preserve">А </w:t>
            </w:r>
            <w:r>
              <w:rPr>
                <w:rFonts w:ascii="Arial" w:hAnsi="Arial" w:cs="Arial"/>
                <w:b/>
                <w:szCs w:val="22"/>
                <w:lang w:val="sr-Cyrl-CS"/>
              </w:rPr>
              <w:t>СН</w:t>
            </w:r>
            <w:r w:rsidRPr="00611778">
              <w:rPr>
                <w:rFonts w:ascii="Arial" w:hAnsi="Arial" w:cs="Arial"/>
                <w:b/>
                <w:szCs w:val="22"/>
                <w:lang w:val="sr-Cyrl-CS"/>
              </w:rPr>
              <w:t>А</w:t>
            </w:r>
            <w:r>
              <w:rPr>
                <w:rFonts w:ascii="Arial" w:hAnsi="Arial" w:cs="Arial"/>
                <w:b/>
                <w:szCs w:val="22"/>
                <w:lang w:val="sr-Cyrl-CS"/>
              </w:rPr>
              <w:t>ЗИ</w:t>
            </w:r>
            <w:r w:rsidRPr="00611778">
              <w:rPr>
                <w:rFonts w:ascii="Arial" w:hAnsi="Arial" w:cs="Arial"/>
                <w:b/>
                <w:szCs w:val="22"/>
                <w:lang w:val="sr-Cyrl-CS"/>
              </w:rPr>
              <w:t xml:space="preserve"> </w:t>
            </w:r>
            <w:r>
              <w:rPr>
                <w:rFonts w:ascii="Arial" w:hAnsi="Arial" w:cs="Arial"/>
                <w:b/>
                <w:szCs w:val="22"/>
                <w:lang w:val="sr-Cyrl-CS"/>
              </w:rPr>
              <w:t>У</w:t>
            </w:r>
            <w:r w:rsidRPr="00611778">
              <w:rPr>
                <w:rFonts w:ascii="Arial" w:hAnsi="Arial" w:cs="Arial"/>
                <w:b/>
                <w:szCs w:val="22"/>
                <w:lang w:val="sr-Cyrl-CS"/>
              </w:rPr>
              <w:t xml:space="preserve"> </w:t>
            </w:r>
            <w:r>
              <w:rPr>
                <w:rFonts w:ascii="Arial" w:hAnsi="Arial" w:cs="Arial"/>
                <w:b/>
                <w:szCs w:val="22"/>
                <w:lang w:val="sr-Cyrl-CS"/>
              </w:rPr>
              <w:t>ВРЕМЕ</w:t>
            </w:r>
            <w:r w:rsidRPr="00611778">
              <w:rPr>
                <w:rFonts w:ascii="Arial" w:hAnsi="Arial" w:cs="Arial"/>
                <w:b/>
                <w:szCs w:val="22"/>
                <w:lang w:val="sr-Cyrl-CS"/>
              </w:rPr>
              <w:t xml:space="preserve"> </w:t>
            </w:r>
            <w:r>
              <w:rPr>
                <w:rFonts w:ascii="Arial" w:hAnsi="Arial" w:cs="Arial"/>
                <w:b/>
                <w:szCs w:val="22"/>
                <w:lang w:val="sr-Cyrl-CS"/>
              </w:rPr>
              <w:t>ПОДНОШЕ</w:t>
            </w:r>
            <w:r w:rsidRPr="00611778">
              <w:rPr>
                <w:rFonts w:ascii="Arial" w:hAnsi="Arial" w:cs="Arial"/>
                <w:b/>
                <w:szCs w:val="22"/>
                <w:lang w:val="sr-Cyrl-CS"/>
              </w:rPr>
              <w:t xml:space="preserve">ЊА </w:t>
            </w:r>
            <w:r>
              <w:rPr>
                <w:rFonts w:ascii="Arial" w:hAnsi="Arial" w:cs="Arial"/>
                <w:b/>
                <w:szCs w:val="22"/>
                <w:lang w:val="sr-Cyrl-CS"/>
              </w:rPr>
              <w:t>ПОНУДЕ</w:t>
            </w:r>
            <w:r w:rsidRPr="00611778">
              <w:rPr>
                <w:rFonts w:ascii="Arial" w:hAnsi="Arial" w:cs="Arial"/>
                <w:b/>
                <w:szCs w:val="22"/>
                <w:lang w:val="sr-Cyrl-CS"/>
              </w:rPr>
              <w:t xml:space="preserve"> -  </w:t>
            </w:r>
            <w:r>
              <w:rPr>
                <w:rFonts w:ascii="Arial" w:hAnsi="Arial" w:cs="Arial"/>
                <w:b/>
                <w:szCs w:val="22"/>
                <w:lang w:val="sr-Cyrl-CS"/>
              </w:rPr>
              <w:t>ЧЛ</w:t>
            </w:r>
            <w:r w:rsidRPr="00611778">
              <w:rPr>
                <w:rFonts w:ascii="Arial" w:hAnsi="Arial" w:cs="Arial"/>
                <w:b/>
                <w:szCs w:val="22"/>
                <w:lang w:val="sr-Cyrl-CS"/>
              </w:rPr>
              <w:t xml:space="preserve">. 75. </w:t>
            </w:r>
            <w:r>
              <w:rPr>
                <w:rFonts w:ascii="Arial" w:hAnsi="Arial" w:cs="Arial"/>
                <w:b/>
                <w:szCs w:val="22"/>
                <w:lang w:val="sr-Cyrl-CS"/>
              </w:rPr>
              <w:t>став</w:t>
            </w:r>
            <w:r w:rsidRPr="00611778">
              <w:rPr>
                <w:rFonts w:ascii="Arial" w:hAnsi="Arial" w:cs="Arial"/>
                <w:b/>
                <w:szCs w:val="22"/>
                <w:lang w:val="sr-Cyrl-CS"/>
              </w:rPr>
              <w:t xml:space="preserve"> 2  </w:t>
            </w:r>
            <w:r>
              <w:rPr>
                <w:rFonts w:ascii="Arial" w:hAnsi="Arial" w:cs="Arial"/>
                <w:b/>
                <w:szCs w:val="22"/>
                <w:lang w:val="sr-Cyrl-CS"/>
              </w:rPr>
              <w:t>ЗЈН</w:t>
            </w:r>
          </w:p>
        </w:tc>
      </w:tr>
    </w:tbl>
    <w:p w:rsidR="00BF1C39" w:rsidRPr="003E3D5E" w:rsidRDefault="00BF1C39" w:rsidP="00BF1C39">
      <w:pPr>
        <w:jc w:val="both"/>
        <w:rPr>
          <w:rFonts w:ascii="Arial" w:hAnsi="Arial" w:cs="Arial"/>
          <w:szCs w:val="22"/>
        </w:rPr>
      </w:pPr>
    </w:p>
    <w:p w:rsidR="00BF1C39" w:rsidRPr="007A4F85" w:rsidRDefault="00BF1C39" w:rsidP="00BF1C39">
      <w:pPr>
        <w:suppressAutoHyphens/>
        <w:spacing w:line="100" w:lineRule="atLeast"/>
        <w:jc w:val="both"/>
        <w:rPr>
          <w:rFonts w:ascii="Arial" w:eastAsia="Arial Unicode MS" w:hAnsi="Arial" w:cs="Arial"/>
          <w:kern w:val="1"/>
          <w:szCs w:val="22"/>
          <w:lang w:val="sr-Cyrl-CS" w:eastAsia="ar-SA"/>
        </w:rPr>
      </w:pPr>
    </w:p>
    <w:p w:rsidR="00BF1C39" w:rsidRPr="00611778" w:rsidRDefault="00BF1C39" w:rsidP="00BF1C39">
      <w:pPr>
        <w:suppressAutoHyphens/>
        <w:spacing w:line="100" w:lineRule="atLeast"/>
        <w:rPr>
          <w:rFonts w:ascii="Arial" w:hAnsi="Arial" w:cs="Arial"/>
          <w:color w:val="000000"/>
          <w:kern w:val="1"/>
          <w:szCs w:val="22"/>
          <w:lang w:eastAsia="ar-SA"/>
        </w:rPr>
      </w:pPr>
      <w:r>
        <w:rPr>
          <w:rFonts w:ascii="Arial" w:hAnsi="Arial" w:cs="Arial"/>
          <w:color w:val="000000"/>
          <w:kern w:val="1"/>
          <w:szCs w:val="22"/>
          <w:lang w:eastAsia="ar-SA"/>
        </w:rPr>
        <w:tab/>
      </w:r>
      <w:proofErr w:type="gramStart"/>
      <w:r>
        <w:rPr>
          <w:rFonts w:ascii="Arial" w:hAnsi="Arial" w:cs="Arial"/>
          <w:color w:val="000000"/>
          <w:kern w:val="1"/>
          <w:szCs w:val="22"/>
          <w:lang w:eastAsia="ar-SA"/>
        </w:rPr>
        <w:t>У</w:t>
      </w:r>
      <w:r w:rsidRPr="00611778">
        <w:rPr>
          <w:rFonts w:ascii="Arial" w:hAnsi="Arial" w:cs="Arial"/>
          <w:color w:val="000000"/>
          <w:kern w:val="1"/>
          <w:szCs w:val="22"/>
          <w:lang w:eastAsia="ar-SA"/>
        </w:rPr>
        <w:t xml:space="preserve"> </w:t>
      </w:r>
      <w:r>
        <w:rPr>
          <w:rFonts w:ascii="Arial" w:hAnsi="Arial" w:cs="Arial"/>
          <w:color w:val="000000"/>
          <w:kern w:val="1"/>
          <w:szCs w:val="22"/>
          <w:lang w:eastAsia="ar-SA"/>
        </w:rPr>
        <w:t>складу</w:t>
      </w:r>
      <w:r w:rsidRPr="00611778">
        <w:rPr>
          <w:rFonts w:ascii="Arial" w:hAnsi="Arial" w:cs="Arial"/>
          <w:color w:val="000000"/>
          <w:kern w:val="1"/>
          <w:szCs w:val="22"/>
          <w:lang w:eastAsia="ar-SA"/>
        </w:rPr>
        <w:t xml:space="preserve"> </w:t>
      </w:r>
      <w:r>
        <w:rPr>
          <w:rFonts w:ascii="Arial" w:hAnsi="Arial" w:cs="Arial"/>
          <w:color w:val="000000"/>
          <w:kern w:val="1"/>
          <w:szCs w:val="22"/>
          <w:lang w:eastAsia="ar-SA"/>
        </w:rPr>
        <w:t>са</w:t>
      </w:r>
      <w:r w:rsidRPr="00611778">
        <w:rPr>
          <w:rFonts w:ascii="Arial" w:hAnsi="Arial" w:cs="Arial"/>
          <w:color w:val="000000"/>
          <w:kern w:val="1"/>
          <w:szCs w:val="22"/>
          <w:lang w:eastAsia="ar-SA"/>
        </w:rPr>
        <w:t xml:space="preserve"> </w:t>
      </w:r>
      <w:r>
        <w:rPr>
          <w:rFonts w:ascii="Arial" w:hAnsi="Arial" w:cs="Arial"/>
          <w:color w:val="000000"/>
          <w:kern w:val="1"/>
          <w:szCs w:val="22"/>
          <w:lang w:eastAsia="ar-SA"/>
        </w:rPr>
        <w:t>чланом</w:t>
      </w:r>
      <w:r w:rsidRPr="00611778">
        <w:rPr>
          <w:rFonts w:ascii="Arial" w:hAnsi="Arial" w:cs="Arial"/>
          <w:color w:val="000000"/>
          <w:kern w:val="1"/>
          <w:szCs w:val="22"/>
          <w:lang w:eastAsia="ar-SA"/>
        </w:rPr>
        <w:t xml:space="preserve"> 75.</w:t>
      </w:r>
      <w:proofErr w:type="gramEnd"/>
      <w:r w:rsidRPr="00611778">
        <w:rPr>
          <w:rFonts w:ascii="Arial" w:hAnsi="Arial" w:cs="Arial"/>
          <w:color w:val="000000"/>
          <w:kern w:val="1"/>
          <w:szCs w:val="22"/>
          <w:lang w:eastAsia="ar-SA"/>
        </w:rPr>
        <w:t xml:space="preserve"> </w:t>
      </w:r>
      <w:proofErr w:type="gramStart"/>
      <w:r>
        <w:rPr>
          <w:rFonts w:ascii="Arial" w:hAnsi="Arial" w:cs="Arial"/>
          <w:color w:val="000000"/>
          <w:kern w:val="1"/>
          <w:szCs w:val="22"/>
          <w:lang w:eastAsia="ar-SA"/>
        </w:rPr>
        <w:t>став</w:t>
      </w:r>
      <w:proofErr w:type="gramEnd"/>
      <w:r w:rsidRPr="00611778">
        <w:rPr>
          <w:rFonts w:ascii="Arial" w:hAnsi="Arial" w:cs="Arial"/>
          <w:color w:val="000000"/>
          <w:kern w:val="1"/>
          <w:szCs w:val="22"/>
          <w:lang w:eastAsia="ar-SA"/>
        </w:rPr>
        <w:t xml:space="preserve"> 2  </w:t>
      </w:r>
      <w:r>
        <w:rPr>
          <w:rFonts w:ascii="Arial" w:hAnsi="Arial" w:cs="Arial"/>
          <w:color w:val="000000"/>
          <w:kern w:val="1"/>
          <w:szCs w:val="22"/>
          <w:lang w:eastAsia="ar-SA"/>
        </w:rPr>
        <w:t>ЗЈН</w:t>
      </w:r>
      <w:r w:rsidRPr="00611778">
        <w:rPr>
          <w:rFonts w:ascii="Arial" w:hAnsi="Arial" w:cs="Arial"/>
          <w:color w:val="000000"/>
          <w:kern w:val="1"/>
          <w:szCs w:val="22"/>
          <w:lang w:eastAsia="ar-SA"/>
        </w:rPr>
        <w:t xml:space="preserve">, ____________________________________ </w:t>
      </w:r>
    </w:p>
    <w:p w:rsidR="00BF1C39" w:rsidRPr="00611778" w:rsidRDefault="00BF1C39" w:rsidP="00BF1C39">
      <w:pPr>
        <w:suppressAutoHyphens/>
        <w:spacing w:line="100" w:lineRule="atLeast"/>
        <w:rPr>
          <w:rFonts w:ascii="Arial" w:hAnsi="Arial" w:cs="Arial"/>
          <w:color w:val="000000"/>
          <w:kern w:val="1"/>
          <w:szCs w:val="22"/>
          <w:lang w:val="sr-Cyrl-CS" w:eastAsia="ar-SA"/>
        </w:rPr>
      </w:pPr>
      <w:r w:rsidRPr="00611778">
        <w:rPr>
          <w:rFonts w:ascii="Arial" w:hAnsi="Arial" w:cs="Arial"/>
          <w:color w:val="000000"/>
          <w:kern w:val="1"/>
          <w:szCs w:val="22"/>
          <w:lang w:eastAsia="ar-SA"/>
        </w:rPr>
        <w:t xml:space="preserve">                                                                                           (</w:t>
      </w:r>
      <w:proofErr w:type="gramStart"/>
      <w:r>
        <w:rPr>
          <w:rFonts w:ascii="Arial" w:hAnsi="Arial" w:cs="Arial"/>
          <w:i/>
          <w:color w:val="000000"/>
          <w:kern w:val="1"/>
          <w:szCs w:val="22"/>
          <w:lang w:eastAsia="ar-SA"/>
        </w:rPr>
        <w:t>назив</w:t>
      </w:r>
      <w:proofErr w:type="gramEnd"/>
      <w:r w:rsidRPr="00611778">
        <w:rPr>
          <w:rFonts w:ascii="Arial" w:hAnsi="Arial" w:cs="Arial"/>
          <w:i/>
          <w:color w:val="000000"/>
          <w:kern w:val="1"/>
          <w:szCs w:val="22"/>
          <w:lang w:eastAsia="ar-SA"/>
        </w:rPr>
        <w:t xml:space="preserve"> </w:t>
      </w:r>
      <w:r>
        <w:rPr>
          <w:rFonts w:ascii="Arial" w:hAnsi="Arial" w:cs="Arial"/>
          <w:i/>
          <w:color w:val="000000"/>
          <w:kern w:val="1"/>
          <w:szCs w:val="22"/>
          <w:lang w:eastAsia="ar-SA"/>
        </w:rPr>
        <w:t>понуђача</w:t>
      </w:r>
      <w:r w:rsidRPr="00611778">
        <w:rPr>
          <w:rFonts w:ascii="Arial" w:hAnsi="Arial" w:cs="Arial"/>
          <w:color w:val="000000"/>
          <w:kern w:val="1"/>
          <w:szCs w:val="22"/>
          <w:lang w:eastAsia="ar-SA"/>
        </w:rPr>
        <w:t xml:space="preserve">) </w:t>
      </w:r>
    </w:p>
    <w:p w:rsidR="00BF1C39" w:rsidRPr="00611778" w:rsidRDefault="00BF1C39" w:rsidP="00BF1C39">
      <w:pPr>
        <w:suppressAutoHyphens/>
        <w:spacing w:line="100" w:lineRule="atLeast"/>
        <w:rPr>
          <w:rFonts w:ascii="Arial" w:hAnsi="Arial" w:cs="Arial"/>
          <w:color w:val="000000"/>
          <w:kern w:val="1"/>
          <w:szCs w:val="22"/>
          <w:lang w:val="sr-Cyrl-CS" w:eastAsia="ar-SA"/>
        </w:rPr>
      </w:pPr>
      <w:r w:rsidRPr="00611778">
        <w:rPr>
          <w:rFonts w:ascii="Arial" w:hAnsi="Arial" w:cs="Arial"/>
          <w:color w:val="000000"/>
          <w:kern w:val="1"/>
          <w:szCs w:val="22"/>
          <w:lang w:val="sr-Cyrl-CS" w:eastAsia="ar-SA"/>
        </w:rPr>
        <w:t xml:space="preserve">____________________________________________ </w:t>
      </w:r>
      <w:r>
        <w:rPr>
          <w:rFonts w:ascii="Arial" w:hAnsi="Arial" w:cs="Arial"/>
          <w:color w:val="000000"/>
          <w:kern w:val="1"/>
          <w:szCs w:val="22"/>
          <w:lang w:val="sr-Cyrl-CS" w:eastAsia="ar-SA"/>
        </w:rPr>
        <w:t>даје</w:t>
      </w:r>
      <w:r w:rsidRPr="00611778">
        <w:rPr>
          <w:rFonts w:ascii="Arial" w:hAnsi="Arial" w:cs="Arial"/>
          <w:color w:val="000000"/>
          <w:kern w:val="1"/>
          <w:szCs w:val="22"/>
          <w:lang w:val="sr-Cyrl-CS" w:eastAsia="ar-SA"/>
        </w:rPr>
        <w:t>:</w:t>
      </w:r>
    </w:p>
    <w:p w:rsidR="00BF1C39" w:rsidRPr="00611778" w:rsidRDefault="00BF1C39" w:rsidP="00BF1C39">
      <w:pPr>
        <w:suppressAutoHyphens/>
        <w:spacing w:before="360" w:after="360" w:line="100" w:lineRule="atLeast"/>
        <w:ind w:firstLine="227"/>
        <w:jc w:val="both"/>
        <w:rPr>
          <w:rFonts w:ascii="Arial" w:hAnsi="Arial" w:cs="Arial"/>
          <w:color w:val="000000"/>
          <w:w w:val="200"/>
          <w:kern w:val="1"/>
          <w:szCs w:val="22"/>
          <w:lang w:eastAsia="ar-SA"/>
        </w:rPr>
      </w:pPr>
    </w:p>
    <w:p w:rsidR="00BF1C39" w:rsidRPr="00611778" w:rsidRDefault="00BF1C39" w:rsidP="00BF1C39">
      <w:pPr>
        <w:suppressAutoHyphens/>
        <w:spacing w:before="360" w:after="360" w:line="100" w:lineRule="atLeast"/>
        <w:ind w:firstLine="227"/>
        <w:jc w:val="center"/>
        <w:rPr>
          <w:rFonts w:ascii="Arial" w:hAnsi="Arial" w:cs="Arial"/>
          <w:b/>
          <w:bCs/>
          <w:color w:val="000000"/>
          <w:kern w:val="1"/>
          <w:szCs w:val="22"/>
          <w:lang w:val="sr-Cyrl-CS" w:eastAsia="ar-SA"/>
        </w:rPr>
      </w:pPr>
      <w:r>
        <w:rPr>
          <w:rFonts w:ascii="Arial" w:hAnsi="Arial" w:cs="Arial"/>
          <w:b/>
          <w:bCs/>
          <w:color w:val="000000"/>
          <w:kern w:val="1"/>
          <w:szCs w:val="22"/>
          <w:lang w:val="sr-Cyrl-CS" w:eastAsia="ar-SA"/>
        </w:rPr>
        <w:t>ИЗЈ</w:t>
      </w:r>
      <w:r w:rsidRPr="00611778">
        <w:rPr>
          <w:rFonts w:ascii="Arial" w:hAnsi="Arial" w:cs="Arial"/>
          <w:b/>
          <w:bCs/>
          <w:color w:val="000000"/>
          <w:kern w:val="1"/>
          <w:szCs w:val="22"/>
          <w:lang w:val="sr-Cyrl-CS" w:eastAsia="ar-SA"/>
        </w:rPr>
        <w:t>А</w:t>
      </w:r>
      <w:r>
        <w:rPr>
          <w:rFonts w:ascii="Arial" w:hAnsi="Arial" w:cs="Arial"/>
          <w:b/>
          <w:bCs/>
          <w:color w:val="000000"/>
          <w:kern w:val="1"/>
          <w:szCs w:val="22"/>
          <w:lang w:val="sr-Cyrl-CS" w:eastAsia="ar-SA"/>
        </w:rPr>
        <w:t>ВУ</w:t>
      </w:r>
      <w:r w:rsidRPr="00611778">
        <w:rPr>
          <w:rFonts w:ascii="Arial" w:hAnsi="Arial" w:cs="Arial"/>
          <w:b/>
          <w:bCs/>
          <w:color w:val="000000"/>
          <w:kern w:val="1"/>
          <w:szCs w:val="22"/>
          <w:lang w:val="sr-Cyrl-CS" w:eastAsia="ar-SA"/>
        </w:rPr>
        <w:t xml:space="preserve"> </w:t>
      </w:r>
    </w:p>
    <w:p w:rsidR="00BF1C39" w:rsidRPr="00D31326" w:rsidRDefault="00BF1C39" w:rsidP="00BF1C39">
      <w:pPr>
        <w:jc w:val="both"/>
        <w:rPr>
          <w:rFonts w:ascii="Arial" w:hAnsi="Arial" w:cs="Arial"/>
          <w:b/>
          <w:sz w:val="24"/>
        </w:rPr>
      </w:pPr>
      <w:r w:rsidRPr="00611778">
        <w:rPr>
          <w:rFonts w:ascii="Arial" w:eastAsia="Arial Unicode MS" w:hAnsi="Arial" w:cs="Arial"/>
          <w:noProof/>
          <w:kern w:val="1"/>
          <w:szCs w:val="22"/>
          <w:lang w:eastAsia="ar-SA"/>
        </w:rPr>
        <w:tab/>
      </w:r>
      <w:r w:rsidRPr="00F90D03">
        <w:rPr>
          <w:rFonts w:ascii="Arial" w:eastAsia="Arial Unicode MS" w:hAnsi="Arial" w:cs="Arial"/>
          <w:noProof/>
          <w:kern w:val="1"/>
          <w:szCs w:val="22"/>
          <w:lang w:eastAsia="ar-SA"/>
        </w:rPr>
        <w:t>Под пуном материјалном и кривичном одговорношћу  потврђујем да сам  приликом састављања понуде поштовао важеће прописе о заштити на раду, запошљавању, условима рада и заштити животне средине</w:t>
      </w:r>
      <w:r w:rsidRPr="00F90D03">
        <w:rPr>
          <w:rFonts w:ascii="Arial" w:eastAsia="Arial Unicode MS" w:hAnsi="Arial" w:cs="Arial"/>
          <w:noProof/>
          <w:color w:val="000000"/>
          <w:kern w:val="1"/>
          <w:szCs w:val="22"/>
          <w:lang w:eastAsia="ar-SA"/>
        </w:rPr>
        <w:t xml:space="preserve"> </w:t>
      </w:r>
      <w:r w:rsidRPr="00F90D03">
        <w:rPr>
          <w:rFonts w:ascii="Arial" w:eastAsia="Arial Unicode MS" w:hAnsi="Arial" w:cs="Arial"/>
          <w:color w:val="000000"/>
          <w:kern w:val="1"/>
          <w:szCs w:val="22"/>
          <w:lang w:val="ru-RU" w:eastAsia="en-GB"/>
        </w:rPr>
        <w:t>као и да немам забрану обављања делатности која је на снази у време подношења понуде</w:t>
      </w:r>
      <w:r w:rsidRPr="00F90D03">
        <w:rPr>
          <w:rFonts w:ascii="Arial" w:eastAsia="Arial Unicode MS" w:hAnsi="Arial" w:cs="Arial"/>
          <w:noProof/>
          <w:kern w:val="1"/>
          <w:szCs w:val="22"/>
          <w:lang w:eastAsia="ar-SA"/>
        </w:rPr>
        <w:t xml:space="preserve"> за јавну набавку</w:t>
      </w:r>
      <w:r w:rsidRPr="004F63AD">
        <w:rPr>
          <w:rFonts w:ascii="Arial" w:hAnsi="Arial" w:cs="Arial"/>
          <w:color w:val="000000"/>
          <w:szCs w:val="22"/>
        </w:rPr>
        <w:t xml:space="preserve"> </w:t>
      </w:r>
      <w:r w:rsidRPr="00F90D03">
        <w:rPr>
          <w:rFonts w:ascii="Arial" w:hAnsi="Arial" w:cs="Arial"/>
          <w:bCs/>
          <w:szCs w:val="22"/>
        </w:rPr>
        <w:t xml:space="preserve">радова </w:t>
      </w:r>
      <w:r w:rsidR="00E42519">
        <w:rPr>
          <w:rFonts w:ascii="Arial" w:hAnsi="Arial" w:cs="Arial"/>
          <w:b/>
          <w:sz w:val="24"/>
          <w:lang w:val="sr-Cyrl-CS"/>
        </w:rPr>
        <w:t>САНАЦИЈА КРОВА</w:t>
      </w:r>
      <w:r>
        <w:rPr>
          <w:rFonts w:ascii="Arial" w:hAnsi="Arial" w:cs="Arial"/>
          <w:b/>
          <w:sz w:val="24"/>
        </w:rPr>
        <w:t xml:space="preserve"> </w:t>
      </w:r>
      <w:r>
        <w:rPr>
          <w:rFonts w:ascii="Arial" w:hAnsi="Arial" w:cs="Arial"/>
          <w:b/>
          <w:sz w:val="24"/>
          <w:lang w:val="sr-Cyrl-CS"/>
        </w:rPr>
        <w:t xml:space="preserve">ЈН ОП </w:t>
      </w:r>
      <w:r w:rsidR="00E42519">
        <w:rPr>
          <w:rFonts w:ascii="Arial" w:hAnsi="Arial" w:cs="Arial"/>
          <w:b/>
          <w:sz w:val="24"/>
          <w:lang w:val="sr-Cyrl-CS"/>
        </w:rPr>
        <w:t>6</w:t>
      </w:r>
      <w:r w:rsidRPr="008507EA">
        <w:rPr>
          <w:rFonts w:ascii="Arial" w:hAnsi="Arial" w:cs="Arial"/>
          <w:b/>
          <w:sz w:val="24"/>
          <w:lang w:val="sr-Cyrl-CS"/>
        </w:rPr>
        <w:t>/2020</w:t>
      </w:r>
      <w:r>
        <w:rPr>
          <w:rFonts w:ascii="Arial" w:hAnsi="Arial" w:cs="Arial"/>
          <w:b/>
          <w:szCs w:val="22"/>
        </w:rPr>
        <w:t xml:space="preserve"> </w:t>
      </w:r>
      <w:r w:rsidRPr="005F6BB7">
        <w:rPr>
          <w:rFonts w:ascii="Arial" w:hAnsi="Arial" w:cs="Arial"/>
          <w:szCs w:val="22"/>
          <w:lang w:val="sr-Cyrl-CS"/>
        </w:rPr>
        <w:t xml:space="preserve"> </w:t>
      </w:r>
    </w:p>
    <w:p w:rsidR="00BF1C39" w:rsidRPr="00F90D03" w:rsidRDefault="00BF1C39" w:rsidP="00BF1C39">
      <w:pPr>
        <w:pStyle w:val="p1"/>
        <w:jc w:val="both"/>
        <w:rPr>
          <w:rFonts w:ascii="Arial" w:hAnsi="Arial" w:cs="Arial"/>
          <w:b/>
          <w:sz w:val="22"/>
          <w:szCs w:val="22"/>
        </w:rPr>
      </w:pPr>
    </w:p>
    <w:p w:rsidR="00BF1C39" w:rsidRDefault="00BF1C39" w:rsidP="00BF1C39">
      <w:pPr>
        <w:suppressAutoHyphens/>
        <w:spacing w:line="100" w:lineRule="atLeast"/>
        <w:jc w:val="both"/>
        <w:rPr>
          <w:rFonts w:ascii="Arial" w:hAnsi="Arial" w:cs="Arial"/>
          <w:szCs w:val="22"/>
          <w:lang w:val="sr-Cyrl-CS"/>
        </w:rPr>
      </w:pPr>
      <w:r>
        <w:rPr>
          <w:rFonts w:ascii="Arial" w:hAnsi="Arial" w:cs="Arial"/>
          <w:szCs w:val="22"/>
          <w:lang w:val="sr-Cyrl-CS"/>
        </w:rPr>
        <w:t xml:space="preserve"> Место и датум:</w:t>
      </w:r>
      <w:r w:rsidRPr="008D328B">
        <w:rPr>
          <w:rFonts w:ascii="Arial" w:hAnsi="Arial" w:cs="Arial"/>
          <w:szCs w:val="22"/>
          <w:lang w:val="sr-Cyrl-CS"/>
        </w:rPr>
        <w:t xml:space="preserve">                                           </w:t>
      </w:r>
      <w:r>
        <w:rPr>
          <w:rFonts w:ascii="Arial" w:hAnsi="Arial" w:cs="Arial"/>
          <w:szCs w:val="22"/>
        </w:rPr>
        <w:t xml:space="preserve">            </w:t>
      </w:r>
      <w:r w:rsidRPr="008D328B">
        <w:rPr>
          <w:rFonts w:ascii="Arial" w:hAnsi="Arial" w:cs="Arial"/>
          <w:szCs w:val="22"/>
          <w:lang w:val="sr-Cyrl-CS"/>
        </w:rPr>
        <w:t xml:space="preserve">  </w:t>
      </w:r>
      <w:r>
        <w:rPr>
          <w:rFonts w:ascii="Arial" w:hAnsi="Arial" w:cs="Arial"/>
          <w:szCs w:val="22"/>
          <w:lang w:val="sr-Cyrl-CS"/>
        </w:rPr>
        <w:t xml:space="preserve">  </w:t>
      </w:r>
      <w:r w:rsidRPr="008D328B">
        <w:rPr>
          <w:rFonts w:ascii="Arial" w:hAnsi="Arial" w:cs="Arial"/>
          <w:szCs w:val="22"/>
          <w:lang w:val="sr-Cyrl-CS"/>
        </w:rPr>
        <w:t xml:space="preserve">  </w:t>
      </w:r>
      <w:r>
        <w:rPr>
          <w:rFonts w:ascii="Arial" w:hAnsi="Arial" w:cs="Arial"/>
          <w:szCs w:val="22"/>
        </w:rPr>
        <w:t xml:space="preserve"> </w:t>
      </w:r>
      <w:r w:rsidRPr="008D328B">
        <w:rPr>
          <w:rFonts w:ascii="Arial" w:hAnsi="Arial" w:cs="Arial"/>
          <w:szCs w:val="22"/>
          <w:lang w:val="sr-Cyrl-CS"/>
        </w:rPr>
        <w:t xml:space="preserve"> </w:t>
      </w:r>
      <w:r>
        <w:rPr>
          <w:rFonts w:ascii="Arial" w:hAnsi="Arial" w:cs="Arial"/>
          <w:szCs w:val="22"/>
          <w:lang w:val="sr-Cyrl-CS"/>
        </w:rPr>
        <w:t>Давалац изјаве – овлашћено лице</w:t>
      </w:r>
    </w:p>
    <w:p w:rsidR="00BF1C39" w:rsidRPr="008D328B" w:rsidRDefault="00BF1C39" w:rsidP="00BF1C39">
      <w:pPr>
        <w:suppressAutoHyphens/>
        <w:spacing w:line="100" w:lineRule="atLeast"/>
        <w:jc w:val="both"/>
        <w:rPr>
          <w:rFonts w:ascii="Arial" w:hAnsi="Arial" w:cs="Arial"/>
          <w:szCs w:val="22"/>
          <w:lang w:val="sr-Cyrl-CS"/>
        </w:rPr>
      </w:pPr>
    </w:p>
    <w:p w:rsidR="00BF1C39" w:rsidRPr="008D328B" w:rsidRDefault="00BF1C39" w:rsidP="00BF1C39">
      <w:pPr>
        <w:jc w:val="both"/>
        <w:rPr>
          <w:rFonts w:ascii="Arial" w:hAnsi="Arial" w:cs="Arial"/>
          <w:szCs w:val="22"/>
          <w:lang w:val="sr-Cyrl-CS"/>
        </w:rPr>
      </w:pPr>
      <w:r w:rsidRPr="008D328B">
        <w:rPr>
          <w:rFonts w:ascii="Arial" w:hAnsi="Arial" w:cs="Arial"/>
          <w:szCs w:val="22"/>
          <w:lang w:val="sr-Cyrl-CS"/>
        </w:rPr>
        <w:t xml:space="preserve">  ________________________                                          _______________________</w:t>
      </w:r>
    </w:p>
    <w:p w:rsidR="00BF1C39" w:rsidRPr="008D328B" w:rsidRDefault="00BF1C39" w:rsidP="00BF1C39">
      <w:pPr>
        <w:jc w:val="both"/>
        <w:rPr>
          <w:rFonts w:ascii="Arial" w:hAnsi="Arial" w:cs="Arial"/>
          <w:szCs w:val="22"/>
          <w:lang w:val="sr-Cyrl-CS"/>
        </w:rPr>
      </w:pPr>
      <w:r w:rsidRPr="008D328B">
        <w:rPr>
          <w:rFonts w:ascii="Arial" w:hAnsi="Arial" w:cs="Arial"/>
          <w:szCs w:val="22"/>
          <w:lang w:val="sr-Cyrl-CS"/>
        </w:rPr>
        <w:t xml:space="preserve">                                                             </w:t>
      </w:r>
      <w:r>
        <w:rPr>
          <w:rFonts w:ascii="Arial" w:hAnsi="Arial" w:cs="Arial"/>
          <w:szCs w:val="22"/>
          <w:lang w:val="sr-Cyrl-CS"/>
        </w:rPr>
        <w:t xml:space="preserve">                        </w:t>
      </w:r>
      <w:r>
        <w:rPr>
          <w:rFonts w:ascii="Arial" w:hAnsi="Arial" w:cs="Arial"/>
          <w:szCs w:val="22"/>
        </w:rPr>
        <w:t xml:space="preserve">       </w:t>
      </w:r>
      <w:r>
        <w:rPr>
          <w:rFonts w:ascii="Arial" w:hAnsi="Arial" w:cs="Arial"/>
          <w:szCs w:val="22"/>
          <w:lang w:val="sr-Cyrl-CS"/>
        </w:rPr>
        <w:t>Име</w:t>
      </w:r>
      <w:r w:rsidRPr="008D328B">
        <w:rPr>
          <w:rFonts w:ascii="Arial" w:hAnsi="Arial" w:cs="Arial"/>
          <w:szCs w:val="22"/>
          <w:lang w:val="sr-Cyrl-CS"/>
        </w:rPr>
        <w:t xml:space="preserve"> </w:t>
      </w:r>
      <w:r>
        <w:rPr>
          <w:rFonts w:ascii="Arial" w:hAnsi="Arial" w:cs="Arial"/>
          <w:szCs w:val="22"/>
          <w:lang w:val="sr-Cyrl-CS"/>
        </w:rPr>
        <w:t>и</w:t>
      </w:r>
      <w:r w:rsidRPr="008D328B">
        <w:rPr>
          <w:rFonts w:ascii="Arial" w:hAnsi="Arial" w:cs="Arial"/>
          <w:szCs w:val="22"/>
          <w:lang w:val="sr-Cyrl-CS"/>
        </w:rPr>
        <w:t xml:space="preserve"> </w:t>
      </w:r>
      <w:r>
        <w:rPr>
          <w:rFonts w:ascii="Arial" w:hAnsi="Arial" w:cs="Arial"/>
          <w:szCs w:val="22"/>
          <w:lang w:val="sr-Cyrl-CS"/>
        </w:rPr>
        <w:t>презиме</w:t>
      </w:r>
      <w:r w:rsidRPr="008D328B">
        <w:rPr>
          <w:rFonts w:ascii="Arial" w:hAnsi="Arial" w:cs="Arial"/>
          <w:szCs w:val="22"/>
          <w:lang w:val="sr-Cyrl-CS"/>
        </w:rPr>
        <w:t xml:space="preserve"> – </w:t>
      </w:r>
      <w:r>
        <w:rPr>
          <w:rFonts w:ascii="Arial" w:hAnsi="Arial" w:cs="Arial"/>
          <w:szCs w:val="22"/>
          <w:lang w:val="sr-Cyrl-CS"/>
        </w:rPr>
        <w:t>читко</w:t>
      </w:r>
      <w:r w:rsidRPr="008D328B">
        <w:rPr>
          <w:rFonts w:ascii="Arial" w:hAnsi="Arial" w:cs="Arial"/>
          <w:szCs w:val="22"/>
          <w:lang w:val="sr-Cyrl-CS"/>
        </w:rPr>
        <w:t xml:space="preserve"> </w:t>
      </w:r>
      <w:r>
        <w:rPr>
          <w:rFonts w:ascii="Arial" w:hAnsi="Arial" w:cs="Arial"/>
          <w:szCs w:val="22"/>
          <w:lang w:val="sr-Cyrl-CS"/>
        </w:rPr>
        <w:t>написано</w:t>
      </w:r>
    </w:p>
    <w:p w:rsidR="00BF1C39" w:rsidRPr="008D328B" w:rsidRDefault="00BF1C39" w:rsidP="00BF1C39">
      <w:pPr>
        <w:jc w:val="both"/>
        <w:rPr>
          <w:rFonts w:ascii="Arial" w:hAnsi="Arial" w:cs="Arial"/>
          <w:szCs w:val="22"/>
          <w:lang w:val="sr-Cyrl-CS"/>
        </w:rPr>
      </w:pPr>
      <w:r w:rsidRPr="008D328B">
        <w:rPr>
          <w:rFonts w:ascii="Arial" w:hAnsi="Arial" w:cs="Arial"/>
          <w:szCs w:val="22"/>
          <w:lang w:val="sr-Cyrl-CS"/>
        </w:rPr>
        <w:t xml:space="preserve">                                </w:t>
      </w:r>
      <w:r>
        <w:rPr>
          <w:rFonts w:ascii="Arial" w:hAnsi="Arial" w:cs="Arial"/>
          <w:szCs w:val="22"/>
          <w:lang w:val="sr-Cyrl-CS"/>
        </w:rPr>
        <w:t xml:space="preserve">                           М.П.</w:t>
      </w:r>
    </w:p>
    <w:p w:rsidR="00BF1C39" w:rsidRPr="008D328B" w:rsidRDefault="00BF1C39" w:rsidP="00BF1C39">
      <w:pPr>
        <w:jc w:val="both"/>
        <w:rPr>
          <w:rFonts w:ascii="Arial" w:hAnsi="Arial" w:cs="Arial"/>
          <w:szCs w:val="22"/>
          <w:lang w:val="sr-Cyrl-CS"/>
        </w:rPr>
      </w:pPr>
      <w:r w:rsidRPr="008D328B">
        <w:rPr>
          <w:rFonts w:ascii="Arial" w:hAnsi="Arial" w:cs="Arial"/>
          <w:szCs w:val="22"/>
          <w:lang w:val="sr-Cyrl-CS"/>
        </w:rPr>
        <w:t xml:space="preserve">                                                                                      </w:t>
      </w:r>
      <w:r>
        <w:rPr>
          <w:rFonts w:ascii="Arial" w:hAnsi="Arial" w:cs="Arial"/>
          <w:szCs w:val="22"/>
          <w:lang w:val="sr-Cyrl-CS"/>
        </w:rPr>
        <w:t xml:space="preserve">            </w:t>
      </w:r>
      <w:r w:rsidRPr="008D328B">
        <w:rPr>
          <w:rFonts w:ascii="Arial" w:hAnsi="Arial" w:cs="Arial"/>
          <w:szCs w:val="22"/>
          <w:lang w:val="sr-Cyrl-CS"/>
        </w:rPr>
        <w:t xml:space="preserve"> ______________________</w:t>
      </w:r>
    </w:p>
    <w:p w:rsidR="00BF1C39" w:rsidRPr="008D328B" w:rsidRDefault="00BF1C39" w:rsidP="00BF1C39">
      <w:pPr>
        <w:jc w:val="both"/>
        <w:rPr>
          <w:rFonts w:ascii="Arial" w:hAnsi="Arial" w:cs="Arial"/>
          <w:szCs w:val="22"/>
          <w:lang w:val="sr-Cyrl-CS"/>
        </w:rPr>
      </w:pPr>
      <w:r w:rsidRPr="008D328B">
        <w:rPr>
          <w:rFonts w:ascii="Arial" w:hAnsi="Arial" w:cs="Arial"/>
          <w:szCs w:val="22"/>
          <w:lang w:val="sr-Cyrl-CS"/>
        </w:rPr>
        <w:t xml:space="preserve">                                                                                   </w:t>
      </w:r>
      <w:r>
        <w:rPr>
          <w:rFonts w:ascii="Arial" w:hAnsi="Arial" w:cs="Arial"/>
          <w:szCs w:val="22"/>
          <w:lang w:val="sr-Cyrl-CS"/>
        </w:rPr>
        <w:t xml:space="preserve">     Својеручни</w:t>
      </w:r>
      <w:r w:rsidRPr="008D328B">
        <w:rPr>
          <w:rFonts w:ascii="Arial" w:hAnsi="Arial" w:cs="Arial"/>
          <w:szCs w:val="22"/>
          <w:lang w:val="sr-Cyrl-CS"/>
        </w:rPr>
        <w:t xml:space="preserve"> </w:t>
      </w:r>
      <w:r>
        <w:rPr>
          <w:rFonts w:ascii="Arial" w:hAnsi="Arial" w:cs="Arial"/>
          <w:szCs w:val="22"/>
          <w:lang w:val="sr-Cyrl-CS"/>
        </w:rPr>
        <w:t>потпис</w:t>
      </w:r>
      <w:r w:rsidRPr="008D328B">
        <w:rPr>
          <w:rFonts w:ascii="Arial" w:hAnsi="Arial" w:cs="Arial"/>
          <w:szCs w:val="22"/>
          <w:lang w:val="sr-Cyrl-CS"/>
        </w:rPr>
        <w:t xml:space="preserve"> </w:t>
      </w:r>
      <w:r>
        <w:rPr>
          <w:rFonts w:ascii="Arial" w:hAnsi="Arial" w:cs="Arial"/>
          <w:szCs w:val="22"/>
          <w:lang w:val="sr-Cyrl-CS"/>
        </w:rPr>
        <w:t>овлашћеног</w:t>
      </w:r>
      <w:r w:rsidRPr="008D328B">
        <w:rPr>
          <w:rFonts w:ascii="Arial" w:hAnsi="Arial" w:cs="Arial"/>
          <w:szCs w:val="22"/>
          <w:lang w:val="sr-Cyrl-CS"/>
        </w:rPr>
        <w:t xml:space="preserve"> </w:t>
      </w:r>
      <w:r>
        <w:rPr>
          <w:rFonts w:ascii="Arial" w:hAnsi="Arial" w:cs="Arial"/>
          <w:szCs w:val="22"/>
          <w:lang w:val="sr-Cyrl-CS"/>
        </w:rPr>
        <w:t>лица</w:t>
      </w:r>
    </w:p>
    <w:p w:rsidR="00BF1C39" w:rsidRPr="00611778" w:rsidRDefault="00BF1C39" w:rsidP="00BF1C39">
      <w:pPr>
        <w:jc w:val="both"/>
        <w:rPr>
          <w:rFonts w:ascii="Arial" w:hAnsi="Arial" w:cs="Arial"/>
          <w:szCs w:val="22"/>
        </w:rPr>
      </w:pPr>
    </w:p>
    <w:p w:rsidR="00BF1C39" w:rsidRPr="00611778" w:rsidRDefault="00BF1C39" w:rsidP="00BF1C39">
      <w:pPr>
        <w:jc w:val="both"/>
        <w:rPr>
          <w:rFonts w:ascii="Arial" w:hAnsi="Arial" w:cs="Arial"/>
          <w:szCs w:val="22"/>
        </w:rPr>
      </w:pPr>
    </w:p>
    <w:p w:rsidR="00BF1C39" w:rsidRDefault="00BF1C39" w:rsidP="00BF1C39">
      <w:pPr>
        <w:jc w:val="both"/>
        <w:rPr>
          <w:rFonts w:ascii="Arial" w:hAnsi="Arial" w:cs="Arial"/>
          <w:szCs w:val="22"/>
        </w:rPr>
      </w:pPr>
    </w:p>
    <w:p w:rsidR="00BF1C39" w:rsidRPr="005E2BBA" w:rsidRDefault="00BF1C39" w:rsidP="00BF1C39">
      <w:pPr>
        <w:suppressAutoHyphens/>
        <w:spacing w:line="100" w:lineRule="atLeast"/>
        <w:jc w:val="both"/>
        <w:rPr>
          <w:rFonts w:ascii="Arial" w:eastAsia="Arial Unicode MS" w:hAnsi="Arial" w:cs="Arial"/>
          <w:bCs/>
          <w:i/>
          <w:iCs/>
          <w:kern w:val="1"/>
          <w:sz w:val="24"/>
          <w:lang w:eastAsia="ar-SA"/>
        </w:rPr>
      </w:pPr>
      <w:r>
        <w:rPr>
          <w:rFonts w:ascii="Arial" w:eastAsia="Arial Unicode MS" w:hAnsi="Arial" w:cs="Arial"/>
          <w:b/>
          <w:bCs/>
          <w:kern w:val="1"/>
          <w:sz w:val="18"/>
          <w:szCs w:val="18"/>
          <w:lang w:eastAsia="ar-SA"/>
        </w:rPr>
        <w:t>Напомена</w:t>
      </w:r>
      <w:r w:rsidRPr="0097347B">
        <w:rPr>
          <w:rFonts w:ascii="Arial" w:eastAsia="Arial Unicode MS" w:hAnsi="Arial" w:cs="Arial"/>
          <w:b/>
          <w:bCs/>
          <w:kern w:val="1"/>
          <w:sz w:val="18"/>
          <w:szCs w:val="18"/>
          <w:lang w:eastAsia="ar-SA"/>
        </w:rPr>
        <w:t>:</w:t>
      </w:r>
      <w:r w:rsidRPr="00611778">
        <w:rPr>
          <w:rFonts w:ascii="Arial" w:eastAsia="Arial Unicode MS" w:hAnsi="Arial" w:cs="Arial"/>
          <w:bCs/>
          <w:i/>
          <w:kern w:val="1"/>
          <w:sz w:val="24"/>
          <w:lang w:eastAsia="ar-SA"/>
        </w:rPr>
        <w:t xml:space="preserve"> </w:t>
      </w:r>
      <w:r>
        <w:rPr>
          <w:rFonts w:ascii="Arial" w:eastAsia="Arial Unicode MS" w:hAnsi="Arial" w:cs="Arial"/>
          <w:b/>
          <w:bCs/>
          <w:iCs/>
          <w:kern w:val="1"/>
          <w:sz w:val="18"/>
          <w:szCs w:val="18"/>
          <w:u w:val="single"/>
          <w:lang w:eastAsia="ar-SA"/>
        </w:rPr>
        <w:t>Уколико</w:t>
      </w:r>
      <w:r w:rsidRPr="0097347B">
        <w:rPr>
          <w:rFonts w:ascii="Arial" w:eastAsia="Arial Unicode MS" w:hAnsi="Arial" w:cs="Arial"/>
          <w:b/>
          <w:bCs/>
          <w:iCs/>
          <w:kern w:val="1"/>
          <w:sz w:val="18"/>
          <w:szCs w:val="18"/>
          <w:u w:val="single"/>
          <w:lang w:eastAsia="ar-SA"/>
        </w:rPr>
        <w:t xml:space="preserve"> </w:t>
      </w:r>
      <w:r>
        <w:rPr>
          <w:rFonts w:ascii="Arial" w:eastAsia="Arial Unicode MS" w:hAnsi="Arial" w:cs="Arial"/>
          <w:b/>
          <w:bCs/>
          <w:iCs/>
          <w:kern w:val="1"/>
          <w:sz w:val="18"/>
          <w:szCs w:val="18"/>
          <w:u w:val="single"/>
          <w:lang w:eastAsia="ar-SA"/>
        </w:rPr>
        <w:t>понуду</w:t>
      </w:r>
      <w:r w:rsidRPr="0097347B">
        <w:rPr>
          <w:rFonts w:ascii="Arial" w:eastAsia="Arial Unicode MS" w:hAnsi="Arial" w:cs="Arial"/>
          <w:b/>
          <w:bCs/>
          <w:iCs/>
          <w:kern w:val="1"/>
          <w:sz w:val="18"/>
          <w:szCs w:val="18"/>
          <w:u w:val="single"/>
          <w:lang w:eastAsia="ar-SA"/>
        </w:rPr>
        <w:t xml:space="preserve"> </w:t>
      </w:r>
      <w:r>
        <w:rPr>
          <w:rFonts w:ascii="Arial" w:eastAsia="Arial Unicode MS" w:hAnsi="Arial" w:cs="Arial"/>
          <w:b/>
          <w:bCs/>
          <w:iCs/>
          <w:kern w:val="1"/>
          <w:sz w:val="18"/>
          <w:szCs w:val="18"/>
          <w:u w:val="single"/>
          <w:lang w:eastAsia="ar-SA"/>
        </w:rPr>
        <w:t>подноси</w:t>
      </w:r>
      <w:r w:rsidRPr="0097347B">
        <w:rPr>
          <w:rFonts w:ascii="Arial" w:eastAsia="Arial Unicode MS" w:hAnsi="Arial" w:cs="Arial"/>
          <w:b/>
          <w:bCs/>
          <w:iCs/>
          <w:kern w:val="1"/>
          <w:sz w:val="18"/>
          <w:szCs w:val="18"/>
          <w:u w:val="single"/>
          <w:lang w:eastAsia="ar-SA"/>
        </w:rPr>
        <w:t xml:space="preserve"> </w:t>
      </w:r>
      <w:r>
        <w:rPr>
          <w:rFonts w:ascii="Arial" w:eastAsia="Arial Unicode MS" w:hAnsi="Arial" w:cs="Arial"/>
          <w:b/>
          <w:bCs/>
          <w:iCs/>
          <w:kern w:val="1"/>
          <w:sz w:val="18"/>
          <w:szCs w:val="18"/>
          <w:u w:val="single"/>
          <w:lang w:eastAsia="ar-SA"/>
        </w:rPr>
        <w:t>група</w:t>
      </w:r>
      <w:r w:rsidRPr="0097347B">
        <w:rPr>
          <w:rFonts w:ascii="Arial" w:eastAsia="Arial Unicode MS" w:hAnsi="Arial" w:cs="Arial"/>
          <w:b/>
          <w:bCs/>
          <w:iCs/>
          <w:kern w:val="1"/>
          <w:sz w:val="18"/>
          <w:szCs w:val="18"/>
          <w:u w:val="single"/>
          <w:lang w:eastAsia="ar-SA"/>
        </w:rPr>
        <w:t xml:space="preserve"> </w:t>
      </w:r>
      <w:r>
        <w:rPr>
          <w:rFonts w:ascii="Arial" w:eastAsia="Arial Unicode MS" w:hAnsi="Arial" w:cs="Arial"/>
          <w:b/>
          <w:bCs/>
          <w:iCs/>
          <w:kern w:val="1"/>
          <w:sz w:val="18"/>
          <w:szCs w:val="18"/>
          <w:u w:val="single"/>
          <w:lang w:eastAsia="ar-SA"/>
        </w:rPr>
        <w:t>понуђача</w:t>
      </w:r>
      <w:r w:rsidRPr="0097347B">
        <w:rPr>
          <w:rFonts w:ascii="Arial" w:eastAsia="Arial Unicode MS" w:hAnsi="Arial" w:cs="Arial"/>
          <w:b/>
          <w:bCs/>
          <w:iCs/>
          <w:kern w:val="1"/>
          <w:sz w:val="18"/>
          <w:szCs w:val="18"/>
          <w:u w:val="single"/>
          <w:lang w:eastAsia="ar-SA"/>
        </w:rPr>
        <w:t>,</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Изјава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мора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бити</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потписана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од</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стране</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овлашћеног</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лица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сваког</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понуђача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из</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групе</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понуђача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оверена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печатом</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на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који</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начин</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сваки</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понуђач</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из</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групе</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понуђача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изјав</w:t>
      </w:r>
      <w:r w:rsidRPr="0097347B">
        <w:rPr>
          <w:rFonts w:ascii="Arial" w:eastAsia="Arial Unicode MS" w:hAnsi="Arial" w:cs="Arial"/>
          <w:bCs/>
          <w:iCs/>
          <w:kern w:val="1"/>
          <w:sz w:val="18"/>
          <w:szCs w:val="18"/>
          <w:lang w:eastAsia="ar-SA"/>
        </w:rPr>
        <w:t>љ</w:t>
      </w:r>
      <w:r>
        <w:rPr>
          <w:rFonts w:ascii="Arial" w:eastAsia="Arial Unicode MS" w:hAnsi="Arial" w:cs="Arial"/>
          <w:bCs/>
          <w:iCs/>
          <w:kern w:val="1"/>
          <w:sz w:val="18"/>
          <w:szCs w:val="18"/>
          <w:lang w:eastAsia="ar-SA"/>
        </w:rPr>
        <w:t>ује</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да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испу</w:t>
      </w:r>
      <w:r w:rsidRPr="0097347B">
        <w:rPr>
          <w:rFonts w:ascii="Arial" w:eastAsia="Arial Unicode MS" w:hAnsi="Arial" w:cs="Arial"/>
          <w:bCs/>
          <w:iCs/>
          <w:kern w:val="1"/>
          <w:sz w:val="18"/>
          <w:szCs w:val="18"/>
          <w:lang w:eastAsia="ar-SA"/>
        </w:rPr>
        <w:t>њ</w:t>
      </w:r>
      <w:r>
        <w:rPr>
          <w:rFonts w:ascii="Arial" w:eastAsia="Arial Unicode MS" w:hAnsi="Arial" w:cs="Arial"/>
          <w:bCs/>
          <w:iCs/>
          <w:kern w:val="1"/>
          <w:sz w:val="18"/>
          <w:szCs w:val="18"/>
          <w:lang w:eastAsia="ar-SA"/>
        </w:rPr>
        <w:t>ава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обавезни</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услов</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из</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члана</w:t>
      </w:r>
      <w:r w:rsidRPr="0097347B">
        <w:rPr>
          <w:rFonts w:ascii="Arial" w:eastAsia="Arial Unicode MS" w:hAnsi="Arial" w:cs="Arial"/>
          <w:bCs/>
          <w:iCs/>
          <w:kern w:val="1"/>
          <w:sz w:val="18"/>
          <w:szCs w:val="18"/>
          <w:lang w:eastAsia="ar-SA"/>
        </w:rPr>
        <w:t xml:space="preserve"> 75. </w:t>
      </w:r>
      <w:proofErr w:type="gramStart"/>
      <w:r>
        <w:rPr>
          <w:rFonts w:ascii="Arial" w:eastAsia="Arial Unicode MS" w:hAnsi="Arial" w:cs="Arial"/>
          <w:bCs/>
          <w:iCs/>
          <w:kern w:val="1"/>
          <w:sz w:val="18"/>
          <w:szCs w:val="18"/>
          <w:lang w:eastAsia="ar-SA"/>
        </w:rPr>
        <w:t>став</w:t>
      </w:r>
      <w:proofErr w:type="gramEnd"/>
      <w:r w:rsidRPr="0097347B">
        <w:rPr>
          <w:rFonts w:ascii="Arial" w:eastAsia="Arial Unicode MS" w:hAnsi="Arial" w:cs="Arial"/>
          <w:bCs/>
          <w:iCs/>
          <w:kern w:val="1"/>
          <w:sz w:val="18"/>
          <w:szCs w:val="18"/>
          <w:lang w:eastAsia="ar-SA"/>
        </w:rPr>
        <w:t xml:space="preserve"> 2. </w:t>
      </w:r>
      <w:proofErr w:type="gramStart"/>
      <w:r>
        <w:rPr>
          <w:rFonts w:ascii="Arial" w:eastAsia="Arial Unicode MS" w:hAnsi="Arial" w:cs="Arial"/>
          <w:bCs/>
          <w:iCs/>
          <w:kern w:val="1"/>
          <w:sz w:val="18"/>
          <w:szCs w:val="18"/>
          <w:lang w:eastAsia="ar-SA"/>
        </w:rPr>
        <w:t>ЗЈН</w:t>
      </w:r>
      <w:r w:rsidRPr="0097347B">
        <w:rPr>
          <w:rFonts w:ascii="Arial" w:eastAsia="Arial Unicode MS" w:hAnsi="Arial" w:cs="Arial"/>
          <w:bCs/>
          <w:iCs/>
          <w:kern w:val="1"/>
          <w:sz w:val="18"/>
          <w:szCs w:val="18"/>
          <w:lang w:eastAsia="ar-SA"/>
        </w:rPr>
        <w:t>.</w:t>
      </w:r>
      <w:proofErr w:type="gramEnd"/>
    </w:p>
    <w:p w:rsidR="00BF1C39" w:rsidRPr="00224D41" w:rsidRDefault="00BF1C39" w:rsidP="00BF1C39">
      <w:pPr>
        <w:tabs>
          <w:tab w:val="left" w:pos="997"/>
        </w:tabs>
        <w:jc w:val="both"/>
        <w:rPr>
          <w:rFonts w:ascii="Arial" w:eastAsia="SimSun" w:hAnsi="Arial" w:cs="Arial"/>
          <w:b/>
          <w:color w:val="FF0000"/>
          <w:sz w:val="20"/>
          <w:szCs w:val="20"/>
          <w:lang w:eastAsia="zh-CN"/>
        </w:rPr>
      </w:pPr>
    </w:p>
    <w:p w:rsidR="00BF1C39" w:rsidRPr="00224D41" w:rsidRDefault="00BF1C39" w:rsidP="00BF1C39">
      <w:pPr>
        <w:tabs>
          <w:tab w:val="left" w:pos="997"/>
        </w:tabs>
        <w:jc w:val="both"/>
        <w:rPr>
          <w:rFonts w:ascii="Arial" w:eastAsia="SimSun" w:hAnsi="Arial" w:cs="Arial"/>
          <w:b/>
          <w:color w:val="FF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Pr="00D31326"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FF0000"/>
          <w:sz w:val="20"/>
          <w:szCs w:val="20"/>
          <w:lang w:eastAsia="zh-CN"/>
        </w:rPr>
      </w:pPr>
    </w:p>
    <w:p w:rsidR="00BF1C39" w:rsidRDefault="00BF1C39" w:rsidP="00BF1C39">
      <w:pPr>
        <w:tabs>
          <w:tab w:val="left" w:pos="997"/>
        </w:tabs>
        <w:jc w:val="both"/>
        <w:rPr>
          <w:rFonts w:ascii="Arial" w:eastAsia="SimSun" w:hAnsi="Arial" w:cs="Arial"/>
          <w:b/>
          <w:color w:val="FF0000"/>
          <w:sz w:val="20"/>
          <w:szCs w:val="20"/>
          <w:lang w:eastAsia="zh-CN"/>
        </w:rPr>
      </w:pP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BF1C39" w:rsidRPr="0065232A" w:rsidTr="00777390">
        <w:trPr>
          <w:tblCellSpacing w:w="20" w:type="dxa"/>
        </w:trPr>
        <w:tc>
          <w:tcPr>
            <w:tcW w:w="9888" w:type="dxa"/>
            <w:shd w:val="clear" w:color="auto" w:fill="D9D9D9"/>
          </w:tcPr>
          <w:p w:rsidR="00BF1C39" w:rsidRPr="0065232A" w:rsidRDefault="00BF1C39" w:rsidP="00777390">
            <w:pPr>
              <w:autoSpaceDN w:val="0"/>
              <w:adjustRightInd w:val="0"/>
              <w:ind w:left="720"/>
              <w:jc w:val="center"/>
              <w:rPr>
                <w:rFonts w:ascii="Arial" w:hAnsi="Arial" w:cs="Arial"/>
                <w:noProof/>
                <w:lang w:val="ru-RU"/>
              </w:rPr>
            </w:pPr>
            <w:r>
              <w:rPr>
                <w:rFonts w:ascii="Arial" w:hAnsi="Arial" w:cs="Arial"/>
                <w:b/>
                <w:szCs w:val="22"/>
                <w:lang w:val="sr-Latn-CS"/>
              </w:rPr>
              <w:t>5</w:t>
            </w:r>
            <w:r w:rsidRPr="0065232A">
              <w:rPr>
                <w:rFonts w:ascii="Arial" w:hAnsi="Arial" w:cs="Arial"/>
                <w:b/>
                <w:szCs w:val="22"/>
                <w:lang w:val="sr-Latn-CS"/>
              </w:rPr>
              <w:t>.</w:t>
            </w:r>
            <w:r w:rsidRPr="0065232A">
              <w:rPr>
                <w:rFonts w:ascii="Arial" w:hAnsi="Arial" w:cs="Arial"/>
                <w:b/>
                <w:bCs/>
                <w:noProof/>
                <w:szCs w:val="22"/>
                <w:lang w:val="ru-RU"/>
              </w:rPr>
              <w:t xml:space="preserve"> </w:t>
            </w:r>
            <w:r>
              <w:rPr>
                <w:rFonts w:ascii="Arial" w:hAnsi="Arial" w:cs="Arial"/>
                <w:b/>
                <w:bCs/>
                <w:noProof/>
                <w:szCs w:val="22"/>
                <w:lang w:val="ru-RU"/>
              </w:rPr>
              <w:t>ИЗЈАВА</w:t>
            </w:r>
            <w:r w:rsidRPr="0065232A">
              <w:rPr>
                <w:rFonts w:ascii="Arial" w:hAnsi="Arial" w:cs="Arial"/>
                <w:b/>
                <w:bCs/>
                <w:noProof/>
                <w:szCs w:val="22"/>
                <w:lang w:val="ru-RU"/>
              </w:rPr>
              <w:t xml:space="preserve"> </w:t>
            </w:r>
            <w:r>
              <w:rPr>
                <w:rFonts w:ascii="Arial" w:hAnsi="Arial" w:cs="Arial"/>
                <w:b/>
                <w:bCs/>
                <w:noProof/>
                <w:szCs w:val="22"/>
                <w:lang w:val="ru-RU"/>
              </w:rPr>
              <w:t>ПОНУЂАЧА</w:t>
            </w:r>
            <w:r w:rsidRPr="0065232A">
              <w:rPr>
                <w:rFonts w:ascii="Arial" w:hAnsi="Arial" w:cs="Arial"/>
                <w:b/>
                <w:bCs/>
                <w:noProof/>
                <w:szCs w:val="22"/>
                <w:lang w:val="ru-RU"/>
              </w:rPr>
              <w:t xml:space="preserve"> </w:t>
            </w:r>
            <w:r>
              <w:rPr>
                <w:rFonts w:ascii="Arial" w:hAnsi="Arial" w:cs="Arial"/>
                <w:b/>
                <w:bCs/>
                <w:noProof/>
                <w:szCs w:val="22"/>
                <w:lang w:val="ru-RU"/>
              </w:rPr>
              <w:t>ДА</w:t>
            </w:r>
            <w:r w:rsidRPr="0065232A">
              <w:rPr>
                <w:rFonts w:ascii="Arial" w:hAnsi="Arial" w:cs="Arial"/>
                <w:b/>
                <w:bCs/>
                <w:noProof/>
                <w:szCs w:val="22"/>
                <w:lang w:val="ru-RU"/>
              </w:rPr>
              <w:t xml:space="preserve"> </w:t>
            </w:r>
            <w:r>
              <w:rPr>
                <w:rFonts w:ascii="Arial" w:hAnsi="Arial" w:cs="Arial"/>
                <w:b/>
                <w:bCs/>
                <w:noProof/>
                <w:szCs w:val="22"/>
                <w:lang w:val="ru-RU"/>
              </w:rPr>
              <w:t>ЈЕ</w:t>
            </w:r>
            <w:r w:rsidRPr="0065232A">
              <w:rPr>
                <w:rFonts w:ascii="Arial" w:hAnsi="Arial" w:cs="Arial"/>
                <w:b/>
                <w:bCs/>
                <w:noProof/>
                <w:szCs w:val="22"/>
                <w:lang w:val="ru-RU"/>
              </w:rPr>
              <w:t xml:space="preserve"> </w:t>
            </w:r>
            <w:r>
              <w:rPr>
                <w:rFonts w:ascii="Arial" w:hAnsi="Arial" w:cs="Arial"/>
                <w:b/>
                <w:bCs/>
                <w:noProof/>
                <w:szCs w:val="22"/>
                <w:lang w:val="ru-RU"/>
              </w:rPr>
              <w:t>ИЗВРШИО</w:t>
            </w:r>
            <w:r w:rsidRPr="0065232A">
              <w:rPr>
                <w:rFonts w:ascii="Arial" w:hAnsi="Arial" w:cs="Arial"/>
                <w:b/>
                <w:bCs/>
                <w:noProof/>
                <w:szCs w:val="22"/>
                <w:lang w:val="ru-RU"/>
              </w:rPr>
              <w:t xml:space="preserve"> </w:t>
            </w:r>
            <w:r>
              <w:rPr>
                <w:rFonts w:ascii="Arial" w:hAnsi="Arial" w:cs="Arial"/>
                <w:b/>
                <w:bCs/>
                <w:noProof/>
                <w:szCs w:val="22"/>
                <w:lang w:val="ru-RU"/>
              </w:rPr>
              <w:t>ОБИЛАЗАК</w:t>
            </w:r>
            <w:r w:rsidRPr="0065232A">
              <w:rPr>
                <w:rFonts w:ascii="Arial" w:hAnsi="Arial" w:cs="Arial"/>
                <w:b/>
                <w:bCs/>
                <w:noProof/>
                <w:szCs w:val="22"/>
                <w:lang w:val="ru-RU"/>
              </w:rPr>
              <w:t xml:space="preserve"> </w:t>
            </w:r>
            <w:r>
              <w:rPr>
                <w:rFonts w:ascii="Arial" w:hAnsi="Arial" w:cs="Arial"/>
                <w:b/>
                <w:bCs/>
                <w:noProof/>
                <w:szCs w:val="22"/>
                <w:lang w:val="ru-RU"/>
              </w:rPr>
              <w:t>ЛОКАЦИЈЕ</w:t>
            </w:r>
            <w:r w:rsidRPr="0065232A">
              <w:rPr>
                <w:rFonts w:ascii="Arial" w:hAnsi="Arial" w:cs="Arial"/>
                <w:b/>
                <w:bCs/>
                <w:noProof/>
                <w:szCs w:val="22"/>
                <w:lang w:val="ru-RU"/>
              </w:rPr>
              <w:t xml:space="preserve"> </w:t>
            </w:r>
          </w:p>
          <w:p w:rsidR="00BF1C39" w:rsidRPr="0065232A" w:rsidRDefault="00BF1C39" w:rsidP="00777390">
            <w:pPr>
              <w:spacing w:line="260" w:lineRule="exact"/>
              <w:jc w:val="both"/>
              <w:rPr>
                <w:rFonts w:ascii="Arial" w:hAnsi="Arial" w:cs="Arial"/>
                <w:b/>
              </w:rPr>
            </w:pPr>
          </w:p>
        </w:tc>
      </w:tr>
    </w:tbl>
    <w:p w:rsidR="00BF1C39" w:rsidRPr="0065232A" w:rsidRDefault="00BF1C39" w:rsidP="00BF1C39">
      <w:pPr>
        <w:tabs>
          <w:tab w:val="left" w:pos="997"/>
        </w:tabs>
        <w:jc w:val="both"/>
        <w:rPr>
          <w:rFonts w:ascii="Arial" w:eastAsia="SimSun" w:hAnsi="Arial" w:cs="Arial"/>
          <w:b/>
          <w:color w:val="000000"/>
          <w:sz w:val="20"/>
          <w:szCs w:val="20"/>
          <w:lang w:eastAsia="zh-CN"/>
        </w:rPr>
      </w:pPr>
    </w:p>
    <w:p w:rsidR="00BF1C39" w:rsidRPr="0065232A" w:rsidRDefault="00BF1C39" w:rsidP="00BF1C39">
      <w:pPr>
        <w:tabs>
          <w:tab w:val="left" w:pos="997"/>
        </w:tabs>
        <w:jc w:val="both"/>
        <w:rPr>
          <w:rFonts w:ascii="Arial" w:eastAsia="SimSun" w:hAnsi="Arial" w:cs="Arial"/>
          <w:b/>
          <w:color w:val="000000"/>
          <w:sz w:val="20"/>
          <w:szCs w:val="20"/>
          <w:lang w:eastAsia="zh-CN"/>
        </w:rPr>
      </w:pPr>
    </w:p>
    <w:p w:rsidR="00BF1C39" w:rsidRPr="0065232A" w:rsidRDefault="00BF1C39" w:rsidP="00BF1C39">
      <w:pPr>
        <w:tabs>
          <w:tab w:val="left" w:pos="997"/>
        </w:tabs>
        <w:jc w:val="both"/>
        <w:rPr>
          <w:rFonts w:ascii="Arial" w:eastAsia="SimSun" w:hAnsi="Arial" w:cs="Arial"/>
          <w:b/>
          <w:color w:val="000000"/>
          <w:sz w:val="20"/>
          <w:szCs w:val="20"/>
          <w:lang w:eastAsia="zh-CN"/>
        </w:rPr>
      </w:pPr>
    </w:p>
    <w:tbl>
      <w:tblPr>
        <w:tblW w:w="9689" w:type="dxa"/>
        <w:tblInd w:w="10" w:type="dxa"/>
        <w:tblLayout w:type="fixed"/>
        <w:tblCellMar>
          <w:left w:w="10" w:type="dxa"/>
          <w:right w:w="10" w:type="dxa"/>
        </w:tblCellMar>
        <w:tblLook w:val="0000"/>
      </w:tblPr>
      <w:tblGrid>
        <w:gridCol w:w="4496"/>
        <w:gridCol w:w="5193"/>
      </w:tblGrid>
      <w:tr w:rsidR="00BF1C39" w:rsidRPr="0065232A" w:rsidTr="00777390">
        <w:trPr>
          <w:trHeight w:val="23"/>
        </w:trPr>
        <w:tc>
          <w:tcPr>
            <w:tcW w:w="4496" w:type="dxa"/>
            <w:tcBorders>
              <w:top w:val="single" w:sz="4" w:space="0" w:color="000000"/>
              <w:left w:val="single" w:sz="4" w:space="0" w:color="000000"/>
              <w:bottom w:val="single" w:sz="4" w:space="0" w:color="000000"/>
            </w:tcBorders>
          </w:tcPr>
          <w:p w:rsidR="00BF1C39" w:rsidRPr="0065232A" w:rsidRDefault="00BF1C39" w:rsidP="00777390">
            <w:pPr>
              <w:tabs>
                <w:tab w:val="left" w:pos="1080"/>
              </w:tabs>
              <w:jc w:val="both"/>
              <w:rPr>
                <w:rFonts w:ascii="Arial" w:hAnsi="Arial" w:cs="Arial"/>
                <w:noProof/>
              </w:rPr>
            </w:pPr>
            <w:r>
              <w:rPr>
                <w:rFonts w:ascii="Arial" w:hAnsi="Arial" w:cs="Arial"/>
                <w:noProof/>
                <w:szCs w:val="22"/>
              </w:rPr>
              <w:t>Назив</w:t>
            </w:r>
            <w:r w:rsidRPr="0065232A">
              <w:rPr>
                <w:rFonts w:ascii="Arial" w:hAnsi="Arial" w:cs="Arial"/>
                <w:noProof/>
                <w:szCs w:val="22"/>
              </w:rPr>
              <w:t xml:space="preserve"> </w:t>
            </w:r>
            <w:r>
              <w:rPr>
                <w:rFonts w:ascii="Arial" w:hAnsi="Arial" w:cs="Arial"/>
                <w:noProof/>
                <w:szCs w:val="22"/>
              </w:rPr>
              <w:t>понуђача</w:t>
            </w:r>
            <w:r w:rsidRPr="0065232A">
              <w:rPr>
                <w:rFonts w:ascii="Arial" w:hAnsi="Arial" w:cs="Arial"/>
                <w:noProof/>
                <w:szCs w:val="22"/>
              </w:rPr>
              <w:t>:</w:t>
            </w:r>
          </w:p>
          <w:p w:rsidR="00BF1C39" w:rsidRPr="0065232A" w:rsidRDefault="00BF1C39" w:rsidP="00777390">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BF1C39" w:rsidRPr="0065232A" w:rsidRDefault="00BF1C39" w:rsidP="00777390">
            <w:pPr>
              <w:tabs>
                <w:tab w:val="left" w:pos="1080"/>
              </w:tabs>
              <w:snapToGrid w:val="0"/>
              <w:jc w:val="both"/>
              <w:rPr>
                <w:rFonts w:ascii="Arial" w:hAnsi="Arial" w:cs="Arial"/>
                <w:noProof/>
              </w:rPr>
            </w:pPr>
          </w:p>
        </w:tc>
      </w:tr>
      <w:tr w:rsidR="00BF1C39" w:rsidRPr="0065232A" w:rsidTr="00777390">
        <w:trPr>
          <w:trHeight w:val="23"/>
        </w:trPr>
        <w:tc>
          <w:tcPr>
            <w:tcW w:w="4496" w:type="dxa"/>
            <w:tcBorders>
              <w:top w:val="single" w:sz="4" w:space="0" w:color="000000"/>
              <w:left w:val="single" w:sz="4" w:space="0" w:color="000000"/>
              <w:bottom w:val="single" w:sz="4" w:space="0" w:color="000000"/>
            </w:tcBorders>
          </w:tcPr>
          <w:p w:rsidR="00BF1C39" w:rsidRPr="0065232A" w:rsidRDefault="00BF1C39" w:rsidP="00777390">
            <w:pPr>
              <w:tabs>
                <w:tab w:val="left" w:pos="1080"/>
              </w:tabs>
              <w:jc w:val="both"/>
              <w:rPr>
                <w:rFonts w:ascii="Arial" w:hAnsi="Arial" w:cs="Arial"/>
                <w:noProof/>
              </w:rPr>
            </w:pPr>
            <w:r>
              <w:rPr>
                <w:rFonts w:ascii="Arial" w:hAnsi="Arial" w:cs="Arial"/>
                <w:noProof/>
                <w:szCs w:val="22"/>
              </w:rPr>
              <w:t>Седиште</w:t>
            </w:r>
            <w:r w:rsidRPr="0065232A">
              <w:rPr>
                <w:rFonts w:ascii="Arial" w:hAnsi="Arial" w:cs="Arial"/>
                <w:noProof/>
                <w:szCs w:val="22"/>
              </w:rPr>
              <w:t xml:space="preserve"> </w:t>
            </w:r>
            <w:r>
              <w:rPr>
                <w:rFonts w:ascii="Arial" w:hAnsi="Arial" w:cs="Arial"/>
                <w:noProof/>
                <w:szCs w:val="22"/>
              </w:rPr>
              <w:t>и</w:t>
            </w:r>
            <w:r w:rsidRPr="0065232A">
              <w:rPr>
                <w:rFonts w:ascii="Arial" w:hAnsi="Arial" w:cs="Arial"/>
                <w:noProof/>
                <w:szCs w:val="22"/>
              </w:rPr>
              <w:t xml:space="preserve"> </w:t>
            </w:r>
            <w:r>
              <w:rPr>
                <w:rFonts w:ascii="Arial" w:hAnsi="Arial" w:cs="Arial"/>
                <w:noProof/>
                <w:szCs w:val="22"/>
              </w:rPr>
              <w:t>адреса</w:t>
            </w:r>
            <w:r w:rsidRPr="0065232A">
              <w:rPr>
                <w:rFonts w:ascii="Arial" w:hAnsi="Arial" w:cs="Arial"/>
                <w:noProof/>
                <w:szCs w:val="22"/>
              </w:rPr>
              <w:t xml:space="preserve"> </w:t>
            </w:r>
            <w:r>
              <w:rPr>
                <w:rFonts w:ascii="Arial" w:hAnsi="Arial" w:cs="Arial"/>
                <w:noProof/>
                <w:szCs w:val="22"/>
              </w:rPr>
              <w:t>понуђача</w:t>
            </w:r>
            <w:r w:rsidRPr="0065232A">
              <w:rPr>
                <w:rFonts w:ascii="Arial" w:hAnsi="Arial" w:cs="Arial"/>
                <w:noProof/>
                <w:szCs w:val="22"/>
              </w:rPr>
              <w:t xml:space="preserve">: </w:t>
            </w:r>
          </w:p>
          <w:p w:rsidR="00BF1C39" w:rsidRPr="0065232A" w:rsidRDefault="00BF1C39" w:rsidP="00777390">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BF1C39" w:rsidRPr="0065232A" w:rsidRDefault="00BF1C39" w:rsidP="00777390">
            <w:pPr>
              <w:tabs>
                <w:tab w:val="left" w:pos="1080"/>
              </w:tabs>
              <w:snapToGrid w:val="0"/>
              <w:jc w:val="both"/>
              <w:rPr>
                <w:rFonts w:ascii="Arial" w:hAnsi="Arial" w:cs="Arial"/>
                <w:noProof/>
              </w:rPr>
            </w:pPr>
          </w:p>
        </w:tc>
      </w:tr>
      <w:tr w:rsidR="00BF1C39" w:rsidRPr="0065232A" w:rsidTr="00777390">
        <w:trPr>
          <w:trHeight w:val="23"/>
        </w:trPr>
        <w:tc>
          <w:tcPr>
            <w:tcW w:w="4496" w:type="dxa"/>
            <w:tcBorders>
              <w:top w:val="single" w:sz="4" w:space="0" w:color="000000"/>
              <w:left w:val="single" w:sz="4" w:space="0" w:color="000000"/>
              <w:bottom w:val="single" w:sz="4" w:space="0" w:color="000000"/>
            </w:tcBorders>
          </w:tcPr>
          <w:p w:rsidR="00BF1C39" w:rsidRPr="0065232A" w:rsidRDefault="00BF1C39" w:rsidP="00777390">
            <w:pPr>
              <w:tabs>
                <w:tab w:val="left" w:pos="1080"/>
              </w:tabs>
              <w:jc w:val="both"/>
              <w:rPr>
                <w:rFonts w:ascii="Arial" w:hAnsi="Arial" w:cs="Arial"/>
                <w:noProof/>
              </w:rPr>
            </w:pPr>
            <w:r>
              <w:rPr>
                <w:rFonts w:ascii="Arial" w:hAnsi="Arial" w:cs="Arial"/>
                <w:noProof/>
                <w:szCs w:val="22"/>
              </w:rPr>
              <w:t>Матични</w:t>
            </w:r>
            <w:r w:rsidRPr="0065232A">
              <w:rPr>
                <w:rFonts w:ascii="Arial" w:hAnsi="Arial" w:cs="Arial"/>
                <w:noProof/>
                <w:szCs w:val="22"/>
              </w:rPr>
              <w:t xml:space="preserve"> </w:t>
            </w:r>
            <w:r>
              <w:rPr>
                <w:rFonts w:ascii="Arial" w:hAnsi="Arial" w:cs="Arial"/>
                <w:noProof/>
                <w:szCs w:val="22"/>
              </w:rPr>
              <w:t>број</w:t>
            </w:r>
            <w:r w:rsidRPr="0065232A">
              <w:rPr>
                <w:rFonts w:ascii="Arial" w:hAnsi="Arial" w:cs="Arial"/>
                <w:noProof/>
                <w:szCs w:val="22"/>
              </w:rPr>
              <w:t xml:space="preserve">:  </w:t>
            </w:r>
          </w:p>
          <w:p w:rsidR="00BF1C39" w:rsidRPr="0065232A" w:rsidRDefault="00BF1C39" w:rsidP="00777390">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BF1C39" w:rsidRPr="0065232A" w:rsidRDefault="00BF1C39" w:rsidP="00777390">
            <w:pPr>
              <w:tabs>
                <w:tab w:val="left" w:pos="1080"/>
              </w:tabs>
              <w:snapToGrid w:val="0"/>
              <w:jc w:val="both"/>
              <w:rPr>
                <w:rFonts w:ascii="Arial" w:hAnsi="Arial" w:cs="Arial"/>
                <w:noProof/>
              </w:rPr>
            </w:pPr>
          </w:p>
        </w:tc>
      </w:tr>
      <w:tr w:rsidR="00BF1C39" w:rsidRPr="0065232A" w:rsidTr="00777390">
        <w:trPr>
          <w:trHeight w:val="23"/>
        </w:trPr>
        <w:tc>
          <w:tcPr>
            <w:tcW w:w="4496" w:type="dxa"/>
            <w:tcBorders>
              <w:top w:val="single" w:sz="4" w:space="0" w:color="000000"/>
              <w:left w:val="single" w:sz="4" w:space="0" w:color="000000"/>
              <w:bottom w:val="single" w:sz="4" w:space="0" w:color="000000"/>
            </w:tcBorders>
          </w:tcPr>
          <w:p w:rsidR="00BF1C39" w:rsidRPr="0065232A" w:rsidRDefault="00BF1C39" w:rsidP="00777390">
            <w:pPr>
              <w:tabs>
                <w:tab w:val="left" w:pos="1080"/>
              </w:tabs>
              <w:jc w:val="both"/>
              <w:rPr>
                <w:rFonts w:ascii="Arial" w:hAnsi="Arial" w:cs="Arial"/>
                <w:noProof/>
              </w:rPr>
            </w:pPr>
            <w:r>
              <w:rPr>
                <w:rFonts w:ascii="Arial" w:hAnsi="Arial" w:cs="Arial"/>
                <w:noProof/>
                <w:szCs w:val="22"/>
              </w:rPr>
              <w:t>Шифра</w:t>
            </w:r>
            <w:r w:rsidRPr="0065232A">
              <w:rPr>
                <w:rFonts w:ascii="Arial" w:hAnsi="Arial" w:cs="Arial"/>
                <w:noProof/>
                <w:szCs w:val="22"/>
              </w:rPr>
              <w:t xml:space="preserve"> </w:t>
            </w:r>
            <w:r>
              <w:rPr>
                <w:rFonts w:ascii="Arial" w:hAnsi="Arial" w:cs="Arial"/>
                <w:noProof/>
                <w:szCs w:val="22"/>
              </w:rPr>
              <w:t>делатности</w:t>
            </w:r>
            <w:r w:rsidRPr="0065232A">
              <w:rPr>
                <w:rFonts w:ascii="Arial" w:hAnsi="Arial" w:cs="Arial"/>
                <w:noProof/>
                <w:szCs w:val="22"/>
              </w:rPr>
              <w:t xml:space="preserve">:  </w:t>
            </w:r>
          </w:p>
          <w:p w:rsidR="00BF1C39" w:rsidRPr="0065232A" w:rsidRDefault="00BF1C39" w:rsidP="00777390">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BF1C39" w:rsidRPr="0065232A" w:rsidRDefault="00BF1C39" w:rsidP="00777390">
            <w:pPr>
              <w:tabs>
                <w:tab w:val="left" w:pos="1080"/>
              </w:tabs>
              <w:snapToGrid w:val="0"/>
              <w:jc w:val="both"/>
              <w:rPr>
                <w:rFonts w:ascii="Arial" w:hAnsi="Arial" w:cs="Arial"/>
                <w:noProof/>
              </w:rPr>
            </w:pPr>
          </w:p>
        </w:tc>
      </w:tr>
      <w:tr w:rsidR="00BF1C39" w:rsidRPr="0065232A" w:rsidTr="00777390">
        <w:trPr>
          <w:trHeight w:val="23"/>
        </w:trPr>
        <w:tc>
          <w:tcPr>
            <w:tcW w:w="4496" w:type="dxa"/>
            <w:tcBorders>
              <w:top w:val="single" w:sz="4" w:space="0" w:color="000000"/>
              <w:left w:val="single" w:sz="4" w:space="0" w:color="000000"/>
              <w:bottom w:val="single" w:sz="4" w:space="0" w:color="000000"/>
            </w:tcBorders>
          </w:tcPr>
          <w:p w:rsidR="00BF1C39" w:rsidRPr="0065232A" w:rsidRDefault="00BF1C39" w:rsidP="00777390">
            <w:pPr>
              <w:tabs>
                <w:tab w:val="left" w:pos="1080"/>
              </w:tabs>
              <w:jc w:val="both"/>
              <w:rPr>
                <w:rFonts w:ascii="Arial" w:hAnsi="Arial" w:cs="Arial"/>
                <w:noProof/>
              </w:rPr>
            </w:pPr>
            <w:r>
              <w:rPr>
                <w:rFonts w:ascii="Arial" w:hAnsi="Arial" w:cs="Arial"/>
                <w:noProof/>
                <w:szCs w:val="22"/>
              </w:rPr>
              <w:t>ПИБ</w:t>
            </w:r>
            <w:r w:rsidRPr="0065232A">
              <w:rPr>
                <w:rFonts w:ascii="Arial" w:hAnsi="Arial" w:cs="Arial"/>
                <w:noProof/>
                <w:szCs w:val="22"/>
              </w:rPr>
              <w:t>:</w:t>
            </w:r>
          </w:p>
          <w:p w:rsidR="00BF1C39" w:rsidRPr="0065232A" w:rsidRDefault="00BF1C39" w:rsidP="00777390">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BF1C39" w:rsidRPr="0065232A" w:rsidRDefault="00BF1C39" w:rsidP="00777390">
            <w:pPr>
              <w:tabs>
                <w:tab w:val="left" w:pos="1080"/>
              </w:tabs>
              <w:snapToGrid w:val="0"/>
              <w:jc w:val="both"/>
              <w:rPr>
                <w:rFonts w:ascii="Arial" w:hAnsi="Arial" w:cs="Arial"/>
                <w:noProof/>
              </w:rPr>
            </w:pPr>
          </w:p>
        </w:tc>
      </w:tr>
      <w:tr w:rsidR="00BF1C39" w:rsidRPr="0065232A" w:rsidTr="00777390">
        <w:trPr>
          <w:trHeight w:val="23"/>
        </w:trPr>
        <w:tc>
          <w:tcPr>
            <w:tcW w:w="4496" w:type="dxa"/>
            <w:tcBorders>
              <w:top w:val="single" w:sz="4" w:space="0" w:color="000000"/>
              <w:left w:val="single" w:sz="4" w:space="0" w:color="000000"/>
              <w:bottom w:val="single" w:sz="4" w:space="0" w:color="000000"/>
            </w:tcBorders>
          </w:tcPr>
          <w:p w:rsidR="00BF1C39" w:rsidRPr="0065232A" w:rsidRDefault="00BF1C39" w:rsidP="00777390">
            <w:pPr>
              <w:tabs>
                <w:tab w:val="left" w:pos="1080"/>
              </w:tabs>
              <w:jc w:val="both"/>
              <w:rPr>
                <w:rFonts w:ascii="Arial" w:hAnsi="Arial" w:cs="Arial"/>
                <w:noProof/>
              </w:rPr>
            </w:pPr>
            <w:r>
              <w:rPr>
                <w:rFonts w:ascii="Arial" w:hAnsi="Arial" w:cs="Arial"/>
                <w:noProof/>
                <w:szCs w:val="22"/>
              </w:rPr>
              <w:t>Телефон</w:t>
            </w:r>
            <w:r w:rsidRPr="0065232A">
              <w:rPr>
                <w:rFonts w:ascii="Arial" w:hAnsi="Arial" w:cs="Arial"/>
                <w:noProof/>
                <w:szCs w:val="22"/>
              </w:rPr>
              <w:t xml:space="preserve">:  </w:t>
            </w:r>
          </w:p>
          <w:p w:rsidR="00BF1C39" w:rsidRPr="0065232A" w:rsidRDefault="00BF1C39" w:rsidP="00777390">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BF1C39" w:rsidRPr="0065232A" w:rsidRDefault="00BF1C39" w:rsidP="00777390">
            <w:pPr>
              <w:tabs>
                <w:tab w:val="left" w:pos="1080"/>
              </w:tabs>
              <w:snapToGrid w:val="0"/>
              <w:jc w:val="both"/>
              <w:rPr>
                <w:rFonts w:ascii="Arial" w:hAnsi="Arial" w:cs="Arial"/>
                <w:noProof/>
              </w:rPr>
            </w:pPr>
          </w:p>
        </w:tc>
      </w:tr>
      <w:tr w:rsidR="00BF1C39" w:rsidRPr="0065232A" w:rsidTr="00777390">
        <w:trPr>
          <w:trHeight w:val="23"/>
        </w:trPr>
        <w:tc>
          <w:tcPr>
            <w:tcW w:w="4496" w:type="dxa"/>
            <w:tcBorders>
              <w:top w:val="single" w:sz="4" w:space="0" w:color="000000"/>
              <w:left w:val="single" w:sz="4" w:space="0" w:color="000000"/>
              <w:bottom w:val="single" w:sz="4" w:space="0" w:color="000000"/>
            </w:tcBorders>
          </w:tcPr>
          <w:p w:rsidR="00BF1C39" w:rsidRPr="0065232A" w:rsidRDefault="00BF1C39" w:rsidP="00777390">
            <w:pPr>
              <w:tabs>
                <w:tab w:val="left" w:pos="1080"/>
              </w:tabs>
              <w:jc w:val="both"/>
              <w:rPr>
                <w:rFonts w:ascii="Arial" w:hAnsi="Arial" w:cs="Arial"/>
                <w:noProof/>
              </w:rPr>
            </w:pPr>
            <w:r>
              <w:rPr>
                <w:rFonts w:ascii="Arial" w:hAnsi="Arial" w:cs="Arial"/>
                <w:noProof/>
                <w:szCs w:val="22"/>
              </w:rPr>
              <w:t>Е</w:t>
            </w:r>
            <w:r w:rsidRPr="0065232A">
              <w:rPr>
                <w:rFonts w:ascii="Arial" w:hAnsi="Arial" w:cs="Arial"/>
                <w:noProof/>
                <w:szCs w:val="22"/>
              </w:rPr>
              <w:t xml:space="preserve"> – </w:t>
            </w:r>
            <w:r>
              <w:rPr>
                <w:rFonts w:ascii="Arial" w:hAnsi="Arial" w:cs="Arial"/>
                <w:noProof/>
                <w:szCs w:val="22"/>
              </w:rPr>
              <w:t>маил</w:t>
            </w:r>
            <w:r w:rsidRPr="0065232A">
              <w:rPr>
                <w:rFonts w:ascii="Arial" w:hAnsi="Arial" w:cs="Arial"/>
                <w:noProof/>
                <w:szCs w:val="22"/>
              </w:rPr>
              <w:t xml:space="preserve"> </w:t>
            </w:r>
            <w:r>
              <w:rPr>
                <w:rFonts w:ascii="Arial" w:hAnsi="Arial" w:cs="Arial"/>
                <w:noProof/>
                <w:szCs w:val="22"/>
              </w:rPr>
              <w:t>адреса</w:t>
            </w:r>
            <w:r w:rsidRPr="0065232A">
              <w:rPr>
                <w:rFonts w:ascii="Arial" w:hAnsi="Arial" w:cs="Arial"/>
                <w:noProof/>
                <w:szCs w:val="22"/>
              </w:rPr>
              <w:t xml:space="preserve">: </w:t>
            </w:r>
          </w:p>
          <w:p w:rsidR="00BF1C39" w:rsidRPr="0065232A" w:rsidRDefault="00BF1C39" w:rsidP="00777390">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BF1C39" w:rsidRPr="0065232A" w:rsidRDefault="00BF1C39" w:rsidP="00777390">
            <w:pPr>
              <w:tabs>
                <w:tab w:val="left" w:pos="1080"/>
              </w:tabs>
              <w:snapToGrid w:val="0"/>
              <w:jc w:val="both"/>
              <w:rPr>
                <w:rFonts w:ascii="Arial" w:hAnsi="Arial" w:cs="Arial"/>
                <w:noProof/>
              </w:rPr>
            </w:pPr>
          </w:p>
        </w:tc>
      </w:tr>
      <w:tr w:rsidR="00BF1C39" w:rsidRPr="0065232A" w:rsidTr="00777390">
        <w:trPr>
          <w:trHeight w:val="23"/>
        </w:trPr>
        <w:tc>
          <w:tcPr>
            <w:tcW w:w="4496" w:type="dxa"/>
            <w:tcBorders>
              <w:top w:val="single" w:sz="4" w:space="0" w:color="000000"/>
              <w:left w:val="single" w:sz="4" w:space="0" w:color="000000"/>
              <w:bottom w:val="single" w:sz="4" w:space="0" w:color="000000"/>
            </w:tcBorders>
          </w:tcPr>
          <w:p w:rsidR="00BF1C39" w:rsidRPr="0065232A" w:rsidRDefault="00BF1C39" w:rsidP="00777390">
            <w:pPr>
              <w:tabs>
                <w:tab w:val="left" w:pos="1080"/>
              </w:tabs>
              <w:jc w:val="both"/>
              <w:rPr>
                <w:rFonts w:ascii="Arial" w:hAnsi="Arial" w:cs="Arial"/>
                <w:noProof/>
              </w:rPr>
            </w:pPr>
            <w:r>
              <w:rPr>
                <w:rFonts w:ascii="Arial" w:hAnsi="Arial" w:cs="Arial"/>
                <w:noProof/>
                <w:szCs w:val="22"/>
              </w:rPr>
              <w:t>Место</w:t>
            </w:r>
            <w:r w:rsidRPr="0065232A">
              <w:rPr>
                <w:rFonts w:ascii="Arial" w:hAnsi="Arial" w:cs="Arial"/>
                <w:noProof/>
                <w:szCs w:val="22"/>
              </w:rPr>
              <w:t xml:space="preserve"> </w:t>
            </w:r>
            <w:r>
              <w:rPr>
                <w:rFonts w:ascii="Arial" w:hAnsi="Arial" w:cs="Arial"/>
                <w:noProof/>
                <w:szCs w:val="22"/>
              </w:rPr>
              <w:t>и</w:t>
            </w:r>
            <w:r w:rsidRPr="0065232A">
              <w:rPr>
                <w:rFonts w:ascii="Arial" w:hAnsi="Arial" w:cs="Arial"/>
                <w:noProof/>
                <w:szCs w:val="22"/>
              </w:rPr>
              <w:t xml:space="preserve"> </w:t>
            </w:r>
            <w:r>
              <w:rPr>
                <w:rFonts w:ascii="Arial" w:hAnsi="Arial" w:cs="Arial"/>
                <w:noProof/>
                <w:szCs w:val="22"/>
              </w:rPr>
              <w:t>датум</w:t>
            </w:r>
            <w:r w:rsidRPr="0065232A">
              <w:rPr>
                <w:rFonts w:ascii="Arial" w:hAnsi="Arial" w:cs="Arial"/>
                <w:noProof/>
                <w:szCs w:val="22"/>
              </w:rPr>
              <w:t>:</w:t>
            </w:r>
          </w:p>
          <w:p w:rsidR="00BF1C39" w:rsidRPr="0065232A" w:rsidRDefault="00BF1C39" w:rsidP="00777390">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BF1C39" w:rsidRPr="0065232A" w:rsidRDefault="00BF1C39" w:rsidP="00777390">
            <w:pPr>
              <w:tabs>
                <w:tab w:val="left" w:pos="1080"/>
              </w:tabs>
              <w:snapToGrid w:val="0"/>
              <w:jc w:val="both"/>
              <w:rPr>
                <w:rFonts w:ascii="Arial" w:hAnsi="Arial" w:cs="Arial"/>
                <w:noProof/>
              </w:rPr>
            </w:pPr>
          </w:p>
        </w:tc>
      </w:tr>
    </w:tbl>
    <w:p w:rsidR="00BF1C39" w:rsidRPr="0065232A" w:rsidRDefault="00BF1C39" w:rsidP="00BF1C39">
      <w:pPr>
        <w:autoSpaceDN w:val="0"/>
        <w:adjustRightInd w:val="0"/>
        <w:jc w:val="both"/>
        <w:rPr>
          <w:rFonts w:ascii="Arial" w:hAnsi="Arial" w:cs="Arial"/>
          <w:noProof/>
          <w:szCs w:val="22"/>
          <w:lang w:val="ru-RU"/>
        </w:rPr>
      </w:pPr>
    </w:p>
    <w:p w:rsidR="00BF1C39" w:rsidRPr="00D31326" w:rsidRDefault="00BF1C39" w:rsidP="00BF1C39">
      <w:pPr>
        <w:jc w:val="both"/>
        <w:rPr>
          <w:rFonts w:ascii="Arial" w:hAnsi="Arial" w:cs="Arial"/>
          <w:b/>
          <w:sz w:val="24"/>
        </w:rPr>
      </w:pPr>
      <w:r w:rsidRPr="00B66836">
        <w:rPr>
          <w:rFonts w:ascii="Arial" w:hAnsi="Arial" w:cs="Arial"/>
          <w:b/>
          <w:bCs/>
          <w:noProof/>
          <w:szCs w:val="22"/>
          <w:lang w:val="ru-RU"/>
        </w:rPr>
        <w:t xml:space="preserve">   ПОНУЂАЧ</w:t>
      </w:r>
      <w:r w:rsidRPr="00B66836">
        <w:rPr>
          <w:rFonts w:ascii="Arial" w:hAnsi="Arial" w:cs="Arial"/>
          <w:bCs/>
          <w:noProof/>
          <w:szCs w:val="22"/>
          <w:lang w:val="ru-RU"/>
        </w:rPr>
        <w:t>__________________________________________________________________</w:t>
      </w:r>
      <w:r w:rsidRPr="00B66836">
        <w:rPr>
          <w:rFonts w:ascii="Arial" w:hAnsi="Arial" w:cs="Arial"/>
          <w:noProof/>
          <w:szCs w:val="22"/>
          <w:lang w:val="ru-RU"/>
        </w:rPr>
        <w:t xml:space="preserve">          изјављује да је остварио увид  « на лицу места »  ради подношења понуде за јавну набавку радова</w:t>
      </w:r>
      <w:r>
        <w:rPr>
          <w:rFonts w:ascii="Arial" w:hAnsi="Arial" w:cs="Arial"/>
          <w:noProof/>
          <w:szCs w:val="22"/>
          <w:lang w:val="ru-RU"/>
        </w:rPr>
        <w:t xml:space="preserve"> –</w:t>
      </w:r>
      <w:r w:rsidRPr="00EC416D">
        <w:rPr>
          <w:rFonts w:ascii="Arial" w:hAnsi="Arial" w:cs="Arial"/>
          <w:b/>
          <w:sz w:val="24"/>
          <w:lang w:val="sr-Cyrl-CS"/>
        </w:rPr>
        <w:t xml:space="preserve"> </w:t>
      </w:r>
      <w:r w:rsidR="00E42519">
        <w:rPr>
          <w:rFonts w:ascii="Arial" w:hAnsi="Arial" w:cs="Arial"/>
          <w:b/>
          <w:sz w:val="24"/>
          <w:lang w:val="sr-Cyrl-CS"/>
        </w:rPr>
        <w:t>САНАЦИЈА КРОВА</w:t>
      </w:r>
      <w:r>
        <w:rPr>
          <w:rFonts w:ascii="Arial" w:hAnsi="Arial" w:cs="Arial"/>
          <w:b/>
          <w:sz w:val="24"/>
        </w:rPr>
        <w:t xml:space="preserve"> </w:t>
      </w:r>
      <w:r>
        <w:rPr>
          <w:rFonts w:ascii="Arial" w:hAnsi="Arial" w:cs="Arial"/>
          <w:b/>
          <w:sz w:val="24"/>
          <w:lang w:val="sr-Cyrl-CS"/>
        </w:rPr>
        <w:t xml:space="preserve">ЈН ОП </w:t>
      </w:r>
      <w:r w:rsidR="00E42519">
        <w:rPr>
          <w:rFonts w:ascii="Arial" w:hAnsi="Arial" w:cs="Arial"/>
          <w:b/>
          <w:sz w:val="24"/>
          <w:lang w:val="sr-Cyrl-CS"/>
        </w:rPr>
        <w:t>6</w:t>
      </w:r>
      <w:r w:rsidRPr="008507EA">
        <w:rPr>
          <w:rFonts w:ascii="Arial" w:hAnsi="Arial" w:cs="Arial"/>
          <w:b/>
          <w:sz w:val="24"/>
          <w:lang w:val="sr-Cyrl-CS"/>
        </w:rPr>
        <w:t>/2020</w:t>
      </w:r>
      <w:r>
        <w:rPr>
          <w:rFonts w:ascii="Arial" w:hAnsi="Arial" w:cs="Arial"/>
          <w:b/>
          <w:szCs w:val="22"/>
        </w:rPr>
        <w:t xml:space="preserve"> </w:t>
      </w:r>
      <w:r w:rsidRPr="005F6BB7">
        <w:rPr>
          <w:rFonts w:ascii="Arial" w:hAnsi="Arial" w:cs="Arial"/>
          <w:szCs w:val="22"/>
          <w:lang w:val="sr-Cyrl-CS"/>
        </w:rPr>
        <w:t xml:space="preserve"> </w:t>
      </w:r>
    </w:p>
    <w:p w:rsidR="00BF1C39" w:rsidRPr="00B66836" w:rsidRDefault="00BF1C39" w:rsidP="00BF1C39">
      <w:pPr>
        <w:pStyle w:val="p1"/>
        <w:jc w:val="both"/>
        <w:rPr>
          <w:rFonts w:ascii="Arial" w:hAnsi="Arial" w:cs="Arial"/>
          <w:b/>
          <w:sz w:val="22"/>
          <w:szCs w:val="22"/>
          <w:lang w:val="sr-Cyrl-CS"/>
        </w:rPr>
      </w:pPr>
    </w:p>
    <w:p w:rsidR="00BF1C39" w:rsidRPr="0065232A" w:rsidRDefault="00BF1C39" w:rsidP="00BF1C39">
      <w:pPr>
        <w:autoSpaceDN w:val="0"/>
        <w:adjustRightInd w:val="0"/>
        <w:jc w:val="both"/>
        <w:rPr>
          <w:rFonts w:ascii="Arial" w:hAnsi="Arial" w:cs="Arial"/>
          <w:noProof/>
          <w:szCs w:val="22"/>
          <w:lang w:val="ru-RU"/>
        </w:rPr>
      </w:pPr>
    </w:p>
    <w:p w:rsidR="00BF1C39" w:rsidRPr="0065232A" w:rsidRDefault="00BF1C39" w:rsidP="00BF1C39">
      <w:pPr>
        <w:autoSpaceDN w:val="0"/>
        <w:adjustRightInd w:val="0"/>
        <w:jc w:val="both"/>
        <w:rPr>
          <w:rFonts w:ascii="Arial" w:hAnsi="Arial" w:cs="Arial"/>
          <w:noProof/>
          <w:szCs w:val="22"/>
          <w:lang w:val="ru-RU"/>
        </w:rPr>
      </w:pPr>
    </w:p>
    <w:p w:rsidR="00BF1C39" w:rsidRPr="0065232A" w:rsidRDefault="00BF1C39" w:rsidP="00BF1C39">
      <w:pPr>
        <w:autoSpaceDN w:val="0"/>
        <w:adjustRightInd w:val="0"/>
        <w:jc w:val="both"/>
        <w:rPr>
          <w:rFonts w:ascii="Arial" w:hAnsi="Arial" w:cs="Arial"/>
          <w:noProof/>
          <w:szCs w:val="22"/>
          <w:lang w:val="ru-RU"/>
        </w:rPr>
      </w:pPr>
      <w:r>
        <w:rPr>
          <w:rFonts w:ascii="Arial" w:hAnsi="Arial" w:cs="Arial"/>
          <w:noProof/>
          <w:szCs w:val="22"/>
          <w:lang w:val="ru-RU"/>
        </w:rPr>
        <w:t>У</w:t>
      </w:r>
      <w:r w:rsidRPr="0065232A">
        <w:rPr>
          <w:rFonts w:ascii="Arial" w:hAnsi="Arial" w:cs="Arial"/>
          <w:noProof/>
          <w:szCs w:val="22"/>
          <w:lang w:val="ru-RU"/>
        </w:rPr>
        <w:t>_________________________</w:t>
      </w:r>
    </w:p>
    <w:p w:rsidR="00BF1C39" w:rsidRPr="0065232A" w:rsidRDefault="00BF1C39" w:rsidP="00BF1C39">
      <w:pPr>
        <w:autoSpaceDN w:val="0"/>
        <w:adjustRightInd w:val="0"/>
        <w:jc w:val="both"/>
        <w:rPr>
          <w:rFonts w:ascii="Arial" w:hAnsi="Arial" w:cs="Arial"/>
          <w:noProof/>
          <w:szCs w:val="22"/>
          <w:lang w:val="ru-RU"/>
        </w:rPr>
      </w:pPr>
    </w:p>
    <w:p w:rsidR="00BF1C39" w:rsidRPr="0065232A" w:rsidRDefault="00BF1C39" w:rsidP="00BF1C39">
      <w:pPr>
        <w:autoSpaceDN w:val="0"/>
        <w:adjustRightInd w:val="0"/>
        <w:jc w:val="both"/>
        <w:rPr>
          <w:rFonts w:ascii="Arial" w:hAnsi="Arial" w:cs="Arial"/>
          <w:noProof/>
          <w:szCs w:val="22"/>
          <w:lang w:val="ru-RU"/>
        </w:rPr>
      </w:pPr>
      <w:r>
        <w:rPr>
          <w:rFonts w:ascii="Arial" w:hAnsi="Arial" w:cs="Arial"/>
          <w:noProof/>
          <w:szCs w:val="22"/>
          <w:lang w:val="ru-RU"/>
        </w:rPr>
        <w:t>Дана_____________2020</w:t>
      </w:r>
      <w:r w:rsidRPr="0065232A">
        <w:rPr>
          <w:rFonts w:ascii="Arial" w:hAnsi="Arial" w:cs="Arial"/>
          <w:noProof/>
          <w:szCs w:val="22"/>
          <w:lang w:val="ru-RU"/>
        </w:rPr>
        <w:t xml:space="preserve">. </w:t>
      </w:r>
      <w:r>
        <w:rPr>
          <w:rFonts w:ascii="Arial" w:hAnsi="Arial" w:cs="Arial"/>
          <w:noProof/>
          <w:szCs w:val="22"/>
          <w:lang w:val="ru-RU"/>
        </w:rPr>
        <w:t>године</w:t>
      </w:r>
    </w:p>
    <w:p w:rsidR="00BF1C39" w:rsidRDefault="00BF1C39" w:rsidP="00BF1C39">
      <w:pPr>
        <w:autoSpaceDN w:val="0"/>
        <w:adjustRightInd w:val="0"/>
        <w:ind w:left="5760"/>
        <w:jc w:val="both"/>
        <w:rPr>
          <w:rFonts w:ascii="Arial" w:hAnsi="Arial" w:cs="Arial"/>
          <w:b/>
          <w:bCs/>
          <w:noProof/>
          <w:szCs w:val="22"/>
          <w:lang w:val="ru-RU"/>
        </w:rPr>
      </w:pPr>
      <w:r w:rsidRPr="0065232A">
        <w:rPr>
          <w:rFonts w:ascii="Arial" w:hAnsi="Arial" w:cs="Arial"/>
          <w:b/>
          <w:bCs/>
          <w:noProof/>
          <w:szCs w:val="22"/>
          <w:lang w:val="ru-RU"/>
        </w:rPr>
        <w:t xml:space="preserve">                      </w:t>
      </w:r>
    </w:p>
    <w:p w:rsidR="00BF1C39" w:rsidRDefault="00BF1C39" w:rsidP="00BF1C39">
      <w:pPr>
        <w:autoSpaceDN w:val="0"/>
        <w:adjustRightInd w:val="0"/>
        <w:ind w:left="5760"/>
        <w:jc w:val="both"/>
        <w:rPr>
          <w:rFonts w:ascii="Arial" w:hAnsi="Arial" w:cs="Arial"/>
          <w:b/>
          <w:bCs/>
          <w:noProof/>
          <w:szCs w:val="22"/>
          <w:lang w:val="ru-RU"/>
        </w:rPr>
      </w:pPr>
    </w:p>
    <w:p w:rsidR="00BF1C39" w:rsidRDefault="00BF1C39" w:rsidP="00BF1C39">
      <w:pPr>
        <w:autoSpaceDN w:val="0"/>
        <w:adjustRightInd w:val="0"/>
        <w:ind w:left="5760"/>
        <w:jc w:val="both"/>
        <w:rPr>
          <w:rFonts w:ascii="Arial" w:hAnsi="Arial" w:cs="Arial"/>
          <w:b/>
          <w:bCs/>
          <w:noProof/>
          <w:szCs w:val="22"/>
          <w:lang w:val="ru-RU"/>
        </w:rPr>
      </w:pPr>
    </w:p>
    <w:p w:rsidR="00BF1C39" w:rsidRPr="0065232A" w:rsidRDefault="00BF1C39" w:rsidP="00BF1C39">
      <w:pPr>
        <w:autoSpaceDN w:val="0"/>
        <w:adjustRightInd w:val="0"/>
        <w:ind w:left="5760"/>
        <w:jc w:val="both"/>
        <w:rPr>
          <w:rFonts w:ascii="Arial" w:hAnsi="Arial" w:cs="Arial"/>
          <w:b/>
          <w:bCs/>
          <w:noProof/>
          <w:szCs w:val="22"/>
          <w:lang w:val="ru-RU"/>
        </w:rPr>
      </w:pPr>
      <w:r>
        <w:rPr>
          <w:rFonts w:ascii="Arial" w:hAnsi="Arial" w:cs="Arial"/>
          <w:b/>
          <w:bCs/>
          <w:noProof/>
          <w:szCs w:val="22"/>
          <w:lang w:val="ru-RU"/>
        </w:rPr>
        <w:t xml:space="preserve">              </w:t>
      </w:r>
      <w:r w:rsidRPr="0065232A">
        <w:rPr>
          <w:rFonts w:ascii="Arial" w:hAnsi="Arial" w:cs="Arial"/>
          <w:b/>
          <w:bCs/>
          <w:noProof/>
          <w:szCs w:val="22"/>
          <w:lang w:val="ru-RU"/>
        </w:rPr>
        <w:t xml:space="preserve"> </w:t>
      </w:r>
      <w:r>
        <w:rPr>
          <w:rFonts w:ascii="Arial" w:hAnsi="Arial" w:cs="Arial"/>
          <w:b/>
          <w:bCs/>
          <w:noProof/>
          <w:szCs w:val="22"/>
          <w:lang w:val="ru-RU"/>
        </w:rPr>
        <w:t xml:space="preserve">         ПОНУЂАЧ</w:t>
      </w:r>
    </w:p>
    <w:p w:rsidR="00BF1C39" w:rsidRDefault="00BF1C39" w:rsidP="00BF1C39">
      <w:pPr>
        <w:autoSpaceDN w:val="0"/>
        <w:adjustRightInd w:val="0"/>
        <w:jc w:val="both"/>
        <w:rPr>
          <w:rFonts w:ascii="Arial" w:hAnsi="Arial" w:cs="Arial"/>
          <w:noProof/>
          <w:szCs w:val="22"/>
        </w:rPr>
      </w:pPr>
      <w:r>
        <w:rPr>
          <w:rFonts w:ascii="Arial" w:hAnsi="Arial" w:cs="Arial"/>
          <w:noProof/>
          <w:szCs w:val="22"/>
        </w:rPr>
        <w:t xml:space="preserve">               Наручилац</w:t>
      </w:r>
    </w:p>
    <w:p w:rsidR="00BF1C39" w:rsidRPr="0036062B" w:rsidRDefault="00BF1C39" w:rsidP="00BF1C39">
      <w:pPr>
        <w:autoSpaceDN w:val="0"/>
        <w:adjustRightInd w:val="0"/>
        <w:jc w:val="both"/>
        <w:rPr>
          <w:rFonts w:ascii="Arial" w:hAnsi="Arial" w:cs="Arial"/>
          <w:noProof/>
          <w:szCs w:val="22"/>
        </w:rPr>
      </w:pPr>
    </w:p>
    <w:p w:rsidR="00BF1C39" w:rsidRPr="0065232A" w:rsidRDefault="00BF1C39" w:rsidP="00BF1C39">
      <w:pPr>
        <w:autoSpaceDN w:val="0"/>
        <w:adjustRightInd w:val="0"/>
        <w:jc w:val="both"/>
        <w:rPr>
          <w:rFonts w:ascii="Arial" w:hAnsi="Arial" w:cs="Arial"/>
          <w:noProof/>
          <w:szCs w:val="22"/>
          <w:lang w:val="ru-RU"/>
        </w:rPr>
      </w:pPr>
      <w:r>
        <w:rPr>
          <w:rFonts w:ascii="Arial" w:hAnsi="Arial" w:cs="Arial"/>
          <w:noProof/>
          <w:szCs w:val="22"/>
          <w:lang w:val="ru-RU"/>
        </w:rPr>
        <w:t>м.п.    ____________________</w:t>
      </w:r>
      <w:r w:rsidRPr="0065232A">
        <w:rPr>
          <w:rFonts w:ascii="Arial" w:hAnsi="Arial" w:cs="Arial"/>
          <w:noProof/>
          <w:szCs w:val="22"/>
          <w:lang w:val="ru-RU"/>
        </w:rPr>
        <w:tab/>
      </w:r>
      <w:r>
        <w:rPr>
          <w:rFonts w:ascii="Arial" w:hAnsi="Arial" w:cs="Arial"/>
          <w:noProof/>
          <w:szCs w:val="22"/>
          <w:lang w:val="ru-RU"/>
        </w:rPr>
        <w:tab/>
      </w:r>
      <w:r>
        <w:rPr>
          <w:rFonts w:ascii="Arial" w:hAnsi="Arial" w:cs="Arial"/>
          <w:noProof/>
          <w:szCs w:val="22"/>
          <w:lang w:val="ru-RU"/>
        </w:rPr>
        <w:tab/>
        <w:t xml:space="preserve">                          м.п.      ________________</w:t>
      </w: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Default="00BF1C39" w:rsidP="00BF1C39">
      <w:pPr>
        <w:tabs>
          <w:tab w:val="left" w:pos="997"/>
        </w:tabs>
        <w:jc w:val="both"/>
        <w:rPr>
          <w:rFonts w:ascii="Arial" w:eastAsia="SimSun" w:hAnsi="Arial" w:cs="Arial"/>
          <w:b/>
          <w:color w:val="000000"/>
          <w:sz w:val="20"/>
          <w:szCs w:val="20"/>
          <w:lang w:eastAsia="zh-CN"/>
        </w:rPr>
      </w:pPr>
    </w:p>
    <w:p w:rsidR="00BF1C39" w:rsidRPr="0065232A" w:rsidRDefault="00BF1C39" w:rsidP="00BF1C39">
      <w:pPr>
        <w:autoSpaceDN w:val="0"/>
        <w:adjustRightInd w:val="0"/>
        <w:ind w:firstLine="720"/>
        <w:jc w:val="both"/>
        <w:rPr>
          <w:rFonts w:ascii="Arial" w:hAnsi="Arial" w:cs="Arial"/>
          <w:noProof/>
          <w:szCs w:val="22"/>
          <w:lang w:val="ru-RU"/>
        </w:rPr>
      </w:pPr>
      <w:r w:rsidRPr="0065232A">
        <w:rPr>
          <w:rFonts w:ascii="Arial" w:hAnsi="Arial" w:cs="Arial"/>
          <w:noProof/>
          <w:szCs w:val="22"/>
          <w:lang w:val="ru-RU"/>
        </w:rPr>
        <w:t>*</w:t>
      </w:r>
      <w:r>
        <w:rPr>
          <w:rFonts w:ascii="Arial" w:hAnsi="Arial" w:cs="Arial"/>
          <w:noProof/>
          <w:szCs w:val="22"/>
          <w:lang w:val="ru-RU"/>
        </w:rPr>
        <w:t>Изјава</w:t>
      </w:r>
      <w:r w:rsidRPr="0065232A">
        <w:rPr>
          <w:rFonts w:ascii="Arial" w:hAnsi="Arial" w:cs="Arial"/>
          <w:noProof/>
          <w:szCs w:val="22"/>
          <w:lang w:val="ru-RU"/>
        </w:rPr>
        <w:t xml:space="preserve"> </w:t>
      </w:r>
      <w:r>
        <w:rPr>
          <w:rFonts w:ascii="Arial" w:hAnsi="Arial" w:cs="Arial"/>
          <w:noProof/>
          <w:szCs w:val="22"/>
          <w:lang w:val="ru-RU"/>
        </w:rPr>
        <w:t>мора</w:t>
      </w:r>
      <w:r w:rsidRPr="0065232A">
        <w:rPr>
          <w:rFonts w:ascii="Arial" w:hAnsi="Arial" w:cs="Arial"/>
          <w:noProof/>
          <w:szCs w:val="22"/>
          <w:lang w:val="ru-RU"/>
        </w:rPr>
        <w:t xml:space="preserve"> </w:t>
      </w:r>
      <w:r>
        <w:rPr>
          <w:rFonts w:ascii="Arial" w:hAnsi="Arial" w:cs="Arial"/>
          <w:noProof/>
          <w:szCs w:val="22"/>
          <w:lang w:val="ru-RU"/>
        </w:rPr>
        <w:t>бити</w:t>
      </w:r>
      <w:r w:rsidRPr="0065232A">
        <w:rPr>
          <w:rFonts w:ascii="Arial" w:hAnsi="Arial" w:cs="Arial"/>
          <w:noProof/>
          <w:szCs w:val="22"/>
          <w:lang w:val="ru-RU"/>
        </w:rPr>
        <w:t xml:space="preserve"> </w:t>
      </w:r>
      <w:r>
        <w:rPr>
          <w:rFonts w:ascii="Arial" w:hAnsi="Arial" w:cs="Arial"/>
          <w:noProof/>
          <w:szCs w:val="22"/>
          <w:lang w:val="ru-RU"/>
        </w:rPr>
        <w:t>уредно</w:t>
      </w:r>
      <w:r w:rsidRPr="0065232A">
        <w:rPr>
          <w:rFonts w:ascii="Arial" w:hAnsi="Arial" w:cs="Arial"/>
          <w:noProof/>
          <w:szCs w:val="22"/>
          <w:lang w:val="ru-RU"/>
        </w:rPr>
        <w:t xml:space="preserve"> </w:t>
      </w:r>
      <w:r>
        <w:rPr>
          <w:rFonts w:ascii="Arial" w:hAnsi="Arial" w:cs="Arial"/>
          <w:noProof/>
          <w:szCs w:val="22"/>
          <w:lang w:val="ru-RU"/>
        </w:rPr>
        <w:t>попуњена</w:t>
      </w:r>
      <w:r w:rsidRPr="0065232A">
        <w:rPr>
          <w:rFonts w:ascii="Arial" w:hAnsi="Arial" w:cs="Arial"/>
          <w:noProof/>
          <w:szCs w:val="22"/>
          <w:lang w:val="ru-RU"/>
        </w:rPr>
        <w:t xml:space="preserve">, </w:t>
      </w:r>
      <w:r>
        <w:rPr>
          <w:rFonts w:ascii="Arial" w:hAnsi="Arial" w:cs="Arial"/>
          <w:noProof/>
          <w:szCs w:val="22"/>
          <w:lang w:val="ru-RU"/>
        </w:rPr>
        <w:t>потписана</w:t>
      </w:r>
      <w:r w:rsidRPr="0065232A">
        <w:rPr>
          <w:rFonts w:ascii="Arial" w:hAnsi="Arial" w:cs="Arial"/>
          <w:noProof/>
          <w:szCs w:val="22"/>
          <w:lang w:val="ru-RU"/>
        </w:rPr>
        <w:t xml:space="preserve"> </w:t>
      </w:r>
      <w:r>
        <w:rPr>
          <w:rFonts w:ascii="Arial" w:hAnsi="Arial" w:cs="Arial"/>
          <w:noProof/>
          <w:szCs w:val="22"/>
          <w:lang w:val="ru-RU"/>
        </w:rPr>
        <w:t>и</w:t>
      </w:r>
      <w:r w:rsidRPr="0065232A">
        <w:rPr>
          <w:rFonts w:ascii="Arial" w:hAnsi="Arial" w:cs="Arial"/>
          <w:noProof/>
          <w:szCs w:val="22"/>
          <w:lang w:val="ru-RU"/>
        </w:rPr>
        <w:t xml:space="preserve"> </w:t>
      </w:r>
      <w:r>
        <w:rPr>
          <w:rFonts w:ascii="Arial" w:hAnsi="Arial" w:cs="Arial"/>
          <w:noProof/>
          <w:szCs w:val="22"/>
          <w:lang w:val="ru-RU"/>
        </w:rPr>
        <w:t>печатом</w:t>
      </w:r>
      <w:r w:rsidRPr="0065232A">
        <w:rPr>
          <w:rFonts w:ascii="Arial" w:hAnsi="Arial" w:cs="Arial"/>
          <w:noProof/>
          <w:szCs w:val="22"/>
          <w:lang w:val="ru-RU"/>
        </w:rPr>
        <w:t xml:space="preserve"> </w:t>
      </w:r>
      <w:r>
        <w:rPr>
          <w:rFonts w:ascii="Arial" w:hAnsi="Arial" w:cs="Arial"/>
          <w:noProof/>
          <w:szCs w:val="22"/>
          <w:lang w:val="ru-RU"/>
        </w:rPr>
        <w:t>оверена</w:t>
      </w:r>
      <w:r w:rsidRPr="0065232A">
        <w:rPr>
          <w:rFonts w:ascii="Arial" w:hAnsi="Arial" w:cs="Arial"/>
          <w:noProof/>
          <w:szCs w:val="22"/>
          <w:lang w:val="ru-RU"/>
        </w:rPr>
        <w:t xml:space="preserve"> ( </w:t>
      </w:r>
      <w:r>
        <w:rPr>
          <w:rFonts w:ascii="Arial" w:hAnsi="Arial" w:cs="Arial"/>
          <w:noProof/>
          <w:szCs w:val="22"/>
          <w:lang w:val="ru-RU"/>
        </w:rPr>
        <w:t>потписана</w:t>
      </w:r>
      <w:r w:rsidRPr="0065232A">
        <w:rPr>
          <w:rFonts w:ascii="Arial" w:hAnsi="Arial" w:cs="Arial"/>
          <w:noProof/>
          <w:szCs w:val="22"/>
          <w:lang w:val="ru-RU"/>
        </w:rPr>
        <w:t xml:space="preserve"> </w:t>
      </w:r>
      <w:r>
        <w:rPr>
          <w:rFonts w:ascii="Arial" w:hAnsi="Arial" w:cs="Arial"/>
          <w:noProof/>
          <w:szCs w:val="22"/>
          <w:lang w:val="ru-RU"/>
        </w:rPr>
        <w:t>и</w:t>
      </w:r>
      <w:r w:rsidRPr="0065232A">
        <w:rPr>
          <w:rFonts w:ascii="Arial" w:hAnsi="Arial" w:cs="Arial"/>
          <w:noProof/>
          <w:szCs w:val="22"/>
          <w:lang w:val="ru-RU"/>
        </w:rPr>
        <w:t xml:space="preserve"> </w:t>
      </w:r>
      <w:r>
        <w:rPr>
          <w:rFonts w:ascii="Arial" w:hAnsi="Arial" w:cs="Arial"/>
          <w:noProof/>
          <w:szCs w:val="22"/>
          <w:lang w:val="ru-RU"/>
        </w:rPr>
        <w:t>од</w:t>
      </w:r>
      <w:r w:rsidRPr="0065232A">
        <w:rPr>
          <w:rFonts w:ascii="Arial" w:hAnsi="Arial" w:cs="Arial"/>
          <w:noProof/>
          <w:szCs w:val="22"/>
          <w:lang w:val="ru-RU"/>
        </w:rPr>
        <w:t xml:space="preserve"> </w:t>
      </w:r>
      <w:r>
        <w:rPr>
          <w:rFonts w:ascii="Arial" w:hAnsi="Arial" w:cs="Arial"/>
          <w:noProof/>
          <w:szCs w:val="22"/>
          <w:lang w:val="ru-RU"/>
        </w:rPr>
        <w:t>стране</w:t>
      </w:r>
      <w:r w:rsidRPr="0065232A">
        <w:rPr>
          <w:rFonts w:ascii="Arial" w:hAnsi="Arial" w:cs="Arial"/>
          <w:noProof/>
          <w:szCs w:val="22"/>
          <w:lang w:val="ru-RU"/>
        </w:rPr>
        <w:t xml:space="preserve"> </w:t>
      </w:r>
      <w:r>
        <w:rPr>
          <w:rFonts w:ascii="Arial" w:hAnsi="Arial" w:cs="Arial"/>
          <w:noProof/>
          <w:szCs w:val="22"/>
          <w:lang w:val="ru-RU"/>
        </w:rPr>
        <w:t>Наручиоца</w:t>
      </w:r>
      <w:r w:rsidRPr="0065232A">
        <w:rPr>
          <w:rFonts w:ascii="Arial" w:hAnsi="Arial" w:cs="Arial"/>
          <w:noProof/>
          <w:szCs w:val="22"/>
          <w:lang w:val="ru-RU"/>
        </w:rPr>
        <w:t xml:space="preserve"> </w:t>
      </w:r>
      <w:r>
        <w:rPr>
          <w:rFonts w:ascii="Arial" w:hAnsi="Arial" w:cs="Arial"/>
          <w:noProof/>
          <w:szCs w:val="22"/>
          <w:lang w:val="ru-RU"/>
        </w:rPr>
        <w:t>и</w:t>
      </w:r>
      <w:r w:rsidRPr="0065232A">
        <w:rPr>
          <w:rFonts w:ascii="Arial" w:hAnsi="Arial" w:cs="Arial"/>
          <w:noProof/>
          <w:szCs w:val="22"/>
          <w:lang w:val="ru-RU"/>
        </w:rPr>
        <w:t xml:space="preserve"> </w:t>
      </w:r>
      <w:r>
        <w:rPr>
          <w:rFonts w:ascii="Arial" w:hAnsi="Arial" w:cs="Arial"/>
          <w:noProof/>
          <w:szCs w:val="22"/>
          <w:lang w:val="ru-RU"/>
        </w:rPr>
        <w:t>Понуђача</w:t>
      </w:r>
      <w:r w:rsidRPr="0065232A">
        <w:rPr>
          <w:rFonts w:ascii="Arial" w:hAnsi="Arial" w:cs="Arial"/>
          <w:noProof/>
          <w:szCs w:val="22"/>
          <w:lang w:val="ru-RU"/>
        </w:rPr>
        <w:t xml:space="preserve">, </w:t>
      </w:r>
      <w:r>
        <w:rPr>
          <w:rFonts w:ascii="Arial" w:hAnsi="Arial" w:cs="Arial"/>
          <w:noProof/>
          <w:szCs w:val="22"/>
          <w:lang w:val="ru-RU"/>
        </w:rPr>
        <w:t>у</w:t>
      </w:r>
      <w:r w:rsidRPr="0065232A">
        <w:rPr>
          <w:rFonts w:ascii="Arial" w:hAnsi="Arial" w:cs="Arial"/>
          <w:noProof/>
          <w:szCs w:val="22"/>
          <w:lang w:val="ru-RU"/>
        </w:rPr>
        <w:t xml:space="preserve"> </w:t>
      </w:r>
      <w:r>
        <w:rPr>
          <w:rFonts w:ascii="Arial" w:hAnsi="Arial" w:cs="Arial"/>
          <w:noProof/>
          <w:szCs w:val="22"/>
          <w:lang w:val="ru-RU"/>
        </w:rPr>
        <w:t>противном</w:t>
      </w:r>
      <w:r w:rsidRPr="0065232A">
        <w:rPr>
          <w:rFonts w:ascii="Arial" w:hAnsi="Arial" w:cs="Arial"/>
          <w:noProof/>
          <w:szCs w:val="22"/>
          <w:lang w:val="ru-RU"/>
        </w:rPr>
        <w:t xml:space="preserve"> </w:t>
      </w:r>
      <w:r>
        <w:rPr>
          <w:rFonts w:ascii="Arial" w:hAnsi="Arial" w:cs="Arial"/>
          <w:noProof/>
          <w:szCs w:val="22"/>
          <w:lang w:val="ru-RU"/>
        </w:rPr>
        <w:t>ће</w:t>
      </w:r>
      <w:r w:rsidRPr="0065232A">
        <w:rPr>
          <w:rFonts w:ascii="Arial" w:hAnsi="Arial" w:cs="Arial"/>
          <w:noProof/>
          <w:szCs w:val="22"/>
          <w:lang w:val="ru-RU"/>
        </w:rPr>
        <w:t xml:space="preserve"> </w:t>
      </w:r>
      <w:r>
        <w:rPr>
          <w:rFonts w:ascii="Arial" w:hAnsi="Arial" w:cs="Arial"/>
          <w:noProof/>
          <w:szCs w:val="22"/>
          <w:lang w:val="ru-RU"/>
        </w:rPr>
        <w:t>се</w:t>
      </w:r>
      <w:r w:rsidRPr="0065232A">
        <w:rPr>
          <w:rFonts w:ascii="Arial" w:hAnsi="Arial" w:cs="Arial"/>
          <w:noProof/>
          <w:szCs w:val="22"/>
          <w:lang w:val="ru-RU"/>
        </w:rPr>
        <w:t xml:space="preserve"> </w:t>
      </w:r>
      <w:r>
        <w:rPr>
          <w:rFonts w:ascii="Arial" w:hAnsi="Arial" w:cs="Arial"/>
          <w:noProof/>
          <w:szCs w:val="22"/>
          <w:lang w:val="ru-RU"/>
        </w:rPr>
        <w:t>понуда</w:t>
      </w:r>
      <w:r w:rsidRPr="0065232A">
        <w:rPr>
          <w:rFonts w:ascii="Arial" w:hAnsi="Arial" w:cs="Arial"/>
          <w:noProof/>
          <w:szCs w:val="22"/>
          <w:lang w:val="ru-RU"/>
        </w:rPr>
        <w:t xml:space="preserve"> </w:t>
      </w:r>
      <w:r>
        <w:rPr>
          <w:rFonts w:ascii="Arial" w:hAnsi="Arial" w:cs="Arial"/>
          <w:noProof/>
          <w:szCs w:val="22"/>
          <w:lang w:val="ru-RU"/>
        </w:rPr>
        <w:t>одбити</w:t>
      </w:r>
      <w:r w:rsidRPr="0065232A">
        <w:rPr>
          <w:rFonts w:ascii="Arial" w:hAnsi="Arial" w:cs="Arial"/>
          <w:noProof/>
          <w:szCs w:val="22"/>
          <w:lang w:val="ru-RU"/>
        </w:rPr>
        <w:t>)</w:t>
      </w:r>
    </w:p>
    <w:p w:rsidR="00BF1C39" w:rsidRDefault="00BF1C39" w:rsidP="00BF1C39">
      <w:pPr>
        <w:tabs>
          <w:tab w:val="left" w:pos="997"/>
        </w:tabs>
        <w:jc w:val="both"/>
        <w:rPr>
          <w:rFonts w:ascii="Arial" w:eastAsia="SimSun" w:hAnsi="Arial" w:cs="Arial"/>
          <w:b/>
          <w:color w:val="FF0000"/>
          <w:sz w:val="20"/>
          <w:szCs w:val="20"/>
          <w:lang w:eastAsia="zh-CN"/>
        </w:rPr>
      </w:pPr>
    </w:p>
    <w:p w:rsidR="00BF1C39" w:rsidRDefault="00BF1C39" w:rsidP="00BF1C39">
      <w:pPr>
        <w:jc w:val="both"/>
        <w:rPr>
          <w:rFonts w:ascii="Arial" w:hAnsi="Arial" w:cs="Arial"/>
          <w:i/>
          <w:iCs/>
          <w:lang w:val="sr-Cyrl-CS"/>
        </w:rPr>
      </w:pPr>
    </w:p>
    <w:p w:rsidR="00BF1C39" w:rsidRDefault="00BF1C39" w:rsidP="00BF1C39">
      <w:pPr>
        <w:jc w:val="both"/>
        <w:rPr>
          <w:rFonts w:ascii="Arial" w:hAnsi="Arial" w:cs="Arial"/>
          <w:i/>
          <w:iCs/>
          <w:lang w:val="sr-Cyrl-CS"/>
        </w:rPr>
      </w:pPr>
    </w:p>
    <w:p w:rsidR="00BF1C39" w:rsidRDefault="00BF1C39" w:rsidP="00BF1C39">
      <w:pPr>
        <w:spacing w:before="280" w:after="240"/>
        <w:rPr>
          <w:rFonts w:ascii="Arial" w:hAnsi="Arial" w:cs="Arial"/>
          <w:bCs/>
        </w:rPr>
      </w:pPr>
      <w:proofErr w:type="gramStart"/>
      <w:r>
        <w:rPr>
          <w:rFonts w:ascii="Arial" w:hAnsi="Arial" w:cs="Arial"/>
        </w:rPr>
        <w:t xml:space="preserve">Обилазак локације ће се вршити сваки радни дан од </w:t>
      </w:r>
      <w:r w:rsidR="00E42519">
        <w:rPr>
          <w:rFonts w:ascii="Arial" w:hAnsi="Arial" w:cs="Arial"/>
          <w:lang w:val="sr-Cyrl-CS"/>
        </w:rPr>
        <w:t>7</w:t>
      </w:r>
      <w:r>
        <w:rPr>
          <w:rFonts w:ascii="Arial" w:hAnsi="Arial" w:cs="Arial"/>
        </w:rPr>
        <w:t>.</w:t>
      </w:r>
      <w:r w:rsidR="001D3C8F">
        <w:rPr>
          <w:rFonts w:ascii="Arial" w:hAnsi="Arial" w:cs="Arial"/>
        </w:rPr>
        <w:t>3</w:t>
      </w:r>
      <w:r>
        <w:rPr>
          <w:rFonts w:ascii="Arial" w:hAnsi="Arial" w:cs="Arial"/>
        </w:rPr>
        <w:t>0 до 1</w:t>
      </w:r>
      <w:r w:rsidR="00E42519">
        <w:rPr>
          <w:rFonts w:ascii="Arial" w:hAnsi="Arial" w:cs="Arial"/>
          <w:lang w:val="sr-Cyrl-CS"/>
        </w:rPr>
        <w:t>3</w:t>
      </w:r>
      <w:r>
        <w:rPr>
          <w:rFonts w:ascii="Arial" w:hAnsi="Arial" w:cs="Arial"/>
        </w:rPr>
        <w:t>.00 часова.</w:t>
      </w:r>
      <w:proofErr w:type="gramEnd"/>
    </w:p>
    <w:p w:rsidR="00BF1C39" w:rsidRDefault="00BF1C39" w:rsidP="00BF1C39">
      <w:pPr>
        <w:spacing w:before="280" w:after="240"/>
        <w:rPr>
          <w:rFonts w:ascii="Arial" w:hAnsi="Arial" w:cs="Arial"/>
          <w:bCs/>
        </w:rPr>
      </w:pPr>
      <w:r>
        <w:rPr>
          <w:rFonts w:ascii="Arial" w:hAnsi="Arial" w:cs="Arial"/>
          <w:bCs/>
        </w:rPr>
        <w:t xml:space="preserve">У вези са вршењем обиласка представник понуђача ће се </w:t>
      </w:r>
      <w:proofErr w:type="gramStart"/>
      <w:r>
        <w:rPr>
          <w:rFonts w:ascii="Arial" w:hAnsi="Arial" w:cs="Arial"/>
          <w:bCs/>
        </w:rPr>
        <w:t xml:space="preserve">обратити </w:t>
      </w:r>
      <w:r>
        <w:rPr>
          <w:rFonts w:ascii="Arial" w:hAnsi="Arial" w:cs="Arial"/>
          <w:bCs/>
          <w:lang w:val="sr-Cyrl-CS"/>
        </w:rPr>
        <w:t xml:space="preserve"> </w:t>
      </w:r>
      <w:r>
        <w:rPr>
          <w:rFonts w:ascii="Arial" w:hAnsi="Arial" w:cs="Arial"/>
          <w:bCs/>
        </w:rPr>
        <w:t>Наручиоцу</w:t>
      </w:r>
      <w:proofErr w:type="gramEnd"/>
      <w:r>
        <w:rPr>
          <w:rFonts w:ascii="Arial" w:hAnsi="Arial" w:cs="Arial"/>
          <w:bCs/>
        </w:rPr>
        <w:t xml:space="preserve"> на  е mail </w:t>
      </w:r>
      <w:r w:rsidR="001D3C8F">
        <w:rPr>
          <w:rFonts w:asciiTheme="minorHAnsi" w:hAnsiTheme="minorHAnsi"/>
        </w:rPr>
        <w:t>www</w:t>
      </w:r>
      <w:r w:rsidR="001D3C8F">
        <w:rPr>
          <w:rFonts w:asciiTheme="minorHAnsi" w:hAnsiTheme="minorHAnsi"/>
          <w:lang w:val="ru-RU"/>
        </w:rPr>
        <w:t>.</w:t>
      </w:r>
      <w:r w:rsidR="001D3C8F">
        <w:rPr>
          <w:rFonts w:asciiTheme="minorHAnsi" w:hAnsiTheme="minorHAnsi"/>
        </w:rPr>
        <w:t>gcvrbas.@sbb.rs</w:t>
      </w:r>
      <w:r w:rsidR="001D3C8F">
        <w:rPr>
          <w:rFonts w:asciiTheme="minorHAnsi" w:hAnsiTheme="minorHAnsi"/>
          <w:szCs w:val="22"/>
          <w:lang w:val="ru-RU"/>
        </w:rPr>
        <w:t>.</w:t>
      </w:r>
      <w:r>
        <w:rPr>
          <w:szCs w:val="22"/>
        </w:rPr>
        <w:t xml:space="preserve"> </w:t>
      </w:r>
      <w:r>
        <w:rPr>
          <w:rFonts w:ascii="Arial" w:hAnsi="Arial" w:cs="Arial"/>
          <w:bCs/>
        </w:rPr>
        <w:t xml:space="preserve"> минимум један дан раније пре обиласка.</w:t>
      </w:r>
    </w:p>
    <w:p w:rsidR="00BF1C39" w:rsidRPr="008507EA" w:rsidRDefault="00BF1C39" w:rsidP="00BF1C39">
      <w:pPr>
        <w:spacing w:before="280" w:after="240"/>
        <w:rPr>
          <w:rFonts w:ascii="Arial" w:hAnsi="Arial" w:cs="Arial"/>
        </w:rPr>
      </w:pPr>
      <w:r>
        <w:rPr>
          <w:rFonts w:ascii="Arial" w:hAnsi="Arial" w:cs="Arial"/>
        </w:rPr>
        <w:t xml:space="preserve">Понуђачи који обиђу објекте у заказани термин </w:t>
      </w:r>
      <w:r>
        <w:rPr>
          <w:rFonts w:ascii="Arial" w:hAnsi="Arial" w:cs="Arial"/>
          <w:u w:val="single"/>
        </w:rPr>
        <w:t xml:space="preserve">добиће потврду потписану од </w:t>
      </w:r>
      <w:proofErr w:type="gramStart"/>
      <w:r>
        <w:rPr>
          <w:rFonts w:ascii="Arial" w:hAnsi="Arial" w:cs="Arial"/>
          <w:u w:val="single"/>
        </w:rPr>
        <w:t>стране  Наручиоца</w:t>
      </w:r>
      <w:proofErr w:type="gramEnd"/>
      <w:r>
        <w:rPr>
          <w:rFonts w:ascii="Arial" w:hAnsi="Arial" w:cs="Arial"/>
        </w:rPr>
        <w:t>.</w:t>
      </w:r>
    </w:p>
    <w:p w:rsidR="00BF1C39" w:rsidRDefault="00BF1C39" w:rsidP="00BF1C39">
      <w:pPr>
        <w:jc w:val="both"/>
        <w:rPr>
          <w:rFonts w:ascii="Arial" w:hAnsi="Arial" w:cs="Arial"/>
          <w:i/>
          <w:iCs/>
          <w:lang w:val="sr-Cyrl-CS"/>
        </w:rPr>
      </w:pPr>
    </w:p>
    <w:p w:rsidR="00BF1C39" w:rsidRPr="007E0A53" w:rsidRDefault="00BF1C39" w:rsidP="00BF1C39">
      <w:pPr>
        <w:jc w:val="both"/>
        <w:rPr>
          <w:rFonts w:ascii="Arial" w:hAnsi="Arial" w:cs="Arial"/>
          <w:color w:val="FF0000"/>
          <w:szCs w:val="22"/>
          <w:lang w:val="sr-Cyrl-CS"/>
        </w:rPr>
      </w:pP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BF1C39" w:rsidRPr="008F6645" w:rsidTr="00777390">
        <w:trPr>
          <w:tblCellSpacing w:w="20" w:type="dxa"/>
        </w:trPr>
        <w:tc>
          <w:tcPr>
            <w:tcW w:w="9888" w:type="dxa"/>
            <w:shd w:val="clear" w:color="auto" w:fill="D9D9D9"/>
          </w:tcPr>
          <w:p w:rsidR="00BF1C39" w:rsidRPr="008F6645" w:rsidRDefault="00BF1C39" w:rsidP="00777390">
            <w:pPr>
              <w:tabs>
                <w:tab w:val="left" w:pos="460"/>
              </w:tabs>
              <w:spacing w:line="300" w:lineRule="exact"/>
              <w:jc w:val="both"/>
              <w:rPr>
                <w:rFonts w:ascii="Arial Black" w:hAnsi="Arial Black" w:cs="Arial"/>
                <w:b/>
                <w:sz w:val="24"/>
              </w:rPr>
            </w:pPr>
            <w:r w:rsidRPr="008F6645">
              <w:rPr>
                <w:rFonts w:ascii="Arial Black" w:hAnsi="Arial Black" w:cs="Arial"/>
                <w:b/>
                <w:sz w:val="24"/>
                <w:lang w:val="sr-Cyrl-CS"/>
              </w:rPr>
              <w:t xml:space="preserve">7. </w:t>
            </w:r>
            <w:r>
              <w:rPr>
                <w:rFonts w:ascii="Arial Black" w:hAnsi="Arial Black" w:cs="Arial"/>
                <w:b/>
                <w:sz w:val="24"/>
                <w:lang w:val="sr-Cyrl-CS"/>
              </w:rPr>
              <w:t>МОДЕЛ</w:t>
            </w:r>
            <w:r w:rsidRPr="008F6645">
              <w:rPr>
                <w:rFonts w:ascii="Arial Black" w:hAnsi="Arial Black" w:cs="Arial"/>
                <w:b/>
                <w:sz w:val="24"/>
                <w:lang w:val="sr-Cyrl-CS"/>
              </w:rPr>
              <w:t xml:space="preserve">  </w:t>
            </w:r>
            <w:r>
              <w:rPr>
                <w:rFonts w:ascii="Arial Black" w:hAnsi="Arial Black" w:cs="Arial"/>
                <w:b/>
                <w:sz w:val="24"/>
                <w:lang w:val="sr-Cyrl-CS"/>
              </w:rPr>
              <w:t>УГОВОР</w:t>
            </w:r>
            <w:r w:rsidRPr="008F6645">
              <w:rPr>
                <w:rFonts w:ascii="Arial Black" w:hAnsi="Arial Black" w:cs="Arial"/>
                <w:b/>
                <w:sz w:val="24"/>
                <w:lang w:val="sr-Cyrl-CS"/>
              </w:rPr>
              <w:t xml:space="preserve">А </w:t>
            </w:r>
          </w:p>
        </w:tc>
      </w:tr>
    </w:tbl>
    <w:p w:rsidR="00BF1C39" w:rsidRPr="008F6645" w:rsidRDefault="00BF1C39" w:rsidP="00BF1C39">
      <w:pPr>
        <w:jc w:val="both"/>
        <w:rPr>
          <w:rFonts w:ascii="Arial" w:hAnsi="Arial" w:cs="Arial"/>
          <w:sz w:val="20"/>
          <w:szCs w:val="20"/>
          <w:lang w:val="sr-Cyrl-CS"/>
        </w:rPr>
      </w:pPr>
      <w:r>
        <w:rPr>
          <w:rFonts w:ascii="Tahoma" w:hAnsi="Tahoma" w:cs="Tahoma"/>
          <w:sz w:val="18"/>
          <w:szCs w:val="18"/>
          <w:lang w:val="sr-Cyrl-CS"/>
        </w:rPr>
        <w:t>МОДЕЛ</w:t>
      </w:r>
      <w:r w:rsidRPr="008F6645">
        <w:rPr>
          <w:rFonts w:ascii="Tahoma" w:hAnsi="Tahoma" w:cs="Tahoma"/>
          <w:sz w:val="18"/>
          <w:szCs w:val="18"/>
          <w:lang w:val="sr-Cyrl-CS"/>
        </w:rPr>
        <w:t xml:space="preserve"> </w:t>
      </w:r>
      <w:r>
        <w:rPr>
          <w:rFonts w:ascii="Tahoma" w:hAnsi="Tahoma" w:cs="Tahoma"/>
          <w:sz w:val="18"/>
          <w:szCs w:val="18"/>
          <w:lang w:val="sr-Cyrl-CS"/>
        </w:rPr>
        <w:t>УГОВОР</w:t>
      </w:r>
      <w:r w:rsidRPr="008F6645">
        <w:rPr>
          <w:rFonts w:ascii="Tahoma" w:hAnsi="Tahoma" w:cs="Tahoma"/>
          <w:sz w:val="18"/>
          <w:szCs w:val="18"/>
          <w:lang w:val="sr-Cyrl-CS"/>
        </w:rPr>
        <w:t xml:space="preserve">А </w:t>
      </w:r>
      <w:r>
        <w:rPr>
          <w:rFonts w:ascii="Tahoma" w:hAnsi="Tahoma" w:cs="Tahoma"/>
          <w:b/>
          <w:sz w:val="18"/>
          <w:szCs w:val="18"/>
          <w:lang w:val="sr-Cyrl-CS"/>
        </w:rPr>
        <w:t>понуђач</w:t>
      </w:r>
      <w:r w:rsidRPr="008F6645">
        <w:rPr>
          <w:rFonts w:ascii="Tahoma" w:hAnsi="Tahoma" w:cs="Tahoma"/>
          <w:b/>
          <w:sz w:val="18"/>
          <w:szCs w:val="18"/>
          <w:lang w:val="sr-Cyrl-CS"/>
        </w:rPr>
        <w:t xml:space="preserve"> </w:t>
      </w:r>
      <w:r>
        <w:rPr>
          <w:rFonts w:ascii="Tahoma" w:hAnsi="Tahoma" w:cs="Tahoma"/>
          <w:b/>
          <w:sz w:val="18"/>
          <w:szCs w:val="18"/>
          <w:lang w:val="sr-Cyrl-CS"/>
        </w:rPr>
        <w:t>мора</w:t>
      </w:r>
      <w:r w:rsidRPr="008F6645">
        <w:rPr>
          <w:rFonts w:ascii="Tahoma" w:hAnsi="Tahoma" w:cs="Tahoma"/>
          <w:b/>
          <w:sz w:val="18"/>
          <w:szCs w:val="18"/>
          <w:lang w:val="sr-Cyrl-CS"/>
        </w:rPr>
        <w:t xml:space="preserve"> </w:t>
      </w:r>
      <w:r>
        <w:rPr>
          <w:rFonts w:ascii="Tahoma" w:hAnsi="Tahoma" w:cs="Tahoma"/>
          <w:b/>
          <w:sz w:val="18"/>
          <w:szCs w:val="18"/>
          <w:lang w:val="sr-Cyrl-CS"/>
        </w:rPr>
        <w:t>да</w:t>
      </w:r>
      <w:r w:rsidRPr="008F6645">
        <w:rPr>
          <w:rFonts w:ascii="Tahoma" w:hAnsi="Tahoma" w:cs="Tahoma"/>
          <w:b/>
          <w:sz w:val="18"/>
          <w:szCs w:val="18"/>
          <w:lang w:val="sr-Cyrl-CS"/>
        </w:rPr>
        <w:t xml:space="preserve"> </w:t>
      </w:r>
      <w:r>
        <w:rPr>
          <w:rFonts w:ascii="Tahoma" w:hAnsi="Tahoma" w:cs="Tahoma"/>
          <w:b/>
          <w:sz w:val="18"/>
          <w:szCs w:val="18"/>
          <w:lang w:val="sr-Cyrl-CS"/>
        </w:rPr>
        <w:t>попуни</w:t>
      </w:r>
      <w:r w:rsidRPr="008F6645">
        <w:rPr>
          <w:rFonts w:ascii="Tahoma" w:hAnsi="Tahoma" w:cs="Tahoma"/>
          <w:b/>
          <w:sz w:val="18"/>
          <w:szCs w:val="18"/>
          <w:lang w:val="sr-Cyrl-CS"/>
        </w:rPr>
        <w:t xml:space="preserve">, </w:t>
      </w:r>
      <w:r>
        <w:rPr>
          <w:rFonts w:ascii="Tahoma" w:hAnsi="Tahoma" w:cs="Tahoma"/>
          <w:b/>
          <w:sz w:val="18"/>
          <w:szCs w:val="18"/>
          <w:lang w:val="sr-Cyrl-CS"/>
        </w:rPr>
        <w:t>овери</w:t>
      </w:r>
      <w:r w:rsidRPr="008F6645">
        <w:rPr>
          <w:rFonts w:ascii="Tahoma" w:hAnsi="Tahoma" w:cs="Tahoma"/>
          <w:b/>
          <w:sz w:val="18"/>
          <w:szCs w:val="18"/>
          <w:lang w:val="sr-Cyrl-CS"/>
        </w:rPr>
        <w:t xml:space="preserve"> </w:t>
      </w:r>
      <w:r>
        <w:rPr>
          <w:rFonts w:ascii="Tahoma" w:hAnsi="Tahoma" w:cs="Tahoma"/>
          <w:b/>
          <w:sz w:val="18"/>
          <w:szCs w:val="18"/>
          <w:lang w:val="sr-Cyrl-CS"/>
        </w:rPr>
        <w:t>печатом</w:t>
      </w:r>
      <w:r w:rsidRPr="008F6645">
        <w:rPr>
          <w:rFonts w:ascii="Tahoma" w:hAnsi="Tahoma" w:cs="Tahoma"/>
          <w:b/>
          <w:sz w:val="18"/>
          <w:szCs w:val="18"/>
          <w:lang w:val="sr-Cyrl-CS"/>
        </w:rPr>
        <w:t xml:space="preserve"> </w:t>
      </w:r>
      <w:r>
        <w:rPr>
          <w:rFonts w:ascii="Tahoma" w:hAnsi="Tahoma" w:cs="Tahoma"/>
          <w:b/>
          <w:sz w:val="18"/>
          <w:szCs w:val="18"/>
          <w:lang w:val="sr-Cyrl-CS"/>
        </w:rPr>
        <w:t>и</w:t>
      </w:r>
      <w:r w:rsidRPr="008F6645">
        <w:rPr>
          <w:rFonts w:ascii="Tahoma" w:hAnsi="Tahoma" w:cs="Tahoma"/>
          <w:b/>
          <w:sz w:val="18"/>
          <w:szCs w:val="18"/>
          <w:lang w:val="sr-Cyrl-CS"/>
        </w:rPr>
        <w:t xml:space="preserve"> </w:t>
      </w:r>
      <w:r>
        <w:rPr>
          <w:rFonts w:ascii="Tahoma" w:hAnsi="Tahoma" w:cs="Tahoma"/>
          <w:b/>
          <w:sz w:val="18"/>
          <w:szCs w:val="18"/>
          <w:lang w:val="sr-Cyrl-CS"/>
        </w:rPr>
        <w:t>потпише</w:t>
      </w:r>
      <w:r w:rsidRPr="008F6645">
        <w:rPr>
          <w:rFonts w:ascii="Tahoma" w:hAnsi="Tahoma" w:cs="Tahoma"/>
          <w:sz w:val="18"/>
          <w:szCs w:val="18"/>
          <w:lang w:val="sr-Cyrl-CS"/>
        </w:rPr>
        <w:t xml:space="preserve">, </w:t>
      </w:r>
      <w:r>
        <w:rPr>
          <w:rFonts w:ascii="Tahoma" w:hAnsi="Tahoma" w:cs="Tahoma"/>
          <w:sz w:val="18"/>
          <w:szCs w:val="18"/>
          <w:lang w:val="sr-Cyrl-CS"/>
        </w:rPr>
        <w:t>чиме</w:t>
      </w:r>
      <w:r w:rsidRPr="008F6645">
        <w:rPr>
          <w:rFonts w:ascii="Tahoma" w:hAnsi="Tahoma" w:cs="Tahoma"/>
          <w:sz w:val="18"/>
          <w:szCs w:val="18"/>
          <w:lang w:val="sr-Cyrl-CS"/>
        </w:rPr>
        <w:t xml:space="preserve"> </w:t>
      </w:r>
      <w:r>
        <w:rPr>
          <w:rFonts w:ascii="Tahoma" w:hAnsi="Tahoma" w:cs="Tahoma"/>
          <w:sz w:val="18"/>
          <w:szCs w:val="18"/>
          <w:lang w:val="sr-Cyrl-CS"/>
        </w:rPr>
        <w:t>потврђује</w:t>
      </w:r>
      <w:r w:rsidRPr="008F6645">
        <w:rPr>
          <w:rFonts w:ascii="Tahoma" w:hAnsi="Tahoma" w:cs="Tahoma"/>
          <w:sz w:val="18"/>
          <w:szCs w:val="18"/>
          <w:lang w:val="sr-Cyrl-CS"/>
        </w:rPr>
        <w:t xml:space="preserve"> </w:t>
      </w:r>
      <w:r>
        <w:rPr>
          <w:rFonts w:ascii="Tahoma" w:hAnsi="Tahoma" w:cs="Tahoma"/>
          <w:sz w:val="18"/>
          <w:szCs w:val="18"/>
          <w:lang w:val="sr-Cyrl-CS"/>
        </w:rPr>
        <w:t>да</w:t>
      </w:r>
      <w:r w:rsidRPr="008F6645">
        <w:rPr>
          <w:rFonts w:ascii="Tahoma" w:hAnsi="Tahoma" w:cs="Tahoma"/>
          <w:sz w:val="18"/>
          <w:szCs w:val="18"/>
          <w:lang w:val="sr-Cyrl-CS"/>
        </w:rPr>
        <w:t xml:space="preserve"> </w:t>
      </w:r>
      <w:r>
        <w:rPr>
          <w:rFonts w:ascii="Tahoma" w:hAnsi="Tahoma" w:cs="Tahoma"/>
          <w:sz w:val="18"/>
          <w:szCs w:val="18"/>
          <w:lang w:val="sr-Cyrl-CS"/>
        </w:rPr>
        <w:t>је</w:t>
      </w:r>
      <w:r w:rsidRPr="008F6645">
        <w:rPr>
          <w:rFonts w:ascii="Tahoma" w:hAnsi="Tahoma" w:cs="Tahoma"/>
          <w:sz w:val="18"/>
          <w:szCs w:val="18"/>
          <w:lang w:val="sr-Cyrl-CS"/>
        </w:rPr>
        <w:t xml:space="preserve"> </w:t>
      </w:r>
      <w:r>
        <w:rPr>
          <w:rFonts w:ascii="Tahoma" w:hAnsi="Tahoma" w:cs="Tahoma"/>
          <w:sz w:val="18"/>
          <w:szCs w:val="18"/>
          <w:lang w:val="sr-Cyrl-CS"/>
        </w:rPr>
        <w:t>сагласан</w:t>
      </w:r>
      <w:r w:rsidRPr="008F6645">
        <w:rPr>
          <w:rFonts w:ascii="Tahoma" w:hAnsi="Tahoma" w:cs="Tahoma"/>
          <w:sz w:val="18"/>
          <w:szCs w:val="18"/>
          <w:lang w:val="sr-Cyrl-CS"/>
        </w:rPr>
        <w:t xml:space="preserve"> </w:t>
      </w:r>
      <w:r>
        <w:rPr>
          <w:rFonts w:ascii="Tahoma" w:hAnsi="Tahoma" w:cs="Tahoma"/>
          <w:sz w:val="18"/>
          <w:szCs w:val="18"/>
          <w:lang w:val="sr-Cyrl-CS"/>
        </w:rPr>
        <w:t>са</w:t>
      </w:r>
      <w:r w:rsidRPr="008F6645">
        <w:rPr>
          <w:rFonts w:ascii="Tahoma" w:hAnsi="Tahoma" w:cs="Tahoma"/>
          <w:sz w:val="18"/>
          <w:szCs w:val="18"/>
          <w:lang w:val="sr-Cyrl-CS"/>
        </w:rPr>
        <w:t xml:space="preserve"> </w:t>
      </w:r>
      <w:r>
        <w:rPr>
          <w:rFonts w:ascii="Tahoma" w:hAnsi="Tahoma" w:cs="Tahoma"/>
          <w:sz w:val="18"/>
          <w:szCs w:val="18"/>
          <w:lang w:val="sr-Cyrl-CS"/>
        </w:rPr>
        <w:t>садржином</w:t>
      </w:r>
      <w:r w:rsidRPr="008F6645">
        <w:rPr>
          <w:rFonts w:ascii="Tahoma" w:hAnsi="Tahoma" w:cs="Tahoma"/>
          <w:sz w:val="18"/>
          <w:szCs w:val="18"/>
          <w:lang w:val="sr-Cyrl-CS"/>
        </w:rPr>
        <w:t xml:space="preserve"> </w:t>
      </w:r>
      <w:r>
        <w:rPr>
          <w:rFonts w:ascii="Tahoma" w:hAnsi="Tahoma" w:cs="Tahoma"/>
          <w:sz w:val="18"/>
          <w:szCs w:val="18"/>
          <w:lang w:val="sr-Cyrl-CS"/>
        </w:rPr>
        <w:t>модела</w:t>
      </w:r>
      <w:r w:rsidRPr="008F6645">
        <w:rPr>
          <w:rFonts w:ascii="Tahoma" w:hAnsi="Tahoma" w:cs="Tahoma"/>
          <w:sz w:val="18"/>
          <w:szCs w:val="18"/>
          <w:lang w:val="sr-Cyrl-CS"/>
        </w:rPr>
        <w:t xml:space="preserve"> </w:t>
      </w:r>
      <w:r>
        <w:rPr>
          <w:rFonts w:ascii="Tahoma" w:hAnsi="Tahoma" w:cs="Tahoma"/>
          <w:sz w:val="18"/>
          <w:szCs w:val="18"/>
          <w:lang w:val="sr-Cyrl-CS"/>
        </w:rPr>
        <w:t>уговора</w:t>
      </w:r>
      <w:r w:rsidRPr="008F6645">
        <w:rPr>
          <w:rFonts w:ascii="Tahoma" w:hAnsi="Tahoma" w:cs="Tahoma"/>
          <w:sz w:val="18"/>
          <w:szCs w:val="18"/>
          <w:lang w:val="sr-Cyrl-CS"/>
        </w:rPr>
        <w:t xml:space="preserve">). </w:t>
      </w:r>
      <w:r>
        <w:rPr>
          <w:rFonts w:ascii="Tahoma" w:hAnsi="Tahoma" w:cs="Tahoma"/>
          <w:sz w:val="18"/>
          <w:szCs w:val="18"/>
          <w:lang w:val="sr-Cyrl-CS"/>
        </w:rPr>
        <w:t>Уколико</w:t>
      </w:r>
      <w:r w:rsidRPr="008F6645">
        <w:rPr>
          <w:rFonts w:ascii="Tahoma" w:hAnsi="Tahoma" w:cs="Tahoma"/>
          <w:sz w:val="18"/>
          <w:szCs w:val="18"/>
          <w:lang w:val="sr-Cyrl-CS"/>
        </w:rPr>
        <w:t xml:space="preserve"> </w:t>
      </w:r>
      <w:r>
        <w:rPr>
          <w:rFonts w:ascii="Tahoma" w:hAnsi="Tahoma" w:cs="Tahoma"/>
          <w:sz w:val="18"/>
          <w:szCs w:val="18"/>
          <w:lang w:val="sr-Cyrl-CS"/>
        </w:rPr>
        <w:t>понуду</w:t>
      </w:r>
      <w:r w:rsidRPr="008F6645">
        <w:rPr>
          <w:rFonts w:ascii="Tahoma" w:hAnsi="Tahoma" w:cs="Tahoma"/>
          <w:sz w:val="18"/>
          <w:szCs w:val="18"/>
          <w:lang w:val="sr-Cyrl-CS"/>
        </w:rPr>
        <w:t xml:space="preserve"> </w:t>
      </w:r>
      <w:r>
        <w:rPr>
          <w:rFonts w:ascii="Tahoma" w:hAnsi="Tahoma" w:cs="Tahoma"/>
          <w:sz w:val="18"/>
          <w:szCs w:val="18"/>
          <w:lang w:val="sr-Cyrl-CS"/>
        </w:rPr>
        <w:t>подноси</w:t>
      </w:r>
      <w:r w:rsidRPr="008F6645">
        <w:rPr>
          <w:rFonts w:ascii="Tahoma" w:hAnsi="Tahoma" w:cs="Tahoma"/>
          <w:sz w:val="18"/>
          <w:szCs w:val="18"/>
          <w:lang w:val="sr-Cyrl-CS"/>
        </w:rPr>
        <w:t xml:space="preserve"> </w:t>
      </w:r>
      <w:r>
        <w:rPr>
          <w:rFonts w:ascii="Tahoma" w:hAnsi="Tahoma" w:cs="Tahoma"/>
          <w:sz w:val="18"/>
          <w:szCs w:val="18"/>
          <w:lang w:val="sr-Cyrl-CS"/>
        </w:rPr>
        <w:t>група</w:t>
      </w:r>
      <w:r w:rsidRPr="008F6645">
        <w:rPr>
          <w:rFonts w:ascii="Tahoma" w:hAnsi="Tahoma" w:cs="Tahoma"/>
          <w:sz w:val="18"/>
          <w:szCs w:val="18"/>
          <w:lang w:val="sr-Cyrl-CS"/>
        </w:rPr>
        <w:t xml:space="preserve"> </w:t>
      </w:r>
      <w:r>
        <w:rPr>
          <w:rFonts w:ascii="Tahoma" w:hAnsi="Tahoma" w:cs="Tahoma"/>
          <w:sz w:val="18"/>
          <w:szCs w:val="18"/>
          <w:lang w:val="sr-Cyrl-CS"/>
        </w:rPr>
        <w:t>понуђача</w:t>
      </w:r>
      <w:r w:rsidRPr="008F6645">
        <w:rPr>
          <w:rFonts w:ascii="Tahoma" w:hAnsi="Tahoma" w:cs="Tahoma"/>
          <w:sz w:val="18"/>
          <w:szCs w:val="18"/>
          <w:lang w:val="sr-Cyrl-CS"/>
        </w:rPr>
        <w:t xml:space="preserve">, </w:t>
      </w:r>
      <w:r>
        <w:rPr>
          <w:rFonts w:ascii="Tahoma" w:hAnsi="Tahoma" w:cs="Tahoma"/>
          <w:sz w:val="18"/>
          <w:szCs w:val="18"/>
          <w:lang w:val="sr-Cyrl-CS"/>
        </w:rPr>
        <w:t>уговор</w:t>
      </w:r>
      <w:r w:rsidRPr="008F6645">
        <w:rPr>
          <w:rFonts w:ascii="Tahoma" w:hAnsi="Tahoma" w:cs="Tahoma"/>
          <w:sz w:val="18"/>
          <w:szCs w:val="18"/>
          <w:lang w:val="sr-Cyrl-CS"/>
        </w:rPr>
        <w:t xml:space="preserve"> </w:t>
      </w:r>
      <w:r>
        <w:rPr>
          <w:rFonts w:ascii="Tahoma" w:hAnsi="Tahoma" w:cs="Tahoma"/>
          <w:sz w:val="18"/>
          <w:szCs w:val="18"/>
          <w:lang w:val="sr-Cyrl-CS"/>
        </w:rPr>
        <w:t>потписује</w:t>
      </w:r>
      <w:r w:rsidRPr="008F6645">
        <w:rPr>
          <w:rFonts w:ascii="Tahoma" w:hAnsi="Tahoma" w:cs="Tahoma"/>
          <w:sz w:val="18"/>
          <w:szCs w:val="18"/>
          <w:lang w:val="sr-Cyrl-CS"/>
        </w:rPr>
        <w:t xml:space="preserve"> </w:t>
      </w:r>
      <w:r>
        <w:rPr>
          <w:rFonts w:ascii="Tahoma" w:hAnsi="Tahoma" w:cs="Tahoma"/>
          <w:sz w:val="18"/>
          <w:szCs w:val="18"/>
          <w:lang w:val="sr-Cyrl-CS"/>
        </w:rPr>
        <w:t>члан</w:t>
      </w:r>
      <w:r w:rsidRPr="008F6645">
        <w:rPr>
          <w:rFonts w:ascii="Tahoma" w:hAnsi="Tahoma" w:cs="Tahoma"/>
          <w:sz w:val="18"/>
          <w:szCs w:val="18"/>
          <w:lang w:val="sr-Cyrl-CS"/>
        </w:rPr>
        <w:t xml:space="preserve"> </w:t>
      </w:r>
      <w:r>
        <w:rPr>
          <w:rFonts w:ascii="Tahoma" w:hAnsi="Tahoma" w:cs="Tahoma"/>
          <w:sz w:val="18"/>
          <w:szCs w:val="18"/>
          <w:lang w:val="sr-Cyrl-CS"/>
        </w:rPr>
        <w:t>групе</w:t>
      </w:r>
      <w:r w:rsidRPr="008F6645">
        <w:rPr>
          <w:rFonts w:ascii="Tahoma" w:hAnsi="Tahoma" w:cs="Tahoma"/>
          <w:sz w:val="18"/>
          <w:szCs w:val="18"/>
          <w:lang w:val="sr-Cyrl-CS"/>
        </w:rPr>
        <w:t xml:space="preserve"> </w:t>
      </w:r>
      <w:r>
        <w:rPr>
          <w:rFonts w:ascii="Tahoma" w:hAnsi="Tahoma" w:cs="Tahoma"/>
          <w:sz w:val="18"/>
          <w:szCs w:val="18"/>
          <w:lang w:val="sr-Cyrl-CS"/>
        </w:rPr>
        <w:t>понуђача</w:t>
      </w:r>
      <w:r w:rsidRPr="008F6645">
        <w:rPr>
          <w:rFonts w:ascii="Tahoma" w:hAnsi="Tahoma" w:cs="Tahoma"/>
          <w:sz w:val="18"/>
          <w:szCs w:val="18"/>
          <w:lang w:val="sr-Cyrl-CS"/>
        </w:rPr>
        <w:t xml:space="preserve"> </w:t>
      </w:r>
      <w:r>
        <w:rPr>
          <w:rFonts w:ascii="Tahoma" w:hAnsi="Tahoma" w:cs="Tahoma"/>
          <w:sz w:val="18"/>
          <w:szCs w:val="18"/>
          <w:lang w:val="sr-Cyrl-CS"/>
        </w:rPr>
        <w:t>који</w:t>
      </w:r>
      <w:r w:rsidRPr="008F6645">
        <w:rPr>
          <w:rFonts w:ascii="Tahoma" w:hAnsi="Tahoma" w:cs="Tahoma"/>
          <w:sz w:val="18"/>
          <w:szCs w:val="18"/>
          <w:lang w:val="sr-Cyrl-CS"/>
        </w:rPr>
        <w:t xml:space="preserve"> </w:t>
      </w:r>
      <w:r>
        <w:rPr>
          <w:rFonts w:ascii="Tahoma" w:hAnsi="Tahoma" w:cs="Tahoma"/>
          <w:sz w:val="18"/>
          <w:szCs w:val="18"/>
          <w:lang w:val="sr-Cyrl-CS"/>
        </w:rPr>
        <w:t>је</w:t>
      </w:r>
      <w:r w:rsidRPr="008F6645">
        <w:rPr>
          <w:rFonts w:ascii="Tahoma" w:hAnsi="Tahoma" w:cs="Tahoma"/>
          <w:sz w:val="18"/>
          <w:szCs w:val="18"/>
          <w:lang w:val="sr-Cyrl-CS"/>
        </w:rPr>
        <w:t xml:space="preserve"> </w:t>
      </w:r>
      <w:r>
        <w:rPr>
          <w:rFonts w:ascii="Tahoma" w:hAnsi="Tahoma" w:cs="Tahoma"/>
          <w:sz w:val="18"/>
          <w:szCs w:val="18"/>
          <w:lang w:val="sr-Cyrl-CS"/>
        </w:rPr>
        <w:t>у</w:t>
      </w:r>
      <w:r w:rsidRPr="008F6645">
        <w:rPr>
          <w:rFonts w:ascii="Tahoma" w:hAnsi="Tahoma" w:cs="Tahoma"/>
          <w:sz w:val="18"/>
          <w:szCs w:val="18"/>
          <w:lang w:val="sr-Cyrl-CS"/>
        </w:rPr>
        <w:t xml:space="preserve"> </w:t>
      </w:r>
      <w:r>
        <w:rPr>
          <w:rFonts w:ascii="Tahoma" w:hAnsi="Tahoma" w:cs="Tahoma"/>
          <w:sz w:val="18"/>
          <w:szCs w:val="18"/>
          <w:lang w:val="sr-Cyrl-CS"/>
        </w:rPr>
        <w:t>Споразуму</w:t>
      </w:r>
      <w:r w:rsidRPr="008F6645">
        <w:rPr>
          <w:rFonts w:ascii="Tahoma" w:hAnsi="Tahoma" w:cs="Tahoma"/>
          <w:sz w:val="18"/>
          <w:szCs w:val="18"/>
          <w:lang w:val="sr-Cyrl-CS"/>
        </w:rPr>
        <w:t xml:space="preserve"> </w:t>
      </w:r>
      <w:r>
        <w:rPr>
          <w:rFonts w:ascii="Tahoma" w:hAnsi="Tahoma" w:cs="Tahoma"/>
          <w:sz w:val="18"/>
          <w:szCs w:val="18"/>
          <w:lang w:val="sr-Cyrl-CS"/>
        </w:rPr>
        <w:t>чланова</w:t>
      </w:r>
      <w:r w:rsidRPr="008F6645">
        <w:rPr>
          <w:rFonts w:ascii="Tahoma" w:hAnsi="Tahoma" w:cs="Tahoma"/>
          <w:sz w:val="18"/>
          <w:szCs w:val="18"/>
          <w:lang w:val="sr-Cyrl-CS"/>
        </w:rPr>
        <w:t xml:space="preserve"> </w:t>
      </w:r>
      <w:r>
        <w:rPr>
          <w:rFonts w:ascii="Tahoma" w:hAnsi="Tahoma" w:cs="Tahoma"/>
          <w:sz w:val="18"/>
          <w:szCs w:val="18"/>
          <w:lang w:val="sr-Cyrl-CS"/>
        </w:rPr>
        <w:t>групе</w:t>
      </w:r>
      <w:r w:rsidRPr="008F6645">
        <w:rPr>
          <w:rFonts w:ascii="Tahoma" w:hAnsi="Tahoma" w:cs="Tahoma"/>
          <w:sz w:val="18"/>
          <w:szCs w:val="18"/>
          <w:lang w:val="sr-Cyrl-CS"/>
        </w:rPr>
        <w:t xml:space="preserve"> </w:t>
      </w:r>
      <w:r>
        <w:rPr>
          <w:rFonts w:ascii="Tahoma" w:hAnsi="Tahoma" w:cs="Tahoma"/>
          <w:sz w:val="18"/>
          <w:szCs w:val="18"/>
          <w:lang w:val="sr-Cyrl-CS"/>
        </w:rPr>
        <w:t>понуђача</w:t>
      </w:r>
      <w:r w:rsidRPr="008F6645">
        <w:rPr>
          <w:rFonts w:ascii="Tahoma" w:hAnsi="Tahoma" w:cs="Tahoma"/>
          <w:sz w:val="18"/>
          <w:szCs w:val="18"/>
          <w:lang w:val="sr-Cyrl-CS"/>
        </w:rPr>
        <w:t xml:space="preserve"> </w:t>
      </w:r>
      <w:r>
        <w:rPr>
          <w:rFonts w:ascii="Tahoma" w:hAnsi="Tahoma" w:cs="Tahoma"/>
          <w:sz w:val="18"/>
          <w:szCs w:val="18"/>
          <w:lang w:val="sr-Cyrl-CS"/>
        </w:rPr>
        <w:t>означен</w:t>
      </w:r>
      <w:r w:rsidRPr="008F6645">
        <w:rPr>
          <w:rFonts w:ascii="Tahoma" w:hAnsi="Tahoma" w:cs="Tahoma"/>
          <w:sz w:val="18"/>
          <w:szCs w:val="18"/>
          <w:lang w:val="sr-Cyrl-CS"/>
        </w:rPr>
        <w:t xml:space="preserve"> </w:t>
      </w:r>
      <w:r>
        <w:rPr>
          <w:rFonts w:ascii="Tahoma" w:hAnsi="Tahoma" w:cs="Tahoma"/>
          <w:sz w:val="18"/>
          <w:szCs w:val="18"/>
          <w:lang w:val="sr-Cyrl-CS"/>
        </w:rPr>
        <w:t>као</w:t>
      </w:r>
      <w:r w:rsidRPr="008F6645">
        <w:rPr>
          <w:rFonts w:ascii="Tahoma" w:hAnsi="Tahoma" w:cs="Tahoma"/>
          <w:sz w:val="18"/>
          <w:szCs w:val="18"/>
          <w:lang w:val="sr-Cyrl-CS"/>
        </w:rPr>
        <w:t xml:space="preserve"> </w:t>
      </w:r>
      <w:r>
        <w:rPr>
          <w:rFonts w:ascii="Tahoma" w:hAnsi="Tahoma" w:cs="Tahoma"/>
          <w:sz w:val="18"/>
          <w:szCs w:val="18"/>
          <w:lang w:val="sr-Cyrl-CS"/>
        </w:rPr>
        <w:t>носилац</w:t>
      </w:r>
      <w:r w:rsidRPr="008F6645">
        <w:rPr>
          <w:rFonts w:ascii="Tahoma" w:hAnsi="Tahoma" w:cs="Tahoma"/>
          <w:sz w:val="18"/>
          <w:szCs w:val="18"/>
          <w:lang w:val="sr-Cyrl-CS"/>
        </w:rPr>
        <w:t xml:space="preserve"> </w:t>
      </w:r>
      <w:r>
        <w:rPr>
          <w:rFonts w:ascii="Tahoma" w:hAnsi="Tahoma" w:cs="Tahoma"/>
          <w:sz w:val="18"/>
          <w:szCs w:val="18"/>
          <w:lang w:val="sr-Cyrl-CS"/>
        </w:rPr>
        <w:t>посла</w:t>
      </w:r>
      <w:r w:rsidRPr="008F6645">
        <w:rPr>
          <w:rFonts w:ascii="Tahoma" w:hAnsi="Tahoma" w:cs="Tahoma"/>
          <w:sz w:val="18"/>
          <w:szCs w:val="18"/>
          <w:lang w:val="sr-Cyrl-CS"/>
        </w:rPr>
        <w:t>.</w:t>
      </w:r>
    </w:p>
    <w:p w:rsidR="00BF1C39" w:rsidRPr="007E0A53" w:rsidRDefault="00BF1C39" w:rsidP="00BF1C39">
      <w:pPr>
        <w:jc w:val="both"/>
        <w:rPr>
          <w:rFonts w:ascii="Arial" w:eastAsia="SimSun" w:hAnsi="Arial" w:cs="Arial"/>
          <w:b/>
          <w:color w:val="FF0000"/>
          <w:sz w:val="20"/>
          <w:szCs w:val="20"/>
          <w:lang w:val="sr-Cyrl-CS" w:eastAsia="zh-CN"/>
        </w:rPr>
      </w:pPr>
    </w:p>
    <w:p w:rsidR="00BF1C39" w:rsidRPr="008F6645" w:rsidRDefault="00BF1C39" w:rsidP="00BF1C39">
      <w:pPr>
        <w:ind w:left="3600" w:right="560" w:firstLine="720"/>
        <w:jc w:val="center"/>
        <w:rPr>
          <w:rFonts w:ascii="Arial" w:hAnsi="Arial" w:cs="Arial"/>
          <w:b/>
          <w:bCs/>
          <w:i/>
          <w:iCs/>
          <w:noProof/>
          <w:szCs w:val="22"/>
          <w:lang w:val="ru-RU"/>
        </w:rPr>
      </w:pPr>
    </w:p>
    <w:p w:rsidR="00BF1C39" w:rsidRDefault="00BF1C39" w:rsidP="00BF1C39">
      <w:pPr>
        <w:ind w:left="3600" w:right="560" w:firstLine="720"/>
        <w:jc w:val="both"/>
        <w:outlineLvl w:val="0"/>
        <w:rPr>
          <w:rFonts w:ascii="Arial" w:hAnsi="Arial" w:cs="Arial"/>
          <w:b/>
          <w:bCs/>
          <w:i/>
          <w:iCs/>
          <w:noProof/>
          <w:szCs w:val="22"/>
          <w:lang w:val="ru-RU"/>
        </w:rPr>
      </w:pPr>
      <w:r>
        <w:rPr>
          <w:rFonts w:ascii="Arial" w:hAnsi="Arial" w:cs="Arial"/>
          <w:b/>
          <w:bCs/>
          <w:i/>
          <w:iCs/>
          <w:noProof/>
          <w:szCs w:val="22"/>
          <w:lang w:val="ru-RU"/>
        </w:rPr>
        <w:t>У</w:t>
      </w:r>
      <w:r w:rsidRPr="008F6645">
        <w:rPr>
          <w:rFonts w:ascii="Arial" w:hAnsi="Arial" w:cs="Arial"/>
          <w:b/>
          <w:bCs/>
          <w:i/>
          <w:iCs/>
          <w:noProof/>
          <w:szCs w:val="22"/>
          <w:lang w:val="ru-RU"/>
        </w:rPr>
        <w:t xml:space="preserve"> </w:t>
      </w:r>
      <w:r>
        <w:rPr>
          <w:rFonts w:ascii="Arial" w:hAnsi="Arial" w:cs="Arial"/>
          <w:b/>
          <w:bCs/>
          <w:i/>
          <w:iCs/>
          <w:noProof/>
          <w:szCs w:val="22"/>
          <w:lang w:val="ru-RU"/>
        </w:rPr>
        <w:t>Г</w:t>
      </w:r>
      <w:r w:rsidRPr="008F6645">
        <w:rPr>
          <w:rFonts w:ascii="Arial" w:hAnsi="Arial" w:cs="Arial"/>
          <w:b/>
          <w:bCs/>
          <w:i/>
          <w:iCs/>
          <w:noProof/>
          <w:szCs w:val="22"/>
          <w:lang w:val="ru-RU"/>
        </w:rPr>
        <w:t xml:space="preserve"> </w:t>
      </w:r>
      <w:r>
        <w:rPr>
          <w:rFonts w:ascii="Arial" w:hAnsi="Arial" w:cs="Arial"/>
          <w:b/>
          <w:bCs/>
          <w:i/>
          <w:iCs/>
          <w:noProof/>
          <w:szCs w:val="22"/>
          <w:lang w:val="ru-RU"/>
        </w:rPr>
        <w:t>О</w:t>
      </w:r>
      <w:r w:rsidRPr="008F6645">
        <w:rPr>
          <w:rFonts w:ascii="Arial" w:hAnsi="Arial" w:cs="Arial"/>
          <w:b/>
          <w:bCs/>
          <w:i/>
          <w:iCs/>
          <w:noProof/>
          <w:szCs w:val="22"/>
          <w:lang w:val="ru-RU"/>
        </w:rPr>
        <w:t xml:space="preserve"> </w:t>
      </w:r>
      <w:r>
        <w:rPr>
          <w:rFonts w:ascii="Arial" w:hAnsi="Arial" w:cs="Arial"/>
          <w:b/>
          <w:bCs/>
          <w:i/>
          <w:iCs/>
          <w:noProof/>
          <w:szCs w:val="22"/>
          <w:lang w:val="ru-RU"/>
        </w:rPr>
        <w:t>В</w:t>
      </w:r>
      <w:r w:rsidRPr="008F6645">
        <w:rPr>
          <w:rFonts w:ascii="Arial" w:hAnsi="Arial" w:cs="Arial"/>
          <w:b/>
          <w:bCs/>
          <w:i/>
          <w:iCs/>
          <w:noProof/>
          <w:szCs w:val="22"/>
          <w:lang w:val="ru-RU"/>
        </w:rPr>
        <w:t xml:space="preserve"> </w:t>
      </w:r>
      <w:r>
        <w:rPr>
          <w:rFonts w:ascii="Arial" w:hAnsi="Arial" w:cs="Arial"/>
          <w:b/>
          <w:bCs/>
          <w:i/>
          <w:iCs/>
          <w:noProof/>
          <w:szCs w:val="22"/>
          <w:lang w:val="ru-RU"/>
        </w:rPr>
        <w:t>О</w:t>
      </w:r>
      <w:r w:rsidRPr="008F6645">
        <w:rPr>
          <w:rFonts w:ascii="Arial" w:hAnsi="Arial" w:cs="Arial"/>
          <w:b/>
          <w:bCs/>
          <w:i/>
          <w:iCs/>
          <w:noProof/>
          <w:szCs w:val="22"/>
          <w:lang w:val="ru-RU"/>
        </w:rPr>
        <w:t xml:space="preserve"> </w:t>
      </w:r>
      <w:r>
        <w:rPr>
          <w:rFonts w:ascii="Arial" w:hAnsi="Arial" w:cs="Arial"/>
          <w:b/>
          <w:bCs/>
          <w:i/>
          <w:iCs/>
          <w:noProof/>
          <w:szCs w:val="22"/>
          <w:lang w:val="ru-RU"/>
        </w:rPr>
        <w:t>Р</w:t>
      </w:r>
    </w:p>
    <w:p w:rsidR="00BF1C39" w:rsidRPr="008F6645" w:rsidRDefault="00BF1C39" w:rsidP="00BF1C39">
      <w:pPr>
        <w:ind w:left="3600" w:right="560" w:firstLine="720"/>
        <w:jc w:val="center"/>
        <w:rPr>
          <w:rFonts w:ascii="Arial" w:hAnsi="Arial" w:cs="Arial"/>
          <w:b/>
          <w:bCs/>
          <w:i/>
          <w:iCs/>
          <w:noProof/>
          <w:szCs w:val="22"/>
          <w:lang w:val="ru-RU"/>
        </w:rPr>
      </w:pPr>
    </w:p>
    <w:p w:rsidR="00BF1C39" w:rsidRDefault="00BF1C39" w:rsidP="00BF1C39">
      <w:pPr>
        <w:jc w:val="center"/>
        <w:rPr>
          <w:rFonts w:ascii="Arial" w:hAnsi="Arial" w:cs="Arial"/>
          <w:b/>
          <w:sz w:val="24"/>
          <w:lang w:val="sr-Latn-CS"/>
        </w:rPr>
      </w:pPr>
      <w:r w:rsidRPr="002B63D2">
        <w:rPr>
          <w:rFonts w:ascii="Arial" w:hAnsi="Arial" w:cs="Arial"/>
          <w:b/>
          <w:noProof/>
          <w:szCs w:val="22"/>
          <w:lang w:val="ru-RU"/>
        </w:rPr>
        <w:t>О ЈАВНОЈ НА</w:t>
      </w:r>
      <w:r>
        <w:rPr>
          <w:rFonts w:ascii="Arial" w:hAnsi="Arial" w:cs="Arial"/>
          <w:b/>
          <w:noProof/>
          <w:szCs w:val="22"/>
          <w:lang w:val="ru-RU"/>
        </w:rPr>
        <w:t>Б</w:t>
      </w:r>
      <w:r w:rsidRPr="002B63D2">
        <w:rPr>
          <w:rFonts w:ascii="Arial" w:hAnsi="Arial" w:cs="Arial"/>
          <w:b/>
          <w:noProof/>
          <w:szCs w:val="22"/>
          <w:lang w:val="ru-RU"/>
        </w:rPr>
        <w:t xml:space="preserve">АВЦИ РАДОВА </w:t>
      </w:r>
      <w:r w:rsidR="00E42519">
        <w:rPr>
          <w:rFonts w:ascii="Arial" w:hAnsi="Arial" w:cs="Arial"/>
          <w:b/>
          <w:noProof/>
          <w:szCs w:val="22"/>
          <w:lang w:val="ru-RU"/>
        </w:rPr>
        <w:t>–</w:t>
      </w:r>
      <w:r w:rsidRPr="002B63D2">
        <w:rPr>
          <w:rFonts w:ascii="Arial" w:hAnsi="Arial" w:cs="Arial"/>
          <w:b/>
          <w:noProof/>
          <w:szCs w:val="22"/>
          <w:lang w:val="ru-RU"/>
        </w:rPr>
        <w:t xml:space="preserve"> </w:t>
      </w:r>
      <w:r w:rsidR="00E42519">
        <w:rPr>
          <w:rFonts w:ascii="Arial" w:hAnsi="Arial" w:cs="Arial"/>
          <w:b/>
          <w:sz w:val="24"/>
          <w:lang w:val="sr-Cyrl-CS"/>
        </w:rPr>
        <w:t>САНАЦИЈА КРОВА</w:t>
      </w:r>
      <w:r>
        <w:rPr>
          <w:rFonts w:ascii="Arial" w:hAnsi="Arial" w:cs="Arial"/>
          <w:b/>
          <w:sz w:val="24"/>
        </w:rPr>
        <w:t xml:space="preserve"> </w:t>
      </w:r>
      <w:r>
        <w:rPr>
          <w:rFonts w:ascii="Arial" w:hAnsi="Arial" w:cs="Arial"/>
          <w:b/>
          <w:sz w:val="24"/>
          <w:lang w:val="sr-Cyrl-CS"/>
        </w:rPr>
        <w:t xml:space="preserve">ЈН ОП </w:t>
      </w:r>
      <w:r>
        <w:rPr>
          <w:rFonts w:ascii="Arial" w:hAnsi="Arial" w:cs="Arial"/>
          <w:b/>
          <w:color w:val="FF0000"/>
          <w:sz w:val="24"/>
          <w:lang w:val="sr-Cyrl-CS"/>
        </w:rPr>
        <w:t xml:space="preserve"> </w:t>
      </w:r>
      <w:r w:rsidR="00E42519">
        <w:rPr>
          <w:rFonts w:ascii="Arial" w:hAnsi="Arial" w:cs="Arial"/>
          <w:b/>
          <w:sz w:val="24"/>
          <w:lang w:val="sr-Cyrl-CS"/>
        </w:rPr>
        <w:t>6</w:t>
      </w:r>
      <w:r w:rsidRPr="008507EA">
        <w:rPr>
          <w:rFonts w:ascii="Arial" w:hAnsi="Arial" w:cs="Arial"/>
          <w:b/>
          <w:sz w:val="24"/>
          <w:lang w:val="sr-Cyrl-CS"/>
        </w:rPr>
        <w:t>/2020</w:t>
      </w:r>
    </w:p>
    <w:p w:rsidR="001D3C8F" w:rsidRPr="001D3C8F" w:rsidRDefault="001D3C8F" w:rsidP="00BF1C39">
      <w:pPr>
        <w:jc w:val="center"/>
        <w:rPr>
          <w:rFonts w:ascii="Arial" w:hAnsi="Arial" w:cs="Arial"/>
          <w:b/>
          <w:sz w:val="24"/>
          <w:lang w:val="sr-Latn-CS"/>
        </w:rPr>
      </w:pPr>
    </w:p>
    <w:p w:rsidR="00BF1C39" w:rsidRPr="008F6645" w:rsidRDefault="00BF1C39" w:rsidP="00BF1C39">
      <w:pPr>
        <w:pStyle w:val="p1"/>
        <w:jc w:val="center"/>
        <w:rPr>
          <w:rFonts w:ascii="Arial" w:hAnsi="Arial" w:cs="Arial"/>
          <w:noProof/>
          <w:szCs w:val="22"/>
          <w:lang w:val="ru-RU"/>
        </w:rPr>
      </w:pPr>
      <w:r>
        <w:rPr>
          <w:rFonts w:ascii="Arial" w:hAnsi="Arial" w:cs="Arial"/>
          <w:noProof/>
          <w:szCs w:val="22"/>
          <w:lang w:val="ru-RU"/>
        </w:rPr>
        <w:t>Зак</w:t>
      </w:r>
      <w:r w:rsidRPr="008F6645">
        <w:rPr>
          <w:rFonts w:ascii="Arial" w:hAnsi="Arial" w:cs="Arial"/>
          <w:noProof/>
          <w:szCs w:val="22"/>
          <w:lang w:val="ru-RU"/>
        </w:rPr>
        <w:t>љ</w:t>
      </w:r>
      <w:r>
        <w:rPr>
          <w:rFonts w:ascii="Arial" w:hAnsi="Arial" w:cs="Arial"/>
          <w:noProof/>
          <w:szCs w:val="22"/>
          <w:lang w:val="ru-RU"/>
        </w:rPr>
        <w:t>учен</w:t>
      </w:r>
      <w:r w:rsidRPr="008F6645">
        <w:rPr>
          <w:rFonts w:ascii="Arial" w:hAnsi="Arial" w:cs="Arial"/>
          <w:noProof/>
          <w:szCs w:val="22"/>
          <w:lang w:val="ru-RU"/>
        </w:rPr>
        <w:t xml:space="preserve"> </w:t>
      </w:r>
      <w:r>
        <w:rPr>
          <w:rFonts w:ascii="Arial" w:hAnsi="Arial" w:cs="Arial"/>
          <w:noProof/>
          <w:szCs w:val="22"/>
          <w:lang w:val="ru-RU"/>
        </w:rPr>
        <w:t>дана</w:t>
      </w:r>
      <w:r w:rsidRPr="008F6645">
        <w:rPr>
          <w:rFonts w:ascii="Arial" w:hAnsi="Arial" w:cs="Arial"/>
          <w:noProof/>
          <w:szCs w:val="22"/>
          <w:lang w:val="ru-RU"/>
        </w:rPr>
        <w:t xml:space="preserve">__________________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w:t>
      </w:r>
      <w:r w:rsidRPr="008F6645">
        <w:rPr>
          <w:rFonts w:ascii="Arial" w:hAnsi="Arial" w:cs="Arial"/>
          <w:noProof/>
          <w:szCs w:val="22"/>
          <w:lang w:val="ru-RU"/>
        </w:rPr>
        <w:t xml:space="preserve"> </w:t>
      </w:r>
      <w:r>
        <w:rPr>
          <w:rFonts w:ascii="Arial" w:hAnsi="Arial" w:cs="Arial"/>
          <w:noProof/>
          <w:szCs w:val="22"/>
          <w:lang w:val="ru-RU"/>
        </w:rPr>
        <w:t>између</w:t>
      </w:r>
      <w:r w:rsidRPr="008F6645">
        <w:rPr>
          <w:rFonts w:ascii="Arial" w:hAnsi="Arial" w:cs="Arial"/>
          <w:noProof/>
          <w:szCs w:val="22"/>
          <w:lang w:val="ru-RU"/>
        </w:rPr>
        <w:t>:</w:t>
      </w:r>
    </w:p>
    <w:p w:rsidR="00BF1C39" w:rsidRPr="008F6645" w:rsidRDefault="00BF1C39" w:rsidP="00BF1C39">
      <w:pPr>
        <w:jc w:val="both"/>
        <w:rPr>
          <w:rFonts w:ascii="Arial" w:hAnsi="Arial" w:cs="Arial"/>
          <w:noProof/>
          <w:szCs w:val="22"/>
          <w:lang w:val="ru-RU"/>
        </w:rPr>
      </w:pPr>
    </w:p>
    <w:p w:rsidR="00BF1C39" w:rsidRPr="00D31326" w:rsidRDefault="0037216D" w:rsidP="00BF1C39">
      <w:pPr>
        <w:numPr>
          <w:ilvl w:val="0"/>
          <w:numId w:val="26"/>
        </w:numPr>
        <w:autoSpaceDE w:val="0"/>
        <w:autoSpaceDN w:val="0"/>
        <w:adjustRightInd w:val="0"/>
        <w:jc w:val="both"/>
        <w:rPr>
          <w:rFonts w:ascii="Arial" w:hAnsi="Arial" w:cs="Arial"/>
          <w:bCs/>
          <w:iCs/>
          <w:szCs w:val="22"/>
          <w:lang w:val="sr-Cyrl-CS"/>
        </w:rPr>
      </w:pPr>
      <w:r w:rsidRPr="00DA03F5">
        <w:rPr>
          <w:rFonts w:ascii="Franklin Gothic Book" w:hAnsi="Franklin Gothic Book"/>
          <w:b/>
          <w:i/>
          <w:lang w:val="sr-Cyrl-CS"/>
        </w:rPr>
        <w:t>Геронтолошког центар Врбас</w:t>
      </w:r>
      <w:r>
        <w:rPr>
          <w:rFonts w:ascii="Franklin Gothic Book" w:hAnsi="Franklin Gothic Book"/>
          <w:i/>
        </w:rPr>
        <w:t xml:space="preserve">,са седиштем </w:t>
      </w:r>
      <w:r>
        <w:rPr>
          <w:rFonts w:ascii="Franklin Gothic Book" w:hAnsi="Franklin Gothic Book"/>
          <w:i/>
          <w:lang w:val="sr-Cyrl-CS"/>
        </w:rPr>
        <w:t>Врбасу</w:t>
      </w:r>
      <w:r>
        <w:rPr>
          <w:rFonts w:ascii="Franklin Gothic Book" w:hAnsi="Franklin Gothic Book"/>
          <w:i/>
        </w:rPr>
        <w:t xml:space="preserve">, улица </w:t>
      </w:r>
      <w:r>
        <w:rPr>
          <w:rFonts w:ascii="Franklin Gothic Book" w:hAnsi="Franklin Gothic Book"/>
          <w:i/>
          <w:lang w:val="sr-Cyrl-CS"/>
        </w:rPr>
        <w:t xml:space="preserve">Маршала Тита бр.34 </w:t>
      </w:r>
      <w:r>
        <w:rPr>
          <w:rFonts w:ascii="Franklin Gothic Book" w:hAnsi="Franklin Gothic Book"/>
          <w:i/>
        </w:rPr>
        <w:t>ПИБ:10</w:t>
      </w:r>
      <w:r>
        <w:rPr>
          <w:rFonts w:ascii="Franklin Gothic Book" w:hAnsi="Franklin Gothic Book"/>
          <w:i/>
          <w:lang w:val="sr-Cyrl-CS"/>
        </w:rPr>
        <w:t>3101785,</w:t>
      </w:r>
      <w:r>
        <w:rPr>
          <w:rFonts w:ascii="Franklin Gothic Book" w:hAnsi="Franklin Gothic Book"/>
          <w:i/>
        </w:rPr>
        <w:t xml:space="preserve"> Матични број: </w:t>
      </w:r>
      <w:r>
        <w:rPr>
          <w:rFonts w:ascii="Franklin Gothic Book" w:hAnsi="Franklin Gothic Book"/>
          <w:i/>
          <w:lang w:val="sr-Cyrl-CS"/>
        </w:rPr>
        <w:t xml:space="preserve">08798494 </w:t>
      </w:r>
      <w:r>
        <w:rPr>
          <w:rFonts w:ascii="Franklin Gothic Book" w:hAnsi="Franklin Gothic Book"/>
          <w:i/>
        </w:rPr>
        <w:t xml:space="preserve">Број рачуна: </w:t>
      </w:r>
      <w:r>
        <w:rPr>
          <w:rFonts w:ascii="Franklin Gothic Book" w:hAnsi="Franklin Gothic Book"/>
          <w:lang w:val="sr-Cyrl-CS"/>
        </w:rPr>
        <w:t>840-</w:t>
      </w:r>
      <w:r>
        <w:rPr>
          <w:rFonts w:ascii="Franklin Gothic Book" w:hAnsi="Franklin Gothic Book"/>
          <w:lang w:val="sr-Latn-CS"/>
        </w:rPr>
        <w:t>31218845-03</w:t>
      </w:r>
      <w:r>
        <w:rPr>
          <w:rFonts w:ascii="Franklin Gothic Book" w:hAnsi="Franklin Gothic Book"/>
          <w:i/>
          <w:lang w:val="sr-Cyrl-CS"/>
        </w:rPr>
        <w:t>,</w:t>
      </w:r>
      <w:r>
        <w:rPr>
          <w:rFonts w:ascii="Franklin Gothic Book" w:hAnsi="Franklin Gothic Book"/>
          <w:i/>
        </w:rPr>
        <w:t xml:space="preserve"> Назив банке:Управа за </w:t>
      </w:r>
      <w:r>
        <w:rPr>
          <w:rFonts w:ascii="Franklin Gothic Book" w:hAnsi="Franklin Gothic Book"/>
          <w:i/>
          <w:lang w:val="sr-Cyrl-CS"/>
        </w:rPr>
        <w:t>јавна плаћања,</w:t>
      </w:r>
      <w:r>
        <w:rPr>
          <w:rFonts w:ascii="Franklin Gothic Book" w:hAnsi="Franklin Gothic Book"/>
          <w:i/>
        </w:rPr>
        <w:t>Телефон:</w:t>
      </w:r>
      <w:r>
        <w:rPr>
          <w:rFonts w:ascii="Franklin Gothic Book" w:hAnsi="Franklin Gothic Book"/>
          <w:i/>
          <w:lang w:val="sr-Cyrl-CS"/>
        </w:rPr>
        <w:t xml:space="preserve"> </w:t>
      </w:r>
      <w:r>
        <w:rPr>
          <w:rFonts w:ascii="Franklin Gothic Book" w:hAnsi="Franklin Gothic Book"/>
          <w:i/>
        </w:rPr>
        <w:t>02</w:t>
      </w:r>
      <w:r>
        <w:rPr>
          <w:rFonts w:ascii="Franklin Gothic Book" w:hAnsi="Franklin Gothic Book"/>
          <w:i/>
          <w:lang w:val="sr-Cyrl-CS"/>
        </w:rPr>
        <w:t xml:space="preserve">1/706-232, </w:t>
      </w:r>
      <w:r>
        <w:rPr>
          <w:rFonts w:ascii="Franklin Gothic Book" w:hAnsi="Franklin Gothic Book"/>
          <w:i/>
        </w:rPr>
        <w:t>Телефакс:</w:t>
      </w:r>
      <w:r>
        <w:rPr>
          <w:rFonts w:ascii="Franklin Gothic Book" w:hAnsi="Franklin Gothic Book"/>
          <w:i/>
          <w:lang w:val="sr-Cyrl-CS"/>
        </w:rPr>
        <w:t xml:space="preserve"> 02</w:t>
      </w:r>
      <w:r>
        <w:rPr>
          <w:rFonts w:ascii="Franklin Gothic Book" w:hAnsi="Franklin Gothic Book"/>
          <w:i/>
        </w:rPr>
        <w:t>1/</w:t>
      </w:r>
      <w:r>
        <w:rPr>
          <w:rFonts w:ascii="Franklin Gothic Book" w:hAnsi="Franklin Gothic Book"/>
          <w:i/>
          <w:lang w:val="sr-Cyrl-CS"/>
        </w:rPr>
        <w:t>706-232</w:t>
      </w:r>
      <w:r>
        <w:rPr>
          <w:rFonts w:ascii="Franklin Gothic Book" w:hAnsi="Franklin Gothic Book"/>
          <w:i/>
        </w:rPr>
        <w:t xml:space="preserve"> кога заступ</w:t>
      </w:r>
      <w:r>
        <w:rPr>
          <w:rFonts w:ascii="Franklin Gothic Book" w:hAnsi="Franklin Gothic Book"/>
          <w:i/>
          <w:lang w:val="sr-Cyrl-CS"/>
        </w:rPr>
        <w:t xml:space="preserve">а: </w:t>
      </w:r>
      <w:r>
        <w:rPr>
          <w:rFonts w:ascii="Franklin Gothic Book" w:hAnsi="Franklin Gothic Book"/>
          <w:i/>
        </w:rPr>
        <w:t xml:space="preserve">директор </w:t>
      </w:r>
      <w:r>
        <w:rPr>
          <w:rFonts w:ascii="Franklin Gothic Book" w:hAnsi="Franklin Gothic Book"/>
          <w:i/>
          <w:lang w:val="sr-Cyrl-CS"/>
        </w:rPr>
        <w:t>Радмила Мусић</w:t>
      </w:r>
      <w:r>
        <w:rPr>
          <w:rFonts w:ascii="Franklin Gothic Book" w:hAnsi="Franklin Gothic Book"/>
          <w:i/>
          <w:lang w:val="sr-Latn-CS"/>
        </w:rPr>
        <w:t xml:space="preserve"> </w:t>
      </w:r>
      <w:r>
        <w:rPr>
          <w:rFonts w:ascii="Franklin Gothic Book" w:hAnsi="Franklin Gothic Book" w:cs="Arial"/>
          <w:lang w:val="sr-Cyrl-CS"/>
        </w:rPr>
        <w:t>(у даљем тексту: Наручилац)</w:t>
      </w:r>
    </w:p>
    <w:p w:rsidR="00BF1C39" w:rsidRPr="008F6645" w:rsidRDefault="00BF1C39" w:rsidP="00BF1C39">
      <w:pPr>
        <w:suppressAutoHyphens/>
        <w:autoSpaceDE w:val="0"/>
        <w:ind w:left="780"/>
        <w:jc w:val="both"/>
        <w:rPr>
          <w:rFonts w:ascii="Arial" w:hAnsi="Arial" w:cs="Arial"/>
          <w:noProof/>
          <w:szCs w:val="22"/>
          <w:lang w:val="ru-RU"/>
        </w:rPr>
      </w:pPr>
      <w:r>
        <w:rPr>
          <w:rFonts w:ascii="Arial" w:hAnsi="Arial" w:cs="Arial"/>
          <w:lang w:val="ru-RU"/>
        </w:rPr>
        <w:t xml:space="preserve"> и</w:t>
      </w:r>
    </w:p>
    <w:p w:rsidR="0037216D" w:rsidRPr="0037216D" w:rsidRDefault="00BF1C39" w:rsidP="00BF1C39">
      <w:pPr>
        <w:numPr>
          <w:ilvl w:val="0"/>
          <w:numId w:val="26"/>
        </w:numPr>
        <w:tabs>
          <w:tab w:val="clear" w:pos="780"/>
          <w:tab w:val="num" w:pos="270"/>
        </w:tabs>
        <w:suppressAutoHyphens/>
        <w:autoSpaceDE w:val="0"/>
        <w:ind w:hanging="510"/>
        <w:jc w:val="both"/>
        <w:rPr>
          <w:rFonts w:ascii="Arial" w:hAnsi="Arial" w:cs="Arial"/>
          <w:noProof/>
          <w:szCs w:val="22"/>
          <w:lang w:val="ru-RU"/>
        </w:rPr>
      </w:pPr>
      <w:r w:rsidRPr="0037216D">
        <w:rPr>
          <w:rFonts w:ascii="Arial" w:hAnsi="Arial" w:cs="Arial"/>
          <w:lang w:val="ru-RU"/>
        </w:rPr>
        <w:t xml:space="preserve"> </w:t>
      </w:r>
      <w:r w:rsidRPr="0037216D">
        <w:rPr>
          <w:rFonts w:ascii="Arial" w:hAnsi="Arial" w:cs="Arial"/>
          <w:noProof/>
          <w:szCs w:val="22"/>
          <w:lang w:val="ru-RU"/>
        </w:rPr>
        <w:t xml:space="preserve">_______________________________ из _____________________, улица _______________________________ бр. ________ , </w:t>
      </w:r>
      <w:r w:rsidR="0037216D" w:rsidRPr="0037216D">
        <w:rPr>
          <w:rFonts w:ascii="Arial" w:hAnsi="Arial" w:cs="Arial"/>
          <w:noProof/>
          <w:szCs w:val="22"/>
          <w:lang w:val="ru-RU"/>
        </w:rPr>
        <w:t>ПИБ</w:t>
      </w:r>
      <w:r w:rsidRPr="0037216D">
        <w:rPr>
          <w:rFonts w:ascii="Arial" w:hAnsi="Arial" w:cs="Arial"/>
          <w:noProof/>
          <w:szCs w:val="22"/>
          <w:lang w:val="ru-RU"/>
        </w:rPr>
        <w:t xml:space="preserve"> : ____________________ </w:t>
      </w:r>
      <w:r w:rsidR="0037216D" w:rsidRPr="0037216D">
        <w:rPr>
          <w:rFonts w:ascii="Arial" w:hAnsi="Arial" w:cs="Arial"/>
          <w:noProof/>
          <w:szCs w:val="22"/>
          <w:lang w:val="ru-RU"/>
        </w:rPr>
        <w:t>матични број</w:t>
      </w:r>
      <w:r w:rsidRPr="0037216D">
        <w:rPr>
          <w:rFonts w:ascii="Arial" w:hAnsi="Arial" w:cs="Arial"/>
          <w:noProof/>
          <w:szCs w:val="22"/>
          <w:lang w:val="ru-RU"/>
        </w:rPr>
        <w:t>: ________________________</w:t>
      </w:r>
      <w:r w:rsidR="0037216D" w:rsidRPr="0037216D">
        <w:rPr>
          <w:rFonts w:ascii="Franklin Gothic Book" w:hAnsi="Franklin Gothic Book"/>
          <w:i/>
        </w:rPr>
        <w:t xml:space="preserve"> Број рачуна</w:t>
      </w:r>
      <w:r w:rsidR="0037216D" w:rsidRPr="0037216D">
        <w:rPr>
          <w:rFonts w:ascii="Arial" w:hAnsi="Arial" w:cs="Arial"/>
          <w:noProof/>
          <w:szCs w:val="22"/>
          <w:lang w:val="ru-RU"/>
        </w:rPr>
        <w:t xml:space="preserve"> ______________</w:t>
      </w:r>
      <w:r w:rsidR="0037216D" w:rsidRPr="0037216D">
        <w:rPr>
          <w:rFonts w:ascii="Franklin Gothic Book" w:hAnsi="Franklin Gothic Book"/>
          <w:i/>
        </w:rPr>
        <w:t xml:space="preserve"> Назив банке:</w:t>
      </w:r>
      <w:r w:rsidR="0037216D" w:rsidRPr="0037216D">
        <w:rPr>
          <w:rFonts w:ascii="Arial" w:hAnsi="Arial" w:cs="Arial"/>
          <w:noProof/>
          <w:szCs w:val="22"/>
          <w:lang w:val="ru-RU"/>
        </w:rPr>
        <w:t xml:space="preserve"> _________________</w:t>
      </w:r>
      <w:r w:rsidR="0037216D" w:rsidRPr="0037216D">
        <w:rPr>
          <w:rFonts w:ascii="Franklin Gothic Book" w:hAnsi="Franklin Gothic Book"/>
          <w:i/>
        </w:rPr>
        <w:t xml:space="preserve"> Телефон:</w:t>
      </w:r>
      <w:r w:rsidR="0037216D" w:rsidRPr="0037216D">
        <w:rPr>
          <w:rFonts w:ascii="Arial" w:hAnsi="Arial" w:cs="Arial"/>
          <w:noProof/>
          <w:szCs w:val="22"/>
          <w:lang w:val="ru-RU"/>
        </w:rPr>
        <w:t xml:space="preserve"> __________________</w:t>
      </w:r>
      <w:r w:rsidRPr="0037216D">
        <w:rPr>
          <w:rFonts w:ascii="Arial" w:hAnsi="Arial" w:cs="Arial"/>
          <w:noProof/>
          <w:szCs w:val="22"/>
          <w:lang w:val="ru-RU"/>
        </w:rPr>
        <w:t>, кога заступа __________________________</w:t>
      </w:r>
      <w:r w:rsidR="0037216D" w:rsidRPr="0037216D">
        <w:rPr>
          <w:rFonts w:ascii="Arial" w:hAnsi="Arial" w:cs="Arial"/>
          <w:noProof/>
          <w:szCs w:val="22"/>
          <w:lang w:val="ru-RU"/>
        </w:rPr>
        <w:t xml:space="preserve">(у даљем тексту : извођач ), </w:t>
      </w:r>
    </w:p>
    <w:p w:rsidR="00BF1C39" w:rsidRPr="008F6645" w:rsidRDefault="00BF1C39" w:rsidP="00BF1C39">
      <w:pPr>
        <w:numPr>
          <w:ilvl w:val="0"/>
          <w:numId w:val="26"/>
        </w:numPr>
        <w:tabs>
          <w:tab w:val="clear" w:pos="780"/>
          <w:tab w:val="num" w:pos="270"/>
        </w:tabs>
        <w:suppressAutoHyphens/>
        <w:autoSpaceDE w:val="0"/>
        <w:ind w:hanging="510"/>
        <w:jc w:val="both"/>
        <w:rPr>
          <w:rFonts w:ascii="Arial" w:hAnsi="Arial" w:cs="Arial"/>
          <w:noProof/>
          <w:szCs w:val="22"/>
          <w:lang w:val="ru-RU"/>
        </w:rPr>
      </w:pPr>
    </w:p>
    <w:p w:rsidR="00BF1C39" w:rsidRPr="008F6645" w:rsidRDefault="00BF1C39" w:rsidP="0037216D">
      <w:pPr>
        <w:tabs>
          <w:tab w:val="num" w:pos="270"/>
        </w:tabs>
        <w:ind w:left="420" w:hanging="510"/>
        <w:jc w:val="both"/>
        <w:rPr>
          <w:rFonts w:ascii="Arial" w:hAnsi="Arial" w:cs="Arial"/>
          <w:noProof/>
          <w:szCs w:val="22"/>
          <w:lang w:val="ru-RU"/>
        </w:rPr>
      </w:pPr>
    </w:p>
    <w:p w:rsidR="00BF1C39" w:rsidRPr="008F6645" w:rsidRDefault="00BF1C39" w:rsidP="00BF1C39">
      <w:pPr>
        <w:ind w:left="420"/>
        <w:jc w:val="both"/>
        <w:outlineLvl w:val="0"/>
        <w:rPr>
          <w:rFonts w:ascii="Arial" w:hAnsi="Arial" w:cs="Arial"/>
          <w:b/>
          <w:bCs/>
          <w:noProof/>
          <w:szCs w:val="22"/>
          <w:lang w:val="ru-RU"/>
        </w:rPr>
      </w:pPr>
      <w:r w:rsidRPr="008F6645">
        <w:rPr>
          <w:rFonts w:ascii="Arial" w:hAnsi="Arial" w:cs="Arial"/>
          <w:b/>
          <w:bCs/>
          <w:noProof/>
          <w:szCs w:val="22"/>
          <w:lang w:val="ru-RU"/>
        </w:rPr>
        <w:t>А</w:t>
      </w:r>
      <w:r>
        <w:rPr>
          <w:rFonts w:ascii="Arial" w:hAnsi="Arial" w:cs="Arial"/>
          <w:b/>
          <w:bCs/>
          <w:noProof/>
          <w:szCs w:val="22"/>
          <w:lang w:val="ru-RU"/>
        </w:rPr>
        <w:t>КО</w:t>
      </w:r>
      <w:r w:rsidRPr="008F6645">
        <w:rPr>
          <w:rFonts w:ascii="Arial" w:hAnsi="Arial" w:cs="Arial"/>
          <w:b/>
          <w:bCs/>
          <w:noProof/>
          <w:szCs w:val="22"/>
          <w:lang w:val="ru-RU"/>
        </w:rPr>
        <w:t xml:space="preserve"> </w:t>
      </w:r>
      <w:r>
        <w:rPr>
          <w:rFonts w:ascii="Arial" w:hAnsi="Arial" w:cs="Arial"/>
          <w:b/>
          <w:bCs/>
          <w:noProof/>
          <w:szCs w:val="22"/>
          <w:lang w:val="ru-RU"/>
        </w:rPr>
        <w:t>ЈЕ</w:t>
      </w:r>
      <w:r w:rsidRPr="008F6645">
        <w:rPr>
          <w:rFonts w:ascii="Arial" w:hAnsi="Arial" w:cs="Arial"/>
          <w:b/>
          <w:bCs/>
          <w:noProof/>
          <w:szCs w:val="22"/>
          <w:lang w:val="ru-RU"/>
        </w:rPr>
        <w:t xml:space="preserve"> </w:t>
      </w:r>
      <w:r>
        <w:rPr>
          <w:rFonts w:ascii="Arial" w:hAnsi="Arial" w:cs="Arial"/>
          <w:b/>
          <w:bCs/>
          <w:noProof/>
          <w:szCs w:val="22"/>
          <w:lang w:val="ru-RU"/>
        </w:rPr>
        <w:t>Д</w:t>
      </w:r>
      <w:r w:rsidRPr="008F6645">
        <w:rPr>
          <w:rFonts w:ascii="Arial" w:hAnsi="Arial" w:cs="Arial"/>
          <w:b/>
          <w:bCs/>
          <w:noProof/>
          <w:szCs w:val="22"/>
          <w:lang w:val="ru-RU"/>
        </w:rPr>
        <w:t>А</w:t>
      </w:r>
      <w:r>
        <w:rPr>
          <w:rFonts w:ascii="Arial" w:hAnsi="Arial" w:cs="Arial"/>
          <w:b/>
          <w:bCs/>
          <w:noProof/>
          <w:szCs w:val="22"/>
          <w:lang w:val="ru-RU"/>
        </w:rPr>
        <w:t>Т</w:t>
      </w:r>
      <w:r w:rsidRPr="008F6645">
        <w:rPr>
          <w:rFonts w:ascii="Arial" w:hAnsi="Arial" w:cs="Arial"/>
          <w:b/>
          <w:bCs/>
          <w:noProof/>
          <w:szCs w:val="22"/>
          <w:lang w:val="ru-RU"/>
        </w:rPr>
        <w:t xml:space="preserve">А </w:t>
      </w:r>
      <w:r>
        <w:rPr>
          <w:rFonts w:ascii="Arial" w:hAnsi="Arial" w:cs="Arial"/>
          <w:b/>
          <w:bCs/>
          <w:noProof/>
          <w:szCs w:val="22"/>
          <w:lang w:val="ru-RU"/>
        </w:rPr>
        <w:t>З</w:t>
      </w:r>
      <w:r w:rsidRPr="008F6645">
        <w:rPr>
          <w:rFonts w:ascii="Arial" w:hAnsi="Arial" w:cs="Arial"/>
          <w:b/>
          <w:bCs/>
          <w:noProof/>
          <w:szCs w:val="22"/>
          <w:lang w:val="ru-RU"/>
        </w:rPr>
        <w:t>А</w:t>
      </w:r>
      <w:r>
        <w:rPr>
          <w:rFonts w:ascii="Arial" w:hAnsi="Arial" w:cs="Arial"/>
          <w:b/>
          <w:bCs/>
          <w:noProof/>
          <w:szCs w:val="22"/>
          <w:lang w:val="ru-RU"/>
        </w:rPr>
        <w:t>ЈЕДНИЧК</w:t>
      </w:r>
      <w:r w:rsidRPr="008F6645">
        <w:rPr>
          <w:rFonts w:ascii="Arial" w:hAnsi="Arial" w:cs="Arial"/>
          <w:b/>
          <w:bCs/>
          <w:noProof/>
          <w:szCs w:val="22"/>
          <w:lang w:val="ru-RU"/>
        </w:rPr>
        <w:t xml:space="preserve">А </w:t>
      </w:r>
      <w:r>
        <w:rPr>
          <w:rFonts w:ascii="Arial" w:hAnsi="Arial" w:cs="Arial"/>
          <w:b/>
          <w:bCs/>
          <w:noProof/>
          <w:szCs w:val="22"/>
          <w:lang w:val="ru-RU"/>
        </w:rPr>
        <w:t>ПОНУД</w:t>
      </w:r>
      <w:r w:rsidRPr="008F6645">
        <w:rPr>
          <w:rFonts w:ascii="Arial" w:hAnsi="Arial" w:cs="Arial"/>
          <w:b/>
          <w:bCs/>
          <w:noProof/>
          <w:szCs w:val="22"/>
          <w:lang w:val="ru-RU"/>
        </w:rPr>
        <w:t xml:space="preserve">А </w:t>
      </w:r>
    </w:p>
    <w:p w:rsidR="00BF1C39" w:rsidRPr="008F6645" w:rsidRDefault="00BF1C39" w:rsidP="00BF1C39">
      <w:pPr>
        <w:ind w:left="420"/>
        <w:jc w:val="both"/>
        <w:rPr>
          <w:rFonts w:ascii="Arial" w:hAnsi="Arial" w:cs="Arial"/>
          <w:b/>
          <w:bCs/>
          <w:noProof/>
          <w:szCs w:val="22"/>
          <w:lang w:val="ru-RU"/>
        </w:rPr>
      </w:pPr>
    </w:p>
    <w:p w:rsidR="00BF1C39" w:rsidRPr="008F6645" w:rsidRDefault="00BF1C39" w:rsidP="00BF1C39">
      <w:pPr>
        <w:rPr>
          <w:rFonts w:ascii="Arial" w:hAnsi="Arial" w:cs="Arial"/>
          <w:noProof/>
          <w:szCs w:val="22"/>
          <w:lang w:val="ru-RU"/>
        </w:rPr>
      </w:pPr>
      <w:r w:rsidRPr="008F6645">
        <w:rPr>
          <w:rFonts w:ascii="Arial" w:hAnsi="Arial" w:cs="Arial"/>
          <w:noProof/>
          <w:szCs w:val="22"/>
          <w:lang w:val="ru-RU"/>
        </w:rPr>
        <w:t>2.1</w:t>
      </w:r>
      <w:r w:rsidRPr="008F6645">
        <w:rPr>
          <w:rFonts w:ascii="Arial" w:hAnsi="Arial" w:cs="Arial"/>
          <w:bCs/>
          <w:noProof/>
          <w:szCs w:val="22"/>
          <w:lang w:val="ru-RU"/>
        </w:rPr>
        <w:t xml:space="preserve">  ______________________________ </w:t>
      </w:r>
      <w:r>
        <w:rPr>
          <w:rFonts w:ascii="Arial" w:hAnsi="Arial" w:cs="Arial"/>
          <w:bCs/>
          <w:noProof/>
          <w:szCs w:val="22"/>
          <w:lang w:val="ru-RU"/>
        </w:rPr>
        <w:t>из</w:t>
      </w:r>
      <w:r w:rsidRPr="008F6645">
        <w:rPr>
          <w:rFonts w:ascii="Arial" w:hAnsi="Arial" w:cs="Arial"/>
          <w:bCs/>
          <w:noProof/>
          <w:szCs w:val="22"/>
          <w:lang w:val="ru-RU"/>
        </w:rPr>
        <w:t xml:space="preserve"> _________________________,</w:t>
      </w:r>
      <w:r>
        <w:rPr>
          <w:rFonts w:ascii="Arial" w:hAnsi="Arial" w:cs="Arial"/>
          <w:bCs/>
          <w:noProof/>
          <w:szCs w:val="22"/>
          <w:lang w:val="ru-RU"/>
        </w:rPr>
        <w:t>ул</w:t>
      </w:r>
      <w:r w:rsidRPr="008F6645">
        <w:rPr>
          <w:rFonts w:ascii="Arial" w:hAnsi="Arial" w:cs="Arial"/>
          <w:bCs/>
          <w:noProof/>
          <w:szCs w:val="22"/>
          <w:lang w:val="ru-RU"/>
        </w:rPr>
        <w:t>._______________________________</w:t>
      </w:r>
      <w:r>
        <w:rPr>
          <w:rFonts w:ascii="Arial" w:hAnsi="Arial" w:cs="Arial"/>
          <w:bCs/>
          <w:noProof/>
          <w:szCs w:val="22"/>
          <w:lang w:val="ru-RU"/>
        </w:rPr>
        <w:t>бр</w:t>
      </w:r>
      <w:r w:rsidRPr="008F6645">
        <w:rPr>
          <w:rFonts w:ascii="Arial" w:hAnsi="Arial" w:cs="Arial"/>
          <w:bCs/>
          <w:noProof/>
          <w:szCs w:val="22"/>
          <w:lang w:val="ru-RU"/>
        </w:rPr>
        <w:t>.___</w:t>
      </w:r>
      <w:r>
        <w:rPr>
          <w:rFonts w:ascii="Arial" w:hAnsi="Arial" w:cs="Arial"/>
          <w:bCs/>
          <w:noProof/>
          <w:szCs w:val="22"/>
          <w:lang w:val="ru-RU"/>
        </w:rPr>
        <w:t>матични</w:t>
      </w:r>
      <w:r w:rsidRPr="008F6645">
        <w:rPr>
          <w:rFonts w:ascii="Arial" w:hAnsi="Arial" w:cs="Arial"/>
          <w:bCs/>
          <w:noProof/>
          <w:szCs w:val="22"/>
          <w:lang w:val="ru-RU"/>
        </w:rPr>
        <w:t xml:space="preserve">  </w:t>
      </w:r>
      <w:r>
        <w:rPr>
          <w:rFonts w:ascii="Arial" w:hAnsi="Arial" w:cs="Arial"/>
          <w:bCs/>
          <w:noProof/>
          <w:szCs w:val="22"/>
          <w:lang w:val="ru-RU"/>
        </w:rPr>
        <w:t>број</w:t>
      </w:r>
      <w:r w:rsidRPr="008F6645">
        <w:rPr>
          <w:rFonts w:ascii="Arial" w:hAnsi="Arial" w:cs="Arial"/>
          <w:bCs/>
          <w:noProof/>
          <w:szCs w:val="22"/>
          <w:lang w:val="ru-RU"/>
        </w:rPr>
        <w:t xml:space="preserve"> </w:t>
      </w:r>
      <w:r w:rsidRPr="008F6645">
        <w:rPr>
          <w:rStyle w:val="Style9pt"/>
          <w:rFonts w:ascii="Arial" w:hAnsi="Arial" w:cs="Arial"/>
          <w:noProof/>
          <w:szCs w:val="22"/>
          <w:lang w:val="ru-RU"/>
        </w:rPr>
        <w:t xml:space="preserve">____________________ </w:t>
      </w:r>
      <w:r>
        <w:rPr>
          <w:rStyle w:val="Style9pt"/>
          <w:rFonts w:ascii="Arial" w:hAnsi="Arial" w:cs="Arial"/>
          <w:noProof/>
          <w:szCs w:val="22"/>
          <w:lang w:val="ru-RU"/>
        </w:rPr>
        <w:t>пиб</w:t>
      </w:r>
      <w:r w:rsidRPr="008F6645">
        <w:rPr>
          <w:rStyle w:val="Style9pt"/>
          <w:rFonts w:ascii="Arial" w:hAnsi="Arial" w:cs="Arial"/>
          <w:noProof/>
          <w:szCs w:val="22"/>
          <w:lang w:val="ru-RU"/>
        </w:rPr>
        <w:t xml:space="preserve">: __________________ </w:t>
      </w:r>
      <w:r>
        <w:rPr>
          <w:rStyle w:val="Style9pt"/>
          <w:rFonts w:ascii="Arial" w:hAnsi="Arial" w:cs="Arial"/>
          <w:noProof/>
          <w:szCs w:val="22"/>
          <w:lang w:val="ru-RU"/>
        </w:rPr>
        <w:t>који</w:t>
      </w:r>
      <w:r w:rsidRPr="008F6645">
        <w:rPr>
          <w:rStyle w:val="Style9pt"/>
          <w:rFonts w:ascii="Arial" w:hAnsi="Arial" w:cs="Arial"/>
          <w:noProof/>
          <w:szCs w:val="22"/>
          <w:lang w:val="ru-RU"/>
        </w:rPr>
        <w:t xml:space="preserve"> </w:t>
      </w:r>
      <w:r>
        <w:rPr>
          <w:rStyle w:val="Style9pt"/>
          <w:rFonts w:ascii="Arial" w:hAnsi="Arial" w:cs="Arial"/>
          <w:noProof/>
          <w:szCs w:val="22"/>
          <w:lang w:val="ru-RU"/>
        </w:rPr>
        <w:t>заједнички</w:t>
      </w:r>
      <w:r w:rsidRPr="008F6645">
        <w:rPr>
          <w:rStyle w:val="Style9pt"/>
          <w:rFonts w:ascii="Arial" w:hAnsi="Arial" w:cs="Arial"/>
          <w:noProof/>
          <w:szCs w:val="22"/>
          <w:lang w:val="ru-RU"/>
        </w:rPr>
        <w:t xml:space="preserve"> </w:t>
      </w:r>
      <w:r>
        <w:rPr>
          <w:rStyle w:val="Style9pt"/>
          <w:rFonts w:ascii="Arial" w:hAnsi="Arial" w:cs="Arial"/>
          <w:noProof/>
          <w:szCs w:val="22"/>
          <w:lang w:val="ru-RU"/>
        </w:rPr>
        <w:t>наступа</w:t>
      </w:r>
      <w:r w:rsidRPr="008F6645">
        <w:rPr>
          <w:rStyle w:val="Style9pt"/>
          <w:rFonts w:ascii="Arial" w:hAnsi="Arial" w:cs="Arial"/>
          <w:noProof/>
          <w:szCs w:val="22"/>
          <w:lang w:val="ru-RU"/>
        </w:rPr>
        <w:t xml:space="preserve"> </w:t>
      </w:r>
      <w:r>
        <w:rPr>
          <w:rStyle w:val="Style9pt"/>
          <w:rFonts w:ascii="Arial" w:hAnsi="Arial" w:cs="Arial"/>
          <w:noProof/>
          <w:szCs w:val="22"/>
          <w:lang w:val="ru-RU"/>
        </w:rPr>
        <w:t>са</w:t>
      </w:r>
      <w:r w:rsidRPr="008F6645">
        <w:rPr>
          <w:rStyle w:val="Style9pt"/>
          <w:rFonts w:ascii="Arial" w:hAnsi="Arial" w:cs="Arial"/>
          <w:noProof/>
          <w:szCs w:val="22"/>
          <w:lang w:val="ru-RU"/>
        </w:rPr>
        <w:t xml:space="preserve"> :</w:t>
      </w:r>
    </w:p>
    <w:p w:rsidR="00BF1C39" w:rsidRPr="008F6645" w:rsidRDefault="00BF1C39" w:rsidP="00BF1C39">
      <w:pPr>
        <w:tabs>
          <w:tab w:val="left" w:pos="579"/>
        </w:tabs>
        <w:jc w:val="both"/>
        <w:rPr>
          <w:rFonts w:ascii="Arial" w:hAnsi="Arial" w:cs="Arial"/>
          <w:noProof/>
          <w:szCs w:val="22"/>
          <w:lang w:val="ru-RU"/>
        </w:rPr>
      </w:pPr>
      <w:r w:rsidRPr="008F6645">
        <w:rPr>
          <w:rFonts w:ascii="Arial" w:hAnsi="Arial" w:cs="Arial"/>
          <w:noProof/>
          <w:szCs w:val="22"/>
          <w:lang w:val="ru-RU"/>
        </w:rPr>
        <w:t xml:space="preserve">2.2 ____________________________ </w:t>
      </w:r>
      <w:r>
        <w:rPr>
          <w:rFonts w:ascii="Arial" w:hAnsi="Arial" w:cs="Arial"/>
          <w:noProof/>
          <w:szCs w:val="22"/>
          <w:lang w:val="ru-RU"/>
        </w:rPr>
        <w:t>из</w:t>
      </w:r>
      <w:r w:rsidRPr="008F6645">
        <w:rPr>
          <w:rFonts w:ascii="Arial" w:hAnsi="Arial" w:cs="Arial"/>
          <w:noProof/>
          <w:szCs w:val="22"/>
          <w:lang w:val="ru-RU"/>
        </w:rPr>
        <w:t xml:space="preserve"> _____________________ </w:t>
      </w:r>
      <w:r>
        <w:rPr>
          <w:rFonts w:ascii="Arial" w:hAnsi="Arial" w:cs="Arial"/>
          <w:noProof/>
          <w:szCs w:val="22"/>
          <w:lang w:val="ru-RU"/>
        </w:rPr>
        <w:t>ул</w:t>
      </w:r>
      <w:r w:rsidRPr="008F6645">
        <w:rPr>
          <w:rFonts w:ascii="Arial" w:hAnsi="Arial" w:cs="Arial"/>
          <w:noProof/>
          <w:szCs w:val="22"/>
          <w:lang w:val="ru-RU"/>
        </w:rPr>
        <w:t xml:space="preserve">. __________________________ </w:t>
      </w:r>
      <w:r>
        <w:rPr>
          <w:rFonts w:ascii="Arial" w:hAnsi="Arial" w:cs="Arial"/>
          <w:noProof/>
          <w:szCs w:val="22"/>
          <w:lang w:val="ru-RU"/>
        </w:rPr>
        <w:t>бр</w:t>
      </w:r>
      <w:r w:rsidRPr="008F6645">
        <w:rPr>
          <w:rFonts w:ascii="Arial" w:hAnsi="Arial" w:cs="Arial"/>
          <w:noProof/>
          <w:szCs w:val="22"/>
          <w:lang w:val="ru-RU"/>
        </w:rPr>
        <w:t xml:space="preserve">.________ </w:t>
      </w:r>
      <w:r>
        <w:rPr>
          <w:rFonts w:ascii="Arial" w:hAnsi="Arial" w:cs="Arial"/>
          <w:noProof/>
          <w:szCs w:val="22"/>
          <w:lang w:val="ru-RU"/>
        </w:rPr>
        <w:t>матични</w:t>
      </w:r>
      <w:r w:rsidRPr="008F6645">
        <w:rPr>
          <w:rFonts w:ascii="Arial" w:hAnsi="Arial" w:cs="Arial"/>
          <w:noProof/>
          <w:szCs w:val="22"/>
          <w:lang w:val="ru-RU"/>
        </w:rPr>
        <w:t xml:space="preserve"> </w:t>
      </w:r>
      <w:r>
        <w:rPr>
          <w:rFonts w:ascii="Arial" w:hAnsi="Arial" w:cs="Arial"/>
          <w:noProof/>
          <w:szCs w:val="22"/>
          <w:lang w:val="ru-RU"/>
        </w:rPr>
        <w:t>број</w:t>
      </w:r>
      <w:r w:rsidRPr="008F6645">
        <w:rPr>
          <w:rFonts w:ascii="Arial" w:hAnsi="Arial" w:cs="Arial"/>
          <w:noProof/>
          <w:szCs w:val="22"/>
          <w:lang w:val="ru-RU"/>
        </w:rPr>
        <w:t xml:space="preserve"> ______________________ </w:t>
      </w:r>
      <w:r>
        <w:rPr>
          <w:rFonts w:ascii="Arial" w:hAnsi="Arial" w:cs="Arial"/>
          <w:noProof/>
          <w:szCs w:val="22"/>
          <w:lang w:val="ru-RU"/>
        </w:rPr>
        <w:t>пиб</w:t>
      </w:r>
      <w:r w:rsidRPr="008F6645">
        <w:rPr>
          <w:rFonts w:ascii="Arial" w:hAnsi="Arial" w:cs="Arial"/>
          <w:noProof/>
          <w:szCs w:val="22"/>
          <w:lang w:val="ru-RU"/>
        </w:rPr>
        <w:t>: _______________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љ</w:t>
      </w:r>
      <w:r>
        <w:rPr>
          <w:rFonts w:ascii="Arial" w:hAnsi="Arial" w:cs="Arial"/>
          <w:noProof/>
          <w:szCs w:val="22"/>
          <w:lang w:val="ru-RU"/>
        </w:rPr>
        <w:t>ем</w:t>
      </w:r>
      <w:r w:rsidRPr="008F6645">
        <w:rPr>
          <w:rFonts w:ascii="Arial" w:hAnsi="Arial" w:cs="Arial"/>
          <w:noProof/>
          <w:szCs w:val="22"/>
          <w:lang w:val="ru-RU"/>
        </w:rPr>
        <w:t xml:space="preserve"> </w:t>
      </w:r>
      <w:r>
        <w:rPr>
          <w:rFonts w:ascii="Arial" w:hAnsi="Arial" w:cs="Arial"/>
          <w:noProof/>
          <w:szCs w:val="22"/>
          <w:lang w:val="ru-RU"/>
        </w:rPr>
        <w:t>тексту</w:t>
      </w:r>
      <w:r w:rsidRPr="008F6645">
        <w:rPr>
          <w:rFonts w:ascii="Arial" w:hAnsi="Arial" w:cs="Arial"/>
          <w:noProof/>
          <w:szCs w:val="22"/>
          <w:lang w:val="ru-RU"/>
        </w:rPr>
        <w:t xml:space="preserve"> :</w:t>
      </w: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кога</w:t>
      </w:r>
      <w:r w:rsidRPr="008F6645">
        <w:rPr>
          <w:rFonts w:ascii="Arial" w:hAnsi="Arial" w:cs="Arial"/>
          <w:noProof/>
          <w:szCs w:val="22"/>
          <w:lang w:val="ru-RU"/>
        </w:rPr>
        <w:t xml:space="preserve"> </w:t>
      </w:r>
      <w:r>
        <w:rPr>
          <w:rFonts w:ascii="Arial" w:hAnsi="Arial" w:cs="Arial"/>
          <w:noProof/>
          <w:szCs w:val="22"/>
          <w:lang w:val="ru-RU"/>
        </w:rPr>
        <w:t>заступа</w:t>
      </w:r>
      <w:r w:rsidRPr="008F6645">
        <w:rPr>
          <w:rFonts w:ascii="Arial" w:hAnsi="Arial" w:cs="Arial"/>
          <w:noProof/>
          <w:szCs w:val="22"/>
          <w:lang w:val="ru-RU"/>
        </w:rPr>
        <w:t xml:space="preserve"> _______________________________.</w:t>
      </w:r>
    </w:p>
    <w:p w:rsidR="00BF1C39" w:rsidRPr="008F6645" w:rsidRDefault="00BF1C39" w:rsidP="00BF1C39">
      <w:pPr>
        <w:tabs>
          <w:tab w:val="left" w:pos="579"/>
        </w:tabs>
        <w:jc w:val="both"/>
        <w:rPr>
          <w:rFonts w:ascii="Arial" w:hAnsi="Arial" w:cs="Arial"/>
          <w:noProof/>
          <w:szCs w:val="22"/>
          <w:lang w:val="ru-RU"/>
        </w:rPr>
      </w:pPr>
      <w:r w:rsidRPr="008F6645">
        <w:rPr>
          <w:rFonts w:ascii="Arial" w:hAnsi="Arial" w:cs="Arial"/>
          <w:noProof/>
          <w:szCs w:val="22"/>
          <w:lang w:val="ru-RU"/>
        </w:rPr>
        <w:t xml:space="preserve">2.3____________________________ </w:t>
      </w:r>
      <w:r>
        <w:rPr>
          <w:rFonts w:ascii="Arial" w:hAnsi="Arial" w:cs="Arial"/>
          <w:noProof/>
          <w:szCs w:val="22"/>
          <w:lang w:val="ru-RU"/>
        </w:rPr>
        <w:t>из</w:t>
      </w:r>
      <w:r w:rsidRPr="008F6645">
        <w:rPr>
          <w:rFonts w:ascii="Arial" w:hAnsi="Arial" w:cs="Arial"/>
          <w:noProof/>
          <w:szCs w:val="22"/>
          <w:lang w:val="ru-RU"/>
        </w:rPr>
        <w:t xml:space="preserve"> _____________________ </w:t>
      </w:r>
      <w:r>
        <w:rPr>
          <w:rFonts w:ascii="Arial" w:hAnsi="Arial" w:cs="Arial"/>
          <w:noProof/>
          <w:szCs w:val="22"/>
          <w:lang w:val="ru-RU"/>
        </w:rPr>
        <w:t>ул</w:t>
      </w:r>
      <w:r w:rsidRPr="008F6645">
        <w:rPr>
          <w:rFonts w:ascii="Arial" w:hAnsi="Arial" w:cs="Arial"/>
          <w:noProof/>
          <w:szCs w:val="22"/>
          <w:lang w:val="ru-RU"/>
        </w:rPr>
        <w:t xml:space="preserve">. __________________________ </w:t>
      </w:r>
      <w:r>
        <w:rPr>
          <w:rFonts w:ascii="Arial" w:hAnsi="Arial" w:cs="Arial"/>
          <w:noProof/>
          <w:szCs w:val="22"/>
          <w:lang w:val="ru-RU"/>
        </w:rPr>
        <w:t>бр</w:t>
      </w:r>
      <w:r w:rsidRPr="008F6645">
        <w:rPr>
          <w:rFonts w:ascii="Arial" w:hAnsi="Arial" w:cs="Arial"/>
          <w:noProof/>
          <w:szCs w:val="22"/>
          <w:lang w:val="ru-RU"/>
        </w:rPr>
        <w:t xml:space="preserve">.________ </w:t>
      </w:r>
      <w:r>
        <w:rPr>
          <w:rFonts w:ascii="Arial" w:hAnsi="Arial" w:cs="Arial"/>
          <w:noProof/>
          <w:szCs w:val="22"/>
          <w:lang w:val="ru-RU"/>
        </w:rPr>
        <w:t>матични</w:t>
      </w:r>
      <w:r w:rsidRPr="008F6645">
        <w:rPr>
          <w:rFonts w:ascii="Arial" w:hAnsi="Arial" w:cs="Arial"/>
          <w:noProof/>
          <w:szCs w:val="22"/>
          <w:lang w:val="ru-RU"/>
        </w:rPr>
        <w:t xml:space="preserve"> </w:t>
      </w:r>
      <w:r>
        <w:rPr>
          <w:rFonts w:ascii="Arial" w:hAnsi="Arial" w:cs="Arial"/>
          <w:noProof/>
          <w:szCs w:val="22"/>
          <w:lang w:val="ru-RU"/>
        </w:rPr>
        <w:t>број</w:t>
      </w:r>
      <w:r w:rsidRPr="008F6645">
        <w:rPr>
          <w:rFonts w:ascii="Arial" w:hAnsi="Arial" w:cs="Arial"/>
          <w:noProof/>
          <w:szCs w:val="22"/>
          <w:lang w:val="ru-RU"/>
        </w:rPr>
        <w:t xml:space="preserve"> ______________________ </w:t>
      </w:r>
      <w:r>
        <w:rPr>
          <w:rFonts w:ascii="Arial" w:hAnsi="Arial" w:cs="Arial"/>
          <w:noProof/>
          <w:szCs w:val="22"/>
          <w:lang w:val="ru-RU"/>
        </w:rPr>
        <w:t>пиб</w:t>
      </w:r>
      <w:r w:rsidRPr="008F6645">
        <w:rPr>
          <w:rFonts w:ascii="Arial" w:hAnsi="Arial" w:cs="Arial"/>
          <w:noProof/>
          <w:szCs w:val="22"/>
          <w:lang w:val="ru-RU"/>
        </w:rPr>
        <w:t>: _______________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љ</w:t>
      </w:r>
      <w:r>
        <w:rPr>
          <w:rFonts w:ascii="Arial" w:hAnsi="Arial" w:cs="Arial"/>
          <w:noProof/>
          <w:szCs w:val="22"/>
          <w:lang w:val="ru-RU"/>
        </w:rPr>
        <w:t>ем</w:t>
      </w:r>
      <w:r w:rsidRPr="008F6645">
        <w:rPr>
          <w:rFonts w:ascii="Arial" w:hAnsi="Arial" w:cs="Arial"/>
          <w:noProof/>
          <w:szCs w:val="22"/>
          <w:lang w:val="ru-RU"/>
        </w:rPr>
        <w:t xml:space="preserve"> </w:t>
      </w:r>
      <w:r>
        <w:rPr>
          <w:rFonts w:ascii="Arial" w:hAnsi="Arial" w:cs="Arial"/>
          <w:noProof/>
          <w:szCs w:val="22"/>
          <w:lang w:val="ru-RU"/>
        </w:rPr>
        <w:t>тексту</w:t>
      </w:r>
      <w:r w:rsidRPr="008F6645">
        <w:rPr>
          <w:rFonts w:ascii="Arial" w:hAnsi="Arial" w:cs="Arial"/>
          <w:noProof/>
          <w:szCs w:val="22"/>
          <w:lang w:val="ru-RU"/>
        </w:rPr>
        <w:t xml:space="preserve"> :</w:t>
      </w: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кога</w:t>
      </w:r>
      <w:r w:rsidRPr="008F6645">
        <w:rPr>
          <w:rFonts w:ascii="Arial" w:hAnsi="Arial" w:cs="Arial"/>
          <w:noProof/>
          <w:szCs w:val="22"/>
          <w:lang w:val="ru-RU"/>
        </w:rPr>
        <w:t xml:space="preserve"> </w:t>
      </w:r>
      <w:r>
        <w:rPr>
          <w:rFonts w:ascii="Arial" w:hAnsi="Arial" w:cs="Arial"/>
          <w:noProof/>
          <w:szCs w:val="22"/>
          <w:lang w:val="ru-RU"/>
        </w:rPr>
        <w:t>заступа</w:t>
      </w:r>
      <w:r w:rsidRPr="008F6645">
        <w:rPr>
          <w:rFonts w:ascii="Arial" w:hAnsi="Arial" w:cs="Arial"/>
          <w:noProof/>
          <w:szCs w:val="22"/>
          <w:lang w:val="ru-RU"/>
        </w:rPr>
        <w:t xml:space="preserve"> _______________________________.</w:t>
      </w:r>
    </w:p>
    <w:p w:rsidR="00BF1C39" w:rsidRPr="008F6645" w:rsidRDefault="00BF1C39" w:rsidP="00BF1C39">
      <w:pPr>
        <w:tabs>
          <w:tab w:val="left" w:pos="579"/>
        </w:tabs>
        <w:jc w:val="both"/>
        <w:rPr>
          <w:rFonts w:ascii="Arial" w:hAnsi="Arial" w:cs="Arial"/>
          <w:noProof/>
          <w:szCs w:val="22"/>
          <w:lang w:val="ru-RU"/>
        </w:rPr>
      </w:pPr>
      <w:r w:rsidRPr="008F6645">
        <w:rPr>
          <w:rFonts w:ascii="Arial" w:hAnsi="Arial" w:cs="Arial"/>
          <w:noProof/>
          <w:szCs w:val="22"/>
          <w:lang w:val="ru-RU"/>
        </w:rPr>
        <w:t xml:space="preserve">2.4____________________________ </w:t>
      </w:r>
      <w:r>
        <w:rPr>
          <w:rFonts w:ascii="Arial" w:hAnsi="Arial" w:cs="Arial"/>
          <w:noProof/>
          <w:szCs w:val="22"/>
          <w:lang w:val="ru-RU"/>
        </w:rPr>
        <w:t>из</w:t>
      </w:r>
      <w:r w:rsidRPr="008F6645">
        <w:rPr>
          <w:rFonts w:ascii="Arial" w:hAnsi="Arial" w:cs="Arial"/>
          <w:noProof/>
          <w:szCs w:val="22"/>
          <w:lang w:val="ru-RU"/>
        </w:rPr>
        <w:t xml:space="preserve"> _____________________ </w:t>
      </w:r>
      <w:r>
        <w:rPr>
          <w:rFonts w:ascii="Arial" w:hAnsi="Arial" w:cs="Arial"/>
          <w:noProof/>
          <w:szCs w:val="22"/>
          <w:lang w:val="ru-RU"/>
        </w:rPr>
        <w:t>ул</w:t>
      </w:r>
      <w:r w:rsidRPr="008F6645">
        <w:rPr>
          <w:rFonts w:ascii="Arial" w:hAnsi="Arial" w:cs="Arial"/>
          <w:noProof/>
          <w:szCs w:val="22"/>
          <w:lang w:val="ru-RU"/>
        </w:rPr>
        <w:t xml:space="preserve">. __________________________ </w:t>
      </w:r>
      <w:r>
        <w:rPr>
          <w:rFonts w:ascii="Arial" w:hAnsi="Arial" w:cs="Arial"/>
          <w:noProof/>
          <w:szCs w:val="22"/>
          <w:lang w:val="ru-RU"/>
        </w:rPr>
        <w:t>бр</w:t>
      </w:r>
      <w:r w:rsidRPr="008F6645">
        <w:rPr>
          <w:rFonts w:ascii="Arial" w:hAnsi="Arial" w:cs="Arial"/>
          <w:noProof/>
          <w:szCs w:val="22"/>
          <w:lang w:val="ru-RU"/>
        </w:rPr>
        <w:t xml:space="preserve">.________ </w:t>
      </w:r>
      <w:r>
        <w:rPr>
          <w:rFonts w:ascii="Arial" w:hAnsi="Arial" w:cs="Arial"/>
          <w:noProof/>
          <w:szCs w:val="22"/>
          <w:lang w:val="ru-RU"/>
        </w:rPr>
        <w:t>матични</w:t>
      </w:r>
      <w:r w:rsidRPr="008F6645">
        <w:rPr>
          <w:rFonts w:ascii="Arial" w:hAnsi="Arial" w:cs="Arial"/>
          <w:noProof/>
          <w:szCs w:val="22"/>
          <w:lang w:val="ru-RU"/>
        </w:rPr>
        <w:t xml:space="preserve"> </w:t>
      </w:r>
      <w:r>
        <w:rPr>
          <w:rFonts w:ascii="Arial" w:hAnsi="Arial" w:cs="Arial"/>
          <w:noProof/>
          <w:szCs w:val="22"/>
          <w:lang w:val="ru-RU"/>
        </w:rPr>
        <w:t>број</w:t>
      </w:r>
      <w:r w:rsidRPr="008F6645">
        <w:rPr>
          <w:rFonts w:ascii="Arial" w:hAnsi="Arial" w:cs="Arial"/>
          <w:noProof/>
          <w:szCs w:val="22"/>
          <w:lang w:val="ru-RU"/>
        </w:rPr>
        <w:t xml:space="preserve"> ______________________ </w:t>
      </w:r>
      <w:r>
        <w:rPr>
          <w:rFonts w:ascii="Arial" w:hAnsi="Arial" w:cs="Arial"/>
          <w:noProof/>
          <w:szCs w:val="22"/>
          <w:lang w:val="ru-RU"/>
        </w:rPr>
        <w:t>пиб</w:t>
      </w:r>
      <w:r w:rsidRPr="008F6645">
        <w:rPr>
          <w:rFonts w:ascii="Arial" w:hAnsi="Arial" w:cs="Arial"/>
          <w:noProof/>
          <w:szCs w:val="22"/>
          <w:lang w:val="ru-RU"/>
        </w:rPr>
        <w:t>: _______________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љ</w:t>
      </w:r>
      <w:r>
        <w:rPr>
          <w:rFonts w:ascii="Arial" w:hAnsi="Arial" w:cs="Arial"/>
          <w:noProof/>
          <w:szCs w:val="22"/>
          <w:lang w:val="ru-RU"/>
        </w:rPr>
        <w:t>ем</w:t>
      </w:r>
      <w:r w:rsidRPr="008F6645">
        <w:rPr>
          <w:rFonts w:ascii="Arial" w:hAnsi="Arial" w:cs="Arial"/>
          <w:noProof/>
          <w:szCs w:val="22"/>
          <w:lang w:val="ru-RU"/>
        </w:rPr>
        <w:t xml:space="preserve"> </w:t>
      </w:r>
      <w:r>
        <w:rPr>
          <w:rFonts w:ascii="Arial" w:hAnsi="Arial" w:cs="Arial"/>
          <w:noProof/>
          <w:szCs w:val="22"/>
          <w:lang w:val="ru-RU"/>
        </w:rPr>
        <w:t>тексту</w:t>
      </w:r>
      <w:r w:rsidRPr="008F6645">
        <w:rPr>
          <w:rFonts w:ascii="Arial" w:hAnsi="Arial" w:cs="Arial"/>
          <w:noProof/>
          <w:szCs w:val="22"/>
          <w:lang w:val="ru-RU"/>
        </w:rPr>
        <w:t xml:space="preserve"> :</w:t>
      </w: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кога</w:t>
      </w:r>
      <w:r w:rsidRPr="008F6645">
        <w:rPr>
          <w:rFonts w:ascii="Arial" w:hAnsi="Arial" w:cs="Arial"/>
          <w:noProof/>
          <w:szCs w:val="22"/>
          <w:lang w:val="ru-RU"/>
        </w:rPr>
        <w:t xml:space="preserve"> </w:t>
      </w:r>
      <w:r>
        <w:rPr>
          <w:rFonts w:ascii="Arial" w:hAnsi="Arial" w:cs="Arial"/>
          <w:noProof/>
          <w:szCs w:val="22"/>
          <w:lang w:val="ru-RU"/>
        </w:rPr>
        <w:t>заступа</w:t>
      </w:r>
      <w:r w:rsidRPr="008F6645">
        <w:rPr>
          <w:rFonts w:ascii="Arial" w:hAnsi="Arial" w:cs="Arial"/>
          <w:noProof/>
          <w:szCs w:val="22"/>
          <w:lang w:val="ru-RU"/>
        </w:rPr>
        <w:t xml:space="preserve"> _______________________________.</w:t>
      </w:r>
    </w:p>
    <w:p w:rsidR="00BF1C39" w:rsidRPr="008F6645" w:rsidRDefault="00BF1C39" w:rsidP="00BF1C39">
      <w:pPr>
        <w:tabs>
          <w:tab w:val="left" w:pos="3360"/>
        </w:tabs>
        <w:jc w:val="both"/>
        <w:rPr>
          <w:rFonts w:ascii="Arial" w:hAnsi="Arial" w:cs="Arial"/>
          <w:noProof/>
          <w:szCs w:val="22"/>
          <w:lang w:val="ru-RU"/>
        </w:rPr>
      </w:pPr>
      <w:r w:rsidRPr="008F6645">
        <w:rPr>
          <w:rFonts w:ascii="Arial" w:hAnsi="Arial" w:cs="Arial"/>
          <w:noProof/>
          <w:szCs w:val="22"/>
          <w:lang w:val="ru-RU"/>
        </w:rPr>
        <w:t>1.</w:t>
      </w: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гарантује</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 xml:space="preserve"> </w:t>
      </w:r>
      <w:r>
        <w:rPr>
          <w:rFonts w:ascii="Arial" w:hAnsi="Arial" w:cs="Arial"/>
          <w:noProof/>
          <w:szCs w:val="22"/>
          <w:lang w:val="ru-RU"/>
        </w:rPr>
        <w:t>ће</w:t>
      </w:r>
      <w:r w:rsidRPr="008F6645">
        <w:rPr>
          <w:rFonts w:ascii="Arial" w:hAnsi="Arial" w:cs="Arial"/>
          <w:noProof/>
          <w:szCs w:val="22"/>
          <w:lang w:val="ru-RU"/>
        </w:rPr>
        <w:t xml:space="preserve"> </w:t>
      </w:r>
      <w:r>
        <w:rPr>
          <w:rFonts w:ascii="Arial" w:hAnsi="Arial" w:cs="Arial"/>
          <w:noProof/>
          <w:szCs w:val="22"/>
          <w:lang w:val="ru-RU"/>
        </w:rPr>
        <w:t>извршити</w:t>
      </w:r>
      <w:r w:rsidRPr="008F6645">
        <w:rPr>
          <w:rFonts w:ascii="Arial" w:hAnsi="Arial" w:cs="Arial"/>
          <w:noProof/>
          <w:szCs w:val="22"/>
          <w:lang w:val="ru-RU"/>
        </w:rPr>
        <w:t xml:space="preserve"> </w:t>
      </w:r>
      <w:r>
        <w:rPr>
          <w:rFonts w:ascii="Arial" w:hAnsi="Arial" w:cs="Arial"/>
          <w:noProof/>
          <w:szCs w:val="22"/>
          <w:lang w:val="ru-RU"/>
        </w:rPr>
        <w:t>све</w:t>
      </w:r>
      <w:r w:rsidRPr="008F6645">
        <w:rPr>
          <w:rFonts w:ascii="Arial" w:hAnsi="Arial" w:cs="Arial"/>
          <w:noProof/>
          <w:szCs w:val="22"/>
          <w:lang w:val="ru-RU"/>
        </w:rPr>
        <w:t xml:space="preserve"> </w:t>
      </w:r>
      <w:r>
        <w:rPr>
          <w:rFonts w:ascii="Arial" w:hAnsi="Arial" w:cs="Arial"/>
          <w:noProof/>
          <w:szCs w:val="22"/>
          <w:lang w:val="ru-RU"/>
        </w:rPr>
        <w:t>уговорене</w:t>
      </w:r>
      <w:r w:rsidRPr="008F6645">
        <w:rPr>
          <w:rFonts w:ascii="Arial" w:hAnsi="Arial" w:cs="Arial"/>
          <w:noProof/>
          <w:szCs w:val="22"/>
          <w:lang w:val="ru-RU"/>
        </w:rPr>
        <w:t xml:space="preserve"> </w:t>
      </w:r>
      <w:r>
        <w:rPr>
          <w:rFonts w:ascii="Arial" w:hAnsi="Arial" w:cs="Arial"/>
          <w:noProof/>
          <w:szCs w:val="22"/>
          <w:lang w:val="ru-RU"/>
        </w:rPr>
        <w:t>радове</w:t>
      </w:r>
      <w:r w:rsidRPr="008F6645">
        <w:rPr>
          <w:rFonts w:ascii="Arial" w:hAnsi="Arial" w:cs="Arial"/>
          <w:noProof/>
          <w:szCs w:val="22"/>
          <w:lang w:val="ru-RU"/>
        </w:rPr>
        <w:t xml:space="preserve">, </w:t>
      </w:r>
      <w:r>
        <w:rPr>
          <w:rFonts w:ascii="Arial" w:hAnsi="Arial" w:cs="Arial"/>
          <w:noProof/>
          <w:szCs w:val="22"/>
          <w:lang w:val="ru-RU"/>
        </w:rPr>
        <w:t>а</w:t>
      </w:r>
      <w:r w:rsidRPr="008F6645">
        <w:rPr>
          <w:rFonts w:ascii="Arial" w:hAnsi="Arial" w:cs="Arial"/>
          <w:noProof/>
          <w:szCs w:val="22"/>
          <w:lang w:val="ru-RU"/>
        </w:rPr>
        <w:t xml:space="preserve">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случају</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 xml:space="preserve"> </w:t>
      </w:r>
      <w:r>
        <w:rPr>
          <w:rFonts w:ascii="Arial" w:hAnsi="Arial" w:cs="Arial"/>
          <w:noProof/>
          <w:szCs w:val="22"/>
          <w:lang w:val="ru-RU"/>
        </w:rPr>
        <w:t>их</w:t>
      </w:r>
      <w:r w:rsidRPr="008F6645">
        <w:rPr>
          <w:rFonts w:ascii="Arial" w:hAnsi="Arial" w:cs="Arial"/>
          <w:noProof/>
          <w:szCs w:val="22"/>
          <w:lang w:val="ru-RU"/>
        </w:rPr>
        <w:t xml:space="preserve"> </w:t>
      </w:r>
      <w:r>
        <w:rPr>
          <w:rFonts w:ascii="Arial" w:hAnsi="Arial" w:cs="Arial"/>
          <w:noProof/>
          <w:szCs w:val="22"/>
          <w:lang w:val="ru-RU"/>
        </w:rPr>
        <w:t>не</w:t>
      </w:r>
      <w:r w:rsidRPr="008F6645">
        <w:rPr>
          <w:rFonts w:ascii="Arial" w:hAnsi="Arial" w:cs="Arial"/>
          <w:noProof/>
          <w:szCs w:val="22"/>
          <w:lang w:val="ru-RU"/>
        </w:rPr>
        <w:t xml:space="preserve"> </w:t>
      </w:r>
      <w:r>
        <w:rPr>
          <w:rFonts w:ascii="Arial" w:hAnsi="Arial" w:cs="Arial"/>
          <w:noProof/>
          <w:szCs w:val="22"/>
          <w:lang w:val="ru-RU"/>
        </w:rPr>
        <w:t>испоштује</w:t>
      </w:r>
      <w:r w:rsidRPr="008F6645">
        <w:rPr>
          <w:rFonts w:ascii="Arial" w:hAnsi="Arial" w:cs="Arial"/>
          <w:noProof/>
          <w:szCs w:val="22"/>
          <w:lang w:val="ru-RU"/>
        </w:rPr>
        <w:t xml:space="preserve">, </w:t>
      </w:r>
      <w:r>
        <w:rPr>
          <w:rFonts w:ascii="Arial" w:hAnsi="Arial" w:cs="Arial"/>
          <w:noProof/>
          <w:szCs w:val="22"/>
          <w:lang w:val="ru-RU"/>
        </w:rPr>
        <w:t>сагласан</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 xml:space="preserve"> </w:t>
      </w:r>
      <w:r>
        <w:rPr>
          <w:rFonts w:ascii="Arial" w:hAnsi="Arial" w:cs="Arial"/>
          <w:noProof/>
          <w:szCs w:val="22"/>
          <w:lang w:val="ru-RU"/>
        </w:rPr>
        <w:t>надокнади</w:t>
      </w:r>
      <w:r w:rsidRPr="008F6645">
        <w:rPr>
          <w:rFonts w:ascii="Arial" w:hAnsi="Arial" w:cs="Arial"/>
          <w:noProof/>
          <w:szCs w:val="22"/>
          <w:lang w:val="ru-RU"/>
        </w:rPr>
        <w:t xml:space="preserve"> </w:t>
      </w:r>
      <w:r>
        <w:rPr>
          <w:rFonts w:ascii="Arial" w:hAnsi="Arial" w:cs="Arial"/>
          <w:noProof/>
          <w:szCs w:val="22"/>
          <w:lang w:val="ru-RU"/>
        </w:rPr>
        <w:t>Наручиоцу</w:t>
      </w:r>
      <w:r w:rsidRPr="008F6645">
        <w:rPr>
          <w:rFonts w:ascii="Arial" w:hAnsi="Arial" w:cs="Arial"/>
          <w:noProof/>
          <w:szCs w:val="22"/>
          <w:lang w:val="ru-RU"/>
        </w:rPr>
        <w:t xml:space="preserve">  </w:t>
      </w:r>
      <w:r>
        <w:rPr>
          <w:rFonts w:ascii="Arial" w:hAnsi="Arial" w:cs="Arial"/>
          <w:noProof/>
          <w:szCs w:val="22"/>
          <w:lang w:val="ru-RU"/>
        </w:rPr>
        <w:t>сву</w:t>
      </w:r>
      <w:r w:rsidRPr="008F6645">
        <w:rPr>
          <w:rFonts w:ascii="Arial" w:hAnsi="Arial" w:cs="Arial"/>
          <w:noProof/>
          <w:szCs w:val="22"/>
          <w:lang w:val="ru-RU"/>
        </w:rPr>
        <w:t xml:space="preserve"> </w:t>
      </w:r>
      <w:r>
        <w:rPr>
          <w:rFonts w:ascii="Arial" w:hAnsi="Arial" w:cs="Arial"/>
          <w:noProof/>
          <w:szCs w:val="22"/>
          <w:lang w:val="ru-RU"/>
        </w:rPr>
        <w:t>претрп</w:t>
      </w:r>
      <w:r w:rsidRPr="008F6645">
        <w:rPr>
          <w:rFonts w:ascii="Arial" w:hAnsi="Arial" w:cs="Arial"/>
          <w:noProof/>
          <w:szCs w:val="22"/>
          <w:lang w:val="ru-RU"/>
        </w:rPr>
        <w:t>љ</w:t>
      </w:r>
      <w:r>
        <w:rPr>
          <w:rFonts w:ascii="Arial" w:hAnsi="Arial" w:cs="Arial"/>
          <w:noProof/>
          <w:szCs w:val="22"/>
          <w:lang w:val="ru-RU"/>
        </w:rPr>
        <w:t>ену</w:t>
      </w:r>
      <w:r w:rsidRPr="008F6645">
        <w:rPr>
          <w:rFonts w:ascii="Arial" w:hAnsi="Arial" w:cs="Arial"/>
          <w:noProof/>
          <w:szCs w:val="22"/>
          <w:lang w:val="ru-RU"/>
        </w:rPr>
        <w:t xml:space="preserve"> </w:t>
      </w:r>
      <w:r>
        <w:rPr>
          <w:rFonts w:ascii="Arial" w:hAnsi="Arial" w:cs="Arial"/>
          <w:noProof/>
          <w:szCs w:val="22"/>
          <w:lang w:val="ru-RU"/>
        </w:rPr>
        <w:t>штету</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услед</w:t>
      </w:r>
      <w:r w:rsidRPr="008F6645">
        <w:rPr>
          <w:rFonts w:ascii="Arial" w:hAnsi="Arial" w:cs="Arial"/>
          <w:noProof/>
          <w:szCs w:val="22"/>
          <w:lang w:val="ru-RU"/>
        </w:rPr>
        <w:t xml:space="preserve"> </w:t>
      </w:r>
      <w:r>
        <w:rPr>
          <w:rFonts w:ascii="Arial" w:hAnsi="Arial" w:cs="Arial"/>
          <w:noProof/>
          <w:szCs w:val="22"/>
          <w:lang w:val="ru-RU"/>
        </w:rPr>
        <w:t>тога</w:t>
      </w:r>
      <w:r w:rsidRPr="008F6645">
        <w:rPr>
          <w:rFonts w:ascii="Arial" w:hAnsi="Arial" w:cs="Arial"/>
          <w:noProof/>
          <w:szCs w:val="22"/>
          <w:lang w:val="ru-RU"/>
        </w:rPr>
        <w:t xml:space="preserve"> </w:t>
      </w:r>
      <w:r>
        <w:rPr>
          <w:rFonts w:ascii="Arial" w:hAnsi="Arial" w:cs="Arial"/>
          <w:noProof/>
          <w:szCs w:val="22"/>
          <w:lang w:val="ru-RU"/>
        </w:rPr>
        <w:t>настане</w:t>
      </w:r>
      <w:r w:rsidRPr="008F6645">
        <w:rPr>
          <w:rFonts w:ascii="Arial" w:hAnsi="Arial" w:cs="Arial"/>
          <w:noProof/>
          <w:szCs w:val="22"/>
          <w:lang w:val="ru-RU"/>
        </w:rPr>
        <w:t>.</w:t>
      </w:r>
    </w:p>
    <w:p w:rsidR="00BF1C39" w:rsidRPr="00D31326" w:rsidRDefault="00BF1C39" w:rsidP="00BF1C39">
      <w:pPr>
        <w:jc w:val="both"/>
        <w:rPr>
          <w:rFonts w:ascii="Arial" w:hAnsi="Arial" w:cs="Arial"/>
          <w:b/>
          <w:sz w:val="24"/>
        </w:rPr>
      </w:pPr>
      <w:r>
        <w:rPr>
          <w:rStyle w:val="Style9pt"/>
          <w:rFonts w:ascii="Arial" w:hAnsi="Arial" w:cs="Arial"/>
          <w:noProof/>
          <w:sz w:val="20"/>
          <w:szCs w:val="20"/>
          <w:lang w:val="ru-RU"/>
        </w:rPr>
        <w:lastRenderedPageBreak/>
        <w:t>На</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основу</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зак</w:t>
      </w:r>
      <w:r w:rsidRPr="00117E60">
        <w:rPr>
          <w:rStyle w:val="Style9pt"/>
          <w:rFonts w:ascii="Arial" w:hAnsi="Arial" w:cs="Arial"/>
          <w:noProof/>
          <w:sz w:val="20"/>
          <w:szCs w:val="20"/>
          <w:lang w:val="ru-RU"/>
        </w:rPr>
        <w:t>љ</w:t>
      </w:r>
      <w:r>
        <w:rPr>
          <w:rStyle w:val="Style9pt"/>
          <w:rFonts w:ascii="Arial" w:hAnsi="Arial" w:cs="Arial"/>
          <w:noProof/>
          <w:sz w:val="20"/>
          <w:szCs w:val="20"/>
          <w:lang w:val="ru-RU"/>
        </w:rPr>
        <w:t>ученог</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Споразума</w:t>
      </w:r>
      <w:r w:rsidRPr="00117E60">
        <w:rPr>
          <w:rStyle w:val="Style9pt"/>
          <w:rFonts w:ascii="Arial" w:hAnsi="Arial" w:cs="Arial"/>
          <w:noProof/>
          <w:sz w:val="20"/>
          <w:szCs w:val="20"/>
          <w:lang w:val="ru-RU"/>
        </w:rPr>
        <w:t>______________________</w:t>
      </w:r>
      <w:r>
        <w:rPr>
          <w:rStyle w:val="Style9pt"/>
          <w:rFonts w:ascii="Arial" w:hAnsi="Arial" w:cs="Arial"/>
          <w:noProof/>
          <w:sz w:val="20"/>
          <w:szCs w:val="20"/>
          <w:lang w:val="ru-RU"/>
        </w:rPr>
        <w:t>од</w:t>
      </w:r>
      <w:r w:rsidRPr="00117E60">
        <w:rPr>
          <w:rStyle w:val="Style9pt"/>
          <w:rFonts w:ascii="Arial" w:hAnsi="Arial" w:cs="Arial"/>
          <w:noProof/>
          <w:sz w:val="20"/>
          <w:szCs w:val="20"/>
          <w:lang w:val="ru-RU"/>
        </w:rPr>
        <w:t xml:space="preserve"> _____________.</w:t>
      </w:r>
      <w:r>
        <w:rPr>
          <w:rStyle w:val="Style9pt"/>
          <w:rFonts w:ascii="Arial" w:hAnsi="Arial" w:cs="Arial"/>
          <w:noProof/>
          <w:sz w:val="20"/>
          <w:szCs w:val="20"/>
          <w:lang w:val="ru-RU"/>
        </w:rPr>
        <w:t>године</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ради</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учешћа</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у</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поступку</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Јавне</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набавке</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радова</w:t>
      </w:r>
      <w:r w:rsidRPr="00117E60">
        <w:rPr>
          <w:rStyle w:val="Style9pt"/>
          <w:rFonts w:ascii="Arial" w:hAnsi="Arial" w:cs="Arial"/>
          <w:noProof/>
          <w:sz w:val="20"/>
          <w:szCs w:val="20"/>
          <w:lang w:val="ru-RU"/>
        </w:rPr>
        <w:t xml:space="preserve"> </w:t>
      </w:r>
      <w:r w:rsidR="00EE4FA8">
        <w:rPr>
          <w:rFonts w:ascii="Arial" w:hAnsi="Arial" w:cs="Arial"/>
          <w:b/>
          <w:sz w:val="20"/>
          <w:szCs w:val="20"/>
          <w:lang w:val="sr-Cyrl-CS"/>
        </w:rPr>
        <w:t>САНАЦИЈА КРОВА</w:t>
      </w:r>
      <w:r w:rsidRPr="00D31326">
        <w:rPr>
          <w:rFonts w:ascii="Arial" w:hAnsi="Arial" w:cs="Arial"/>
          <w:b/>
          <w:sz w:val="20"/>
          <w:szCs w:val="20"/>
        </w:rPr>
        <w:t xml:space="preserve"> </w:t>
      </w:r>
      <w:r w:rsidRPr="00D31326">
        <w:rPr>
          <w:rFonts w:ascii="Arial" w:hAnsi="Arial" w:cs="Arial"/>
          <w:b/>
          <w:sz w:val="20"/>
          <w:szCs w:val="20"/>
          <w:lang w:val="sr-Cyrl-CS"/>
        </w:rPr>
        <w:t xml:space="preserve">ЈН ОП </w:t>
      </w:r>
      <w:r>
        <w:rPr>
          <w:rFonts w:ascii="Arial" w:hAnsi="Arial" w:cs="Arial"/>
          <w:b/>
          <w:color w:val="FF0000"/>
          <w:sz w:val="20"/>
          <w:szCs w:val="20"/>
          <w:lang w:val="sr-Cyrl-CS"/>
        </w:rPr>
        <w:t xml:space="preserve"> </w:t>
      </w:r>
      <w:r w:rsidR="00EE4FA8">
        <w:rPr>
          <w:rFonts w:ascii="Arial" w:hAnsi="Arial" w:cs="Arial"/>
          <w:b/>
          <w:sz w:val="20"/>
          <w:szCs w:val="20"/>
          <w:lang w:val="sr-Cyrl-CS"/>
        </w:rPr>
        <w:t>6</w:t>
      </w:r>
      <w:r w:rsidRPr="008507EA">
        <w:rPr>
          <w:rFonts w:ascii="Arial" w:hAnsi="Arial" w:cs="Arial"/>
          <w:b/>
          <w:sz w:val="20"/>
          <w:szCs w:val="20"/>
          <w:lang w:val="sr-Cyrl-CS"/>
        </w:rPr>
        <w:t>/2020</w:t>
      </w:r>
      <w:r>
        <w:rPr>
          <w:rFonts w:ascii="Arial" w:hAnsi="Arial" w:cs="Arial"/>
          <w:b/>
          <w:szCs w:val="22"/>
        </w:rPr>
        <w:t xml:space="preserve"> </w:t>
      </w:r>
      <w:r w:rsidRPr="005F6BB7">
        <w:rPr>
          <w:rFonts w:ascii="Arial" w:hAnsi="Arial" w:cs="Arial"/>
          <w:szCs w:val="22"/>
          <w:lang w:val="sr-Cyrl-CS"/>
        </w:rPr>
        <w:t xml:space="preserve"> </w:t>
      </w:r>
    </w:p>
    <w:p w:rsidR="00BF1C39" w:rsidRPr="00117E60" w:rsidRDefault="00BF1C39" w:rsidP="00BF1C39">
      <w:pPr>
        <w:tabs>
          <w:tab w:val="left" w:pos="2640"/>
        </w:tabs>
        <w:rPr>
          <w:rStyle w:val="Style9pt"/>
          <w:rFonts w:ascii="Arial" w:hAnsi="Arial" w:cs="Arial"/>
          <w:noProof/>
          <w:sz w:val="20"/>
          <w:szCs w:val="20"/>
          <w:lang w:val="ru-RU"/>
        </w:rPr>
      </w:pPr>
      <w:r>
        <w:rPr>
          <w:rStyle w:val="Style9pt"/>
          <w:rFonts w:ascii="Arial" w:hAnsi="Arial" w:cs="Arial"/>
          <w:noProof/>
          <w:sz w:val="20"/>
          <w:szCs w:val="20"/>
          <w:lang w:val="ru-RU"/>
        </w:rPr>
        <w:t>између</w:t>
      </w:r>
      <w:r w:rsidRPr="00117E60">
        <w:rPr>
          <w:rStyle w:val="Style9pt"/>
          <w:rFonts w:ascii="Arial" w:hAnsi="Arial" w:cs="Arial"/>
          <w:noProof/>
          <w:sz w:val="20"/>
          <w:szCs w:val="20"/>
          <w:lang w:val="ru-RU"/>
        </w:rPr>
        <w:t xml:space="preserve"> 1._________________________________</w:t>
      </w:r>
      <w:r>
        <w:rPr>
          <w:rStyle w:val="Style9pt"/>
          <w:rFonts w:ascii="Arial" w:hAnsi="Arial" w:cs="Arial"/>
          <w:noProof/>
          <w:sz w:val="20"/>
          <w:szCs w:val="20"/>
          <w:lang w:val="ru-RU"/>
        </w:rPr>
        <w:t>из</w:t>
      </w:r>
      <w:r w:rsidRPr="00117E60">
        <w:rPr>
          <w:rStyle w:val="Style9pt"/>
          <w:rFonts w:ascii="Arial" w:hAnsi="Arial" w:cs="Arial"/>
          <w:noProof/>
          <w:sz w:val="20"/>
          <w:szCs w:val="20"/>
          <w:lang w:val="ru-RU"/>
        </w:rPr>
        <w:t xml:space="preserve">__________________, </w:t>
      </w:r>
      <w:r>
        <w:rPr>
          <w:rStyle w:val="Style9pt"/>
          <w:rFonts w:ascii="Arial" w:hAnsi="Arial" w:cs="Arial"/>
          <w:noProof/>
          <w:sz w:val="20"/>
          <w:szCs w:val="20"/>
          <w:lang w:val="ru-RU"/>
        </w:rPr>
        <w:t>ул</w:t>
      </w:r>
      <w:r w:rsidRPr="00117E60">
        <w:rPr>
          <w:rStyle w:val="Style9pt"/>
          <w:rFonts w:ascii="Arial" w:hAnsi="Arial" w:cs="Arial"/>
          <w:noProof/>
          <w:sz w:val="20"/>
          <w:szCs w:val="20"/>
          <w:lang w:val="ru-RU"/>
        </w:rPr>
        <w:t xml:space="preserve"> ______________________________, </w:t>
      </w:r>
      <w:r>
        <w:rPr>
          <w:rStyle w:val="Style9pt"/>
          <w:rFonts w:ascii="Arial" w:hAnsi="Arial" w:cs="Arial"/>
          <w:noProof/>
          <w:sz w:val="20"/>
          <w:szCs w:val="20"/>
          <w:lang w:val="ru-RU"/>
        </w:rPr>
        <w:t>бр</w:t>
      </w:r>
      <w:r w:rsidRPr="00117E60">
        <w:rPr>
          <w:rStyle w:val="Style9pt"/>
          <w:rFonts w:ascii="Arial" w:hAnsi="Arial" w:cs="Arial"/>
          <w:noProof/>
          <w:sz w:val="20"/>
          <w:szCs w:val="20"/>
          <w:lang w:val="ru-RU"/>
        </w:rPr>
        <w:t>.___, 2._______________________________</w:t>
      </w:r>
      <w:r>
        <w:rPr>
          <w:rStyle w:val="Style9pt"/>
          <w:rFonts w:ascii="Arial" w:hAnsi="Arial" w:cs="Arial"/>
          <w:noProof/>
          <w:sz w:val="20"/>
          <w:szCs w:val="20"/>
          <w:lang w:val="ru-RU"/>
        </w:rPr>
        <w:t>из</w:t>
      </w:r>
      <w:r w:rsidRPr="00117E60">
        <w:rPr>
          <w:rStyle w:val="Style9pt"/>
          <w:rFonts w:ascii="Arial" w:hAnsi="Arial" w:cs="Arial"/>
          <w:noProof/>
          <w:sz w:val="20"/>
          <w:szCs w:val="20"/>
          <w:lang w:val="ru-RU"/>
        </w:rPr>
        <w:t xml:space="preserve">_______________________, </w:t>
      </w:r>
      <w:r>
        <w:rPr>
          <w:rStyle w:val="Style9pt"/>
          <w:rFonts w:ascii="Arial" w:hAnsi="Arial" w:cs="Arial"/>
          <w:noProof/>
          <w:sz w:val="20"/>
          <w:szCs w:val="20"/>
          <w:lang w:val="ru-RU"/>
        </w:rPr>
        <w:t>ул</w:t>
      </w:r>
      <w:r w:rsidRPr="00117E60">
        <w:rPr>
          <w:rStyle w:val="Style9pt"/>
          <w:rFonts w:ascii="Arial" w:hAnsi="Arial" w:cs="Arial"/>
          <w:noProof/>
          <w:sz w:val="20"/>
          <w:szCs w:val="20"/>
          <w:lang w:val="ru-RU"/>
        </w:rPr>
        <w:t xml:space="preserve"> ___________________________________, </w:t>
      </w:r>
      <w:r>
        <w:rPr>
          <w:rStyle w:val="Style9pt"/>
          <w:rFonts w:ascii="Arial" w:hAnsi="Arial" w:cs="Arial"/>
          <w:noProof/>
          <w:sz w:val="20"/>
          <w:szCs w:val="20"/>
          <w:lang w:val="ru-RU"/>
        </w:rPr>
        <w:t>бр</w:t>
      </w:r>
      <w:r w:rsidRPr="00117E60">
        <w:rPr>
          <w:rStyle w:val="Style9pt"/>
          <w:rFonts w:ascii="Arial" w:hAnsi="Arial" w:cs="Arial"/>
          <w:noProof/>
          <w:sz w:val="20"/>
          <w:szCs w:val="20"/>
          <w:lang w:val="ru-RU"/>
        </w:rPr>
        <w:t>.___,</w:t>
      </w:r>
    </w:p>
    <w:p w:rsidR="00BF1C39" w:rsidRPr="00117E60" w:rsidRDefault="00BF1C39" w:rsidP="00BF1C39">
      <w:pPr>
        <w:tabs>
          <w:tab w:val="left" w:pos="2640"/>
        </w:tabs>
        <w:rPr>
          <w:rStyle w:val="Style9pt"/>
          <w:rFonts w:ascii="Arial" w:hAnsi="Arial" w:cs="Arial"/>
          <w:noProof/>
          <w:sz w:val="20"/>
          <w:szCs w:val="20"/>
          <w:lang w:val="ru-RU"/>
        </w:rPr>
      </w:pPr>
      <w:r w:rsidRPr="00117E60">
        <w:rPr>
          <w:rStyle w:val="Style9pt"/>
          <w:rFonts w:ascii="Arial" w:hAnsi="Arial" w:cs="Arial"/>
          <w:noProof/>
          <w:sz w:val="20"/>
          <w:szCs w:val="20"/>
          <w:lang w:val="ru-RU"/>
        </w:rPr>
        <w:t xml:space="preserve">3. __________________________________ </w:t>
      </w:r>
      <w:r>
        <w:rPr>
          <w:rStyle w:val="Style9pt"/>
          <w:rFonts w:ascii="Arial" w:hAnsi="Arial" w:cs="Arial"/>
          <w:noProof/>
          <w:sz w:val="20"/>
          <w:szCs w:val="20"/>
          <w:lang w:val="ru-RU"/>
        </w:rPr>
        <w:t>из</w:t>
      </w:r>
      <w:r w:rsidRPr="00117E60">
        <w:rPr>
          <w:rStyle w:val="Style9pt"/>
          <w:rFonts w:ascii="Arial" w:hAnsi="Arial" w:cs="Arial"/>
          <w:noProof/>
          <w:sz w:val="20"/>
          <w:szCs w:val="20"/>
          <w:lang w:val="ru-RU"/>
        </w:rPr>
        <w:t xml:space="preserve">_____________________________, </w:t>
      </w:r>
      <w:r>
        <w:rPr>
          <w:rStyle w:val="Style9pt"/>
          <w:rFonts w:ascii="Arial" w:hAnsi="Arial" w:cs="Arial"/>
          <w:noProof/>
          <w:sz w:val="20"/>
          <w:szCs w:val="20"/>
          <w:lang w:val="ru-RU"/>
        </w:rPr>
        <w:t>ул</w:t>
      </w:r>
      <w:r w:rsidRPr="00117E60">
        <w:rPr>
          <w:rStyle w:val="Style9pt"/>
          <w:rFonts w:ascii="Arial" w:hAnsi="Arial" w:cs="Arial"/>
          <w:noProof/>
          <w:sz w:val="20"/>
          <w:szCs w:val="20"/>
          <w:lang w:val="ru-RU"/>
        </w:rPr>
        <w:t xml:space="preserve"> __________________________, </w:t>
      </w:r>
      <w:r>
        <w:rPr>
          <w:rStyle w:val="Style9pt"/>
          <w:rFonts w:ascii="Arial" w:hAnsi="Arial" w:cs="Arial"/>
          <w:noProof/>
          <w:sz w:val="20"/>
          <w:szCs w:val="20"/>
          <w:lang w:val="ru-RU"/>
        </w:rPr>
        <w:t>бр</w:t>
      </w:r>
      <w:r w:rsidRPr="00117E60">
        <w:rPr>
          <w:rStyle w:val="Style9pt"/>
          <w:rFonts w:ascii="Arial" w:hAnsi="Arial" w:cs="Arial"/>
          <w:noProof/>
          <w:sz w:val="20"/>
          <w:szCs w:val="20"/>
          <w:lang w:val="ru-RU"/>
        </w:rPr>
        <w:t xml:space="preserve">.___, </w:t>
      </w:r>
    </w:p>
    <w:p w:rsidR="00BF1C39" w:rsidRPr="008F6645" w:rsidRDefault="00BF1C39" w:rsidP="00BF1C39">
      <w:pPr>
        <w:tabs>
          <w:tab w:val="left" w:pos="2640"/>
        </w:tabs>
        <w:rPr>
          <w:rStyle w:val="Style9pt"/>
          <w:rFonts w:ascii="Arial" w:hAnsi="Arial" w:cs="Arial"/>
          <w:noProof/>
          <w:szCs w:val="22"/>
          <w:lang w:val="ru-RU"/>
        </w:rPr>
      </w:pPr>
      <w:r w:rsidRPr="00117E60">
        <w:rPr>
          <w:rStyle w:val="Style9pt"/>
          <w:rFonts w:ascii="Arial" w:hAnsi="Arial" w:cs="Arial"/>
          <w:noProof/>
          <w:sz w:val="20"/>
          <w:szCs w:val="20"/>
          <w:lang w:val="ru-RU"/>
        </w:rPr>
        <w:t>4. ._______________________________</w:t>
      </w:r>
      <w:r>
        <w:rPr>
          <w:rStyle w:val="Style9pt"/>
          <w:rFonts w:ascii="Arial" w:hAnsi="Arial" w:cs="Arial"/>
          <w:noProof/>
          <w:sz w:val="20"/>
          <w:szCs w:val="20"/>
          <w:lang w:val="ru-RU"/>
        </w:rPr>
        <w:t>из</w:t>
      </w:r>
      <w:r w:rsidRPr="00117E60">
        <w:rPr>
          <w:rStyle w:val="Style9pt"/>
          <w:rFonts w:ascii="Arial" w:hAnsi="Arial" w:cs="Arial"/>
          <w:noProof/>
          <w:sz w:val="20"/>
          <w:szCs w:val="20"/>
          <w:lang w:val="ru-RU"/>
        </w:rPr>
        <w:t xml:space="preserve">______________________, </w:t>
      </w:r>
      <w:r>
        <w:rPr>
          <w:rStyle w:val="Style9pt"/>
          <w:rFonts w:ascii="Arial" w:hAnsi="Arial" w:cs="Arial"/>
          <w:noProof/>
          <w:sz w:val="20"/>
          <w:szCs w:val="20"/>
          <w:lang w:val="ru-RU"/>
        </w:rPr>
        <w:t>ул</w:t>
      </w:r>
      <w:r w:rsidRPr="00117E60">
        <w:rPr>
          <w:rStyle w:val="Style9pt"/>
          <w:rFonts w:ascii="Arial" w:hAnsi="Arial" w:cs="Arial"/>
          <w:noProof/>
          <w:sz w:val="20"/>
          <w:szCs w:val="20"/>
          <w:lang w:val="ru-RU"/>
        </w:rPr>
        <w:t xml:space="preserve"> ____________________________,</w:t>
      </w:r>
      <w:r w:rsidRPr="008F6645">
        <w:rPr>
          <w:rStyle w:val="Style9pt"/>
          <w:rFonts w:ascii="Arial" w:hAnsi="Arial" w:cs="Arial"/>
          <w:noProof/>
          <w:szCs w:val="22"/>
          <w:lang w:val="ru-RU"/>
        </w:rPr>
        <w:t xml:space="preserve"> </w:t>
      </w:r>
      <w:r>
        <w:rPr>
          <w:rStyle w:val="Style9pt"/>
          <w:rFonts w:ascii="Arial" w:hAnsi="Arial" w:cs="Arial"/>
          <w:noProof/>
          <w:szCs w:val="22"/>
          <w:lang w:val="ru-RU"/>
        </w:rPr>
        <w:t>бр</w:t>
      </w:r>
      <w:r w:rsidRPr="00117E60">
        <w:rPr>
          <w:rStyle w:val="Style9pt"/>
          <w:rFonts w:ascii="Arial" w:hAnsi="Arial" w:cs="Arial"/>
          <w:noProof/>
          <w:szCs w:val="22"/>
          <w:lang w:val="ru-RU"/>
        </w:rPr>
        <w:t>.___,</w:t>
      </w:r>
    </w:p>
    <w:p w:rsidR="00BF1C39" w:rsidRPr="008F6645" w:rsidRDefault="00BF1C39" w:rsidP="00BF1C39">
      <w:pPr>
        <w:jc w:val="both"/>
        <w:rPr>
          <w:rFonts w:ascii="Arial" w:hAnsi="Arial" w:cs="Arial"/>
          <w:noProof/>
          <w:szCs w:val="22"/>
          <w:lang w:val="ru-RU"/>
        </w:rPr>
      </w:pPr>
      <w:r w:rsidRPr="008F6645">
        <w:rPr>
          <w:rFonts w:ascii="Arial" w:hAnsi="Arial" w:cs="Arial"/>
          <w:noProof/>
          <w:szCs w:val="22"/>
          <w:lang w:val="ru-RU"/>
        </w:rPr>
        <w:t xml:space="preserve"> </w:t>
      </w:r>
      <w:r>
        <w:rPr>
          <w:rFonts w:ascii="Arial" w:hAnsi="Arial" w:cs="Arial"/>
          <w:noProof/>
          <w:szCs w:val="22"/>
          <w:lang w:val="ru-RU"/>
        </w:rPr>
        <w:t>Споразумне</w:t>
      </w:r>
      <w:r w:rsidRPr="008F6645">
        <w:rPr>
          <w:rFonts w:ascii="Arial" w:hAnsi="Arial" w:cs="Arial"/>
          <w:noProof/>
          <w:szCs w:val="22"/>
          <w:lang w:val="ru-RU"/>
        </w:rPr>
        <w:t xml:space="preserve"> </w:t>
      </w:r>
      <w:r>
        <w:rPr>
          <w:rFonts w:ascii="Arial" w:hAnsi="Arial" w:cs="Arial"/>
          <w:noProof/>
          <w:szCs w:val="22"/>
          <w:lang w:val="ru-RU"/>
        </w:rPr>
        <w:t>стране</w:t>
      </w:r>
      <w:r w:rsidRPr="008F6645">
        <w:rPr>
          <w:rFonts w:ascii="Arial" w:hAnsi="Arial" w:cs="Arial"/>
          <w:noProof/>
          <w:szCs w:val="22"/>
          <w:lang w:val="ru-RU"/>
        </w:rPr>
        <w:t xml:space="preserve"> </w:t>
      </w:r>
      <w:r>
        <w:rPr>
          <w:rFonts w:ascii="Arial" w:hAnsi="Arial" w:cs="Arial"/>
          <w:noProof/>
          <w:szCs w:val="22"/>
          <w:lang w:val="ru-RU"/>
        </w:rPr>
        <w:t>су</w:t>
      </w:r>
      <w:r w:rsidRPr="008F6645">
        <w:rPr>
          <w:rFonts w:ascii="Arial" w:hAnsi="Arial" w:cs="Arial"/>
          <w:noProof/>
          <w:szCs w:val="22"/>
          <w:lang w:val="ru-RU"/>
        </w:rPr>
        <w:t xml:space="preserve"> </w:t>
      </w:r>
      <w:r>
        <w:rPr>
          <w:rFonts w:ascii="Arial" w:hAnsi="Arial" w:cs="Arial"/>
          <w:noProof/>
          <w:szCs w:val="22"/>
          <w:lang w:val="ru-RU"/>
        </w:rPr>
        <w:t>се</w:t>
      </w:r>
      <w:r w:rsidRPr="008F6645">
        <w:rPr>
          <w:rFonts w:ascii="Arial" w:hAnsi="Arial" w:cs="Arial"/>
          <w:noProof/>
          <w:szCs w:val="22"/>
          <w:lang w:val="ru-RU"/>
        </w:rPr>
        <w:t xml:space="preserve"> </w:t>
      </w:r>
      <w:r>
        <w:rPr>
          <w:rFonts w:ascii="Arial" w:hAnsi="Arial" w:cs="Arial"/>
          <w:noProof/>
          <w:szCs w:val="22"/>
          <w:lang w:val="ru-RU"/>
        </w:rPr>
        <w:t>сагласиле</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 xml:space="preserve">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предметној</w:t>
      </w:r>
      <w:r w:rsidRPr="008F6645">
        <w:rPr>
          <w:rFonts w:ascii="Arial" w:hAnsi="Arial" w:cs="Arial"/>
          <w:noProof/>
          <w:szCs w:val="22"/>
          <w:lang w:val="ru-RU"/>
        </w:rPr>
        <w:t xml:space="preserve"> </w:t>
      </w:r>
      <w:r>
        <w:rPr>
          <w:rFonts w:ascii="Arial" w:hAnsi="Arial" w:cs="Arial"/>
          <w:noProof/>
          <w:szCs w:val="22"/>
          <w:lang w:val="ru-RU"/>
        </w:rPr>
        <w:t>јавној</w:t>
      </w:r>
      <w:r w:rsidRPr="008F6645">
        <w:rPr>
          <w:rFonts w:ascii="Arial" w:hAnsi="Arial" w:cs="Arial"/>
          <w:noProof/>
          <w:szCs w:val="22"/>
          <w:lang w:val="ru-RU"/>
        </w:rPr>
        <w:t xml:space="preserve"> </w:t>
      </w:r>
      <w:r>
        <w:rPr>
          <w:rFonts w:ascii="Arial" w:hAnsi="Arial" w:cs="Arial"/>
          <w:noProof/>
          <w:szCs w:val="22"/>
          <w:lang w:val="ru-RU"/>
        </w:rPr>
        <w:t>набавци</w:t>
      </w:r>
      <w:r w:rsidRPr="008F6645">
        <w:rPr>
          <w:rFonts w:ascii="Arial" w:hAnsi="Arial" w:cs="Arial"/>
          <w:noProof/>
          <w:szCs w:val="22"/>
          <w:lang w:val="ru-RU"/>
        </w:rPr>
        <w:t xml:space="preserve"> </w:t>
      </w:r>
      <w:r>
        <w:rPr>
          <w:rFonts w:ascii="Arial" w:hAnsi="Arial" w:cs="Arial"/>
          <w:noProof/>
          <w:szCs w:val="22"/>
          <w:lang w:val="ru-RU"/>
        </w:rPr>
        <w:t>наступа</w:t>
      </w:r>
      <w:r w:rsidRPr="008F6645">
        <w:rPr>
          <w:rFonts w:ascii="Arial" w:hAnsi="Arial" w:cs="Arial"/>
          <w:noProof/>
          <w:szCs w:val="22"/>
          <w:lang w:val="ru-RU"/>
        </w:rPr>
        <w:t xml:space="preserve"> </w:t>
      </w:r>
      <w:r>
        <w:rPr>
          <w:rFonts w:ascii="Arial" w:hAnsi="Arial" w:cs="Arial"/>
          <w:noProof/>
          <w:szCs w:val="22"/>
          <w:lang w:val="ru-RU"/>
        </w:rPr>
        <w:t>фирма</w:t>
      </w:r>
      <w:r w:rsidRPr="008F6645">
        <w:rPr>
          <w:rFonts w:ascii="Arial" w:hAnsi="Arial" w:cs="Arial"/>
          <w:noProof/>
          <w:szCs w:val="22"/>
          <w:lang w:val="ru-RU"/>
        </w:rPr>
        <w:t xml:space="preserve"> __________________________________________</w:t>
      </w:r>
      <w:r>
        <w:rPr>
          <w:rFonts w:ascii="Arial" w:hAnsi="Arial" w:cs="Arial"/>
          <w:noProof/>
          <w:szCs w:val="22"/>
          <w:lang w:val="ru-RU"/>
        </w:rPr>
        <w:t>из</w:t>
      </w:r>
      <w:r w:rsidRPr="008F6645">
        <w:rPr>
          <w:rFonts w:ascii="Arial" w:hAnsi="Arial" w:cs="Arial"/>
          <w:noProof/>
          <w:szCs w:val="22"/>
          <w:lang w:val="ru-RU"/>
        </w:rPr>
        <w:t xml:space="preserve"> ____________________, </w:t>
      </w:r>
      <w:r>
        <w:rPr>
          <w:rFonts w:ascii="Arial" w:hAnsi="Arial" w:cs="Arial"/>
          <w:noProof/>
          <w:szCs w:val="22"/>
          <w:lang w:val="ru-RU"/>
        </w:rPr>
        <w:t>ул</w:t>
      </w:r>
      <w:r w:rsidRPr="008F6645">
        <w:rPr>
          <w:rFonts w:ascii="Arial" w:hAnsi="Arial" w:cs="Arial"/>
          <w:noProof/>
          <w:szCs w:val="22"/>
          <w:lang w:val="ru-RU"/>
        </w:rPr>
        <w:t xml:space="preserve">_____________________, </w:t>
      </w:r>
      <w:r>
        <w:rPr>
          <w:rFonts w:ascii="Arial" w:hAnsi="Arial" w:cs="Arial"/>
          <w:noProof/>
          <w:szCs w:val="22"/>
          <w:lang w:val="ru-RU"/>
        </w:rPr>
        <w:t>бр</w:t>
      </w:r>
      <w:r w:rsidRPr="008F6645">
        <w:rPr>
          <w:rFonts w:ascii="Arial" w:hAnsi="Arial" w:cs="Arial"/>
          <w:noProof/>
          <w:szCs w:val="22"/>
          <w:lang w:val="ru-RU"/>
        </w:rPr>
        <w:t xml:space="preserve">. _____; </w:t>
      </w:r>
      <w:r>
        <w:rPr>
          <w:rFonts w:ascii="Arial" w:hAnsi="Arial" w:cs="Arial"/>
          <w:noProof/>
          <w:szCs w:val="22"/>
          <w:lang w:val="ru-RU"/>
        </w:rPr>
        <w:t>и</w:t>
      </w:r>
      <w:r w:rsidRPr="008F6645">
        <w:rPr>
          <w:rFonts w:ascii="Arial" w:hAnsi="Arial" w:cs="Arial"/>
          <w:noProof/>
          <w:szCs w:val="22"/>
          <w:lang w:val="ru-RU"/>
        </w:rPr>
        <w:t xml:space="preserve"> </w:t>
      </w:r>
      <w:r>
        <w:rPr>
          <w:rFonts w:ascii="Arial" w:hAnsi="Arial" w:cs="Arial"/>
          <w:noProof/>
          <w:szCs w:val="22"/>
          <w:lang w:val="ru-RU"/>
        </w:rPr>
        <w:t>буде</w:t>
      </w:r>
      <w:r w:rsidRPr="008F6645">
        <w:rPr>
          <w:rFonts w:ascii="Arial" w:hAnsi="Arial" w:cs="Arial"/>
          <w:noProof/>
          <w:szCs w:val="22"/>
          <w:lang w:val="ru-RU"/>
        </w:rPr>
        <w:t xml:space="preserve"> </w:t>
      </w:r>
      <w:r>
        <w:rPr>
          <w:rFonts w:ascii="Arial" w:hAnsi="Arial" w:cs="Arial"/>
          <w:noProof/>
          <w:szCs w:val="22"/>
          <w:lang w:val="ru-RU"/>
        </w:rPr>
        <w:t>носилац</w:t>
      </w:r>
      <w:r w:rsidRPr="008F6645">
        <w:rPr>
          <w:rFonts w:ascii="Arial" w:hAnsi="Arial" w:cs="Arial"/>
          <w:noProof/>
          <w:szCs w:val="22"/>
          <w:lang w:val="ru-RU"/>
        </w:rPr>
        <w:t xml:space="preserve"> </w:t>
      </w:r>
      <w:r>
        <w:rPr>
          <w:rFonts w:ascii="Arial" w:hAnsi="Arial" w:cs="Arial"/>
          <w:noProof/>
          <w:szCs w:val="22"/>
          <w:lang w:val="ru-RU"/>
        </w:rPr>
        <w:t>и</w:t>
      </w:r>
      <w:r w:rsidRPr="008F6645">
        <w:rPr>
          <w:rFonts w:ascii="Arial" w:hAnsi="Arial" w:cs="Arial"/>
          <w:noProof/>
          <w:szCs w:val="22"/>
          <w:lang w:val="ru-RU"/>
        </w:rPr>
        <w:t xml:space="preserve"> </w:t>
      </w:r>
      <w:r>
        <w:rPr>
          <w:rFonts w:ascii="Arial" w:hAnsi="Arial" w:cs="Arial"/>
          <w:noProof/>
          <w:szCs w:val="22"/>
          <w:lang w:val="ru-RU"/>
        </w:rPr>
        <w:t>гарант</w:t>
      </w:r>
      <w:r w:rsidRPr="008F6645">
        <w:rPr>
          <w:rFonts w:ascii="Arial" w:hAnsi="Arial" w:cs="Arial"/>
          <w:noProof/>
          <w:szCs w:val="22"/>
          <w:lang w:val="ru-RU"/>
        </w:rPr>
        <w:t xml:space="preserve"> </w:t>
      </w:r>
      <w:r>
        <w:rPr>
          <w:rFonts w:ascii="Arial" w:hAnsi="Arial" w:cs="Arial"/>
          <w:noProof/>
          <w:szCs w:val="22"/>
          <w:lang w:val="ru-RU"/>
        </w:rPr>
        <w:t>изврше</w:t>
      </w:r>
      <w:r w:rsidRPr="008F6645">
        <w:rPr>
          <w:rFonts w:ascii="Arial" w:hAnsi="Arial" w:cs="Arial"/>
          <w:noProof/>
          <w:szCs w:val="22"/>
          <w:lang w:val="ru-RU"/>
        </w:rPr>
        <w:t>њ</w:t>
      </w:r>
      <w:r>
        <w:rPr>
          <w:rFonts w:ascii="Arial" w:hAnsi="Arial" w:cs="Arial"/>
          <w:noProof/>
          <w:szCs w:val="22"/>
          <w:lang w:val="ru-RU"/>
        </w:rPr>
        <w:t>а</w:t>
      </w:r>
      <w:r w:rsidRPr="008F6645">
        <w:rPr>
          <w:rFonts w:ascii="Arial" w:hAnsi="Arial" w:cs="Arial"/>
          <w:noProof/>
          <w:szCs w:val="22"/>
          <w:lang w:val="ru-RU"/>
        </w:rPr>
        <w:t xml:space="preserve"> </w:t>
      </w:r>
      <w:r>
        <w:rPr>
          <w:rFonts w:ascii="Arial" w:hAnsi="Arial" w:cs="Arial"/>
          <w:noProof/>
          <w:szCs w:val="22"/>
          <w:lang w:val="ru-RU"/>
        </w:rPr>
        <w:t>посла</w:t>
      </w:r>
      <w:r w:rsidRPr="008F6645">
        <w:rPr>
          <w:rFonts w:ascii="Arial" w:hAnsi="Arial" w:cs="Arial"/>
          <w:noProof/>
          <w:szCs w:val="22"/>
          <w:lang w:val="ru-RU"/>
        </w:rPr>
        <w:t>.</w:t>
      </w:r>
    </w:p>
    <w:p w:rsidR="00BF1C39" w:rsidRPr="008F6645" w:rsidRDefault="00BF1C39" w:rsidP="00BF1C39">
      <w:pPr>
        <w:tabs>
          <w:tab w:val="left" w:pos="3360"/>
        </w:tabs>
        <w:jc w:val="both"/>
        <w:rPr>
          <w:rFonts w:ascii="Arial" w:hAnsi="Arial" w:cs="Arial"/>
          <w:noProof/>
          <w:szCs w:val="22"/>
          <w:lang w:val="ru-RU"/>
        </w:rPr>
      </w:pPr>
      <w:r>
        <w:rPr>
          <w:rFonts w:ascii="Arial" w:hAnsi="Arial" w:cs="Arial"/>
          <w:noProof/>
          <w:szCs w:val="22"/>
          <w:lang w:val="ru-RU"/>
        </w:rPr>
        <w:t>Споразумне</w:t>
      </w:r>
      <w:r w:rsidRPr="008F6645">
        <w:rPr>
          <w:rFonts w:ascii="Arial" w:hAnsi="Arial" w:cs="Arial"/>
          <w:noProof/>
          <w:szCs w:val="22"/>
          <w:lang w:val="ru-RU"/>
        </w:rPr>
        <w:t xml:space="preserve"> </w:t>
      </w:r>
      <w:r>
        <w:rPr>
          <w:rFonts w:ascii="Arial" w:hAnsi="Arial" w:cs="Arial"/>
          <w:noProof/>
          <w:szCs w:val="22"/>
          <w:lang w:val="ru-RU"/>
        </w:rPr>
        <w:t>стране</w:t>
      </w:r>
      <w:r w:rsidRPr="008F6645">
        <w:rPr>
          <w:rFonts w:ascii="Arial" w:hAnsi="Arial" w:cs="Arial"/>
          <w:noProof/>
          <w:szCs w:val="22"/>
          <w:lang w:val="ru-RU"/>
        </w:rPr>
        <w:t xml:space="preserve"> </w:t>
      </w:r>
      <w:r>
        <w:rPr>
          <w:rFonts w:ascii="Arial" w:hAnsi="Arial" w:cs="Arial"/>
          <w:noProof/>
          <w:szCs w:val="22"/>
          <w:lang w:val="ru-RU"/>
        </w:rPr>
        <w:t>су</w:t>
      </w:r>
      <w:r w:rsidRPr="008F6645">
        <w:rPr>
          <w:rFonts w:ascii="Arial" w:hAnsi="Arial" w:cs="Arial"/>
          <w:noProof/>
          <w:szCs w:val="22"/>
          <w:lang w:val="ru-RU"/>
        </w:rPr>
        <w:t xml:space="preserve"> </w:t>
      </w:r>
      <w:r>
        <w:rPr>
          <w:rFonts w:ascii="Arial" w:hAnsi="Arial" w:cs="Arial"/>
          <w:noProof/>
          <w:szCs w:val="22"/>
          <w:lang w:val="ru-RU"/>
        </w:rPr>
        <w:t>се</w:t>
      </w:r>
      <w:r w:rsidRPr="008F6645">
        <w:rPr>
          <w:rFonts w:ascii="Arial" w:hAnsi="Arial" w:cs="Arial"/>
          <w:noProof/>
          <w:szCs w:val="22"/>
          <w:lang w:val="ru-RU"/>
        </w:rPr>
        <w:t xml:space="preserve"> </w:t>
      </w:r>
      <w:r>
        <w:rPr>
          <w:rFonts w:ascii="Arial" w:hAnsi="Arial" w:cs="Arial"/>
          <w:noProof/>
          <w:szCs w:val="22"/>
          <w:lang w:val="ru-RU"/>
        </w:rPr>
        <w:t>сагласиле</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 xml:space="preserve"> </w:t>
      </w:r>
      <w:r>
        <w:rPr>
          <w:rFonts w:ascii="Arial" w:hAnsi="Arial" w:cs="Arial"/>
          <w:noProof/>
          <w:szCs w:val="22"/>
          <w:lang w:val="ru-RU"/>
        </w:rPr>
        <w:t>заједнички</w:t>
      </w:r>
      <w:r w:rsidRPr="008F6645">
        <w:rPr>
          <w:rFonts w:ascii="Arial" w:hAnsi="Arial" w:cs="Arial"/>
          <w:noProof/>
          <w:szCs w:val="22"/>
          <w:lang w:val="ru-RU"/>
        </w:rPr>
        <w:t xml:space="preserve"> </w:t>
      </w:r>
      <w:r>
        <w:rPr>
          <w:rFonts w:ascii="Arial" w:hAnsi="Arial" w:cs="Arial"/>
          <w:noProof/>
          <w:szCs w:val="22"/>
          <w:lang w:val="ru-RU"/>
        </w:rPr>
        <w:t>пуномоћник</w:t>
      </w:r>
      <w:r w:rsidRPr="008F6645">
        <w:rPr>
          <w:rFonts w:ascii="Arial" w:hAnsi="Arial" w:cs="Arial"/>
          <w:noProof/>
          <w:szCs w:val="22"/>
          <w:lang w:val="ru-RU"/>
        </w:rPr>
        <w:t xml:space="preserve"> </w:t>
      </w:r>
      <w:r>
        <w:rPr>
          <w:rFonts w:ascii="Arial" w:hAnsi="Arial" w:cs="Arial"/>
          <w:noProof/>
          <w:szCs w:val="22"/>
          <w:lang w:val="ru-RU"/>
        </w:rPr>
        <w:t>групе</w:t>
      </w:r>
      <w:r w:rsidRPr="008F6645">
        <w:rPr>
          <w:rFonts w:ascii="Arial" w:hAnsi="Arial" w:cs="Arial"/>
          <w:noProof/>
          <w:szCs w:val="22"/>
          <w:lang w:val="ru-RU"/>
        </w:rPr>
        <w:t xml:space="preserve"> </w:t>
      </w:r>
      <w:r>
        <w:rPr>
          <w:rFonts w:ascii="Arial" w:hAnsi="Arial" w:cs="Arial"/>
          <w:noProof/>
          <w:szCs w:val="22"/>
          <w:lang w:val="ru-RU"/>
        </w:rPr>
        <w:t>понуђача</w:t>
      </w:r>
      <w:r w:rsidRPr="008F6645">
        <w:rPr>
          <w:rFonts w:ascii="Arial" w:hAnsi="Arial" w:cs="Arial"/>
          <w:noProof/>
          <w:szCs w:val="22"/>
          <w:lang w:val="ru-RU"/>
        </w:rPr>
        <w:t xml:space="preserve"> </w:t>
      </w:r>
      <w:r>
        <w:rPr>
          <w:rFonts w:ascii="Arial" w:hAnsi="Arial" w:cs="Arial"/>
          <w:noProof/>
          <w:szCs w:val="22"/>
          <w:lang w:val="ru-RU"/>
        </w:rPr>
        <w:t>буде</w:t>
      </w:r>
      <w:r w:rsidRPr="008F6645">
        <w:rPr>
          <w:rFonts w:ascii="Arial" w:hAnsi="Arial" w:cs="Arial"/>
          <w:noProof/>
          <w:szCs w:val="22"/>
          <w:lang w:val="ru-RU"/>
        </w:rPr>
        <w:t xml:space="preserve"> </w:t>
      </w:r>
      <w:r>
        <w:rPr>
          <w:rFonts w:ascii="Arial" w:hAnsi="Arial" w:cs="Arial"/>
          <w:noProof/>
          <w:szCs w:val="22"/>
          <w:lang w:val="ru-RU"/>
        </w:rPr>
        <w:t>директор</w:t>
      </w:r>
      <w:r w:rsidRPr="008F6645">
        <w:rPr>
          <w:rFonts w:ascii="Arial" w:hAnsi="Arial" w:cs="Arial"/>
          <w:noProof/>
          <w:szCs w:val="22"/>
          <w:lang w:val="ru-RU"/>
        </w:rPr>
        <w:t xml:space="preserve"> ________________________</w:t>
      </w:r>
      <w:r>
        <w:rPr>
          <w:rFonts w:ascii="Arial" w:hAnsi="Arial" w:cs="Arial"/>
          <w:noProof/>
          <w:szCs w:val="22"/>
          <w:lang w:val="ru-RU"/>
        </w:rPr>
        <w:t>из</w:t>
      </w:r>
      <w:r w:rsidRPr="008F6645">
        <w:rPr>
          <w:rFonts w:ascii="Arial" w:hAnsi="Arial" w:cs="Arial"/>
          <w:noProof/>
          <w:szCs w:val="22"/>
          <w:lang w:val="ru-RU"/>
        </w:rPr>
        <w:t xml:space="preserve"> ___________________,</w:t>
      </w:r>
      <w:r>
        <w:rPr>
          <w:rFonts w:ascii="Arial" w:hAnsi="Arial" w:cs="Arial"/>
          <w:noProof/>
          <w:szCs w:val="22"/>
          <w:lang w:val="ru-RU"/>
        </w:rPr>
        <w:t>ул</w:t>
      </w:r>
      <w:r w:rsidRPr="008F6645">
        <w:rPr>
          <w:rFonts w:ascii="Arial" w:hAnsi="Arial" w:cs="Arial"/>
          <w:noProof/>
          <w:szCs w:val="22"/>
          <w:lang w:val="ru-RU"/>
        </w:rPr>
        <w:t>_____________________</w:t>
      </w:r>
      <w:r>
        <w:rPr>
          <w:rFonts w:ascii="Arial" w:hAnsi="Arial" w:cs="Arial"/>
          <w:noProof/>
          <w:szCs w:val="22"/>
          <w:lang w:val="ru-RU"/>
        </w:rPr>
        <w:t>бр</w:t>
      </w:r>
      <w:r w:rsidRPr="008F6645">
        <w:rPr>
          <w:rFonts w:ascii="Arial" w:hAnsi="Arial" w:cs="Arial"/>
          <w:noProof/>
          <w:szCs w:val="22"/>
          <w:lang w:val="ru-RU"/>
        </w:rPr>
        <w:t xml:space="preserve">.____-________ </w:t>
      </w:r>
      <w:r>
        <w:rPr>
          <w:rFonts w:ascii="Arial" w:hAnsi="Arial" w:cs="Arial"/>
          <w:noProof/>
          <w:szCs w:val="22"/>
          <w:lang w:val="ru-RU"/>
        </w:rPr>
        <w:t>који</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овлашћен</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 xml:space="preserve"> </w:t>
      </w:r>
      <w:r>
        <w:rPr>
          <w:rFonts w:ascii="Arial" w:hAnsi="Arial" w:cs="Arial"/>
          <w:noProof/>
          <w:szCs w:val="22"/>
          <w:lang w:val="ru-RU"/>
        </w:rPr>
        <w:t>предузима</w:t>
      </w:r>
      <w:r w:rsidRPr="008F6645">
        <w:rPr>
          <w:rFonts w:ascii="Arial" w:hAnsi="Arial" w:cs="Arial"/>
          <w:noProof/>
          <w:szCs w:val="22"/>
          <w:lang w:val="ru-RU"/>
        </w:rPr>
        <w:t xml:space="preserve"> </w:t>
      </w:r>
      <w:r>
        <w:rPr>
          <w:rFonts w:ascii="Arial" w:hAnsi="Arial" w:cs="Arial"/>
          <w:noProof/>
          <w:szCs w:val="22"/>
          <w:lang w:val="ru-RU"/>
        </w:rPr>
        <w:t>све</w:t>
      </w:r>
      <w:r w:rsidRPr="008F6645">
        <w:rPr>
          <w:rFonts w:ascii="Arial" w:hAnsi="Arial" w:cs="Arial"/>
          <w:noProof/>
          <w:szCs w:val="22"/>
          <w:lang w:val="ru-RU"/>
        </w:rPr>
        <w:t xml:space="preserve"> </w:t>
      </w:r>
      <w:r>
        <w:rPr>
          <w:rFonts w:ascii="Arial" w:hAnsi="Arial" w:cs="Arial"/>
          <w:noProof/>
          <w:szCs w:val="22"/>
          <w:lang w:val="ru-RU"/>
        </w:rPr>
        <w:t>потребне</w:t>
      </w:r>
      <w:r w:rsidRPr="008F6645">
        <w:rPr>
          <w:rFonts w:ascii="Arial" w:hAnsi="Arial" w:cs="Arial"/>
          <w:noProof/>
          <w:szCs w:val="22"/>
          <w:lang w:val="ru-RU"/>
        </w:rPr>
        <w:t xml:space="preserve"> </w:t>
      </w:r>
      <w:r>
        <w:rPr>
          <w:rFonts w:ascii="Arial" w:hAnsi="Arial" w:cs="Arial"/>
          <w:noProof/>
          <w:szCs w:val="22"/>
          <w:lang w:val="ru-RU"/>
        </w:rPr>
        <w:t>правне</w:t>
      </w:r>
      <w:r w:rsidRPr="008F6645">
        <w:rPr>
          <w:rFonts w:ascii="Arial" w:hAnsi="Arial" w:cs="Arial"/>
          <w:noProof/>
          <w:szCs w:val="22"/>
          <w:lang w:val="ru-RU"/>
        </w:rPr>
        <w:t xml:space="preserve"> </w:t>
      </w:r>
      <w:r>
        <w:rPr>
          <w:rFonts w:ascii="Arial" w:hAnsi="Arial" w:cs="Arial"/>
          <w:noProof/>
          <w:szCs w:val="22"/>
          <w:lang w:val="ru-RU"/>
        </w:rPr>
        <w:t>рад</w:t>
      </w:r>
      <w:r w:rsidRPr="008F6645">
        <w:rPr>
          <w:rFonts w:ascii="Arial" w:hAnsi="Arial" w:cs="Arial"/>
          <w:noProof/>
          <w:szCs w:val="22"/>
          <w:lang w:val="ru-RU"/>
        </w:rPr>
        <w:t>њ</w:t>
      </w:r>
      <w:r>
        <w:rPr>
          <w:rFonts w:ascii="Arial" w:hAnsi="Arial" w:cs="Arial"/>
          <w:noProof/>
          <w:szCs w:val="22"/>
          <w:lang w:val="ru-RU"/>
        </w:rPr>
        <w:t>е</w:t>
      </w:r>
      <w:r w:rsidRPr="008F6645">
        <w:rPr>
          <w:rFonts w:ascii="Arial" w:hAnsi="Arial" w:cs="Arial"/>
          <w:noProof/>
          <w:szCs w:val="22"/>
          <w:lang w:val="ru-RU"/>
        </w:rPr>
        <w:t xml:space="preserve">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поступку</w:t>
      </w:r>
      <w:r w:rsidRPr="008F6645">
        <w:rPr>
          <w:rFonts w:ascii="Arial" w:hAnsi="Arial" w:cs="Arial"/>
          <w:noProof/>
          <w:szCs w:val="22"/>
          <w:lang w:val="ru-RU"/>
        </w:rPr>
        <w:t xml:space="preserve"> </w:t>
      </w:r>
      <w:r>
        <w:rPr>
          <w:rFonts w:ascii="Arial" w:hAnsi="Arial" w:cs="Arial"/>
          <w:noProof/>
          <w:szCs w:val="22"/>
          <w:lang w:val="ru-RU"/>
        </w:rPr>
        <w:t>предметне јавне</w:t>
      </w:r>
      <w:r w:rsidRPr="008F6645">
        <w:rPr>
          <w:rFonts w:ascii="Arial" w:hAnsi="Arial" w:cs="Arial"/>
          <w:noProof/>
          <w:szCs w:val="22"/>
          <w:lang w:val="ru-RU"/>
        </w:rPr>
        <w:t xml:space="preserve"> </w:t>
      </w:r>
      <w:r>
        <w:rPr>
          <w:rFonts w:ascii="Arial" w:hAnsi="Arial" w:cs="Arial"/>
          <w:noProof/>
          <w:szCs w:val="22"/>
          <w:lang w:val="ru-RU"/>
        </w:rPr>
        <w:t>набавке</w:t>
      </w:r>
      <w:r w:rsidRPr="008F6645">
        <w:rPr>
          <w:rFonts w:ascii="Arial" w:hAnsi="Arial" w:cs="Arial"/>
          <w:noProof/>
          <w:szCs w:val="22"/>
          <w:lang w:val="ru-RU"/>
        </w:rPr>
        <w:t>.</w:t>
      </w:r>
    </w:p>
    <w:p w:rsidR="00BF1C39" w:rsidRPr="008F6645" w:rsidRDefault="00BF1C39" w:rsidP="00BF1C39">
      <w:pPr>
        <w:tabs>
          <w:tab w:val="left" w:pos="3360"/>
        </w:tabs>
        <w:jc w:val="both"/>
        <w:rPr>
          <w:rFonts w:ascii="Arial" w:hAnsi="Arial" w:cs="Arial"/>
          <w:noProof/>
          <w:szCs w:val="22"/>
          <w:lang w:val="ru-RU"/>
        </w:rPr>
      </w:pPr>
      <w:r>
        <w:rPr>
          <w:rFonts w:ascii="Arial" w:hAnsi="Arial" w:cs="Arial"/>
          <w:noProof/>
          <w:szCs w:val="22"/>
          <w:lang w:val="ru-RU"/>
        </w:rPr>
        <w:t>Споразумне</w:t>
      </w:r>
      <w:r w:rsidRPr="008F6645">
        <w:rPr>
          <w:rFonts w:ascii="Arial" w:hAnsi="Arial" w:cs="Arial"/>
          <w:noProof/>
          <w:szCs w:val="22"/>
          <w:lang w:val="ru-RU"/>
        </w:rPr>
        <w:t xml:space="preserve"> </w:t>
      </w:r>
      <w:r>
        <w:rPr>
          <w:rFonts w:ascii="Arial" w:hAnsi="Arial" w:cs="Arial"/>
          <w:noProof/>
          <w:szCs w:val="22"/>
          <w:lang w:val="ru-RU"/>
        </w:rPr>
        <w:t>стране</w:t>
      </w:r>
      <w:r w:rsidRPr="008F6645">
        <w:rPr>
          <w:rFonts w:ascii="Arial" w:hAnsi="Arial" w:cs="Arial"/>
          <w:noProof/>
          <w:szCs w:val="22"/>
          <w:lang w:val="ru-RU"/>
        </w:rPr>
        <w:t xml:space="preserve"> </w:t>
      </w:r>
      <w:r>
        <w:rPr>
          <w:rFonts w:ascii="Arial" w:hAnsi="Arial" w:cs="Arial"/>
          <w:noProof/>
          <w:szCs w:val="22"/>
          <w:lang w:val="ru-RU"/>
        </w:rPr>
        <w:t>одговарају</w:t>
      </w:r>
      <w:r w:rsidRPr="008F6645">
        <w:rPr>
          <w:rFonts w:ascii="Arial" w:hAnsi="Arial" w:cs="Arial"/>
          <w:noProof/>
          <w:szCs w:val="22"/>
          <w:lang w:val="ru-RU"/>
        </w:rPr>
        <w:t xml:space="preserve"> </w:t>
      </w:r>
      <w:r>
        <w:rPr>
          <w:rFonts w:ascii="Arial" w:hAnsi="Arial" w:cs="Arial"/>
          <w:noProof/>
          <w:szCs w:val="22"/>
          <w:lang w:val="ru-RU"/>
        </w:rPr>
        <w:t>неограничено</w:t>
      </w:r>
      <w:r w:rsidRPr="008F6645">
        <w:rPr>
          <w:rFonts w:ascii="Arial" w:hAnsi="Arial" w:cs="Arial"/>
          <w:noProof/>
          <w:szCs w:val="22"/>
          <w:lang w:val="ru-RU"/>
        </w:rPr>
        <w:t xml:space="preserve"> </w:t>
      </w:r>
      <w:r>
        <w:rPr>
          <w:rFonts w:ascii="Arial" w:hAnsi="Arial" w:cs="Arial"/>
          <w:noProof/>
          <w:szCs w:val="22"/>
          <w:lang w:val="ru-RU"/>
        </w:rPr>
        <w:t>солидарно</w:t>
      </w:r>
      <w:r w:rsidRPr="008F6645">
        <w:rPr>
          <w:rFonts w:ascii="Arial" w:hAnsi="Arial" w:cs="Arial"/>
          <w:noProof/>
          <w:szCs w:val="22"/>
          <w:lang w:val="ru-RU"/>
        </w:rPr>
        <w:t xml:space="preserve"> </w:t>
      </w:r>
      <w:r>
        <w:rPr>
          <w:rFonts w:ascii="Arial" w:hAnsi="Arial" w:cs="Arial"/>
          <w:noProof/>
          <w:szCs w:val="22"/>
          <w:lang w:val="ru-RU"/>
        </w:rPr>
        <w:t>наручиоцу</w:t>
      </w:r>
      <w:r w:rsidRPr="008F6645">
        <w:rPr>
          <w:rFonts w:ascii="Arial" w:hAnsi="Arial" w:cs="Arial"/>
          <w:noProof/>
          <w:szCs w:val="22"/>
          <w:lang w:val="ru-RU"/>
        </w:rPr>
        <w:t xml:space="preserve">, </w:t>
      </w:r>
      <w:r>
        <w:rPr>
          <w:rFonts w:ascii="Arial" w:hAnsi="Arial" w:cs="Arial"/>
          <w:noProof/>
          <w:szCs w:val="22"/>
          <w:lang w:val="ru-RU"/>
        </w:rPr>
        <w:t>за</w:t>
      </w:r>
      <w:r w:rsidRPr="008F6645">
        <w:rPr>
          <w:rFonts w:ascii="Arial" w:hAnsi="Arial" w:cs="Arial"/>
          <w:noProof/>
          <w:szCs w:val="22"/>
          <w:lang w:val="ru-RU"/>
        </w:rPr>
        <w:t xml:space="preserve"> </w:t>
      </w:r>
      <w:r>
        <w:rPr>
          <w:rFonts w:ascii="Arial" w:hAnsi="Arial" w:cs="Arial"/>
          <w:noProof/>
          <w:szCs w:val="22"/>
          <w:lang w:val="ru-RU"/>
        </w:rPr>
        <w:t>изврше</w:t>
      </w:r>
      <w:r w:rsidRPr="008F6645">
        <w:rPr>
          <w:rFonts w:ascii="Arial" w:hAnsi="Arial" w:cs="Arial"/>
          <w:noProof/>
          <w:szCs w:val="22"/>
          <w:lang w:val="ru-RU"/>
        </w:rPr>
        <w:t>њ</w:t>
      </w:r>
      <w:r>
        <w:rPr>
          <w:rFonts w:ascii="Arial" w:hAnsi="Arial" w:cs="Arial"/>
          <w:noProof/>
          <w:szCs w:val="22"/>
          <w:lang w:val="ru-RU"/>
        </w:rPr>
        <w:t>е</w:t>
      </w:r>
      <w:r w:rsidRPr="008F6645">
        <w:rPr>
          <w:rFonts w:ascii="Arial" w:hAnsi="Arial" w:cs="Arial"/>
          <w:noProof/>
          <w:szCs w:val="22"/>
          <w:lang w:val="ru-RU"/>
        </w:rPr>
        <w:t xml:space="preserve"> </w:t>
      </w:r>
      <w:r>
        <w:rPr>
          <w:rFonts w:ascii="Arial" w:hAnsi="Arial" w:cs="Arial"/>
          <w:noProof/>
          <w:szCs w:val="22"/>
          <w:lang w:val="ru-RU"/>
        </w:rPr>
        <w:t>преузетог</w:t>
      </w:r>
      <w:r w:rsidRPr="008F6645">
        <w:rPr>
          <w:rFonts w:ascii="Arial" w:hAnsi="Arial" w:cs="Arial"/>
          <w:noProof/>
          <w:szCs w:val="22"/>
          <w:lang w:val="ru-RU"/>
        </w:rPr>
        <w:t xml:space="preserve"> </w:t>
      </w:r>
      <w:r>
        <w:rPr>
          <w:rFonts w:ascii="Arial" w:hAnsi="Arial" w:cs="Arial"/>
          <w:noProof/>
          <w:szCs w:val="22"/>
          <w:lang w:val="ru-RU"/>
        </w:rPr>
        <w:t>посла</w:t>
      </w:r>
      <w:r w:rsidRPr="008F6645">
        <w:rPr>
          <w:rFonts w:ascii="Arial" w:hAnsi="Arial" w:cs="Arial"/>
          <w:noProof/>
          <w:szCs w:val="22"/>
          <w:lang w:val="ru-RU"/>
        </w:rPr>
        <w:t>.</w:t>
      </w:r>
    </w:p>
    <w:p w:rsidR="00BF1C39" w:rsidRPr="008F6645" w:rsidRDefault="00BF1C39" w:rsidP="00BF1C39">
      <w:pPr>
        <w:tabs>
          <w:tab w:val="left" w:pos="3360"/>
        </w:tabs>
        <w:jc w:val="both"/>
        <w:rPr>
          <w:rFonts w:ascii="Arial" w:hAnsi="Arial" w:cs="Arial"/>
          <w:noProof/>
          <w:szCs w:val="22"/>
          <w:lang w:val="ru-RU"/>
        </w:rPr>
      </w:pPr>
      <w:r>
        <w:rPr>
          <w:rFonts w:ascii="Arial" w:hAnsi="Arial" w:cs="Arial"/>
          <w:noProof/>
          <w:szCs w:val="22"/>
          <w:lang w:val="ru-RU"/>
        </w:rPr>
        <w:t>Споразум</w:t>
      </w:r>
      <w:r w:rsidRPr="008F6645">
        <w:rPr>
          <w:rFonts w:ascii="Arial" w:hAnsi="Arial" w:cs="Arial"/>
          <w:noProof/>
          <w:szCs w:val="22"/>
          <w:lang w:val="ru-RU"/>
        </w:rPr>
        <w:t xml:space="preserve"> </w:t>
      </w:r>
      <w:r>
        <w:rPr>
          <w:rFonts w:ascii="Arial" w:hAnsi="Arial" w:cs="Arial"/>
          <w:noProof/>
          <w:szCs w:val="22"/>
          <w:lang w:val="ru-RU"/>
        </w:rPr>
        <w:t>о</w:t>
      </w:r>
      <w:r w:rsidRPr="008F6645">
        <w:rPr>
          <w:rFonts w:ascii="Arial" w:hAnsi="Arial" w:cs="Arial"/>
          <w:noProof/>
          <w:szCs w:val="22"/>
          <w:lang w:val="ru-RU"/>
        </w:rPr>
        <w:t xml:space="preserve"> </w:t>
      </w:r>
      <w:r>
        <w:rPr>
          <w:rFonts w:ascii="Arial" w:hAnsi="Arial" w:cs="Arial"/>
          <w:noProof/>
          <w:szCs w:val="22"/>
          <w:lang w:val="ru-RU"/>
        </w:rPr>
        <w:t>заједничкој</w:t>
      </w:r>
      <w:r w:rsidRPr="008F6645">
        <w:rPr>
          <w:rFonts w:ascii="Arial" w:hAnsi="Arial" w:cs="Arial"/>
          <w:noProof/>
          <w:szCs w:val="22"/>
          <w:lang w:val="ru-RU"/>
        </w:rPr>
        <w:t xml:space="preserve"> </w:t>
      </w:r>
      <w:r>
        <w:rPr>
          <w:rFonts w:ascii="Arial" w:hAnsi="Arial" w:cs="Arial"/>
          <w:noProof/>
          <w:szCs w:val="22"/>
          <w:lang w:val="ru-RU"/>
        </w:rPr>
        <w:t>сарад</w:t>
      </w:r>
      <w:r w:rsidRPr="008F6645">
        <w:rPr>
          <w:rFonts w:ascii="Arial" w:hAnsi="Arial" w:cs="Arial"/>
          <w:noProof/>
          <w:szCs w:val="22"/>
          <w:lang w:val="ru-RU"/>
        </w:rPr>
        <w:t>њ</w:t>
      </w:r>
      <w:r>
        <w:rPr>
          <w:rFonts w:ascii="Arial" w:hAnsi="Arial" w:cs="Arial"/>
          <w:noProof/>
          <w:szCs w:val="22"/>
          <w:lang w:val="ru-RU"/>
        </w:rPr>
        <w:t>и</w:t>
      </w:r>
      <w:r w:rsidRPr="008F6645">
        <w:rPr>
          <w:rFonts w:ascii="Arial" w:hAnsi="Arial" w:cs="Arial"/>
          <w:noProof/>
          <w:szCs w:val="22"/>
          <w:lang w:val="ru-RU"/>
        </w:rPr>
        <w:t xml:space="preserve"> </w:t>
      </w:r>
      <w:r>
        <w:rPr>
          <w:rFonts w:ascii="Arial" w:hAnsi="Arial" w:cs="Arial"/>
          <w:noProof/>
          <w:szCs w:val="22"/>
          <w:lang w:val="ru-RU"/>
        </w:rPr>
        <w:t>бр</w:t>
      </w:r>
      <w:r w:rsidRPr="008F6645">
        <w:rPr>
          <w:rFonts w:ascii="Arial" w:hAnsi="Arial" w:cs="Arial"/>
          <w:noProof/>
          <w:szCs w:val="22"/>
          <w:lang w:val="ru-RU"/>
        </w:rPr>
        <w:t>.______________________</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саставни</w:t>
      </w:r>
      <w:r w:rsidRPr="008F6645">
        <w:rPr>
          <w:rFonts w:ascii="Arial" w:hAnsi="Arial" w:cs="Arial"/>
          <w:noProof/>
          <w:szCs w:val="22"/>
          <w:lang w:val="ru-RU"/>
        </w:rPr>
        <w:t xml:space="preserve"> </w:t>
      </w:r>
      <w:r>
        <w:rPr>
          <w:rFonts w:ascii="Arial" w:hAnsi="Arial" w:cs="Arial"/>
          <w:noProof/>
          <w:szCs w:val="22"/>
          <w:lang w:val="ru-RU"/>
        </w:rPr>
        <w:t>део</w:t>
      </w:r>
      <w:r w:rsidRPr="008F6645">
        <w:rPr>
          <w:rFonts w:ascii="Arial" w:hAnsi="Arial" w:cs="Arial"/>
          <w:noProof/>
          <w:szCs w:val="22"/>
          <w:lang w:val="ru-RU"/>
        </w:rPr>
        <w:t xml:space="preserve"> </w:t>
      </w:r>
      <w:r>
        <w:rPr>
          <w:rFonts w:ascii="Arial" w:hAnsi="Arial" w:cs="Arial"/>
          <w:noProof/>
          <w:szCs w:val="22"/>
          <w:lang w:val="ru-RU"/>
        </w:rPr>
        <w:t>овог</w:t>
      </w:r>
      <w:r w:rsidRPr="008F6645">
        <w:rPr>
          <w:rFonts w:ascii="Arial" w:hAnsi="Arial" w:cs="Arial"/>
          <w:noProof/>
          <w:szCs w:val="22"/>
          <w:lang w:val="ru-RU"/>
        </w:rPr>
        <w:t xml:space="preserve"> </w:t>
      </w:r>
      <w:r>
        <w:rPr>
          <w:rFonts w:ascii="Arial" w:hAnsi="Arial" w:cs="Arial"/>
          <w:noProof/>
          <w:szCs w:val="22"/>
          <w:lang w:val="ru-RU"/>
        </w:rPr>
        <w:t>уговора</w:t>
      </w:r>
      <w:r w:rsidRPr="008F6645">
        <w:rPr>
          <w:rFonts w:ascii="Arial" w:hAnsi="Arial" w:cs="Arial"/>
          <w:noProof/>
          <w:szCs w:val="22"/>
          <w:lang w:val="ru-RU"/>
        </w:rPr>
        <w:t>.</w:t>
      </w:r>
    </w:p>
    <w:p w:rsidR="00BF1C39" w:rsidRPr="008F6645" w:rsidRDefault="00BF1C39" w:rsidP="00BF1C39">
      <w:pPr>
        <w:ind w:left="420"/>
        <w:jc w:val="both"/>
        <w:rPr>
          <w:rFonts w:ascii="Arial" w:hAnsi="Arial" w:cs="Arial"/>
          <w:noProof/>
          <w:szCs w:val="22"/>
          <w:lang w:val="ru-RU"/>
        </w:rPr>
      </w:pPr>
    </w:p>
    <w:p w:rsidR="00BF1C39" w:rsidRPr="008F6645" w:rsidRDefault="00BF1C39" w:rsidP="00BF1C39">
      <w:pPr>
        <w:ind w:left="420"/>
        <w:jc w:val="both"/>
        <w:rPr>
          <w:rFonts w:ascii="Arial" w:hAnsi="Arial" w:cs="Arial"/>
          <w:b/>
          <w:bCs/>
          <w:noProof/>
          <w:szCs w:val="22"/>
          <w:lang w:val="ru-RU"/>
        </w:rPr>
      </w:pPr>
      <w:r w:rsidRPr="008F6645">
        <w:rPr>
          <w:rFonts w:ascii="Arial" w:hAnsi="Arial" w:cs="Arial"/>
          <w:b/>
          <w:bCs/>
          <w:noProof/>
          <w:szCs w:val="22"/>
          <w:lang w:val="ru-RU"/>
        </w:rPr>
        <w:t>А</w:t>
      </w:r>
      <w:r>
        <w:rPr>
          <w:rFonts w:ascii="Arial" w:hAnsi="Arial" w:cs="Arial"/>
          <w:b/>
          <w:bCs/>
          <w:noProof/>
          <w:szCs w:val="22"/>
          <w:lang w:val="ru-RU"/>
        </w:rPr>
        <w:t>КО</w:t>
      </w:r>
      <w:r w:rsidRPr="008F6645">
        <w:rPr>
          <w:rFonts w:ascii="Arial" w:hAnsi="Arial" w:cs="Arial"/>
          <w:b/>
          <w:bCs/>
          <w:noProof/>
          <w:szCs w:val="22"/>
          <w:lang w:val="ru-RU"/>
        </w:rPr>
        <w:t xml:space="preserve"> </w:t>
      </w:r>
      <w:r>
        <w:rPr>
          <w:rFonts w:ascii="Arial" w:hAnsi="Arial" w:cs="Arial"/>
          <w:b/>
          <w:bCs/>
          <w:noProof/>
          <w:szCs w:val="22"/>
          <w:lang w:val="ru-RU"/>
        </w:rPr>
        <w:t>ЈЕ</w:t>
      </w:r>
      <w:r w:rsidRPr="008F6645">
        <w:rPr>
          <w:rFonts w:ascii="Arial" w:hAnsi="Arial" w:cs="Arial"/>
          <w:b/>
          <w:bCs/>
          <w:noProof/>
          <w:szCs w:val="22"/>
          <w:lang w:val="ru-RU"/>
        </w:rPr>
        <w:t xml:space="preserve"> </w:t>
      </w:r>
      <w:r>
        <w:rPr>
          <w:rFonts w:ascii="Arial" w:hAnsi="Arial" w:cs="Arial"/>
          <w:b/>
          <w:bCs/>
          <w:noProof/>
          <w:szCs w:val="22"/>
          <w:lang w:val="ru-RU"/>
        </w:rPr>
        <w:t>Д</w:t>
      </w:r>
      <w:r w:rsidRPr="008F6645">
        <w:rPr>
          <w:rFonts w:ascii="Arial" w:hAnsi="Arial" w:cs="Arial"/>
          <w:b/>
          <w:bCs/>
          <w:noProof/>
          <w:szCs w:val="22"/>
          <w:lang w:val="ru-RU"/>
        </w:rPr>
        <w:t>А</w:t>
      </w:r>
      <w:r>
        <w:rPr>
          <w:rFonts w:ascii="Arial" w:hAnsi="Arial" w:cs="Arial"/>
          <w:b/>
          <w:bCs/>
          <w:noProof/>
          <w:szCs w:val="22"/>
          <w:lang w:val="ru-RU"/>
        </w:rPr>
        <w:t>Т</w:t>
      </w:r>
      <w:r w:rsidRPr="008F6645">
        <w:rPr>
          <w:rFonts w:ascii="Arial" w:hAnsi="Arial" w:cs="Arial"/>
          <w:b/>
          <w:bCs/>
          <w:noProof/>
          <w:szCs w:val="22"/>
          <w:lang w:val="ru-RU"/>
        </w:rPr>
        <w:t xml:space="preserve">А  </w:t>
      </w:r>
      <w:r>
        <w:rPr>
          <w:rFonts w:ascii="Arial" w:hAnsi="Arial" w:cs="Arial"/>
          <w:b/>
          <w:bCs/>
          <w:noProof/>
          <w:szCs w:val="22"/>
          <w:lang w:val="ru-RU"/>
        </w:rPr>
        <w:t>ПОНУД</w:t>
      </w:r>
      <w:r w:rsidRPr="008F6645">
        <w:rPr>
          <w:rFonts w:ascii="Arial" w:hAnsi="Arial" w:cs="Arial"/>
          <w:b/>
          <w:bCs/>
          <w:noProof/>
          <w:szCs w:val="22"/>
          <w:lang w:val="ru-RU"/>
        </w:rPr>
        <w:t xml:space="preserve">А </w:t>
      </w:r>
      <w:r>
        <w:rPr>
          <w:rFonts w:ascii="Arial" w:hAnsi="Arial" w:cs="Arial"/>
          <w:b/>
          <w:bCs/>
          <w:noProof/>
          <w:szCs w:val="22"/>
          <w:lang w:val="ru-RU"/>
        </w:rPr>
        <w:t>С</w:t>
      </w:r>
      <w:r w:rsidRPr="008F6645">
        <w:rPr>
          <w:rFonts w:ascii="Arial" w:hAnsi="Arial" w:cs="Arial"/>
          <w:b/>
          <w:bCs/>
          <w:noProof/>
          <w:szCs w:val="22"/>
          <w:lang w:val="ru-RU"/>
        </w:rPr>
        <w:t xml:space="preserve">А </w:t>
      </w:r>
      <w:r>
        <w:rPr>
          <w:rFonts w:ascii="Arial" w:hAnsi="Arial" w:cs="Arial"/>
          <w:b/>
          <w:bCs/>
          <w:noProof/>
          <w:szCs w:val="22"/>
          <w:lang w:val="ru-RU"/>
        </w:rPr>
        <w:t>ПОДИЗВОЂ</w:t>
      </w:r>
      <w:r w:rsidRPr="008F6645">
        <w:rPr>
          <w:rFonts w:ascii="Arial" w:hAnsi="Arial" w:cs="Arial"/>
          <w:b/>
          <w:bCs/>
          <w:noProof/>
          <w:szCs w:val="22"/>
          <w:lang w:val="ru-RU"/>
        </w:rPr>
        <w:t>А</w:t>
      </w:r>
      <w:r>
        <w:rPr>
          <w:rFonts w:ascii="Arial" w:hAnsi="Arial" w:cs="Arial"/>
          <w:b/>
          <w:bCs/>
          <w:noProof/>
          <w:szCs w:val="22"/>
          <w:lang w:val="ru-RU"/>
        </w:rPr>
        <w:t>ЧЕМ</w:t>
      </w:r>
      <w:r w:rsidRPr="008F6645">
        <w:rPr>
          <w:rFonts w:ascii="Arial" w:hAnsi="Arial" w:cs="Arial"/>
          <w:b/>
          <w:bCs/>
          <w:noProof/>
          <w:szCs w:val="22"/>
          <w:lang w:val="ru-RU"/>
        </w:rPr>
        <w:t xml:space="preserve"> </w:t>
      </w:r>
    </w:p>
    <w:p w:rsidR="00BF1C39" w:rsidRPr="008F6645" w:rsidRDefault="00BF1C39" w:rsidP="00BF1C39">
      <w:pPr>
        <w:numPr>
          <w:ilvl w:val="0"/>
          <w:numId w:val="27"/>
        </w:numPr>
        <w:suppressAutoHyphens/>
        <w:autoSpaceDE w:val="0"/>
        <w:spacing w:line="360" w:lineRule="auto"/>
        <w:jc w:val="both"/>
        <w:rPr>
          <w:rFonts w:ascii="Arial" w:hAnsi="Arial" w:cs="Arial"/>
          <w:noProof/>
          <w:szCs w:val="22"/>
          <w:lang w:val="ru-RU"/>
        </w:rPr>
      </w:pP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део</w:t>
      </w:r>
      <w:r w:rsidRPr="008F6645">
        <w:rPr>
          <w:rFonts w:ascii="Arial" w:hAnsi="Arial" w:cs="Arial"/>
          <w:noProof/>
          <w:szCs w:val="22"/>
          <w:lang w:val="ru-RU"/>
        </w:rPr>
        <w:t xml:space="preserve"> </w:t>
      </w:r>
      <w:r>
        <w:rPr>
          <w:rFonts w:ascii="Arial" w:hAnsi="Arial" w:cs="Arial"/>
          <w:noProof/>
          <w:szCs w:val="22"/>
          <w:lang w:val="ru-RU"/>
        </w:rPr>
        <w:t>набавке</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предмет</w:t>
      </w:r>
      <w:r w:rsidRPr="008F6645">
        <w:rPr>
          <w:rFonts w:ascii="Arial" w:hAnsi="Arial" w:cs="Arial"/>
          <w:noProof/>
          <w:szCs w:val="22"/>
          <w:lang w:val="ru-RU"/>
        </w:rPr>
        <w:t xml:space="preserve"> </w:t>
      </w:r>
      <w:r>
        <w:rPr>
          <w:rFonts w:ascii="Arial" w:hAnsi="Arial" w:cs="Arial"/>
          <w:noProof/>
          <w:szCs w:val="22"/>
          <w:lang w:val="ru-RU"/>
        </w:rPr>
        <w:t>овог</w:t>
      </w:r>
      <w:r w:rsidRPr="008F6645">
        <w:rPr>
          <w:rFonts w:ascii="Arial" w:hAnsi="Arial" w:cs="Arial"/>
          <w:noProof/>
          <w:szCs w:val="22"/>
          <w:lang w:val="ru-RU"/>
        </w:rPr>
        <w:t xml:space="preserve"> </w:t>
      </w:r>
      <w:r>
        <w:rPr>
          <w:rFonts w:ascii="Arial" w:hAnsi="Arial" w:cs="Arial"/>
          <w:noProof/>
          <w:szCs w:val="22"/>
          <w:lang w:val="ru-RU"/>
        </w:rPr>
        <w:t>уговора</w:t>
      </w:r>
      <w:r w:rsidRPr="008F6645">
        <w:rPr>
          <w:rFonts w:ascii="Arial" w:hAnsi="Arial" w:cs="Arial"/>
          <w:noProof/>
          <w:szCs w:val="22"/>
          <w:lang w:val="ru-RU"/>
        </w:rPr>
        <w:t xml:space="preserve"> - ______________________________________</w:t>
      </w:r>
    </w:p>
    <w:p w:rsidR="00BF1C39" w:rsidRPr="008F6645" w:rsidRDefault="00BF1C39" w:rsidP="00BF1C39">
      <w:pPr>
        <w:spacing w:line="360" w:lineRule="auto"/>
        <w:jc w:val="both"/>
        <w:rPr>
          <w:rFonts w:ascii="Arial" w:hAnsi="Arial" w:cs="Arial"/>
          <w:noProof/>
          <w:szCs w:val="22"/>
          <w:lang w:val="ru-RU"/>
        </w:rPr>
      </w:pPr>
      <w:r>
        <w:rPr>
          <w:rFonts w:ascii="Arial" w:hAnsi="Arial" w:cs="Arial"/>
          <w:noProof/>
          <w:szCs w:val="22"/>
          <w:lang w:val="ru-RU"/>
        </w:rPr>
        <w:t>поверио</w:t>
      </w:r>
      <w:r w:rsidRPr="008F6645">
        <w:rPr>
          <w:rFonts w:ascii="Arial" w:hAnsi="Arial" w:cs="Arial"/>
          <w:noProof/>
          <w:szCs w:val="22"/>
          <w:lang w:val="ru-RU"/>
        </w:rPr>
        <w:t xml:space="preserve"> </w:t>
      </w:r>
      <w:r>
        <w:rPr>
          <w:rFonts w:ascii="Arial" w:hAnsi="Arial" w:cs="Arial"/>
          <w:noProof/>
          <w:szCs w:val="22"/>
          <w:lang w:val="ru-RU"/>
        </w:rPr>
        <w:t>подизвођачу</w:t>
      </w:r>
      <w:r w:rsidRPr="008F6645">
        <w:rPr>
          <w:rFonts w:ascii="Arial" w:hAnsi="Arial" w:cs="Arial"/>
          <w:noProof/>
          <w:szCs w:val="22"/>
          <w:lang w:val="ru-RU"/>
        </w:rPr>
        <w:t xml:space="preserve"> ________________________________________________________________ </w:t>
      </w:r>
      <w:r>
        <w:rPr>
          <w:rFonts w:ascii="Arial" w:hAnsi="Arial" w:cs="Arial"/>
          <w:noProof/>
          <w:szCs w:val="22"/>
          <w:lang w:val="ru-RU"/>
        </w:rPr>
        <w:t>ПИB</w:t>
      </w:r>
      <w:r w:rsidRPr="008F6645">
        <w:rPr>
          <w:rFonts w:ascii="Arial" w:hAnsi="Arial" w:cs="Arial"/>
          <w:noProof/>
          <w:szCs w:val="22"/>
          <w:lang w:val="ru-RU"/>
        </w:rPr>
        <w:t xml:space="preserve">:_________________, </w:t>
      </w:r>
      <w:r>
        <w:rPr>
          <w:rFonts w:ascii="Arial" w:hAnsi="Arial" w:cs="Arial"/>
          <w:noProof/>
          <w:szCs w:val="22"/>
          <w:lang w:val="ru-RU"/>
        </w:rPr>
        <w:t>М</w:t>
      </w:r>
      <w:r w:rsidRPr="008F6645">
        <w:rPr>
          <w:rFonts w:ascii="Arial" w:hAnsi="Arial" w:cs="Arial"/>
          <w:noProof/>
          <w:szCs w:val="22"/>
          <w:lang w:val="ru-RU"/>
        </w:rPr>
        <w:t>А</w:t>
      </w:r>
      <w:r>
        <w:rPr>
          <w:rFonts w:ascii="Arial" w:hAnsi="Arial" w:cs="Arial"/>
          <w:noProof/>
          <w:szCs w:val="22"/>
          <w:lang w:val="ru-RU"/>
        </w:rPr>
        <w:t>ТИЧНИ</w:t>
      </w:r>
      <w:r w:rsidRPr="008F6645">
        <w:rPr>
          <w:rFonts w:ascii="Arial" w:hAnsi="Arial" w:cs="Arial"/>
          <w:noProof/>
          <w:szCs w:val="22"/>
          <w:lang w:val="ru-RU"/>
        </w:rPr>
        <w:t xml:space="preserve"> </w:t>
      </w:r>
      <w:r>
        <w:rPr>
          <w:rFonts w:ascii="Arial" w:hAnsi="Arial" w:cs="Arial"/>
          <w:noProof/>
          <w:szCs w:val="22"/>
          <w:lang w:val="ru-RU"/>
        </w:rPr>
        <w:t>БРОЈ</w:t>
      </w:r>
      <w:r w:rsidRPr="008F6645">
        <w:rPr>
          <w:rFonts w:ascii="Arial" w:hAnsi="Arial" w:cs="Arial"/>
          <w:noProof/>
          <w:szCs w:val="22"/>
          <w:lang w:val="ru-RU"/>
        </w:rPr>
        <w:t xml:space="preserve"> _______________________, </w:t>
      </w:r>
      <w:r>
        <w:rPr>
          <w:rFonts w:ascii="Arial" w:hAnsi="Arial" w:cs="Arial"/>
          <w:noProof/>
          <w:szCs w:val="22"/>
          <w:lang w:val="ru-RU"/>
        </w:rPr>
        <w:t>а</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чини</w:t>
      </w:r>
      <w:r w:rsidRPr="008F6645">
        <w:rPr>
          <w:rFonts w:ascii="Arial" w:hAnsi="Arial" w:cs="Arial"/>
          <w:noProof/>
          <w:szCs w:val="22"/>
          <w:lang w:val="ru-RU"/>
        </w:rPr>
        <w:t xml:space="preserve"> _________________% </w:t>
      </w:r>
      <w:r>
        <w:rPr>
          <w:rFonts w:ascii="Arial" w:hAnsi="Arial" w:cs="Arial"/>
          <w:noProof/>
          <w:szCs w:val="22"/>
          <w:lang w:val="ru-RU"/>
        </w:rPr>
        <w:t>од</w:t>
      </w:r>
      <w:r w:rsidRPr="008F6645">
        <w:rPr>
          <w:rFonts w:ascii="Arial" w:hAnsi="Arial" w:cs="Arial"/>
          <w:noProof/>
          <w:szCs w:val="22"/>
          <w:lang w:val="ru-RU"/>
        </w:rPr>
        <w:t xml:space="preserve"> </w:t>
      </w:r>
      <w:r>
        <w:rPr>
          <w:rFonts w:ascii="Arial" w:hAnsi="Arial" w:cs="Arial"/>
          <w:noProof/>
          <w:szCs w:val="22"/>
          <w:lang w:val="ru-RU"/>
        </w:rPr>
        <w:t>укупно</w:t>
      </w:r>
      <w:r w:rsidRPr="008F6645">
        <w:rPr>
          <w:rFonts w:ascii="Arial" w:hAnsi="Arial" w:cs="Arial"/>
          <w:noProof/>
          <w:szCs w:val="22"/>
          <w:lang w:val="ru-RU"/>
        </w:rPr>
        <w:t xml:space="preserve"> </w:t>
      </w:r>
      <w:r>
        <w:rPr>
          <w:rFonts w:ascii="Arial" w:hAnsi="Arial" w:cs="Arial"/>
          <w:noProof/>
          <w:szCs w:val="22"/>
          <w:lang w:val="ru-RU"/>
        </w:rPr>
        <w:t>уговорене</w:t>
      </w:r>
      <w:r w:rsidRPr="008F6645">
        <w:rPr>
          <w:rFonts w:ascii="Arial" w:hAnsi="Arial" w:cs="Arial"/>
          <w:noProof/>
          <w:szCs w:val="22"/>
          <w:lang w:val="ru-RU"/>
        </w:rPr>
        <w:t xml:space="preserve"> </w:t>
      </w:r>
      <w:r>
        <w:rPr>
          <w:rFonts w:ascii="Arial" w:hAnsi="Arial" w:cs="Arial"/>
          <w:noProof/>
          <w:szCs w:val="22"/>
          <w:lang w:val="ru-RU"/>
        </w:rPr>
        <w:t>вредности</w:t>
      </w:r>
      <w:r w:rsidRPr="008F6645">
        <w:rPr>
          <w:rFonts w:ascii="Arial" w:hAnsi="Arial" w:cs="Arial"/>
          <w:noProof/>
          <w:szCs w:val="22"/>
          <w:lang w:val="ru-RU"/>
        </w:rPr>
        <w:t xml:space="preserve"> .</w:t>
      </w:r>
    </w:p>
    <w:p w:rsidR="00BF1C39" w:rsidRPr="008F6645" w:rsidRDefault="00BF1C39" w:rsidP="00BF1C39">
      <w:pPr>
        <w:numPr>
          <w:ilvl w:val="0"/>
          <w:numId w:val="27"/>
        </w:numPr>
        <w:suppressAutoHyphens/>
        <w:autoSpaceDE w:val="0"/>
        <w:spacing w:line="360" w:lineRule="auto"/>
        <w:jc w:val="both"/>
        <w:rPr>
          <w:rFonts w:ascii="Arial" w:hAnsi="Arial" w:cs="Arial"/>
          <w:noProof/>
          <w:szCs w:val="22"/>
          <w:lang w:val="ru-RU"/>
        </w:rPr>
      </w:pP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део</w:t>
      </w:r>
      <w:r w:rsidRPr="008F6645">
        <w:rPr>
          <w:rFonts w:ascii="Arial" w:hAnsi="Arial" w:cs="Arial"/>
          <w:noProof/>
          <w:szCs w:val="22"/>
          <w:lang w:val="ru-RU"/>
        </w:rPr>
        <w:t xml:space="preserve"> </w:t>
      </w:r>
      <w:r>
        <w:rPr>
          <w:rFonts w:ascii="Arial" w:hAnsi="Arial" w:cs="Arial"/>
          <w:noProof/>
          <w:szCs w:val="22"/>
          <w:lang w:val="ru-RU"/>
        </w:rPr>
        <w:t>набавке</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предмет</w:t>
      </w:r>
      <w:r w:rsidRPr="008F6645">
        <w:rPr>
          <w:rFonts w:ascii="Arial" w:hAnsi="Arial" w:cs="Arial"/>
          <w:noProof/>
          <w:szCs w:val="22"/>
          <w:lang w:val="ru-RU"/>
        </w:rPr>
        <w:t xml:space="preserve"> </w:t>
      </w:r>
      <w:r>
        <w:rPr>
          <w:rFonts w:ascii="Arial" w:hAnsi="Arial" w:cs="Arial"/>
          <w:noProof/>
          <w:szCs w:val="22"/>
          <w:lang w:val="ru-RU"/>
        </w:rPr>
        <w:t>овог</w:t>
      </w:r>
      <w:r w:rsidRPr="008F6645">
        <w:rPr>
          <w:rFonts w:ascii="Arial" w:hAnsi="Arial" w:cs="Arial"/>
          <w:noProof/>
          <w:szCs w:val="22"/>
          <w:lang w:val="ru-RU"/>
        </w:rPr>
        <w:t xml:space="preserve"> </w:t>
      </w:r>
      <w:r>
        <w:rPr>
          <w:rFonts w:ascii="Arial" w:hAnsi="Arial" w:cs="Arial"/>
          <w:noProof/>
          <w:szCs w:val="22"/>
          <w:lang w:val="ru-RU"/>
        </w:rPr>
        <w:t>уговора</w:t>
      </w:r>
      <w:r w:rsidRPr="008F6645">
        <w:rPr>
          <w:rFonts w:ascii="Arial" w:hAnsi="Arial" w:cs="Arial"/>
          <w:noProof/>
          <w:szCs w:val="22"/>
          <w:lang w:val="ru-RU"/>
        </w:rPr>
        <w:t xml:space="preserve"> - ______________________________________</w:t>
      </w:r>
    </w:p>
    <w:p w:rsidR="00BF1C39" w:rsidRPr="008F6645" w:rsidRDefault="00BF1C39" w:rsidP="00BF1C39">
      <w:pPr>
        <w:spacing w:line="360" w:lineRule="auto"/>
        <w:jc w:val="both"/>
        <w:rPr>
          <w:rFonts w:ascii="Arial" w:hAnsi="Arial" w:cs="Arial"/>
          <w:noProof/>
          <w:szCs w:val="22"/>
          <w:lang w:val="ru-RU"/>
        </w:rPr>
      </w:pPr>
      <w:r>
        <w:rPr>
          <w:rFonts w:ascii="Arial" w:hAnsi="Arial" w:cs="Arial"/>
          <w:noProof/>
          <w:szCs w:val="22"/>
          <w:lang w:val="ru-RU"/>
        </w:rPr>
        <w:t>поверио</w:t>
      </w:r>
      <w:r w:rsidRPr="008F6645">
        <w:rPr>
          <w:rFonts w:ascii="Arial" w:hAnsi="Arial" w:cs="Arial"/>
          <w:noProof/>
          <w:szCs w:val="22"/>
          <w:lang w:val="ru-RU"/>
        </w:rPr>
        <w:t xml:space="preserve"> </w:t>
      </w:r>
      <w:r>
        <w:rPr>
          <w:rFonts w:ascii="Arial" w:hAnsi="Arial" w:cs="Arial"/>
          <w:noProof/>
          <w:szCs w:val="22"/>
          <w:lang w:val="ru-RU"/>
        </w:rPr>
        <w:t>подизвођачу</w:t>
      </w:r>
      <w:r w:rsidRPr="008F6645">
        <w:rPr>
          <w:rFonts w:ascii="Arial" w:hAnsi="Arial" w:cs="Arial"/>
          <w:noProof/>
          <w:szCs w:val="22"/>
          <w:lang w:val="ru-RU"/>
        </w:rPr>
        <w:t xml:space="preserve"> ________________________________________________________________ </w:t>
      </w:r>
      <w:r>
        <w:rPr>
          <w:rFonts w:ascii="Arial" w:hAnsi="Arial" w:cs="Arial"/>
          <w:noProof/>
          <w:szCs w:val="22"/>
          <w:lang w:val="ru-RU"/>
        </w:rPr>
        <w:t>ПИB</w:t>
      </w:r>
      <w:r w:rsidRPr="008F6645">
        <w:rPr>
          <w:rFonts w:ascii="Arial" w:hAnsi="Arial" w:cs="Arial"/>
          <w:noProof/>
          <w:szCs w:val="22"/>
          <w:lang w:val="ru-RU"/>
        </w:rPr>
        <w:t xml:space="preserve">:_________________, </w:t>
      </w:r>
      <w:r>
        <w:rPr>
          <w:rFonts w:ascii="Arial" w:hAnsi="Arial" w:cs="Arial"/>
          <w:noProof/>
          <w:szCs w:val="22"/>
          <w:lang w:val="ru-RU"/>
        </w:rPr>
        <w:t>М</w:t>
      </w:r>
      <w:r w:rsidRPr="008F6645">
        <w:rPr>
          <w:rFonts w:ascii="Arial" w:hAnsi="Arial" w:cs="Arial"/>
          <w:noProof/>
          <w:szCs w:val="22"/>
          <w:lang w:val="ru-RU"/>
        </w:rPr>
        <w:t>А</w:t>
      </w:r>
      <w:r>
        <w:rPr>
          <w:rFonts w:ascii="Arial" w:hAnsi="Arial" w:cs="Arial"/>
          <w:noProof/>
          <w:szCs w:val="22"/>
          <w:lang w:val="ru-RU"/>
        </w:rPr>
        <w:t>ТИЧНИ</w:t>
      </w:r>
      <w:r w:rsidRPr="008F6645">
        <w:rPr>
          <w:rFonts w:ascii="Arial" w:hAnsi="Arial" w:cs="Arial"/>
          <w:noProof/>
          <w:szCs w:val="22"/>
          <w:lang w:val="ru-RU"/>
        </w:rPr>
        <w:t xml:space="preserve"> </w:t>
      </w:r>
      <w:r>
        <w:rPr>
          <w:rFonts w:ascii="Arial" w:hAnsi="Arial" w:cs="Arial"/>
          <w:noProof/>
          <w:szCs w:val="22"/>
          <w:lang w:val="ru-RU"/>
        </w:rPr>
        <w:t>БРОЈ</w:t>
      </w:r>
      <w:r w:rsidRPr="008F6645">
        <w:rPr>
          <w:rFonts w:ascii="Arial" w:hAnsi="Arial" w:cs="Arial"/>
          <w:noProof/>
          <w:szCs w:val="22"/>
          <w:lang w:val="ru-RU"/>
        </w:rPr>
        <w:t xml:space="preserve"> _______________________, </w:t>
      </w:r>
      <w:r>
        <w:rPr>
          <w:rFonts w:ascii="Arial" w:hAnsi="Arial" w:cs="Arial"/>
          <w:noProof/>
          <w:szCs w:val="22"/>
          <w:lang w:val="ru-RU"/>
        </w:rPr>
        <w:t>а</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чини</w:t>
      </w:r>
      <w:r w:rsidRPr="008F6645">
        <w:rPr>
          <w:rFonts w:ascii="Arial" w:hAnsi="Arial" w:cs="Arial"/>
          <w:noProof/>
          <w:szCs w:val="22"/>
          <w:lang w:val="ru-RU"/>
        </w:rPr>
        <w:t xml:space="preserve"> ________________% </w:t>
      </w:r>
      <w:r>
        <w:rPr>
          <w:rFonts w:ascii="Arial" w:hAnsi="Arial" w:cs="Arial"/>
          <w:noProof/>
          <w:szCs w:val="22"/>
          <w:lang w:val="ru-RU"/>
        </w:rPr>
        <w:t>од</w:t>
      </w:r>
      <w:r w:rsidRPr="008F6645">
        <w:rPr>
          <w:rFonts w:ascii="Arial" w:hAnsi="Arial" w:cs="Arial"/>
          <w:noProof/>
          <w:szCs w:val="22"/>
          <w:lang w:val="ru-RU"/>
        </w:rPr>
        <w:t xml:space="preserve"> </w:t>
      </w:r>
      <w:r>
        <w:rPr>
          <w:rFonts w:ascii="Arial" w:hAnsi="Arial" w:cs="Arial"/>
          <w:noProof/>
          <w:szCs w:val="22"/>
          <w:lang w:val="ru-RU"/>
        </w:rPr>
        <w:t>укупно</w:t>
      </w:r>
      <w:r w:rsidRPr="008F6645">
        <w:rPr>
          <w:rFonts w:ascii="Arial" w:hAnsi="Arial" w:cs="Arial"/>
          <w:noProof/>
          <w:szCs w:val="22"/>
          <w:lang w:val="ru-RU"/>
        </w:rPr>
        <w:t xml:space="preserve"> </w:t>
      </w:r>
      <w:r>
        <w:rPr>
          <w:rFonts w:ascii="Arial" w:hAnsi="Arial" w:cs="Arial"/>
          <w:noProof/>
          <w:szCs w:val="22"/>
          <w:lang w:val="ru-RU"/>
        </w:rPr>
        <w:t>уговорене</w:t>
      </w:r>
      <w:r w:rsidRPr="008F6645">
        <w:rPr>
          <w:rFonts w:ascii="Arial" w:hAnsi="Arial" w:cs="Arial"/>
          <w:noProof/>
          <w:szCs w:val="22"/>
          <w:lang w:val="ru-RU"/>
        </w:rPr>
        <w:t xml:space="preserve"> </w:t>
      </w:r>
      <w:r>
        <w:rPr>
          <w:rFonts w:ascii="Arial" w:hAnsi="Arial" w:cs="Arial"/>
          <w:noProof/>
          <w:szCs w:val="22"/>
          <w:lang w:val="ru-RU"/>
        </w:rPr>
        <w:t>вредности</w:t>
      </w:r>
      <w:r w:rsidRPr="008F6645">
        <w:rPr>
          <w:rFonts w:ascii="Arial" w:hAnsi="Arial" w:cs="Arial"/>
          <w:noProof/>
          <w:szCs w:val="22"/>
          <w:lang w:val="ru-RU"/>
        </w:rPr>
        <w:t xml:space="preserve"> .</w:t>
      </w:r>
    </w:p>
    <w:p w:rsidR="00BF1C39" w:rsidRPr="008F6645" w:rsidRDefault="00BF1C39" w:rsidP="00BF1C39">
      <w:pPr>
        <w:numPr>
          <w:ilvl w:val="0"/>
          <w:numId w:val="27"/>
        </w:numPr>
        <w:suppressAutoHyphens/>
        <w:autoSpaceDE w:val="0"/>
        <w:spacing w:line="360" w:lineRule="auto"/>
        <w:jc w:val="both"/>
        <w:rPr>
          <w:rFonts w:ascii="Arial" w:hAnsi="Arial" w:cs="Arial"/>
          <w:noProof/>
          <w:szCs w:val="22"/>
          <w:lang w:val="ru-RU"/>
        </w:rPr>
      </w:pP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део</w:t>
      </w:r>
      <w:r w:rsidRPr="008F6645">
        <w:rPr>
          <w:rFonts w:ascii="Arial" w:hAnsi="Arial" w:cs="Arial"/>
          <w:noProof/>
          <w:szCs w:val="22"/>
          <w:lang w:val="ru-RU"/>
        </w:rPr>
        <w:t xml:space="preserve"> </w:t>
      </w:r>
      <w:r>
        <w:rPr>
          <w:rFonts w:ascii="Arial" w:hAnsi="Arial" w:cs="Arial"/>
          <w:noProof/>
          <w:szCs w:val="22"/>
          <w:lang w:val="ru-RU"/>
        </w:rPr>
        <w:t>набавке</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предмет</w:t>
      </w:r>
      <w:r w:rsidRPr="008F6645">
        <w:rPr>
          <w:rFonts w:ascii="Arial" w:hAnsi="Arial" w:cs="Arial"/>
          <w:noProof/>
          <w:szCs w:val="22"/>
          <w:lang w:val="ru-RU"/>
        </w:rPr>
        <w:t xml:space="preserve"> </w:t>
      </w:r>
      <w:r>
        <w:rPr>
          <w:rFonts w:ascii="Arial" w:hAnsi="Arial" w:cs="Arial"/>
          <w:noProof/>
          <w:szCs w:val="22"/>
          <w:lang w:val="ru-RU"/>
        </w:rPr>
        <w:t>овог</w:t>
      </w:r>
      <w:r w:rsidRPr="008F6645">
        <w:rPr>
          <w:rFonts w:ascii="Arial" w:hAnsi="Arial" w:cs="Arial"/>
          <w:noProof/>
          <w:szCs w:val="22"/>
          <w:lang w:val="ru-RU"/>
        </w:rPr>
        <w:t xml:space="preserve"> </w:t>
      </w:r>
      <w:r>
        <w:rPr>
          <w:rFonts w:ascii="Arial" w:hAnsi="Arial" w:cs="Arial"/>
          <w:noProof/>
          <w:szCs w:val="22"/>
          <w:lang w:val="ru-RU"/>
        </w:rPr>
        <w:t>уговора</w:t>
      </w:r>
      <w:r w:rsidRPr="008F6645">
        <w:rPr>
          <w:rFonts w:ascii="Arial" w:hAnsi="Arial" w:cs="Arial"/>
          <w:noProof/>
          <w:szCs w:val="22"/>
          <w:lang w:val="ru-RU"/>
        </w:rPr>
        <w:t xml:space="preserve"> - ______________________________________</w:t>
      </w:r>
    </w:p>
    <w:p w:rsidR="00BF1C39" w:rsidRPr="008F6645" w:rsidRDefault="00BF1C39" w:rsidP="00BF1C39">
      <w:pPr>
        <w:spacing w:line="360" w:lineRule="auto"/>
        <w:jc w:val="both"/>
        <w:rPr>
          <w:rFonts w:ascii="Arial" w:hAnsi="Arial" w:cs="Arial"/>
          <w:noProof/>
          <w:szCs w:val="22"/>
          <w:lang w:val="ru-RU"/>
        </w:rPr>
      </w:pPr>
      <w:r>
        <w:rPr>
          <w:rFonts w:ascii="Arial" w:hAnsi="Arial" w:cs="Arial"/>
          <w:noProof/>
          <w:szCs w:val="22"/>
          <w:lang w:val="ru-RU"/>
        </w:rPr>
        <w:t>поверио</w:t>
      </w:r>
      <w:r w:rsidRPr="008F6645">
        <w:rPr>
          <w:rFonts w:ascii="Arial" w:hAnsi="Arial" w:cs="Arial"/>
          <w:noProof/>
          <w:szCs w:val="22"/>
          <w:lang w:val="ru-RU"/>
        </w:rPr>
        <w:t xml:space="preserve"> </w:t>
      </w:r>
      <w:r>
        <w:rPr>
          <w:rFonts w:ascii="Arial" w:hAnsi="Arial" w:cs="Arial"/>
          <w:noProof/>
          <w:szCs w:val="22"/>
          <w:lang w:val="ru-RU"/>
        </w:rPr>
        <w:t>подизвођачу</w:t>
      </w:r>
      <w:r w:rsidRPr="008F6645">
        <w:rPr>
          <w:rFonts w:ascii="Arial" w:hAnsi="Arial" w:cs="Arial"/>
          <w:noProof/>
          <w:szCs w:val="22"/>
          <w:lang w:val="ru-RU"/>
        </w:rPr>
        <w:t xml:space="preserve"> ________________________________________________________________ </w:t>
      </w:r>
      <w:r>
        <w:rPr>
          <w:rFonts w:ascii="Arial" w:hAnsi="Arial" w:cs="Arial"/>
          <w:noProof/>
          <w:szCs w:val="22"/>
          <w:lang w:val="ru-RU"/>
        </w:rPr>
        <w:t>ПИB</w:t>
      </w:r>
      <w:r w:rsidRPr="008F6645">
        <w:rPr>
          <w:rFonts w:ascii="Arial" w:hAnsi="Arial" w:cs="Arial"/>
          <w:noProof/>
          <w:szCs w:val="22"/>
          <w:lang w:val="ru-RU"/>
        </w:rPr>
        <w:t xml:space="preserve">:_________________, </w:t>
      </w:r>
      <w:r>
        <w:rPr>
          <w:rFonts w:ascii="Arial" w:hAnsi="Arial" w:cs="Arial"/>
          <w:noProof/>
          <w:szCs w:val="22"/>
          <w:lang w:val="ru-RU"/>
        </w:rPr>
        <w:t>М</w:t>
      </w:r>
      <w:r w:rsidRPr="008F6645">
        <w:rPr>
          <w:rFonts w:ascii="Arial" w:hAnsi="Arial" w:cs="Arial"/>
          <w:noProof/>
          <w:szCs w:val="22"/>
          <w:lang w:val="ru-RU"/>
        </w:rPr>
        <w:t>А</w:t>
      </w:r>
      <w:r>
        <w:rPr>
          <w:rFonts w:ascii="Arial" w:hAnsi="Arial" w:cs="Arial"/>
          <w:noProof/>
          <w:szCs w:val="22"/>
          <w:lang w:val="ru-RU"/>
        </w:rPr>
        <w:t>ТИЧНИ</w:t>
      </w:r>
      <w:r w:rsidRPr="008F6645">
        <w:rPr>
          <w:rFonts w:ascii="Arial" w:hAnsi="Arial" w:cs="Arial"/>
          <w:noProof/>
          <w:szCs w:val="22"/>
          <w:lang w:val="ru-RU"/>
        </w:rPr>
        <w:t xml:space="preserve"> </w:t>
      </w:r>
      <w:r>
        <w:rPr>
          <w:rFonts w:ascii="Arial" w:hAnsi="Arial" w:cs="Arial"/>
          <w:noProof/>
          <w:szCs w:val="22"/>
          <w:lang w:val="ru-RU"/>
        </w:rPr>
        <w:t>БРОЈ</w:t>
      </w:r>
      <w:r w:rsidRPr="008F6645">
        <w:rPr>
          <w:rFonts w:ascii="Arial" w:hAnsi="Arial" w:cs="Arial"/>
          <w:noProof/>
          <w:szCs w:val="22"/>
          <w:lang w:val="ru-RU"/>
        </w:rPr>
        <w:t xml:space="preserve"> _______________________, </w:t>
      </w:r>
      <w:r>
        <w:rPr>
          <w:rFonts w:ascii="Arial" w:hAnsi="Arial" w:cs="Arial"/>
          <w:noProof/>
          <w:szCs w:val="22"/>
          <w:lang w:val="ru-RU"/>
        </w:rPr>
        <w:t>а</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чини</w:t>
      </w:r>
      <w:r w:rsidRPr="008F6645">
        <w:rPr>
          <w:rFonts w:ascii="Arial" w:hAnsi="Arial" w:cs="Arial"/>
          <w:noProof/>
          <w:szCs w:val="22"/>
          <w:lang w:val="ru-RU"/>
        </w:rPr>
        <w:t xml:space="preserve"> __________________% </w:t>
      </w:r>
      <w:r>
        <w:rPr>
          <w:rFonts w:ascii="Arial" w:hAnsi="Arial" w:cs="Arial"/>
          <w:noProof/>
          <w:szCs w:val="22"/>
          <w:lang w:val="ru-RU"/>
        </w:rPr>
        <w:t>од</w:t>
      </w:r>
      <w:r w:rsidRPr="008F6645">
        <w:rPr>
          <w:rFonts w:ascii="Arial" w:hAnsi="Arial" w:cs="Arial"/>
          <w:noProof/>
          <w:szCs w:val="22"/>
          <w:lang w:val="ru-RU"/>
        </w:rPr>
        <w:t xml:space="preserve"> </w:t>
      </w:r>
      <w:r>
        <w:rPr>
          <w:rFonts w:ascii="Arial" w:hAnsi="Arial" w:cs="Arial"/>
          <w:noProof/>
          <w:szCs w:val="22"/>
          <w:lang w:val="ru-RU"/>
        </w:rPr>
        <w:t>укупно</w:t>
      </w:r>
      <w:r w:rsidRPr="008F6645">
        <w:rPr>
          <w:rFonts w:ascii="Arial" w:hAnsi="Arial" w:cs="Arial"/>
          <w:noProof/>
          <w:szCs w:val="22"/>
          <w:lang w:val="ru-RU"/>
        </w:rPr>
        <w:t xml:space="preserve"> </w:t>
      </w:r>
      <w:r>
        <w:rPr>
          <w:rFonts w:ascii="Arial" w:hAnsi="Arial" w:cs="Arial"/>
          <w:noProof/>
          <w:szCs w:val="22"/>
          <w:lang w:val="ru-RU"/>
        </w:rPr>
        <w:t>уговорене</w:t>
      </w:r>
      <w:r w:rsidRPr="008F6645">
        <w:rPr>
          <w:rFonts w:ascii="Arial" w:hAnsi="Arial" w:cs="Arial"/>
          <w:noProof/>
          <w:szCs w:val="22"/>
          <w:lang w:val="ru-RU"/>
        </w:rPr>
        <w:t xml:space="preserve"> </w:t>
      </w:r>
      <w:r>
        <w:rPr>
          <w:rFonts w:ascii="Arial" w:hAnsi="Arial" w:cs="Arial"/>
          <w:noProof/>
          <w:szCs w:val="22"/>
          <w:lang w:val="ru-RU"/>
        </w:rPr>
        <w:t>вредности</w:t>
      </w:r>
      <w:r w:rsidRPr="008F6645">
        <w:rPr>
          <w:rFonts w:ascii="Arial" w:hAnsi="Arial" w:cs="Arial"/>
          <w:noProof/>
          <w:szCs w:val="22"/>
          <w:lang w:val="ru-RU"/>
        </w:rPr>
        <w:t xml:space="preserve"> .</w:t>
      </w:r>
    </w:p>
    <w:p w:rsidR="00BF1C39" w:rsidRPr="00117E60" w:rsidRDefault="00BF1C39" w:rsidP="00BF1C39">
      <w:pPr>
        <w:spacing w:line="360" w:lineRule="auto"/>
        <w:jc w:val="both"/>
        <w:rPr>
          <w:rStyle w:val="Style9pt"/>
          <w:rFonts w:ascii="Arial" w:hAnsi="Arial" w:cs="Arial"/>
          <w:noProof/>
          <w:szCs w:val="22"/>
          <w:lang w:val="ru-RU"/>
        </w:rPr>
      </w:pPr>
      <w:r>
        <w:rPr>
          <w:rStyle w:val="Style9pt"/>
          <w:rFonts w:ascii="Arial" w:hAnsi="Arial" w:cs="Arial"/>
          <w:noProof/>
          <w:szCs w:val="22"/>
          <w:lang w:val="ru-RU"/>
        </w:rPr>
        <w:t>За</w:t>
      </w:r>
      <w:r w:rsidRPr="00117E60">
        <w:rPr>
          <w:rStyle w:val="Style9pt"/>
          <w:rFonts w:ascii="Arial" w:hAnsi="Arial" w:cs="Arial"/>
          <w:noProof/>
          <w:szCs w:val="22"/>
          <w:lang w:val="ru-RU"/>
        </w:rPr>
        <w:t xml:space="preserve"> </w:t>
      </w:r>
      <w:r>
        <w:rPr>
          <w:rStyle w:val="Style9pt"/>
          <w:rFonts w:ascii="Arial" w:hAnsi="Arial" w:cs="Arial"/>
          <w:noProof/>
          <w:szCs w:val="22"/>
          <w:lang w:val="ru-RU"/>
        </w:rPr>
        <w:t>уредно</w:t>
      </w:r>
      <w:r w:rsidRPr="00117E60">
        <w:rPr>
          <w:rStyle w:val="Style9pt"/>
          <w:rFonts w:ascii="Arial" w:hAnsi="Arial" w:cs="Arial"/>
          <w:noProof/>
          <w:szCs w:val="22"/>
          <w:lang w:val="ru-RU"/>
        </w:rPr>
        <w:t xml:space="preserve"> </w:t>
      </w:r>
      <w:r>
        <w:rPr>
          <w:rStyle w:val="Style9pt"/>
          <w:rFonts w:ascii="Arial" w:hAnsi="Arial" w:cs="Arial"/>
          <w:noProof/>
          <w:szCs w:val="22"/>
          <w:lang w:val="ru-RU"/>
        </w:rPr>
        <w:t>извршава</w:t>
      </w:r>
      <w:r w:rsidRPr="00117E60">
        <w:rPr>
          <w:rStyle w:val="Style9pt"/>
          <w:rFonts w:ascii="Arial" w:hAnsi="Arial" w:cs="Arial"/>
          <w:noProof/>
          <w:szCs w:val="22"/>
          <w:lang w:val="ru-RU"/>
        </w:rPr>
        <w:t>њ</w:t>
      </w:r>
      <w:r>
        <w:rPr>
          <w:rStyle w:val="Style9pt"/>
          <w:rFonts w:ascii="Arial" w:hAnsi="Arial" w:cs="Arial"/>
          <w:noProof/>
          <w:szCs w:val="22"/>
          <w:lang w:val="ru-RU"/>
        </w:rPr>
        <w:t>е</w:t>
      </w:r>
      <w:r w:rsidRPr="00117E60">
        <w:rPr>
          <w:rStyle w:val="Style9pt"/>
          <w:rFonts w:ascii="Arial" w:hAnsi="Arial" w:cs="Arial"/>
          <w:noProof/>
          <w:szCs w:val="22"/>
          <w:lang w:val="ru-RU"/>
        </w:rPr>
        <w:t xml:space="preserve"> </w:t>
      </w:r>
      <w:r>
        <w:rPr>
          <w:rStyle w:val="Style9pt"/>
          <w:rFonts w:ascii="Arial" w:hAnsi="Arial" w:cs="Arial"/>
          <w:noProof/>
          <w:szCs w:val="22"/>
          <w:lang w:val="ru-RU"/>
        </w:rPr>
        <w:t>набавке</w:t>
      </w:r>
      <w:r w:rsidRPr="00117E60">
        <w:rPr>
          <w:rStyle w:val="Style9pt"/>
          <w:rFonts w:ascii="Arial" w:hAnsi="Arial" w:cs="Arial"/>
          <w:noProof/>
          <w:szCs w:val="22"/>
          <w:lang w:val="ru-RU"/>
        </w:rPr>
        <w:t xml:space="preserve"> </w:t>
      </w:r>
      <w:r>
        <w:rPr>
          <w:rStyle w:val="Style9pt"/>
          <w:rFonts w:ascii="Arial" w:hAnsi="Arial" w:cs="Arial"/>
          <w:noProof/>
          <w:szCs w:val="22"/>
          <w:lang w:val="ru-RU"/>
        </w:rPr>
        <w:t>од</w:t>
      </w:r>
      <w:r w:rsidRPr="00117E60">
        <w:rPr>
          <w:rStyle w:val="Style9pt"/>
          <w:rFonts w:ascii="Arial" w:hAnsi="Arial" w:cs="Arial"/>
          <w:noProof/>
          <w:szCs w:val="22"/>
          <w:lang w:val="ru-RU"/>
        </w:rPr>
        <w:t xml:space="preserve"> </w:t>
      </w:r>
      <w:r>
        <w:rPr>
          <w:rStyle w:val="Style9pt"/>
          <w:rFonts w:ascii="Arial" w:hAnsi="Arial" w:cs="Arial"/>
          <w:noProof/>
          <w:szCs w:val="22"/>
          <w:lang w:val="ru-RU"/>
        </w:rPr>
        <w:t>стране</w:t>
      </w:r>
      <w:r w:rsidRPr="00117E60">
        <w:rPr>
          <w:rStyle w:val="Style9pt"/>
          <w:rFonts w:ascii="Arial" w:hAnsi="Arial" w:cs="Arial"/>
          <w:noProof/>
          <w:szCs w:val="22"/>
          <w:lang w:val="ru-RU"/>
        </w:rPr>
        <w:t xml:space="preserve"> </w:t>
      </w:r>
      <w:r>
        <w:rPr>
          <w:rStyle w:val="Style9pt"/>
          <w:rFonts w:ascii="Arial" w:hAnsi="Arial" w:cs="Arial"/>
          <w:noProof/>
          <w:szCs w:val="22"/>
          <w:lang w:val="ru-RU"/>
        </w:rPr>
        <w:t>подизвођача</w:t>
      </w:r>
      <w:r w:rsidRPr="00117E60">
        <w:rPr>
          <w:rStyle w:val="Style9pt"/>
          <w:rFonts w:ascii="Arial" w:hAnsi="Arial" w:cs="Arial"/>
          <w:noProof/>
          <w:szCs w:val="22"/>
          <w:lang w:val="ru-RU"/>
        </w:rPr>
        <w:t xml:space="preserve"> </w:t>
      </w:r>
      <w:r>
        <w:rPr>
          <w:rStyle w:val="Style9pt"/>
          <w:rFonts w:ascii="Arial" w:hAnsi="Arial" w:cs="Arial"/>
          <w:noProof/>
          <w:szCs w:val="22"/>
          <w:lang w:val="ru-RU"/>
        </w:rPr>
        <w:t>одговара</w:t>
      </w:r>
      <w:r w:rsidRPr="00117E60">
        <w:rPr>
          <w:rStyle w:val="Style9pt"/>
          <w:rFonts w:ascii="Arial" w:hAnsi="Arial" w:cs="Arial"/>
          <w:noProof/>
          <w:szCs w:val="22"/>
          <w:lang w:val="ru-RU"/>
        </w:rPr>
        <w:t xml:space="preserve"> </w:t>
      </w:r>
      <w:r>
        <w:rPr>
          <w:rStyle w:val="Style9pt"/>
          <w:rFonts w:ascii="Arial" w:hAnsi="Arial" w:cs="Arial"/>
          <w:noProof/>
          <w:szCs w:val="22"/>
          <w:lang w:val="ru-RU"/>
        </w:rPr>
        <w:t>Извођач</w:t>
      </w:r>
      <w:r w:rsidRPr="00117E60">
        <w:rPr>
          <w:rStyle w:val="Style9pt"/>
          <w:rFonts w:ascii="Arial" w:hAnsi="Arial" w:cs="Arial"/>
          <w:noProof/>
          <w:szCs w:val="22"/>
          <w:lang w:val="ru-RU"/>
        </w:rPr>
        <w:t xml:space="preserve"> </w:t>
      </w:r>
      <w:r>
        <w:rPr>
          <w:rStyle w:val="Style9pt"/>
          <w:rFonts w:ascii="Arial" w:hAnsi="Arial" w:cs="Arial"/>
          <w:noProof/>
          <w:szCs w:val="22"/>
          <w:lang w:val="ru-RU"/>
        </w:rPr>
        <w:t>као</w:t>
      </w:r>
      <w:r w:rsidRPr="00117E60">
        <w:rPr>
          <w:rStyle w:val="Style9pt"/>
          <w:rFonts w:ascii="Arial" w:hAnsi="Arial" w:cs="Arial"/>
          <w:noProof/>
          <w:szCs w:val="22"/>
          <w:lang w:val="ru-RU"/>
        </w:rPr>
        <w:t xml:space="preserve"> </w:t>
      </w:r>
      <w:r>
        <w:rPr>
          <w:rStyle w:val="Style9pt"/>
          <w:rFonts w:ascii="Arial" w:hAnsi="Arial" w:cs="Arial"/>
          <w:noProof/>
          <w:szCs w:val="22"/>
          <w:lang w:val="ru-RU"/>
        </w:rPr>
        <w:t>Да</w:t>
      </w:r>
      <w:r w:rsidRPr="00117E60">
        <w:rPr>
          <w:rStyle w:val="Style9pt"/>
          <w:rFonts w:ascii="Arial" w:hAnsi="Arial" w:cs="Arial"/>
          <w:noProof/>
          <w:szCs w:val="22"/>
          <w:lang w:val="ru-RU"/>
        </w:rPr>
        <w:t xml:space="preserve"> </w:t>
      </w:r>
      <w:r>
        <w:rPr>
          <w:rStyle w:val="Style9pt"/>
          <w:rFonts w:ascii="Arial" w:hAnsi="Arial" w:cs="Arial"/>
          <w:noProof/>
          <w:szCs w:val="22"/>
          <w:lang w:val="ru-RU"/>
        </w:rPr>
        <w:t>је</w:t>
      </w:r>
      <w:r w:rsidRPr="00117E60">
        <w:rPr>
          <w:rStyle w:val="Style9pt"/>
          <w:rFonts w:ascii="Arial" w:hAnsi="Arial" w:cs="Arial"/>
          <w:noProof/>
          <w:szCs w:val="22"/>
          <w:lang w:val="ru-RU"/>
        </w:rPr>
        <w:t xml:space="preserve"> </w:t>
      </w:r>
      <w:r>
        <w:rPr>
          <w:rStyle w:val="Style9pt"/>
          <w:rFonts w:ascii="Arial" w:hAnsi="Arial" w:cs="Arial"/>
          <w:noProof/>
          <w:szCs w:val="22"/>
          <w:lang w:val="ru-RU"/>
        </w:rPr>
        <w:t>сам</w:t>
      </w:r>
      <w:r w:rsidRPr="00117E60">
        <w:rPr>
          <w:rStyle w:val="Style9pt"/>
          <w:rFonts w:ascii="Arial" w:hAnsi="Arial" w:cs="Arial"/>
          <w:noProof/>
          <w:szCs w:val="22"/>
          <w:lang w:val="ru-RU"/>
        </w:rPr>
        <w:t xml:space="preserve"> </w:t>
      </w:r>
      <w:r>
        <w:rPr>
          <w:rStyle w:val="Style9pt"/>
          <w:rFonts w:ascii="Arial" w:hAnsi="Arial" w:cs="Arial"/>
          <w:noProof/>
          <w:szCs w:val="22"/>
          <w:lang w:val="ru-RU"/>
        </w:rPr>
        <w:t>извршио</w:t>
      </w:r>
      <w:r w:rsidRPr="00117E60">
        <w:rPr>
          <w:rStyle w:val="Style9pt"/>
          <w:rFonts w:ascii="Arial" w:hAnsi="Arial" w:cs="Arial"/>
          <w:noProof/>
          <w:szCs w:val="22"/>
          <w:lang w:val="ru-RU"/>
        </w:rPr>
        <w:t xml:space="preserve"> </w:t>
      </w:r>
      <w:r>
        <w:rPr>
          <w:rStyle w:val="Style9pt"/>
          <w:rFonts w:ascii="Arial" w:hAnsi="Arial" w:cs="Arial"/>
          <w:noProof/>
          <w:szCs w:val="22"/>
          <w:lang w:val="ru-RU"/>
        </w:rPr>
        <w:t>делове</w:t>
      </w:r>
      <w:r w:rsidRPr="00117E60">
        <w:rPr>
          <w:rStyle w:val="Style9pt"/>
          <w:rFonts w:ascii="Arial" w:hAnsi="Arial" w:cs="Arial"/>
          <w:noProof/>
          <w:szCs w:val="22"/>
          <w:lang w:val="ru-RU"/>
        </w:rPr>
        <w:t xml:space="preserve"> </w:t>
      </w:r>
      <w:r>
        <w:rPr>
          <w:rStyle w:val="Style9pt"/>
          <w:rFonts w:ascii="Arial" w:hAnsi="Arial" w:cs="Arial"/>
          <w:noProof/>
          <w:szCs w:val="22"/>
          <w:lang w:val="ru-RU"/>
        </w:rPr>
        <w:t>набавке</w:t>
      </w:r>
      <w:r w:rsidRPr="00117E60">
        <w:rPr>
          <w:rStyle w:val="Style9pt"/>
          <w:rFonts w:ascii="Arial" w:hAnsi="Arial" w:cs="Arial"/>
          <w:noProof/>
          <w:szCs w:val="22"/>
          <w:lang w:val="ru-RU"/>
        </w:rPr>
        <w:t xml:space="preserve"> </w:t>
      </w:r>
      <w:r>
        <w:rPr>
          <w:rStyle w:val="Style9pt"/>
          <w:rFonts w:ascii="Arial" w:hAnsi="Arial" w:cs="Arial"/>
          <w:noProof/>
          <w:szCs w:val="22"/>
          <w:lang w:val="ru-RU"/>
        </w:rPr>
        <w:t>повереНе</w:t>
      </w:r>
      <w:r w:rsidRPr="00117E60">
        <w:rPr>
          <w:rStyle w:val="Style9pt"/>
          <w:rFonts w:ascii="Arial" w:hAnsi="Arial" w:cs="Arial"/>
          <w:noProof/>
          <w:szCs w:val="22"/>
          <w:lang w:val="ru-RU"/>
        </w:rPr>
        <w:t xml:space="preserve"> </w:t>
      </w:r>
      <w:r>
        <w:rPr>
          <w:rStyle w:val="Style9pt"/>
          <w:rFonts w:ascii="Arial" w:hAnsi="Arial" w:cs="Arial"/>
          <w:noProof/>
          <w:szCs w:val="22"/>
          <w:lang w:val="ru-RU"/>
        </w:rPr>
        <w:t>подизвођачима</w:t>
      </w:r>
      <w:r w:rsidRPr="00117E60">
        <w:rPr>
          <w:rStyle w:val="Style9pt"/>
          <w:rFonts w:ascii="Arial" w:hAnsi="Arial" w:cs="Arial"/>
          <w:noProof/>
          <w:szCs w:val="22"/>
          <w:lang w:val="ru-RU"/>
        </w:rPr>
        <w:t xml:space="preserve"> </w:t>
      </w:r>
      <w:r>
        <w:rPr>
          <w:rStyle w:val="Style9pt"/>
          <w:rFonts w:ascii="Arial" w:hAnsi="Arial" w:cs="Arial"/>
          <w:noProof/>
          <w:szCs w:val="22"/>
          <w:lang w:val="ru-RU"/>
        </w:rPr>
        <w:t>из</w:t>
      </w:r>
      <w:r w:rsidRPr="00117E60">
        <w:rPr>
          <w:rStyle w:val="Style9pt"/>
          <w:rFonts w:ascii="Arial" w:hAnsi="Arial" w:cs="Arial"/>
          <w:noProof/>
          <w:szCs w:val="22"/>
          <w:lang w:val="ru-RU"/>
        </w:rPr>
        <w:t xml:space="preserve"> </w:t>
      </w:r>
      <w:r>
        <w:rPr>
          <w:rStyle w:val="Style9pt"/>
          <w:rFonts w:ascii="Arial" w:hAnsi="Arial" w:cs="Arial"/>
          <w:noProof/>
          <w:szCs w:val="22"/>
          <w:lang w:val="ru-RU"/>
        </w:rPr>
        <w:t>става</w:t>
      </w:r>
      <w:r w:rsidRPr="00117E60">
        <w:rPr>
          <w:rStyle w:val="Style9pt"/>
          <w:rFonts w:ascii="Arial" w:hAnsi="Arial" w:cs="Arial"/>
          <w:noProof/>
          <w:szCs w:val="22"/>
          <w:lang w:val="ru-RU"/>
        </w:rPr>
        <w:t xml:space="preserve"> 1. </w:t>
      </w:r>
      <w:r>
        <w:rPr>
          <w:rStyle w:val="Style9pt"/>
          <w:rFonts w:ascii="Arial" w:hAnsi="Arial" w:cs="Arial"/>
          <w:noProof/>
          <w:szCs w:val="22"/>
          <w:lang w:val="ru-RU"/>
        </w:rPr>
        <w:t>и</w:t>
      </w:r>
      <w:r w:rsidRPr="00117E60">
        <w:rPr>
          <w:rStyle w:val="Style9pt"/>
          <w:rFonts w:ascii="Arial" w:hAnsi="Arial" w:cs="Arial"/>
          <w:noProof/>
          <w:szCs w:val="22"/>
          <w:lang w:val="ru-RU"/>
        </w:rPr>
        <w:t xml:space="preserve"> 2. </w:t>
      </w:r>
      <w:r>
        <w:rPr>
          <w:rStyle w:val="Style9pt"/>
          <w:rFonts w:ascii="Arial" w:hAnsi="Arial" w:cs="Arial"/>
          <w:noProof/>
          <w:szCs w:val="22"/>
          <w:lang w:val="ru-RU"/>
        </w:rPr>
        <w:t>овог</w:t>
      </w:r>
      <w:r w:rsidRPr="00117E60">
        <w:rPr>
          <w:rStyle w:val="Style9pt"/>
          <w:rFonts w:ascii="Arial" w:hAnsi="Arial" w:cs="Arial"/>
          <w:noProof/>
          <w:szCs w:val="22"/>
          <w:lang w:val="ru-RU"/>
        </w:rPr>
        <w:t xml:space="preserve"> </w:t>
      </w:r>
      <w:r>
        <w:rPr>
          <w:rStyle w:val="Style9pt"/>
          <w:rFonts w:ascii="Arial" w:hAnsi="Arial" w:cs="Arial"/>
          <w:noProof/>
          <w:szCs w:val="22"/>
          <w:lang w:val="ru-RU"/>
        </w:rPr>
        <w:t>члана</w:t>
      </w:r>
      <w:r w:rsidRPr="00117E60">
        <w:rPr>
          <w:rStyle w:val="Style9pt"/>
          <w:rFonts w:ascii="Arial" w:hAnsi="Arial" w:cs="Arial"/>
          <w:noProof/>
          <w:szCs w:val="22"/>
          <w:lang w:val="ru-RU"/>
        </w:rPr>
        <w:t>.</w:t>
      </w:r>
    </w:p>
    <w:p w:rsidR="00BF1C39" w:rsidRPr="00117E60" w:rsidRDefault="00BF1C39" w:rsidP="00BF1C39">
      <w:pPr>
        <w:ind w:left="420"/>
        <w:jc w:val="both"/>
        <w:rPr>
          <w:rFonts w:ascii="Arial" w:hAnsi="Arial" w:cs="Arial"/>
          <w:noProof/>
          <w:szCs w:val="22"/>
          <w:lang w:val="ru-RU"/>
        </w:rPr>
      </w:pPr>
    </w:p>
    <w:p w:rsidR="00BF1C39" w:rsidRPr="008F6645" w:rsidRDefault="00BF1C39" w:rsidP="00BF1C39">
      <w:pPr>
        <w:jc w:val="center"/>
        <w:outlineLvl w:val="0"/>
        <w:rPr>
          <w:rFonts w:ascii="Arial" w:hAnsi="Arial" w:cs="Arial"/>
          <w:b/>
          <w:bCs/>
          <w:i/>
          <w:iCs/>
          <w:noProof/>
          <w:szCs w:val="22"/>
          <w:lang w:val="ru-RU"/>
        </w:rPr>
      </w:pPr>
      <w:r>
        <w:rPr>
          <w:rFonts w:ascii="Arial" w:hAnsi="Arial" w:cs="Arial"/>
          <w:b/>
          <w:bCs/>
          <w:noProof/>
          <w:szCs w:val="22"/>
          <w:lang w:val="ru-RU"/>
        </w:rPr>
        <w:t>Предмет</w:t>
      </w:r>
      <w:r w:rsidRPr="008F6645">
        <w:rPr>
          <w:rFonts w:ascii="Arial" w:hAnsi="Arial" w:cs="Arial"/>
          <w:b/>
          <w:bCs/>
          <w:noProof/>
          <w:szCs w:val="22"/>
          <w:lang w:val="ru-RU"/>
        </w:rPr>
        <w:t xml:space="preserve"> </w:t>
      </w:r>
      <w:r>
        <w:rPr>
          <w:rFonts w:ascii="Arial" w:hAnsi="Arial" w:cs="Arial"/>
          <w:b/>
          <w:bCs/>
          <w:noProof/>
          <w:szCs w:val="22"/>
          <w:lang w:val="ru-RU"/>
        </w:rPr>
        <w:t>уговора</w:t>
      </w:r>
    </w:p>
    <w:p w:rsidR="00BF1C39" w:rsidRPr="008F6645" w:rsidRDefault="00BF1C39" w:rsidP="00BF1C39">
      <w:pPr>
        <w:jc w:val="center"/>
        <w:outlineLvl w:val="0"/>
        <w:rPr>
          <w:rFonts w:ascii="Arial" w:hAnsi="Arial" w:cs="Arial"/>
          <w:noProof/>
          <w:szCs w:val="22"/>
          <w:lang w:val="ru-RU"/>
        </w:rPr>
      </w:pPr>
      <w:r w:rsidRPr="00354F15">
        <w:rPr>
          <w:rFonts w:ascii="Arial" w:hAnsi="Arial" w:cs="Arial"/>
          <w:b/>
          <w:bCs/>
          <w:iCs/>
          <w:noProof/>
          <w:szCs w:val="22"/>
          <w:lang w:val="ru-RU"/>
        </w:rPr>
        <w:t>Члан 1</w:t>
      </w:r>
      <w:r w:rsidRPr="00354F15">
        <w:rPr>
          <w:rFonts w:ascii="Arial" w:hAnsi="Arial" w:cs="Arial"/>
          <w:noProof/>
          <w:szCs w:val="22"/>
          <w:lang w:val="ru-RU"/>
        </w:rPr>
        <w:t>.</w:t>
      </w:r>
    </w:p>
    <w:p w:rsidR="00BF1C39" w:rsidRPr="00D31326" w:rsidRDefault="00BF1C39" w:rsidP="00BF1C39">
      <w:pPr>
        <w:jc w:val="both"/>
        <w:rPr>
          <w:rFonts w:ascii="Arial" w:hAnsi="Arial" w:cs="Arial"/>
          <w:b/>
          <w:sz w:val="24"/>
        </w:rPr>
      </w:pPr>
      <w:r>
        <w:rPr>
          <w:rStyle w:val="Style9pt"/>
          <w:rFonts w:ascii="Arial" w:hAnsi="Arial" w:cs="Arial"/>
          <w:noProof/>
          <w:szCs w:val="22"/>
          <w:lang w:val="ru-RU"/>
        </w:rPr>
        <w:t>Предмет</w:t>
      </w:r>
      <w:r w:rsidRPr="00F042E8">
        <w:rPr>
          <w:rStyle w:val="Style9pt"/>
          <w:rFonts w:ascii="Arial" w:hAnsi="Arial" w:cs="Arial"/>
          <w:noProof/>
          <w:szCs w:val="22"/>
          <w:lang w:val="ru-RU"/>
        </w:rPr>
        <w:t xml:space="preserve"> </w:t>
      </w:r>
      <w:r>
        <w:rPr>
          <w:rStyle w:val="Style9pt"/>
          <w:rFonts w:ascii="Arial" w:hAnsi="Arial" w:cs="Arial"/>
          <w:noProof/>
          <w:szCs w:val="22"/>
          <w:lang w:val="ru-RU"/>
        </w:rPr>
        <w:t>уговора</w:t>
      </w:r>
      <w:r w:rsidRPr="00F042E8">
        <w:rPr>
          <w:rStyle w:val="Style9pt"/>
          <w:rFonts w:ascii="Arial" w:hAnsi="Arial" w:cs="Arial"/>
          <w:noProof/>
          <w:szCs w:val="22"/>
          <w:lang w:val="ru-RU"/>
        </w:rPr>
        <w:t xml:space="preserve"> </w:t>
      </w:r>
      <w:r>
        <w:rPr>
          <w:rStyle w:val="Style9pt"/>
          <w:rFonts w:ascii="Arial" w:hAnsi="Arial" w:cs="Arial"/>
          <w:noProof/>
          <w:szCs w:val="22"/>
          <w:lang w:val="ru-RU"/>
        </w:rPr>
        <w:t>је</w:t>
      </w:r>
      <w:r w:rsidRPr="00F042E8">
        <w:rPr>
          <w:rStyle w:val="Style9pt"/>
          <w:rFonts w:ascii="Arial" w:hAnsi="Arial" w:cs="Arial"/>
          <w:noProof/>
          <w:szCs w:val="22"/>
          <w:lang w:val="ru-RU"/>
        </w:rPr>
        <w:t xml:space="preserve"> </w:t>
      </w:r>
      <w:r>
        <w:rPr>
          <w:rStyle w:val="Style9pt"/>
          <w:rFonts w:ascii="Arial" w:hAnsi="Arial" w:cs="Arial"/>
          <w:noProof/>
          <w:szCs w:val="22"/>
          <w:lang w:val="ru-RU"/>
        </w:rPr>
        <w:t>набавка</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радова</w:t>
      </w:r>
      <w:r w:rsidRPr="00F042E8">
        <w:rPr>
          <w:rStyle w:val="Style9pt"/>
          <w:rFonts w:ascii="Arial" w:hAnsi="Arial" w:cs="Arial"/>
          <w:noProof/>
          <w:szCs w:val="22"/>
          <w:lang w:val="ru-RU"/>
        </w:rPr>
        <w:t xml:space="preserve"> </w:t>
      </w:r>
      <w:r w:rsidR="00EE4FA8">
        <w:rPr>
          <w:rFonts w:ascii="Arial" w:hAnsi="Arial" w:cs="Arial"/>
          <w:b/>
          <w:sz w:val="20"/>
          <w:szCs w:val="20"/>
          <w:lang w:val="sr-Cyrl-CS"/>
        </w:rPr>
        <w:t>САНАЦИЈА КРОВА</w:t>
      </w:r>
      <w:r w:rsidR="00EE4FA8">
        <w:rPr>
          <w:rFonts w:ascii="Arial" w:hAnsi="Arial" w:cs="Arial"/>
          <w:b/>
          <w:sz w:val="20"/>
          <w:szCs w:val="20"/>
        </w:rPr>
        <w:t xml:space="preserve"> </w:t>
      </w:r>
      <w:r w:rsidRPr="00D31326">
        <w:rPr>
          <w:rFonts w:ascii="Arial" w:hAnsi="Arial" w:cs="Arial"/>
          <w:b/>
          <w:sz w:val="20"/>
          <w:szCs w:val="20"/>
        </w:rPr>
        <w:t xml:space="preserve"> </w:t>
      </w:r>
      <w:r w:rsidRPr="00D31326">
        <w:rPr>
          <w:rFonts w:ascii="Arial" w:hAnsi="Arial" w:cs="Arial"/>
          <w:b/>
          <w:sz w:val="20"/>
          <w:szCs w:val="20"/>
          <w:lang w:val="sr-Cyrl-CS"/>
        </w:rPr>
        <w:t xml:space="preserve">ЈН ОП </w:t>
      </w:r>
      <w:r>
        <w:rPr>
          <w:rFonts w:ascii="Arial" w:hAnsi="Arial" w:cs="Arial"/>
          <w:b/>
          <w:color w:val="FF0000"/>
          <w:sz w:val="20"/>
          <w:szCs w:val="20"/>
          <w:lang w:val="sr-Cyrl-CS"/>
        </w:rPr>
        <w:t xml:space="preserve"> </w:t>
      </w:r>
      <w:r w:rsidR="00EE4FA8">
        <w:rPr>
          <w:rFonts w:ascii="Arial" w:hAnsi="Arial" w:cs="Arial"/>
          <w:b/>
          <w:sz w:val="20"/>
          <w:szCs w:val="20"/>
          <w:lang w:val="sr-Cyrl-CS"/>
        </w:rPr>
        <w:t>6</w:t>
      </w:r>
      <w:r w:rsidRPr="008507EA">
        <w:rPr>
          <w:rFonts w:ascii="Arial" w:hAnsi="Arial" w:cs="Arial"/>
          <w:b/>
          <w:sz w:val="20"/>
          <w:szCs w:val="20"/>
          <w:lang w:val="sr-Cyrl-CS"/>
        </w:rPr>
        <w:t>/2020</w:t>
      </w:r>
      <w:r>
        <w:rPr>
          <w:rFonts w:ascii="Arial" w:hAnsi="Arial" w:cs="Arial"/>
          <w:b/>
          <w:szCs w:val="22"/>
        </w:rPr>
        <w:t xml:space="preserve"> </w:t>
      </w:r>
      <w:r w:rsidRPr="005F6BB7">
        <w:rPr>
          <w:rFonts w:ascii="Arial" w:hAnsi="Arial" w:cs="Arial"/>
          <w:szCs w:val="22"/>
          <w:lang w:val="sr-Cyrl-CS"/>
        </w:rPr>
        <w:t xml:space="preserve"> </w:t>
      </w:r>
    </w:p>
    <w:p w:rsidR="00BF1C39" w:rsidRPr="002B63D2" w:rsidRDefault="00BF1C39" w:rsidP="00BF1C39">
      <w:pPr>
        <w:pStyle w:val="p1"/>
        <w:jc w:val="both"/>
        <w:rPr>
          <w:rStyle w:val="Style9pt"/>
          <w:rFonts w:ascii="Arial" w:hAnsi="Arial" w:cs="Arial"/>
          <w:b/>
          <w:sz w:val="24"/>
          <w:lang w:val="sr-Cyrl-CS"/>
        </w:rPr>
      </w:pPr>
      <w:r>
        <w:rPr>
          <w:rFonts w:ascii="Arial" w:hAnsi="Arial" w:cs="Arial"/>
          <w:b/>
          <w:szCs w:val="22"/>
        </w:rPr>
        <w:t xml:space="preserve"> </w:t>
      </w:r>
      <w:r w:rsidRPr="005F6BB7">
        <w:rPr>
          <w:rFonts w:ascii="Arial" w:hAnsi="Arial" w:cs="Arial"/>
          <w:sz w:val="22"/>
          <w:szCs w:val="22"/>
          <w:lang w:val="sr-Cyrl-CS"/>
        </w:rPr>
        <w:t xml:space="preserve"> </w:t>
      </w:r>
      <w:r>
        <w:rPr>
          <w:rStyle w:val="Style9pt"/>
          <w:rFonts w:ascii="Arial" w:hAnsi="Arial" w:cs="Arial"/>
          <w:noProof/>
          <w:sz w:val="22"/>
          <w:szCs w:val="22"/>
          <w:lang w:val="ru-RU"/>
        </w:rPr>
        <w:t>у</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Да</w:t>
      </w:r>
      <w:r w:rsidRPr="00F042E8">
        <w:rPr>
          <w:rStyle w:val="Style9pt"/>
          <w:rFonts w:ascii="Arial" w:hAnsi="Arial" w:cs="Arial"/>
          <w:noProof/>
          <w:sz w:val="22"/>
          <w:szCs w:val="22"/>
          <w:lang w:val="ru-RU"/>
        </w:rPr>
        <w:t>љ</w:t>
      </w:r>
      <w:r>
        <w:rPr>
          <w:rStyle w:val="Style9pt"/>
          <w:rFonts w:ascii="Arial" w:hAnsi="Arial" w:cs="Arial"/>
          <w:noProof/>
          <w:sz w:val="22"/>
          <w:szCs w:val="22"/>
          <w:lang w:val="ru-RU"/>
        </w:rPr>
        <w:t>ем</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тексту</w:t>
      </w:r>
      <w:r w:rsidRPr="00F042E8">
        <w:rPr>
          <w:rStyle w:val="Style9pt"/>
          <w:rFonts w:ascii="Arial" w:hAnsi="Arial" w:cs="Arial"/>
          <w:noProof/>
          <w:sz w:val="22"/>
          <w:szCs w:val="22"/>
          <w:lang w:val="ru-RU"/>
        </w:rPr>
        <w:t xml:space="preserve"> : </w:t>
      </w:r>
      <w:r>
        <w:rPr>
          <w:rStyle w:val="Style9pt"/>
          <w:rFonts w:ascii="Arial" w:hAnsi="Arial" w:cs="Arial"/>
          <w:noProof/>
          <w:sz w:val="22"/>
          <w:szCs w:val="22"/>
          <w:lang w:val="ru-RU"/>
        </w:rPr>
        <w:t>радови</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који</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су</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предмет</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јавне</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набавке</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наручиоца</w:t>
      </w:r>
      <w:r w:rsidRPr="00F042E8">
        <w:rPr>
          <w:rStyle w:val="Style9pt"/>
          <w:rFonts w:ascii="Arial" w:hAnsi="Arial" w:cs="Arial"/>
          <w:noProof/>
          <w:sz w:val="22"/>
          <w:szCs w:val="22"/>
          <w:lang w:val="ru-RU"/>
        </w:rPr>
        <w:t xml:space="preserve"> .</w:t>
      </w:r>
    </w:p>
    <w:p w:rsidR="00BF1C39" w:rsidRPr="00F042E8" w:rsidRDefault="00BF1C39" w:rsidP="00BF1C39">
      <w:pPr>
        <w:tabs>
          <w:tab w:val="left" w:pos="579"/>
        </w:tabs>
        <w:ind w:left="5"/>
        <w:jc w:val="both"/>
        <w:rPr>
          <w:rStyle w:val="Style9pt"/>
          <w:rFonts w:ascii="Arial" w:hAnsi="Arial" w:cs="Arial"/>
          <w:noProof/>
          <w:szCs w:val="22"/>
          <w:lang w:val="ru-RU"/>
        </w:rPr>
      </w:pPr>
      <w:r>
        <w:rPr>
          <w:rStyle w:val="Style9pt"/>
          <w:rFonts w:ascii="Arial" w:hAnsi="Arial" w:cs="Arial"/>
          <w:noProof/>
          <w:szCs w:val="22"/>
          <w:lang w:val="ru-RU"/>
        </w:rPr>
        <w:lastRenderedPageBreak/>
        <w:t>Врста</w:t>
      </w:r>
      <w:r w:rsidRPr="00F042E8">
        <w:rPr>
          <w:rStyle w:val="Style9pt"/>
          <w:rFonts w:ascii="Arial" w:hAnsi="Arial" w:cs="Arial"/>
          <w:noProof/>
          <w:szCs w:val="22"/>
          <w:lang w:val="ru-RU"/>
        </w:rPr>
        <w:t xml:space="preserve">, </w:t>
      </w:r>
      <w:r>
        <w:rPr>
          <w:rStyle w:val="Style9pt"/>
          <w:rFonts w:ascii="Arial" w:hAnsi="Arial" w:cs="Arial"/>
          <w:noProof/>
          <w:szCs w:val="22"/>
          <w:lang w:val="ru-RU"/>
        </w:rPr>
        <w:t>количина</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цена</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радова</w:t>
      </w:r>
      <w:r w:rsidRPr="00F042E8">
        <w:rPr>
          <w:rStyle w:val="Style9pt"/>
          <w:rFonts w:ascii="Arial" w:hAnsi="Arial" w:cs="Arial"/>
          <w:noProof/>
          <w:szCs w:val="22"/>
          <w:lang w:val="ru-RU"/>
        </w:rPr>
        <w:t xml:space="preserve"> </w:t>
      </w:r>
      <w:r>
        <w:rPr>
          <w:rStyle w:val="Style9pt"/>
          <w:rFonts w:ascii="Arial" w:hAnsi="Arial" w:cs="Arial"/>
          <w:noProof/>
          <w:szCs w:val="22"/>
          <w:lang w:val="ru-RU"/>
        </w:rPr>
        <w:t>утврђене</w:t>
      </w:r>
      <w:r w:rsidRPr="00F042E8">
        <w:rPr>
          <w:rStyle w:val="Style9pt"/>
          <w:rFonts w:ascii="Arial" w:hAnsi="Arial" w:cs="Arial"/>
          <w:noProof/>
          <w:szCs w:val="22"/>
          <w:lang w:val="ru-RU"/>
        </w:rPr>
        <w:t xml:space="preserve"> </w:t>
      </w:r>
      <w:r>
        <w:rPr>
          <w:rStyle w:val="Style9pt"/>
          <w:rFonts w:ascii="Arial" w:hAnsi="Arial" w:cs="Arial"/>
          <w:noProof/>
          <w:szCs w:val="22"/>
          <w:lang w:val="ru-RU"/>
        </w:rPr>
        <w:t>су</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према</w:t>
      </w:r>
      <w:r w:rsidRPr="00F042E8">
        <w:rPr>
          <w:rStyle w:val="Style9pt"/>
          <w:rFonts w:ascii="Arial" w:hAnsi="Arial" w:cs="Arial"/>
          <w:noProof/>
          <w:szCs w:val="22"/>
          <w:lang w:val="ru-RU"/>
        </w:rPr>
        <w:t xml:space="preserve"> </w:t>
      </w:r>
      <w:r>
        <w:rPr>
          <w:rStyle w:val="Style9pt"/>
          <w:rFonts w:ascii="Arial" w:hAnsi="Arial" w:cs="Arial"/>
          <w:noProof/>
          <w:szCs w:val="22"/>
          <w:lang w:val="ru-RU"/>
        </w:rPr>
        <w:t>оглашеној</w:t>
      </w:r>
      <w:r w:rsidRPr="00F042E8">
        <w:rPr>
          <w:rStyle w:val="Style9pt"/>
          <w:rFonts w:ascii="Arial" w:hAnsi="Arial" w:cs="Arial"/>
          <w:noProof/>
          <w:szCs w:val="22"/>
          <w:lang w:val="ru-RU"/>
        </w:rPr>
        <w:t xml:space="preserve"> </w:t>
      </w:r>
      <w:r>
        <w:rPr>
          <w:rStyle w:val="Style9pt"/>
          <w:rFonts w:ascii="Arial" w:hAnsi="Arial" w:cs="Arial"/>
          <w:noProof/>
          <w:szCs w:val="22"/>
          <w:lang w:val="ru-RU"/>
        </w:rPr>
        <w:t>потреби</w:t>
      </w:r>
      <w:r w:rsidRPr="00F042E8">
        <w:rPr>
          <w:rStyle w:val="Style9pt"/>
          <w:rFonts w:ascii="Arial" w:hAnsi="Arial" w:cs="Arial"/>
          <w:noProof/>
          <w:szCs w:val="22"/>
          <w:lang w:val="ru-RU"/>
        </w:rPr>
        <w:t xml:space="preserve"> </w:t>
      </w:r>
      <w:r>
        <w:rPr>
          <w:rStyle w:val="Style9pt"/>
          <w:rFonts w:ascii="Arial" w:hAnsi="Arial" w:cs="Arial"/>
          <w:noProof/>
          <w:szCs w:val="22"/>
          <w:lang w:val="ru-RU"/>
        </w:rPr>
        <w:t>наручиоца</w:t>
      </w:r>
      <w:r w:rsidRPr="00F042E8">
        <w:rPr>
          <w:rStyle w:val="Style9pt"/>
          <w:rFonts w:ascii="Arial" w:hAnsi="Arial" w:cs="Arial"/>
          <w:noProof/>
          <w:szCs w:val="22"/>
          <w:lang w:val="ru-RU"/>
        </w:rPr>
        <w:t xml:space="preserve">  </w:t>
      </w:r>
      <w:r>
        <w:rPr>
          <w:rStyle w:val="Style9pt"/>
          <w:rFonts w:ascii="Arial" w:hAnsi="Arial" w:cs="Arial"/>
          <w:noProof/>
          <w:szCs w:val="22"/>
          <w:lang w:val="ru-RU"/>
        </w:rPr>
        <w:t>број</w:t>
      </w:r>
      <w:r w:rsidRPr="00F042E8">
        <w:rPr>
          <w:rStyle w:val="Style9pt"/>
          <w:rFonts w:ascii="Arial" w:hAnsi="Arial" w:cs="Arial"/>
          <w:noProof/>
          <w:szCs w:val="22"/>
          <w:lang w:val="ru-RU"/>
        </w:rPr>
        <w:t xml:space="preserve"> :</w:t>
      </w:r>
      <w:r>
        <w:rPr>
          <w:rStyle w:val="Style9pt"/>
          <w:rFonts w:ascii="Arial" w:hAnsi="Arial" w:cs="Arial"/>
          <w:noProof/>
          <w:szCs w:val="22"/>
          <w:lang w:val="ru-RU"/>
        </w:rPr>
        <w:t>________________,</w:t>
      </w:r>
      <w:r w:rsidRPr="00F042E8">
        <w:rPr>
          <w:rStyle w:val="Style9pt"/>
          <w:rFonts w:ascii="Arial" w:hAnsi="Arial" w:cs="Arial"/>
          <w:noProof/>
          <w:szCs w:val="22"/>
          <w:lang w:val="ru-RU"/>
        </w:rPr>
        <w:t xml:space="preserve"> </w:t>
      </w:r>
      <w:r>
        <w:rPr>
          <w:rStyle w:val="Style9pt"/>
          <w:rFonts w:ascii="Arial" w:hAnsi="Arial" w:cs="Arial"/>
          <w:noProof/>
          <w:szCs w:val="22"/>
          <w:lang w:val="ru-RU"/>
        </w:rPr>
        <w:t>објав</w:t>
      </w:r>
      <w:r w:rsidRPr="00F042E8">
        <w:rPr>
          <w:rStyle w:val="Style9pt"/>
          <w:rFonts w:ascii="Arial" w:hAnsi="Arial" w:cs="Arial"/>
          <w:noProof/>
          <w:szCs w:val="22"/>
          <w:lang w:val="ru-RU"/>
        </w:rPr>
        <w:t>љ</w:t>
      </w:r>
      <w:r>
        <w:rPr>
          <w:rStyle w:val="Style9pt"/>
          <w:rFonts w:ascii="Arial" w:hAnsi="Arial" w:cs="Arial"/>
          <w:noProof/>
          <w:szCs w:val="22"/>
          <w:lang w:val="ru-RU"/>
        </w:rPr>
        <w:t>еног</w:t>
      </w:r>
      <w:r w:rsidRPr="00F042E8">
        <w:rPr>
          <w:rStyle w:val="Style9pt"/>
          <w:rFonts w:ascii="Arial" w:hAnsi="Arial" w:cs="Arial"/>
          <w:noProof/>
          <w:szCs w:val="22"/>
          <w:lang w:val="ru-RU"/>
        </w:rPr>
        <w:t xml:space="preserve"> </w:t>
      </w:r>
      <w:r>
        <w:rPr>
          <w:rStyle w:val="Style9pt"/>
          <w:rFonts w:ascii="Arial" w:hAnsi="Arial" w:cs="Arial"/>
          <w:noProof/>
          <w:szCs w:val="22"/>
          <w:lang w:val="ru-RU"/>
        </w:rPr>
        <w:t>на</w:t>
      </w:r>
      <w:r w:rsidRPr="00F042E8">
        <w:rPr>
          <w:rStyle w:val="Style9pt"/>
          <w:rFonts w:ascii="Arial" w:hAnsi="Arial" w:cs="Arial"/>
          <w:noProof/>
          <w:szCs w:val="22"/>
          <w:lang w:val="ru-RU"/>
        </w:rPr>
        <w:t xml:space="preserve"> </w:t>
      </w:r>
      <w:r>
        <w:rPr>
          <w:rStyle w:val="Style9pt"/>
          <w:rFonts w:ascii="Arial" w:hAnsi="Arial" w:cs="Arial"/>
          <w:noProof/>
          <w:szCs w:val="22"/>
          <w:lang w:val="ru-RU"/>
        </w:rPr>
        <w:t>Порталу</w:t>
      </w:r>
      <w:r w:rsidRPr="00F042E8">
        <w:rPr>
          <w:rStyle w:val="Style9pt"/>
          <w:rFonts w:ascii="Arial" w:hAnsi="Arial" w:cs="Arial"/>
          <w:noProof/>
          <w:szCs w:val="22"/>
          <w:lang w:val="ru-RU"/>
        </w:rPr>
        <w:t xml:space="preserve"> </w:t>
      </w:r>
      <w:r>
        <w:rPr>
          <w:rStyle w:val="Style9pt"/>
          <w:rFonts w:ascii="Arial" w:hAnsi="Arial" w:cs="Arial"/>
          <w:noProof/>
          <w:szCs w:val="22"/>
          <w:lang w:val="ru-RU"/>
        </w:rPr>
        <w:t>јавних</w:t>
      </w:r>
      <w:r w:rsidRPr="00F042E8">
        <w:rPr>
          <w:rStyle w:val="Style9pt"/>
          <w:rFonts w:ascii="Arial" w:hAnsi="Arial" w:cs="Arial"/>
          <w:noProof/>
          <w:szCs w:val="22"/>
          <w:lang w:val="ru-RU"/>
        </w:rPr>
        <w:t xml:space="preserve"> </w:t>
      </w:r>
      <w:r>
        <w:rPr>
          <w:rStyle w:val="Style9pt"/>
          <w:rFonts w:ascii="Arial" w:hAnsi="Arial" w:cs="Arial"/>
          <w:noProof/>
          <w:szCs w:val="22"/>
          <w:lang w:val="ru-RU"/>
        </w:rPr>
        <w:t>набавки</w:t>
      </w:r>
      <w:r w:rsidRPr="00F042E8">
        <w:rPr>
          <w:rStyle w:val="Style9pt"/>
          <w:rFonts w:ascii="Arial" w:hAnsi="Arial" w:cs="Arial"/>
          <w:noProof/>
          <w:szCs w:val="22"/>
          <w:lang w:val="ru-RU"/>
        </w:rPr>
        <w:t xml:space="preserve">, </w:t>
      </w:r>
      <w:r>
        <w:rPr>
          <w:rStyle w:val="Style9pt"/>
          <w:rFonts w:ascii="Arial" w:hAnsi="Arial" w:cs="Arial"/>
          <w:noProof/>
          <w:szCs w:val="22"/>
          <w:lang w:val="ru-RU"/>
        </w:rPr>
        <w:t>конкурсној</w:t>
      </w:r>
      <w:r w:rsidRPr="00F042E8">
        <w:rPr>
          <w:rStyle w:val="Style9pt"/>
          <w:rFonts w:ascii="Arial" w:hAnsi="Arial" w:cs="Arial"/>
          <w:noProof/>
          <w:szCs w:val="22"/>
          <w:lang w:val="ru-RU"/>
        </w:rPr>
        <w:t xml:space="preserve"> </w:t>
      </w:r>
      <w:r>
        <w:rPr>
          <w:rStyle w:val="Style9pt"/>
          <w:rFonts w:ascii="Arial" w:hAnsi="Arial" w:cs="Arial"/>
          <w:noProof/>
          <w:szCs w:val="22"/>
          <w:lang w:val="ru-RU"/>
        </w:rPr>
        <w:t>документацији</w:t>
      </w:r>
      <w:r w:rsidRPr="00F042E8">
        <w:rPr>
          <w:rStyle w:val="Style9pt"/>
          <w:rFonts w:ascii="Arial" w:hAnsi="Arial" w:cs="Arial"/>
          <w:noProof/>
          <w:szCs w:val="22"/>
          <w:lang w:val="ru-RU"/>
        </w:rPr>
        <w:t xml:space="preserve"> </w:t>
      </w:r>
      <w:r>
        <w:rPr>
          <w:rStyle w:val="Style9pt"/>
          <w:rFonts w:ascii="Arial" w:hAnsi="Arial" w:cs="Arial"/>
          <w:noProof/>
          <w:szCs w:val="22"/>
          <w:lang w:val="ru-RU"/>
        </w:rPr>
        <w:t>број</w:t>
      </w:r>
      <w:r w:rsidRPr="00F042E8">
        <w:rPr>
          <w:rStyle w:val="Style9pt"/>
          <w:rFonts w:ascii="Arial" w:hAnsi="Arial" w:cs="Arial"/>
          <w:noProof/>
          <w:szCs w:val="22"/>
        </w:rPr>
        <w:t xml:space="preserve">  </w:t>
      </w:r>
      <w:r>
        <w:rPr>
          <w:rStyle w:val="Style9pt"/>
          <w:rFonts w:ascii="Arial" w:hAnsi="Arial" w:cs="Arial"/>
          <w:noProof/>
          <w:szCs w:val="22"/>
        </w:rPr>
        <w:t>_________________</w:t>
      </w:r>
      <w:r w:rsidRPr="00F042E8">
        <w:rPr>
          <w:rFonts w:ascii="Arial" w:hAnsi="Arial" w:cs="Arial"/>
          <w:szCs w:val="22"/>
          <w:lang w:val="ru-RU"/>
        </w:rPr>
        <w:t>.</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Понуди</w:t>
      </w:r>
      <w:r w:rsidRPr="00F042E8">
        <w:rPr>
          <w:rStyle w:val="Style9pt"/>
          <w:rFonts w:ascii="Arial" w:hAnsi="Arial" w:cs="Arial"/>
          <w:noProof/>
          <w:szCs w:val="22"/>
          <w:lang w:val="ru-RU"/>
        </w:rPr>
        <w:t xml:space="preserve"> </w:t>
      </w:r>
      <w:r>
        <w:rPr>
          <w:rStyle w:val="Style9pt"/>
          <w:rFonts w:ascii="Arial" w:hAnsi="Arial" w:cs="Arial"/>
          <w:noProof/>
          <w:szCs w:val="22"/>
          <w:lang w:val="ru-RU"/>
        </w:rPr>
        <w:t>извођача</w:t>
      </w:r>
      <w:r w:rsidRPr="00F042E8">
        <w:rPr>
          <w:rStyle w:val="Style9pt"/>
          <w:rFonts w:ascii="Arial" w:hAnsi="Arial" w:cs="Arial"/>
          <w:noProof/>
          <w:szCs w:val="22"/>
          <w:lang w:val="ru-RU"/>
        </w:rPr>
        <w:t xml:space="preserve">  </w:t>
      </w:r>
      <w:r>
        <w:rPr>
          <w:rStyle w:val="Style9pt"/>
          <w:rFonts w:ascii="Arial" w:hAnsi="Arial" w:cs="Arial"/>
          <w:noProof/>
          <w:szCs w:val="22"/>
          <w:lang w:val="ru-RU"/>
        </w:rPr>
        <w:t>број</w:t>
      </w:r>
      <w:r w:rsidRPr="00F042E8">
        <w:rPr>
          <w:rStyle w:val="Style9pt"/>
          <w:rFonts w:ascii="Arial" w:hAnsi="Arial" w:cs="Arial"/>
          <w:noProof/>
          <w:szCs w:val="22"/>
          <w:lang w:val="ru-RU"/>
        </w:rPr>
        <w:t xml:space="preserve"> :__________________ </w:t>
      </w:r>
      <w:r>
        <w:rPr>
          <w:rStyle w:val="Style9pt"/>
          <w:rFonts w:ascii="Arial" w:hAnsi="Arial" w:cs="Arial"/>
          <w:noProof/>
          <w:szCs w:val="22"/>
          <w:lang w:val="ru-RU"/>
        </w:rPr>
        <w:t>од</w:t>
      </w:r>
      <w:r w:rsidRPr="00F042E8">
        <w:rPr>
          <w:rStyle w:val="Style9pt"/>
          <w:rFonts w:ascii="Arial" w:hAnsi="Arial" w:cs="Arial"/>
          <w:noProof/>
          <w:szCs w:val="22"/>
          <w:lang w:val="ru-RU"/>
        </w:rPr>
        <w:t xml:space="preserve"> ___________________, </w:t>
      </w:r>
      <w:r>
        <w:rPr>
          <w:rStyle w:val="Style9pt"/>
          <w:rFonts w:ascii="Arial" w:hAnsi="Arial" w:cs="Arial"/>
          <w:noProof/>
          <w:szCs w:val="22"/>
          <w:lang w:val="ru-RU"/>
        </w:rPr>
        <w:t>а</w:t>
      </w:r>
      <w:r w:rsidRPr="00F042E8">
        <w:rPr>
          <w:rStyle w:val="Style9pt"/>
          <w:rFonts w:ascii="Arial" w:hAnsi="Arial" w:cs="Arial"/>
          <w:noProof/>
          <w:szCs w:val="22"/>
          <w:lang w:val="ru-RU"/>
        </w:rPr>
        <w:t xml:space="preserve"> </w:t>
      </w:r>
      <w:r>
        <w:rPr>
          <w:rStyle w:val="Style9pt"/>
          <w:rFonts w:ascii="Arial" w:hAnsi="Arial" w:cs="Arial"/>
          <w:noProof/>
          <w:szCs w:val="22"/>
          <w:lang w:val="ru-RU"/>
        </w:rPr>
        <w:t>исказани</w:t>
      </w:r>
      <w:r w:rsidRPr="00F042E8">
        <w:rPr>
          <w:rStyle w:val="Style9pt"/>
          <w:rFonts w:ascii="Arial" w:hAnsi="Arial" w:cs="Arial"/>
          <w:noProof/>
          <w:szCs w:val="22"/>
          <w:lang w:val="ru-RU"/>
        </w:rPr>
        <w:t xml:space="preserve"> </w:t>
      </w:r>
      <w:r>
        <w:rPr>
          <w:rStyle w:val="Style9pt"/>
          <w:rFonts w:ascii="Arial" w:hAnsi="Arial" w:cs="Arial"/>
          <w:noProof/>
          <w:szCs w:val="22"/>
          <w:lang w:val="ru-RU"/>
        </w:rPr>
        <w:t>су</w:t>
      </w:r>
      <w:r w:rsidRPr="00F042E8">
        <w:rPr>
          <w:rStyle w:val="Style9pt"/>
          <w:rFonts w:ascii="Arial" w:hAnsi="Arial" w:cs="Arial"/>
          <w:noProof/>
          <w:szCs w:val="22"/>
          <w:lang w:val="ru-RU"/>
        </w:rPr>
        <w:t xml:space="preserve"> </w:t>
      </w:r>
      <w:r>
        <w:rPr>
          <w:rStyle w:val="Style9pt"/>
          <w:rFonts w:ascii="Arial" w:hAnsi="Arial" w:cs="Arial"/>
          <w:noProof/>
          <w:szCs w:val="22"/>
          <w:lang w:val="ru-RU"/>
        </w:rPr>
        <w:t>у</w:t>
      </w:r>
      <w:r w:rsidRPr="00F042E8">
        <w:rPr>
          <w:rStyle w:val="Style9pt"/>
          <w:rFonts w:ascii="Arial" w:hAnsi="Arial" w:cs="Arial"/>
          <w:noProof/>
          <w:szCs w:val="22"/>
          <w:lang w:val="ru-RU"/>
        </w:rPr>
        <w:t xml:space="preserve"> </w:t>
      </w:r>
      <w:r>
        <w:rPr>
          <w:rStyle w:val="Style9pt"/>
          <w:rFonts w:ascii="Arial" w:hAnsi="Arial" w:cs="Arial"/>
          <w:noProof/>
          <w:szCs w:val="22"/>
          <w:lang w:val="ru-RU"/>
        </w:rPr>
        <w:t>техничкој</w:t>
      </w:r>
      <w:r w:rsidRPr="00F042E8">
        <w:rPr>
          <w:rStyle w:val="Style9pt"/>
          <w:rFonts w:ascii="Arial" w:hAnsi="Arial" w:cs="Arial"/>
          <w:noProof/>
          <w:szCs w:val="22"/>
          <w:lang w:val="ru-RU"/>
        </w:rPr>
        <w:t xml:space="preserve"> </w:t>
      </w:r>
      <w:r>
        <w:rPr>
          <w:rStyle w:val="Style9pt"/>
          <w:rFonts w:ascii="Arial" w:hAnsi="Arial" w:cs="Arial"/>
          <w:noProof/>
          <w:szCs w:val="22"/>
          <w:lang w:val="ru-RU"/>
        </w:rPr>
        <w:t>спецификацији</w:t>
      </w:r>
      <w:r w:rsidRPr="00F042E8">
        <w:rPr>
          <w:rStyle w:val="Style9pt"/>
          <w:rFonts w:ascii="Arial" w:hAnsi="Arial" w:cs="Arial"/>
          <w:noProof/>
          <w:szCs w:val="22"/>
          <w:lang w:val="ru-RU"/>
        </w:rPr>
        <w:t xml:space="preserve"> – </w:t>
      </w:r>
      <w:r>
        <w:rPr>
          <w:rStyle w:val="Style9pt"/>
          <w:rFonts w:ascii="Arial" w:hAnsi="Arial" w:cs="Arial"/>
          <w:noProof/>
          <w:szCs w:val="22"/>
          <w:lang w:val="ru-RU"/>
        </w:rPr>
        <w:t>предмеру</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радова</w:t>
      </w:r>
      <w:r w:rsidRPr="00F042E8">
        <w:rPr>
          <w:rStyle w:val="Style9pt"/>
          <w:rFonts w:ascii="Arial" w:hAnsi="Arial" w:cs="Arial"/>
          <w:noProof/>
          <w:szCs w:val="22"/>
          <w:lang w:val="ru-RU"/>
        </w:rPr>
        <w:t>.</w:t>
      </w:r>
    </w:p>
    <w:p w:rsidR="00BF1C39" w:rsidRPr="00F042E8" w:rsidRDefault="00BF1C39" w:rsidP="00BF1C39">
      <w:pPr>
        <w:tabs>
          <w:tab w:val="left" w:pos="579"/>
        </w:tabs>
        <w:ind w:left="5"/>
        <w:jc w:val="both"/>
        <w:rPr>
          <w:rStyle w:val="Style9pt"/>
          <w:rFonts w:ascii="Arial" w:hAnsi="Arial" w:cs="Arial"/>
          <w:noProof/>
          <w:szCs w:val="22"/>
          <w:lang w:val="ru-RU"/>
        </w:rPr>
      </w:pPr>
      <w:r>
        <w:rPr>
          <w:rStyle w:val="Style9pt"/>
          <w:rFonts w:ascii="Arial" w:hAnsi="Arial" w:cs="Arial"/>
          <w:noProof/>
          <w:szCs w:val="22"/>
          <w:lang w:val="ru-RU"/>
        </w:rPr>
        <w:t>Уговореним</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радовима</w:t>
      </w:r>
      <w:r w:rsidRPr="00F042E8">
        <w:rPr>
          <w:rStyle w:val="Style9pt"/>
          <w:rFonts w:ascii="Arial" w:hAnsi="Arial" w:cs="Arial"/>
          <w:noProof/>
          <w:szCs w:val="22"/>
          <w:lang w:val="ru-RU"/>
        </w:rPr>
        <w:t xml:space="preserve"> </w:t>
      </w:r>
      <w:r>
        <w:rPr>
          <w:rStyle w:val="Style9pt"/>
          <w:rFonts w:ascii="Arial" w:hAnsi="Arial" w:cs="Arial"/>
          <w:noProof/>
          <w:szCs w:val="22"/>
          <w:lang w:val="ru-RU"/>
        </w:rPr>
        <w:t>из</w:t>
      </w:r>
      <w:r w:rsidRPr="00F042E8">
        <w:rPr>
          <w:rStyle w:val="Style9pt"/>
          <w:rFonts w:ascii="Arial" w:hAnsi="Arial" w:cs="Arial"/>
          <w:noProof/>
          <w:szCs w:val="22"/>
          <w:lang w:val="ru-RU"/>
        </w:rPr>
        <w:t xml:space="preserve"> </w:t>
      </w:r>
      <w:r>
        <w:rPr>
          <w:rStyle w:val="Style9pt"/>
          <w:rFonts w:ascii="Arial" w:hAnsi="Arial" w:cs="Arial"/>
          <w:noProof/>
          <w:szCs w:val="22"/>
          <w:lang w:val="ru-RU"/>
        </w:rPr>
        <w:t>овог</w:t>
      </w:r>
      <w:r w:rsidRPr="00F042E8">
        <w:rPr>
          <w:rStyle w:val="Style9pt"/>
          <w:rFonts w:ascii="Arial" w:hAnsi="Arial" w:cs="Arial"/>
          <w:noProof/>
          <w:szCs w:val="22"/>
          <w:lang w:val="ru-RU"/>
        </w:rPr>
        <w:t xml:space="preserve"> </w:t>
      </w:r>
      <w:r>
        <w:rPr>
          <w:rStyle w:val="Style9pt"/>
          <w:rFonts w:ascii="Arial" w:hAnsi="Arial" w:cs="Arial"/>
          <w:noProof/>
          <w:szCs w:val="22"/>
          <w:lang w:val="ru-RU"/>
        </w:rPr>
        <w:t>члана</w:t>
      </w:r>
      <w:r w:rsidRPr="00F042E8">
        <w:rPr>
          <w:rStyle w:val="Style9pt"/>
          <w:rFonts w:ascii="Arial" w:hAnsi="Arial" w:cs="Arial"/>
          <w:noProof/>
          <w:szCs w:val="22"/>
          <w:lang w:val="ru-RU"/>
        </w:rPr>
        <w:t xml:space="preserve"> </w:t>
      </w:r>
      <w:r>
        <w:rPr>
          <w:rStyle w:val="Style9pt"/>
          <w:rFonts w:ascii="Arial" w:hAnsi="Arial" w:cs="Arial"/>
          <w:noProof/>
          <w:szCs w:val="22"/>
          <w:lang w:val="ru-RU"/>
        </w:rPr>
        <w:t>сматарју</w:t>
      </w:r>
      <w:r w:rsidRPr="00F042E8">
        <w:rPr>
          <w:rStyle w:val="Style9pt"/>
          <w:rFonts w:ascii="Arial" w:hAnsi="Arial" w:cs="Arial"/>
          <w:noProof/>
          <w:szCs w:val="22"/>
          <w:lang w:val="ru-RU"/>
        </w:rPr>
        <w:t xml:space="preserve"> </w:t>
      </w:r>
      <w:r>
        <w:rPr>
          <w:rStyle w:val="Style9pt"/>
          <w:rFonts w:ascii="Arial" w:hAnsi="Arial" w:cs="Arial"/>
          <w:noProof/>
          <w:szCs w:val="22"/>
          <w:lang w:val="ru-RU"/>
        </w:rPr>
        <w:t>се</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вишкови</w:t>
      </w:r>
      <w:r w:rsidRPr="00F042E8">
        <w:rPr>
          <w:rStyle w:val="Style9pt"/>
          <w:rFonts w:ascii="Arial" w:hAnsi="Arial" w:cs="Arial"/>
          <w:noProof/>
          <w:szCs w:val="22"/>
          <w:lang w:val="ru-RU"/>
        </w:rPr>
        <w:t xml:space="preserve"> </w:t>
      </w:r>
      <w:r>
        <w:rPr>
          <w:rStyle w:val="Style9pt"/>
          <w:rFonts w:ascii="Arial" w:hAnsi="Arial" w:cs="Arial"/>
          <w:noProof/>
          <w:szCs w:val="22"/>
          <w:lang w:val="ru-RU"/>
        </w:rPr>
        <w:t>или</w:t>
      </w:r>
      <w:r w:rsidRPr="00F042E8">
        <w:rPr>
          <w:rStyle w:val="Style9pt"/>
          <w:rFonts w:ascii="Arial" w:hAnsi="Arial" w:cs="Arial"/>
          <w:noProof/>
          <w:szCs w:val="22"/>
          <w:lang w:val="ru-RU"/>
        </w:rPr>
        <w:t xml:space="preserve"> </w:t>
      </w:r>
      <w:r>
        <w:rPr>
          <w:rStyle w:val="Style9pt"/>
          <w:rFonts w:ascii="Arial" w:hAnsi="Arial" w:cs="Arial"/>
          <w:noProof/>
          <w:szCs w:val="22"/>
          <w:lang w:val="ru-RU"/>
        </w:rPr>
        <w:t>ма</w:t>
      </w:r>
      <w:r w:rsidRPr="00F042E8">
        <w:rPr>
          <w:rStyle w:val="Style9pt"/>
          <w:rFonts w:ascii="Arial" w:hAnsi="Arial" w:cs="Arial"/>
          <w:noProof/>
          <w:szCs w:val="22"/>
          <w:lang w:val="ru-RU"/>
        </w:rPr>
        <w:t>њ</w:t>
      </w:r>
      <w:r>
        <w:rPr>
          <w:rStyle w:val="Style9pt"/>
          <w:rFonts w:ascii="Arial" w:hAnsi="Arial" w:cs="Arial"/>
          <w:noProof/>
          <w:szCs w:val="22"/>
          <w:lang w:val="ru-RU"/>
        </w:rPr>
        <w:t>кови</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радова</w:t>
      </w:r>
      <w:r w:rsidRPr="00F042E8">
        <w:rPr>
          <w:rStyle w:val="Style9pt"/>
          <w:rFonts w:ascii="Arial" w:hAnsi="Arial" w:cs="Arial"/>
          <w:noProof/>
          <w:szCs w:val="22"/>
          <w:lang w:val="ru-RU"/>
        </w:rPr>
        <w:t xml:space="preserve"> </w:t>
      </w:r>
      <w:r>
        <w:rPr>
          <w:rStyle w:val="Style9pt"/>
          <w:rFonts w:ascii="Arial" w:hAnsi="Arial" w:cs="Arial"/>
          <w:noProof/>
          <w:szCs w:val="22"/>
          <w:lang w:val="ru-RU"/>
        </w:rPr>
        <w:t>у</w:t>
      </w:r>
      <w:r w:rsidRPr="00F042E8">
        <w:rPr>
          <w:rStyle w:val="Style9pt"/>
          <w:rFonts w:ascii="Arial" w:hAnsi="Arial" w:cs="Arial"/>
          <w:noProof/>
          <w:szCs w:val="22"/>
          <w:lang w:val="ru-RU"/>
        </w:rPr>
        <w:t xml:space="preserve"> </w:t>
      </w:r>
      <w:r>
        <w:rPr>
          <w:rStyle w:val="Style9pt"/>
          <w:rFonts w:ascii="Arial" w:hAnsi="Arial" w:cs="Arial"/>
          <w:noProof/>
          <w:szCs w:val="22"/>
          <w:lang w:val="ru-RU"/>
        </w:rPr>
        <w:t>складу</w:t>
      </w:r>
      <w:r w:rsidRPr="00F042E8">
        <w:rPr>
          <w:rStyle w:val="Style9pt"/>
          <w:rFonts w:ascii="Arial" w:hAnsi="Arial" w:cs="Arial"/>
          <w:noProof/>
          <w:szCs w:val="22"/>
          <w:lang w:val="ru-RU"/>
        </w:rPr>
        <w:t xml:space="preserve"> </w:t>
      </w:r>
      <w:r>
        <w:rPr>
          <w:rStyle w:val="Style9pt"/>
          <w:rFonts w:ascii="Arial" w:hAnsi="Arial" w:cs="Arial"/>
          <w:noProof/>
          <w:szCs w:val="22"/>
          <w:lang w:val="ru-RU"/>
        </w:rPr>
        <w:t>са</w:t>
      </w:r>
      <w:r w:rsidRPr="00F042E8">
        <w:rPr>
          <w:rStyle w:val="Style9pt"/>
          <w:rFonts w:ascii="Arial" w:hAnsi="Arial" w:cs="Arial"/>
          <w:noProof/>
          <w:szCs w:val="22"/>
          <w:lang w:val="ru-RU"/>
        </w:rPr>
        <w:t xml:space="preserve"> </w:t>
      </w:r>
      <w:r>
        <w:rPr>
          <w:rStyle w:val="Style9pt"/>
          <w:rFonts w:ascii="Arial" w:hAnsi="Arial" w:cs="Arial"/>
          <w:noProof/>
          <w:szCs w:val="22"/>
          <w:lang w:val="ru-RU"/>
        </w:rPr>
        <w:t>Чланом</w:t>
      </w:r>
      <w:r w:rsidRPr="00F042E8">
        <w:rPr>
          <w:rStyle w:val="Style9pt"/>
          <w:rFonts w:ascii="Arial" w:hAnsi="Arial" w:cs="Arial"/>
          <w:noProof/>
          <w:szCs w:val="22"/>
          <w:lang w:val="ru-RU"/>
        </w:rPr>
        <w:t xml:space="preserve"> 18. </w:t>
      </w:r>
      <w:r>
        <w:rPr>
          <w:rStyle w:val="Style9pt"/>
          <w:rFonts w:ascii="Arial" w:hAnsi="Arial" w:cs="Arial"/>
          <w:noProof/>
          <w:szCs w:val="22"/>
          <w:lang w:val="ru-RU"/>
        </w:rPr>
        <w:t>став</w:t>
      </w:r>
      <w:r w:rsidRPr="00F042E8">
        <w:rPr>
          <w:rStyle w:val="Style9pt"/>
          <w:rFonts w:ascii="Arial" w:hAnsi="Arial" w:cs="Arial"/>
          <w:noProof/>
          <w:szCs w:val="22"/>
          <w:lang w:val="ru-RU"/>
        </w:rPr>
        <w:t xml:space="preserve"> 2.  </w:t>
      </w:r>
      <w:r>
        <w:rPr>
          <w:rStyle w:val="Style9pt"/>
          <w:rFonts w:ascii="Arial" w:hAnsi="Arial" w:cs="Arial"/>
          <w:noProof/>
          <w:szCs w:val="22"/>
          <w:lang w:val="ru-RU"/>
        </w:rPr>
        <w:t>Посебне</w:t>
      </w:r>
      <w:r w:rsidRPr="00F042E8">
        <w:rPr>
          <w:rStyle w:val="Style9pt"/>
          <w:rFonts w:ascii="Arial" w:hAnsi="Arial" w:cs="Arial"/>
          <w:noProof/>
          <w:szCs w:val="22"/>
          <w:lang w:val="ru-RU"/>
        </w:rPr>
        <w:t xml:space="preserve"> </w:t>
      </w:r>
      <w:r>
        <w:rPr>
          <w:rStyle w:val="Style9pt"/>
          <w:rFonts w:ascii="Arial" w:hAnsi="Arial" w:cs="Arial"/>
          <w:noProof/>
          <w:szCs w:val="22"/>
          <w:lang w:val="ru-RU"/>
        </w:rPr>
        <w:t>узансе</w:t>
      </w:r>
      <w:r w:rsidRPr="00F042E8">
        <w:rPr>
          <w:rStyle w:val="Style9pt"/>
          <w:rFonts w:ascii="Arial" w:hAnsi="Arial" w:cs="Arial"/>
          <w:noProof/>
          <w:szCs w:val="22"/>
          <w:lang w:val="ru-RU"/>
        </w:rPr>
        <w:t xml:space="preserve"> </w:t>
      </w:r>
      <w:r>
        <w:rPr>
          <w:rStyle w:val="Style9pt"/>
          <w:rFonts w:ascii="Arial" w:hAnsi="Arial" w:cs="Arial"/>
          <w:noProof/>
          <w:szCs w:val="22"/>
          <w:lang w:val="ru-RU"/>
        </w:rPr>
        <w:t>о</w:t>
      </w:r>
      <w:r w:rsidRPr="00F042E8">
        <w:rPr>
          <w:rStyle w:val="Style9pt"/>
          <w:rFonts w:ascii="Arial" w:hAnsi="Arial" w:cs="Arial"/>
          <w:noProof/>
          <w:szCs w:val="22"/>
          <w:lang w:val="ru-RU"/>
        </w:rPr>
        <w:t xml:space="preserve"> </w:t>
      </w:r>
      <w:r>
        <w:rPr>
          <w:rStyle w:val="Style9pt"/>
          <w:rFonts w:ascii="Arial" w:hAnsi="Arial" w:cs="Arial"/>
          <w:noProof/>
          <w:szCs w:val="22"/>
          <w:lang w:val="ru-RU"/>
        </w:rPr>
        <w:t>грађе</w:t>
      </w:r>
      <w:r w:rsidRPr="00F042E8">
        <w:rPr>
          <w:rStyle w:val="Style9pt"/>
          <w:rFonts w:ascii="Arial" w:hAnsi="Arial" w:cs="Arial"/>
          <w:noProof/>
          <w:szCs w:val="22"/>
          <w:lang w:val="ru-RU"/>
        </w:rPr>
        <w:t>њ</w:t>
      </w:r>
      <w:r>
        <w:rPr>
          <w:rStyle w:val="Style9pt"/>
          <w:rFonts w:ascii="Arial" w:hAnsi="Arial" w:cs="Arial"/>
          <w:noProof/>
          <w:szCs w:val="22"/>
          <w:lang w:val="ru-RU"/>
        </w:rPr>
        <w:t>у</w:t>
      </w:r>
      <w:r w:rsidRPr="00F042E8">
        <w:rPr>
          <w:rStyle w:val="Style9pt"/>
          <w:rFonts w:ascii="Arial" w:hAnsi="Arial" w:cs="Arial"/>
          <w:noProof/>
          <w:szCs w:val="22"/>
          <w:lang w:val="ru-RU"/>
        </w:rPr>
        <w:t xml:space="preserve"> ( ''</w:t>
      </w:r>
      <w:r>
        <w:rPr>
          <w:rStyle w:val="Style9pt"/>
          <w:rFonts w:ascii="Arial" w:hAnsi="Arial" w:cs="Arial"/>
          <w:noProof/>
          <w:szCs w:val="22"/>
          <w:lang w:val="ru-RU"/>
        </w:rPr>
        <w:t>Сл</w:t>
      </w:r>
      <w:r w:rsidRPr="00F042E8">
        <w:rPr>
          <w:rStyle w:val="Style9pt"/>
          <w:rFonts w:ascii="Arial" w:hAnsi="Arial" w:cs="Arial"/>
          <w:noProof/>
          <w:szCs w:val="22"/>
          <w:lang w:val="ru-RU"/>
        </w:rPr>
        <w:t>.</w:t>
      </w:r>
      <w:r>
        <w:rPr>
          <w:rStyle w:val="Style9pt"/>
          <w:rFonts w:ascii="Arial" w:hAnsi="Arial" w:cs="Arial"/>
          <w:noProof/>
          <w:szCs w:val="22"/>
          <w:lang w:val="ru-RU"/>
        </w:rPr>
        <w:t>лист</w:t>
      </w:r>
      <w:r w:rsidRPr="00F042E8">
        <w:rPr>
          <w:rStyle w:val="Style9pt"/>
          <w:rFonts w:ascii="Arial" w:hAnsi="Arial" w:cs="Arial"/>
          <w:noProof/>
          <w:szCs w:val="22"/>
          <w:lang w:val="ru-RU"/>
        </w:rPr>
        <w:t xml:space="preserve"> </w:t>
      </w:r>
      <w:r>
        <w:rPr>
          <w:rStyle w:val="Style9pt"/>
          <w:rFonts w:ascii="Arial" w:hAnsi="Arial" w:cs="Arial"/>
          <w:noProof/>
          <w:szCs w:val="22"/>
          <w:lang w:val="ru-RU"/>
        </w:rPr>
        <w:t>СФРЈ</w:t>
      </w:r>
      <w:r w:rsidRPr="00F042E8">
        <w:rPr>
          <w:rStyle w:val="Style9pt"/>
          <w:rFonts w:ascii="Arial" w:hAnsi="Arial" w:cs="Arial"/>
          <w:noProof/>
          <w:szCs w:val="22"/>
          <w:lang w:val="ru-RU"/>
        </w:rPr>
        <w:t xml:space="preserve">, </w:t>
      </w:r>
      <w:r>
        <w:rPr>
          <w:rStyle w:val="Style9pt"/>
          <w:rFonts w:ascii="Arial" w:hAnsi="Arial" w:cs="Arial"/>
          <w:noProof/>
          <w:szCs w:val="22"/>
          <w:lang w:val="ru-RU"/>
        </w:rPr>
        <w:t>бр</w:t>
      </w:r>
      <w:r w:rsidRPr="00F042E8">
        <w:rPr>
          <w:rStyle w:val="Style9pt"/>
          <w:rFonts w:ascii="Arial" w:hAnsi="Arial" w:cs="Arial"/>
          <w:noProof/>
          <w:szCs w:val="22"/>
          <w:lang w:val="ru-RU"/>
        </w:rPr>
        <w:t>: 18/77).</w:t>
      </w:r>
    </w:p>
    <w:p w:rsidR="00BF1C39" w:rsidRPr="00354F15" w:rsidRDefault="00BF1C39" w:rsidP="00BF1C39">
      <w:pPr>
        <w:outlineLvl w:val="0"/>
        <w:rPr>
          <w:rFonts w:ascii="Arial" w:hAnsi="Arial" w:cs="Arial"/>
          <w:b/>
          <w:bCs/>
          <w:noProof/>
          <w:szCs w:val="22"/>
        </w:rPr>
      </w:pPr>
    </w:p>
    <w:p w:rsidR="00BF1C39" w:rsidRPr="00F042E8" w:rsidRDefault="00BF1C39" w:rsidP="00BF1C39">
      <w:pPr>
        <w:jc w:val="center"/>
        <w:outlineLvl w:val="0"/>
        <w:rPr>
          <w:rFonts w:ascii="Arial" w:hAnsi="Arial" w:cs="Arial"/>
          <w:b/>
          <w:bCs/>
          <w:i/>
          <w:iCs/>
          <w:noProof/>
          <w:szCs w:val="22"/>
          <w:lang w:val="ru-RU"/>
        </w:rPr>
      </w:pPr>
      <w:r>
        <w:rPr>
          <w:rFonts w:ascii="Arial" w:hAnsi="Arial" w:cs="Arial"/>
          <w:b/>
          <w:bCs/>
          <w:noProof/>
          <w:szCs w:val="22"/>
          <w:lang w:val="ru-RU"/>
        </w:rPr>
        <w:t>ЦЕН</w:t>
      </w:r>
      <w:r w:rsidRPr="00F042E8">
        <w:rPr>
          <w:rFonts w:ascii="Arial" w:hAnsi="Arial" w:cs="Arial"/>
          <w:b/>
          <w:bCs/>
          <w:noProof/>
          <w:szCs w:val="22"/>
          <w:lang w:val="ru-RU"/>
        </w:rPr>
        <w:t>А</w:t>
      </w:r>
    </w:p>
    <w:p w:rsidR="00BF1C39" w:rsidRPr="00946C1D" w:rsidRDefault="00BF1C39" w:rsidP="00BF1C39">
      <w:pPr>
        <w:tabs>
          <w:tab w:val="left" w:pos="0"/>
        </w:tabs>
        <w:jc w:val="both"/>
        <w:outlineLvl w:val="0"/>
        <w:rPr>
          <w:rFonts w:ascii="Arial" w:hAnsi="Arial" w:cs="Arial"/>
          <w:b/>
          <w:bCs/>
          <w:iCs/>
          <w:noProof/>
          <w:szCs w:val="22"/>
          <w:lang w:val="ru-RU"/>
        </w:rPr>
      </w:pP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Pr>
          <w:rFonts w:ascii="Arial" w:hAnsi="Arial" w:cs="Arial"/>
          <w:b/>
          <w:bCs/>
          <w:iCs/>
          <w:noProof/>
          <w:szCs w:val="22"/>
          <w:lang w:val="ru-RU"/>
        </w:rPr>
        <w:t>Члан</w:t>
      </w:r>
      <w:r w:rsidRPr="00946C1D">
        <w:rPr>
          <w:rFonts w:ascii="Arial" w:hAnsi="Arial" w:cs="Arial"/>
          <w:b/>
          <w:bCs/>
          <w:iCs/>
          <w:noProof/>
          <w:szCs w:val="22"/>
          <w:lang w:val="ru-RU"/>
        </w:rPr>
        <w:t xml:space="preserve"> 2.</w:t>
      </w:r>
    </w:p>
    <w:p w:rsidR="00BF1C39" w:rsidRPr="00F042E8" w:rsidRDefault="00BF1C39" w:rsidP="00BF1C39">
      <w:pPr>
        <w:tabs>
          <w:tab w:val="left" w:pos="0"/>
        </w:tabs>
        <w:ind w:firstLine="720"/>
        <w:jc w:val="both"/>
        <w:rPr>
          <w:rFonts w:ascii="Arial" w:hAnsi="Arial" w:cs="Arial"/>
          <w:noProof/>
          <w:szCs w:val="22"/>
          <w:lang w:val="ru-RU"/>
        </w:rPr>
      </w:pPr>
      <w:r>
        <w:rPr>
          <w:rFonts w:ascii="Arial" w:hAnsi="Arial" w:cs="Arial"/>
          <w:noProof/>
          <w:szCs w:val="22"/>
          <w:lang w:val="ru-RU"/>
        </w:rPr>
        <w:t>Уговорне</w:t>
      </w:r>
      <w:r w:rsidRPr="00F042E8">
        <w:rPr>
          <w:rFonts w:ascii="Arial" w:hAnsi="Arial" w:cs="Arial"/>
          <w:noProof/>
          <w:szCs w:val="22"/>
          <w:lang w:val="ru-RU"/>
        </w:rPr>
        <w:t xml:space="preserve"> </w:t>
      </w:r>
      <w:r>
        <w:rPr>
          <w:rFonts w:ascii="Arial" w:hAnsi="Arial" w:cs="Arial"/>
          <w:noProof/>
          <w:szCs w:val="22"/>
          <w:lang w:val="ru-RU"/>
        </w:rPr>
        <w:t>стране</w:t>
      </w:r>
      <w:r w:rsidRPr="00F042E8">
        <w:rPr>
          <w:rFonts w:ascii="Arial" w:hAnsi="Arial" w:cs="Arial"/>
          <w:noProof/>
          <w:szCs w:val="22"/>
          <w:lang w:val="ru-RU"/>
        </w:rPr>
        <w:t xml:space="preserve"> </w:t>
      </w:r>
      <w:r>
        <w:rPr>
          <w:rFonts w:ascii="Arial" w:hAnsi="Arial" w:cs="Arial"/>
          <w:noProof/>
          <w:szCs w:val="22"/>
          <w:lang w:val="ru-RU"/>
        </w:rPr>
        <w:t>прихватају</w:t>
      </w:r>
      <w:r w:rsidRPr="00F042E8">
        <w:rPr>
          <w:rFonts w:ascii="Arial" w:hAnsi="Arial" w:cs="Arial"/>
          <w:noProof/>
          <w:szCs w:val="22"/>
          <w:lang w:val="ru-RU"/>
        </w:rPr>
        <w:t xml:space="preserve"> </w:t>
      </w:r>
      <w:r>
        <w:rPr>
          <w:rFonts w:ascii="Arial" w:hAnsi="Arial" w:cs="Arial"/>
          <w:noProof/>
          <w:szCs w:val="22"/>
          <w:lang w:val="ru-RU"/>
        </w:rPr>
        <w:t>цену</w:t>
      </w:r>
      <w:r w:rsidRPr="00F042E8">
        <w:rPr>
          <w:rFonts w:ascii="Arial" w:hAnsi="Arial" w:cs="Arial"/>
          <w:noProof/>
          <w:szCs w:val="22"/>
          <w:lang w:val="ru-RU"/>
        </w:rPr>
        <w:t xml:space="preserve"> </w:t>
      </w:r>
      <w:r>
        <w:rPr>
          <w:rFonts w:ascii="Arial" w:hAnsi="Arial" w:cs="Arial"/>
          <w:noProof/>
          <w:szCs w:val="22"/>
          <w:lang w:val="ru-RU"/>
        </w:rPr>
        <w:t>коју</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дао</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понуди</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износу</w:t>
      </w:r>
      <w:r w:rsidRPr="00F042E8">
        <w:rPr>
          <w:rFonts w:ascii="Arial" w:hAnsi="Arial" w:cs="Arial"/>
          <w:noProof/>
          <w:szCs w:val="22"/>
          <w:lang w:val="ru-RU"/>
        </w:rPr>
        <w:t xml:space="preserve"> </w:t>
      </w:r>
      <w:r>
        <w:rPr>
          <w:rFonts w:ascii="Arial" w:hAnsi="Arial" w:cs="Arial"/>
          <w:noProof/>
          <w:szCs w:val="22"/>
          <w:lang w:val="ru-RU"/>
        </w:rPr>
        <w:t>од</w:t>
      </w:r>
      <w:r w:rsidRPr="00F042E8">
        <w:rPr>
          <w:rFonts w:ascii="Arial" w:hAnsi="Arial" w:cs="Arial"/>
          <w:noProof/>
          <w:szCs w:val="22"/>
          <w:lang w:val="ru-RU"/>
        </w:rPr>
        <w:t xml:space="preserve"> ___________________ </w:t>
      </w:r>
      <w:r>
        <w:rPr>
          <w:rFonts w:ascii="Arial" w:hAnsi="Arial" w:cs="Arial"/>
          <w:noProof/>
          <w:szCs w:val="22"/>
          <w:lang w:val="ru-RU"/>
        </w:rPr>
        <w:t>динара</w:t>
      </w:r>
      <w:r w:rsidRPr="00F042E8">
        <w:rPr>
          <w:rFonts w:ascii="Arial" w:hAnsi="Arial" w:cs="Arial"/>
          <w:noProof/>
          <w:szCs w:val="22"/>
          <w:lang w:val="ru-RU"/>
        </w:rPr>
        <w:t xml:space="preserve"> </w:t>
      </w:r>
      <w:r>
        <w:rPr>
          <w:rFonts w:ascii="Arial" w:hAnsi="Arial" w:cs="Arial"/>
          <w:noProof/>
          <w:szCs w:val="22"/>
          <w:lang w:val="ru-RU"/>
        </w:rPr>
        <w:t>без</w:t>
      </w:r>
      <w:r w:rsidRPr="00F042E8">
        <w:rPr>
          <w:rFonts w:ascii="Arial" w:hAnsi="Arial" w:cs="Arial"/>
          <w:noProof/>
          <w:szCs w:val="22"/>
          <w:lang w:val="ru-RU"/>
        </w:rPr>
        <w:t xml:space="preserve"> </w:t>
      </w:r>
      <w:r>
        <w:rPr>
          <w:rFonts w:ascii="Arial" w:hAnsi="Arial" w:cs="Arial"/>
          <w:noProof/>
          <w:szCs w:val="22"/>
          <w:lang w:val="ru-RU"/>
        </w:rPr>
        <w:t>пореза</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додату</w:t>
      </w:r>
      <w:r w:rsidRPr="00F042E8">
        <w:rPr>
          <w:rFonts w:ascii="Arial" w:hAnsi="Arial" w:cs="Arial"/>
          <w:noProof/>
          <w:szCs w:val="22"/>
          <w:lang w:val="ru-RU"/>
        </w:rPr>
        <w:t xml:space="preserve"> </w:t>
      </w:r>
      <w:r>
        <w:rPr>
          <w:rFonts w:ascii="Arial" w:hAnsi="Arial" w:cs="Arial"/>
          <w:noProof/>
          <w:szCs w:val="22"/>
          <w:lang w:val="ru-RU"/>
        </w:rPr>
        <w:t>вредност</w:t>
      </w:r>
      <w:r w:rsidRPr="00F042E8">
        <w:rPr>
          <w:rFonts w:ascii="Arial" w:hAnsi="Arial" w:cs="Arial"/>
          <w:noProof/>
          <w:szCs w:val="22"/>
          <w:lang w:val="ru-RU"/>
        </w:rPr>
        <w:t xml:space="preserve">, </w:t>
      </w:r>
      <w:r>
        <w:rPr>
          <w:rFonts w:ascii="Arial" w:hAnsi="Arial" w:cs="Arial"/>
          <w:noProof/>
          <w:szCs w:val="22"/>
          <w:lang w:val="ru-RU"/>
        </w:rPr>
        <w:t>односно</w:t>
      </w:r>
      <w:r w:rsidRPr="00F042E8">
        <w:rPr>
          <w:rFonts w:ascii="Arial" w:hAnsi="Arial" w:cs="Arial"/>
          <w:noProof/>
          <w:szCs w:val="22"/>
          <w:lang w:val="ru-RU"/>
        </w:rPr>
        <w:t xml:space="preserve"> _______________ </w:t>
      </w:r>
      <w:r>
        <w:rPr>
          <w:rFonts w:ascii="Arial" w:hAnsi="Arial" w:cs="Arial"/>
          <w:noProof/>
          <w:szCs w:val="22"/>
          <w:lang w:val="ru-RU"/>
        </w:rPr>
        <w:t>динара</w:t>
      </w:r>
      <w:r w:rsidRPr="00F042E8">
        <w:rPr>
          <w:rFonts w:ascii="Arial" w:hAnsi="Arial" w:cs="Arial"/>
          <w:noProof/>
          <w:szCs w:val="22"/>
          <w:lang w:val="ru-RU"/>
        </w:rPr>
        <w:t xml:space="preserve"> </w:t>
      </w:r>
      <w:r>
        <w:rPr>
          <w:rFonts w:ascii="Arial" w:hAnsi="Arial" w:cs="Arial"/>
          <w:noProof/>
          <w:szCs w:val="22"/>
          <w:lang w:val="ru-RU"/>
        </w:rPr>
        <w:t>са</w:t>
      </w:r>
      <w:r w:rsidRPr="00F042E8">
        <w:rPr>
          <w:rFonts w:ascii="Arial" w:hAnsi="Arial" w:cs="Arial"/>
          <w:noProof/>
          <w:szCs w:val="22"/>
          <w:lang w:val="ru-RU"/>
        </w:rPr>
        <w:t xml:space="preserve"> </w:t>
      </w:r>
      <w:r>
        <w:rPr>
          <w:rFonts w:ascii="Arial" w:hAnsi="Arial" w:cs="Arial"/>
          <w:noProof/>
          <w:szCs w:val="22"/>
          <w:lang w:val="ru-RU"/>
        </w:rPr>
        <w:t>порезом</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додату</w:t>
      </w:r>
      <w:r w:rsidRPr="00F042E8">
        <w:rPr>
          <w:rFonts w:ascii="Arial" w:hAnsi="Arial" w:cs="Arial"/>
          <w:noProof/>
          <w:szCs w:val="22"/>
          <w:lang w:val="ru-RU"/>
        </w:rPr>
        <w:t xml:space="preserve"> </w:t>
      </w:r>
      <w:r>
        <w:rPr>
          <w:rFonts w:ascii="Arial" w:hAnsi="Arial" w:cs="Arial"/>
          <w:noProof/>
          <w:szCs w:val="22"/>
          <w:lang w:val="ru-RU"/>
        </w:rPr>
        <w:t>вредност</w:t>
      </w:r>
      <w:r w:rsidRPr="00F042E8">
        <w:rPr>
          <w:rFonts w:ascii="Arial" w:hAnsi="Arial" w:cs="Arial"/>
          <w:noProof/>
          <w:szCs w:val="22"/>
          <w:lang w:val="ru-RU"/>
        </w:rPr>
        <w:t>.</w:t>
      </w:r>
    </w:p>
    <w:p w:rsidR="00BF1C39" w:rsidRPr="00F042E8" w:rsidRDefault="00BF1C39" w:rsidP="00BF1C39">
      <w:pPr>
        <w:tabs>
          <w:tab w:val="left" w:pos="0"/>
        </w:tabs>
        <w:ind w:firstLine="720"/>
        <w:jc w:val="both"/>
        <w:rPr>
          <w:rFonts w:ascii="Arial" w:hAnsi="Arial" w:cs="Arial"/>
          <w:noProof/>
          <w:szCs w:val="22"/>
          <w:lang w:val="ru-RU"/>
        </w:rPr>
      </w:pP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уговореној</w:t>
      </w:r>
      <w:r w:rsidRPr="00F042E8">
        <w:rPr>
          <w:rFonts w:ascii="Arial" w:hAnsi="Arial" w:cs="Arial"/>
          <w:noProof/>
          <w:szCs w:val="22"/>
          <w:lang w:val="ru-RU"/>
        </w:rPr>
        <w:t xml:space="preserve"> </w:t>
      </w:r>
      <w:r>
        <w:rPr>
          <w:rFonts w:ascii="Arial" w:hAnsi="Arial" w:cs="Arial"/>
          <w:noProof/>
          <w:szCs w:val="22"/>
          <w:lang w:val="ru-RU"/>
        </w:rPr>
        <w:t>цени</w:t>
      </w:r>
      <w:r w:rsidRPr="00F042E8">
        <w:rPr>
          <w:rFonts w:ascii="Arial" w:hAnsi="Arial" w:cs="Arial"/>
          <w:noProof/>
          <w:szCs w:val="22"/>
          <w:lang w:val="ru-RU"/>
        </w:rPr>
        <w:t xml:space="preserve"> </w:t>
      </w:r>
      <w:r>
        <w:rPr>
          <w:rFonts w:ascii="Arial" w:hAnsi="Arial" w:cs="Arial"/>
          <w:noProof/>
          <w:szCs w:val="22"/>
          <w:lang w:val="ru-RU"/>
        </w:rPr>
        <w:t>су</w:t>
      </w:r>
      <w:r w:rsidRPr="00F042E8">
        <w:rPr>
          <w:rFonts w:ascii="Arial" w:hAnsi="Arial" w:cs="Arial"/>
          <w:noProof/>
          <w:szCs w:val="22"/>
          <w:lang w:val="ru-RU"/>
        </w:rPr>
        <w:t xml:space="preserve"> </w:t>
      </w:r>
      <w:r>
        <w:rPr>
          <w:rFonts w:ascii="Arial" w:hAnsi="Arial" w:cs="Arial"/>
          <w:noProof/>
          <w:szCs w:val="22"/>
          <w:lang w:val="ru-RU"/>
        </w:rPr>
        <w:t>садржани</w:t>
      </w:r>
      <w:r w:rsidRPr="00F042E8">
        <w:rPr>
          <w:rFonts w:ascii="Arial" w:hAnsi="Arial" w:cs="Arial"/>
          <w:noProof/>
          <w:szCs w:val="22"/>
          <w:lang w:val="ru-RU"/>
        </w:rPr>
        <w:t xml:space="preserve"> </w:t>
      </w:r>
      <w:r>
        <w:rPr>
          <w:rFonts w:ascii="Arial" w:hAnsi="Arial" w:cs="Arial"/>
          <w:noProof/>
          <w:szCs w:val="22"/>
          <w:lang w:val="ru-RU"/>
        </w:rPr>
        <w:t>сви</w:t>
      </w:r>
      <w:r w:rsidRPr="00F042E8">
        <w:rPr>
          <w:rFonts w:ascii="Arial" w:hAnsi="Arial" w:cs="Arial"/>
          <w:noProof/>
          <w:szCs w:val="22"/>
          <w:lang w:val="ru-RU"/>
        </w:rPr>
        <w:t xml:space="preserve"> </w:t>
      </w:r>
      <w:r>
        <w:rPr>
          <w:rFonts w:ascii="Arial" w:hAnsi="Arial" w:cs="Arial"/>
          <w:noProof/>
          <w:szCs w:val="22"/>
          <w:lang w:val="ru-RU"/>
        </w:rPr>
        <w:t>пратећи</w:t>
      </w:r>
      <w:r w:rsidRPr="00F042E8">
        <w:rPr>
          <w:rFonts w:ascii="Arial" w:hAnsi="Arial" w:cs="Arial"/>
          <w:noProof/>
          <w:szCs w:val="22"/>
          <w:lang w:val="ru-RU"/>
        </w:rPr>
        <w:t xml:space="preserve"> </w:t>
      </w:r>
      <w:r>
        <w:rPr>
          <w:rFonts w:ascii="Arial" w:hAnsi="Arial" w:cs="Arial"/>
          <w:noProof/>
          <w:szCs w:val="22"/>
          <w:lang w:val="ru-RU"/>
        </w:rPr>
        <w:t>трошкови</w:t>
      </w:r>
      <w:r w:rsidRPr="00F042E8">
        <w:rPr>
          <w:rFonts w:ascii="Arial" w:hAnsi="Arial" w:cs="Arial"/>
          <w:noProof/>
          <w:szCs w:val="22"/>
          <w:lang w:val="ru-RU"/>
        </w:rPr>
        <w:t xml:space="preserve"> </w:t>
      </w:r>
      <w:r>
        <w:rPr>
          <w:rFonts w:ascii="Arial" w:hAnsi="Arial" w:cs="Arial"/>
          <w:noProof/>
          <w:szCs w:val="22"/>
          <w:lang w:val="ru-RU"/>
        </w:rPr>
        <w:t>које</w:t>
      </w:r>
      <w:r w:rsidRPr="00F042E8">
        <w:rPr>
          <w:rFonts w:ascii="Arial" w:hAnsi="Arial" w:cs="Arial"/>
          <w:noProof/>
          <w:szCs w:val="22"/>
          <w:lang w:val="ru-RU"/>
        </w:rPr>
        <w:t xml:space="preserve"> </w:t>
      </w: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има</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реализацији</w:t>
      </w:r>
      <w:r w:rsidRPr="00F042E8">
        <w:rPr>
          <w:rFonts w:ascii="Arial" w:hAnsi="Arial" w:cs="Arial"/>
          <w:noProof/>
          <w:szCs w:val="22"/>
          <w:lang w:val="ru-RU"/>
        </w:rPr>
        <w:t xml:space="preserve"> </w:t>
      </w:r>
      <w:r>
        <w:rPr>
          <w:rFonts w:ascii="Arial" w:hAnsi="Arial" w:cs="Arial"/>
          <w:noProof/>
          <w:szCs w:val="22"/>
          <w:lang w:val="ru-RU"/>
        </w:rPr>
        <w:t>предметне</w:t>
      </w:r>
      <w:r w:rsidRPr="00F042E8">
        <w:rPr>
          <w:rFonts w:ascii="Arial" w:hAnsi="Arial" w:cs="Arial"/>
          <w:noProof/>
          <w:szCs w:val="22"/>
          <w:lang w:val="ru-RU"/>
        </w:rPr>
        <w:t xml:space="preserve"> </w:t>
      </w:r>
      <w:r>
        <w:rPr>
          <w:rFonts w:ascii="Arial" w:hAnsi="Arial" w:cs="Arial"/>
          <w:noProof/>
          <w:szCs w:val="22"/>
          <w:lang w:val="ru-RU"/>
        </w:rPr>
        <w:t>набавке</w:t>
      </w:r>
      <w:r w:rsidRPr="00F042E8">
        <w:rPr>
          <w:rFonts w:ascii="Arial" w:hAnsi="Arial" w:cs="Arial"/>
          <w:noProof/>
          <w:szCs w:val="22"/>
          <w:lang w:val="ru-RU"/>
        </w:rPr>
        <w:t xml:space="preserve"> .</w:t>
      </w:r>
    </w:p>
    <w:p w:rsidR="00BF1C39" w:rsidRPr="00F042E8" w:rsidRDefault="00BF1C39" w:rsidP="00BF1C39">
      <w:pPr>
        <w:tabs>
          <w:tab w:val="left" w:pos="0"/>
        </w:tabs>
        <w:ind w:firstLine="720"/>
        <w:jc w:val="both"/>
        <w:rPr>
          <w:rFonts w:ascii="Arial" w:hAnsi="Arial" w:cs="Arial"/>
          <w:noProof/>
          <w:szCs w:val="22"/>
          <w:lang w:val="ru-RU"/>
        </w:rPr>
      </w:pPr>
      <w:r>
        <w:rPr>
          <w:rFonts w:ascii="Arial" w:hAnsi="Arial" w:cs="Arial"/>
          <w:noProof/>
          <w:szCs w:val="22"/>
          <w:lang w:val="ru-RU"/>
        </w:rPr>
        <w:t>Уговорена</w:t>
      </w:r>
      <w:r w:rsidRPr="00F042E8">
        <w:rPr>
          <w:rFonts w:ascii="Arial" w:hAnsi="Arial" w:cs="Arial"/>
          <w:noProof/>
          <w:szCs w:val="22"/>
          <w:lang w:val="ru-RU"/>
        </w:rPr>
        <w:t xml:space="preserve"> </w:t>
      </w:r>
      <w:r>
        <w:rPr>
          <w:rFonts w:ascii="Arial" w:hAnsi="Arial" w:cs="Arial"/>
          <w:noProof/>
          <w:szCs w:val="22"/>
          <w:lang w:val="ru-RU"/>
        </w:rPr>
        <w:t>појединачна</w:t>
      </w:r>
      <w:r w:rsidRPr="00F042E8">
        <w:rPr>
          <w:rFonts w:ascii="Arial" w:hAnsi="Arial" w:cs="Arial"/>
          <w:noProof/>
          <w:szCs w:val="22"/>
          <w:lang w:val="ru-RU"/>
        </w:rPr>
        <w:t xml:space="preserve"> </w:t>
      </w:r>
      <w:r>
        <w:rPr>
          <w:rFonts w:ascii="Arial" w:hAnsi="Arial" w:cs="Arial"/>
          <w:noProof/>
          <w:szCs w:val="22"/>
          <w:lang w:val="ru-RU"/>
        </w:rPr>
        <w:t>цена</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фиксна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може</w:t>
      </w:r>
      <w:r w:rsidRPr="00F042E8">
        <w:rPr>
          <w:rFonts w:ascii="Arial" w:hAnsi="Arial" w:cs="Arial"/>
          <w:noProof/>
          <w:szCs w:val="22"/>
          <w:lang w:val="ru-RU"/>
        </w:rPr>
        <w:t xml:space="preserve"> </w:t>
      </w:r>
      <w:r>
        <w:rPr>
          <w:rFonts w:ascii="Arial" w:hAnsi="Arial" w:cs="Arial"/>
          <w:noProof/>
          <w:szCs w:val="22"/>
          <w:lang w:val="ru-RU"/>
        </w:rPr>
        <w:t>се</w:t>
      </w:r>
      <w:r w:rsidRPr="00F042E8">
        <w:rPr>
          <w:rFonts w:ascii="Arial" w:hAnsi="Arial" w:cs="Arial"/>
          <w:noProof/>
          <w:szCs w:val="22"/>
          <w:lang w:val="ru-RU"/>
        </w:rPr>
        <w:t xml:space="preserve"> </w:t>
      </w:r>
      <w:r>
        <w:rPr>
          <w:rFonts w:ascii="Arial" w:hAnsi="Arial" w:cs="Arial"/>
          <w:noProof/>
          <w:szCs w:val="22"/>
          <w:lang w:val="ru-RU"/>
        </w:rPr>
        <w:t>ме</w:t>
      </w:r>
      <w:r w:rsidRPr="00F042E8">
        <w:rPr>
          <w:rFonts w:ascii="Arial" w:hAnsi="Arial" w:cs="Arial"/>
          <w:noProof/>
          <w:szCs w:val="22"/>
          <w:lang w:val="ru-RU"/>
        </w:rPr>
        <w:t>њ</w:t>
      </w:r>
      <w:r>
        <w:rPr>
          <w:rFonts w:ascii="Arial" w:hAnsi="Arial" w:cs="Arial"/>
          <w:noProof/>
          <w:szCs w:val="22"/>
          <w:lang w:val="ru-RU"/>
        </w:rPr>
        <w:t>ати</w:t>
      </w:r>
      <w:r w:rsidRPr="00F042E8">
        <w:rPr>
          <w:rFonts w:ascii="Arial" w:hAnsi="Arial" w:cs="Arial"/>
          <w:noProof/>
          <w:szCs w:val="22"/>
          <w:lang w:val="ru-RU"/>
        </w:rPr>
        <w:t xml:space="preserve"> </w:t>
      </w:r>
      <w:r>
        <w:rPr>
          <w:rFonts w:ascii="Arial" w:hAnsi="Arial" w:cs="Arial"/>
          <w:noProof/>
          <w:szCs w:val="22"/>
          <w:lang w:val="ru-RU"/>
        </w:rPr>
        <w:t>ни</w:t>
      </w:r>
      <w:r w:rsidRPr="00F042E8">
        <w:rPr>
          <w:rFonts w:ascii="Arial" w:hAnsi="Arial" w:cs="Arial"/>
          <w:noProof/>
          <w:szCs w:val="22"/>
          <w:lang w:val="ru-RU"/>
        </w:rPr>
        <w:t xml:space="preserve"> </w:t>
      </w:r>
      <w:r>
        <w:rPr>
          <w:rFonts w:ascii="Arial" w:hAnsi="Arial" w:cs="Arial"/>
          <w:noProof/>
          <w:szCs w:val="22"/>
          <w:lang w:val="ru-RU"/>
        </w:rPr>
        <w:t>из</w:t>
      </w:r>
      <w:r w:rsidRPr="00F042E8">
        <w:rPr>
          <w:rFonts w:ascii="Arial" w:hAnsi="Arial" w:cs="Arial"/>
          <w:noProof/>
          <w:szCs w:val="22"/>
          <w:lang w:val="ru-RU"/>
        </w:rPr>
        <w:t xml:space="preserve"> </w:t>
      </w:r>
      <w:r>
        <w:rPr>
          <w:rFonts w:ascii="Arial" w:hAnsi="Arial" w:cs="Arial"/>
          <w:noProof/>
          <w:szCs w:val="22"/>
          <w:lang w:val="ru-RU"/>
        </w:rPr>
        <w:t>каквих</w:t>
      </w:r>
      <w:r w:rsidRPr="00F042E8">
        <w:rPr>
          <w:rFonts w:ascii="Arial" w:hAnsi="Arial" w:cs="Arial"/>
          <w:noProof/>
          <w:szCs w:val="22"/>
          <w:lang w:val="ru-RU"/>
        </w:rPr>
        <w:t xml:space="preserve"> </w:t>
      </w:r>
      <w:r>
        <w:rPr>
          <w:rFonts w:ascii="Arial" w:hAnsi="Arial" w:cs="Arial"/>
          <w:noProof/>
          <w:szCs w:val="22"/>
          <w:lang w:val="ru-RU"/>
        </w:rPr>
        <w:t>разлога</w:t>
      </w:r>
      <w:r w:rsidRPr="00F042E8">
        <w:rPr>
          <w:rFonts w:ascii="Arial" w:hAnsi="Arial" w:cs="Arial"/>
          <w:noProof/>
          <w:szCs w:val="22"/>
          <w:lang w:val="ru-RU"/>
        </w:rPr>
        <w:t>.</w:t>
      </w:r>
    </w:p>
    <w:p w:rsidR="00BF1C39" w:rsidRDefault="00BF1C39" w:rsidP="00BF1C39">
      <w:pPr>
        <w:tabs>
          <w:tab w:val="left" w:pos="0"/>
        </w:tabs>
        <w:jc w:val="both"/>
        <w:rPr>
          <w:rFonts w:ascii="Arial" w:hAnsi="Arial" w:cs="Arial"/>
        </w:rPr>
      </w:pPr>
      <w:proofErr w:type="gramStart"/>
      <w:r w:rsidRPr="00743F25">
        <w:rPr>
          <w:rFonts w:ascii="Arial" w:hAnsi="Arial" w:cs="Arial"/>
        </w:rPr>
        <w:t>Уговорена цена је фиксна по јединици мере и не може се мењати у току трајања уговора.</w:t>
      </w:r>
      <w:proofErr w:type="gramEnd"/>
      <w:r w:rsidRPr="00743F25">
        <w:rPr>
          <w:rFonts w:ascii="Arial" w:hAnsi="Arial" w:cs="Arial"/>
        </w:rPr>
        <w:t xml:space="preserve"> </w:t>
      </w:r>
      <w:r>
        <w:rPr>
          <w:rFonts w:ascii="Arial" w:hAnsi="Arial" w:cs="Arial"/>
        </w:rPr>
        <w:t xml:space="preserve">     </w:t>
      </w:r>
    </w:p>
    <w:p w:rsidR="00BF1C39" w:rsidRDefault="00BF1C39" w:rsidP="00BF1C39">
      <w:pPr>
        <w:tabs>
          <w:tab w:val="left" w:pos="0"/>
        </w:tabs>
        <w:jc w:val="both"/>
        <w:rPr>
          <w:rFonts w:ascii="Arial" w:hAnsi="Arial" w:cs="Arial"/>
        </w:rPr>
      </w:pPr>
      <w:r>
        <w:rPr>
          <w:rFonts w:ascii="Arial" w:hAnsi="Arial" w:cs="Arial"/>
        </w:rPr>
        <w:t xml:space="preserve">           </w:t>
      </w:r>
      <w:proofErr w:type="gramStart"/>
      <w:r w:rsidRPr="00743F25">
        <w:rPr>
          <w:rFonts w:ascii="Arial" w:hAnsi="Arial" w:cs="Arial"/>
        </w:rPr>
        <w:t>Сва претходна испитивања материјала, опреме и свега осталог што се користи на радовима, организује и врши Извођач, а цену истих Извођач је дужан да укалкулише у понуђене јединичне цене.</w:t>
      </w:r>
      <w:proofErr w:type="gramEnd"/>
      <w:r w:rsidRPr="00743F25">
        <w:rPr>
          <w:rFonts w:ascii="Arial" w:hAnsi="Arial" w:cs="Arial"/>
        </w:rPr>
        <w:t xml:space="preserve"> </w:t>
      </w:r>
    </w:p>
    <w:p w:rsidR="00BF1C39" w:rsidRDefault="00BF1C39" w:rsidP="00BF1C39">
      <w:pPr>
        <w:tabs>
          <w:tab w:val="left" w:pos="0"/>
        </w:tabs>
        <w:jc w:val="both"/>
        <w:rPr>
          <w:rFonts w:ascii="Arial" w:hAnsi="Arial" w:cs="Arial"/>
        </w:rPr>
      </w:pPr>
      <w:r>
        <w:rPr>
          <w:rFonts w:ascii="Arial" w:hAnsi="Arial" w:cs="Arial"/>
        </w:rPr>
        <w:t xml:space="preserve">           </w:t>
      </w:r>
      <w:proofErr w:type="gramStart"/>
      <w:r w:rsidRPr="00743F25">
        <w:rPr>
          <w:rFonts w:ascii="Arial" w:hAnsi="Arial" w:cs="Arial"/>
        </w:rPr>
        <w:t>Јединичном ценом је обухваћена и израда пројекта изведеног</w:t>
      </w:r>
      <w:r>
        <w:rPr>
          <w:rFonts w:ascii="Arial" w:hAnsi="Arial" w:cs="Arial"/>
        </w:rPr>
        <w:t xml:space="preserve">   </w:t>
      </w:r>
      <w:r w:rsidRPr="00743F25">
        <w:rPr>
          <w:rFonts w:ascii="Arial" w:hAnsi="Arial" w:cs="Arial"/>
        </w:rPr>
        <w:t xml:space="preserve"> стања.</w:t>
      </w:r>
      <w:proofErr w:type="gramEnd"/>
      <w:r w:rsidRPr="00743F25">
        <w:rPr>
          <w:rFonts w:ascii="Arial" w:hAnsi="Arial" w:cs="Arial"/>
        </w:rPr>
        <w:t xml:space="preserve"> </w:t>
      </w:r>
      <w:r>
        <w:rPr>
          <w:rFonts w:ascii="Arial" w:hAnsi="Arial" w:cs="Arial"/>
        </w:rPr>
        <w:t xml:space="preserve">             </w:t>
      </w:r>
      <w:proofErr w:type="gramStart"/>
      <w:r w:rsidRPr="00743F25">
        <w:rPr>
          <w:rFonts w:ascii="Arial" w:hAnsi="Arial" w:cs="Arial"/>
        </w:rPr>
        <w:t>Наручилац може, у складу са чланом 115.</w:t>
      </w:r>
      <w:proofErr w:type="gramEnd"/>
      <w:r w:rsidRPr="00743F25">
        <w:rPr>
          <w:rFonts w:ascii="Arial" w:hAnsi="Arial" w:cs="Arial"/>
        </w:rPr>
        <w:t xml:space="preserve"> </w:t>
      </w:r>
      <w:proofErr w:type="gramStart"/>
      <w:r w:rsidRPr="00743F25">
        <w:rPr>
          <w:rFonts w:ascii="Arial" w:hAnsi="Arial" w:cs="Arial"/>
        </w:rPr>
        <w:t>став</w:t>
      </w:r>
      <w:proofErr w:type="gramEnd"/>
      <w:r w:rsidRPr="00743F25">
        <w:rPr>
          <w:rFonts w:ascii="Arial" w:hAnsi="Arial" w:cs="Arial"/>
        </w:rPr>
        <w:t xml:space="preserve"> 1. Закона о јавним набавкама („Службени гла</w:t>
      </w:r>
      <w:r>
        <w:rPr>
          <w:rFonts w:ascii="Arial" w:hAnsi="Arial" w:cs="Arial"/>
        </w:rPr>
        <w:t>сник РС“, бр.124/2012, 14/2015,</w:t>
      </w:r>
      <w:r w:rsidRPr="00743F25">
        <w:rPr>
          <w:rFonts w:ascii="Arial" w:hAnsi="Arial" w:cs="Arial"/>
        </w:rPr>
        <w:t xml:space="preserve"> 68/2015</w:t>
      </w:r>
      <w:r>
        <w:rPr>
          <w:rFonts w:ascii="Arial" w:hAnsi="Arial" w:cs="Arial"/>
        </w:rPr>
        <w:t xml:space="preserve"> и 41/2019</w:t>
      </w:r>
      <w:r w:rsidRPr="00743F25">
        <w:rPr>
          <w:rFonts w:ascii="Arial" w:hAnsi="Arial" w:cs="Arial"/>
        </w:rPr>
        <w:t xml:space="preserve">),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743F25">
        <w:rPr>
          <w:rFonts w:ascii="Arial" w:hAnsi="Arial" w:cs="Arial"/>
        </w:rPr>
        <w:t>став</w:t>
      </w:r>
      <w:proofErr w:type="gramEnd"/>
      <w:r w:rsidRPr="00743F25">
        <w:rPr>
          <w:rFonts w:ascii="Arial" w:hAnsi="Arial" w:cs="Arial"/>
        </w:rPr>
        <w:t xml:space="preserve"> 1. </w:t>
      </w:r>
      <w:proofErr w:type="gramStart"/>
      <w:r w:rsidRPr="00743F25">
        <w:rPr>
          <w:rFonts w:ascii="Arial" w:hAnsi="Arial" w:cs="Arial"/>
        </w:rPr>
        <w:t>Закона о јавним набавкама.</w:t>
      </w:r>
      <w:proofErr w:type="gramEnd"/>
    </w:p>
    <w:p w:rsidR="00BF1C39" w:rsidRDefault="00BF1C39" w:rsidP="00BF1C39">
      <w:pPr>
        <w:tabs>
          <w:tab w:val="left" w:pos="0"/>
        </w:tabs>
        <w:jc w:val="both"/>
        <w:rPr>
          <w:rFonts w:ascii="Arial" w:hAnsi="Arial" w:cs="Arial"/>
        </w:rPr>
      </w:pPr>
    </w:p>
    <w:p w:rsidR="00BF1C39" w:rsidRPr="00743F25" w:rsidRDefault="00BF1C39" w:rsidP="00BF1C39">
      <w:pPr>
        <w:tabs>
          <w:tab w:val="left" w:pos="0"/>
        </w:tabs>
        <w:jc w:val="both"/>
        <w:rPr>
          <w:rFonts w:ascii="Arial" w:hAnsi="Arial" w:cs="Arial"/>
        </w:rPr>
      </w:pPr>
    </w:p>
    <w:p w:rsidR="00BF1C39" w:rsidRPr="00F042E8" w:rsidRDefault="00BF1C39" w:rsidP="00BF1C39">
      <w:pPr>
        <w:tabs>
          <w:tab w:val="left" w:pos="0"/>
        </w:tabs>
        <w:jc w:val="center"/>
        <w:rPr>
          <w:rFonts w:ascii="Arial" w:hAnsi="Arial" w:cs="Arial"/>
          <w:b/>
          <w:noProof/>
          <w:szCs w:val="22"/>
          <w:lang w:val="ru-RU"/>
        </w:rPr>
      </w:pPr>
      <w:r>
        <w:rPr>
          <w:rFonts w:ascii="Arial" w:hAnsi="Arial" w:cs="Arial"/>
          <w:b/>
          <w:noProof/>
          <w:szCs w:val="22"/>
          <w:lang w:val="ru-RU"/>
        </w:rPr>
        <w:t>Н</w:t>
      </w:r>
      <w:r w:rsidRPr="00F042E8">
        <w:rPr>
          <w:rFonts w:ascii="Arial" w:hAnsi="Arial" w:cs="Arial"/>
          <w:b/>
          <w:noProof/>
          <w:szCs w:val="22"/>
          <w:lang w:val="ru-RU"/>
        </w:rPr>
        <w:t>А</w:t>
      </w:r>
      <w:r>
        <w:rPr>
          <w:rFonts w:ascii="Arial" w:hAnsi="Arial" w:cs="Arial"/>
          <w:b/>
          <w:noProof/>
          <w:szCs w:val="22"/>
          <w:lang w:val="ru-RU"/>
        </w:rPr>
        <w:t>ЧИН</w:t>
      </w:r>
      <w:r w:rsidRPr="00F042E8">
        <w:rPr>
          <w:rFonts w:ascii="Arial" w:hAnsi="Arial" w:cs="Arial"/>
          <w:b/>
          <w:noProof/>
          <w:szCs w:val="22"/>
          <w:lang w:val="ru-RU"/>
        </w:rPr>
        <w:t xml:space="preserve"> </w:t>
      </w:r>
      <w:r>
        <w:rPr>
          <w:rFonts w:ascii="Arial" w:hAnsi="Arial" w:cs="Arial"/>
          <w:b/>
          <w:noProof/>
          <w:szCs w:val="22"/>
          <w:lang w:val="ru-RU"/>
        </w:rPr>
        <w:t>ПЛ</w:t>
      </w:r>
      <w:r w:rsidRPr="00F042E8">
        <w:rPr>
          <w:rFonts w:ascii="Arial" w:hAnsi="Arial" w:cs="Arial"/>
          <w:b/>
          <w:noProof/>
          <w:szCs w:val="22"/>
          <w:lang w:val="ru-RU"/>
        </w:rPr>
        <w:t>А</w:t>
      </w:r>
      <w:r>
        <w:rPr>
          <w:rFonts w:ascii="Arial" w:hAnsi="Arial" w:cs="Arial"/>
          <w:b/>
          <w:noProof/>
          <w:szCs w:val="22"/>
          <w:lang w:val="ru-RU"/>
        </w:rPr>
        <w:t>Ћ</w:t>
      </w:r>
      <w:r w:rsidRPr="00F042E8">
        <w:rPr>
          <w:rFonts w:ascii="Arial" w:hAnsi="Arial" w:cs="Arial"/>
          <w:b/>
          <w:noProof/>
          <w:szCs w:val="22"/>
          <w:lang w:val="ru-RU"/>
        </w:rPr>
        <w:t>АЊА</w:t>
      </w:r>
    </w:p>
    <w:p w:rsidR="00BF1C39" w:rsidRPr="00946C1D" w:rsidRDefault="00BF1C39" w:rsidP="00BF1C39">
      <w:pPr>
        <w:tabs>
          <w:tab w:val="left" w:pos="0"/>
        </w:tabs>
        <w:jc w:val="both"/>
        <w:outlineLvl w:val="0"/>
        <w:rPr>
          <w:rFonts w:ascii="Arial" w:hAnsi="Arial" w:cs="Arial"/>
          <w:b/>
          <w:bCs/>
          <w:iCs/>
          <w:noProof/>
          <w:szCs w:val="22"/>
          <w:highlight w:val="yellow"/>
          <w:lang w:val="ru-RU"/>
        </w:rPr>
      </w:pP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Pr>
          <w:rFonts w:ascii="Arial" w:hAnsi="Arial" w:cs="Arial"/>
          <w:b/>
          <w:bCs/>
          <w:iCs/>
          <w:noProof/>
          <w:szCs w:val="22"/>
          <w:lang w:val="ru-RU"/>
        </w:rPr>
        <w:t>Члан</w:t>
      </w:r>
      <w:r w:rsidRPr="00946C1D">
        <w:rPr>
          <w:rFonts w:ascii="Arial" w:hAnsi="Arial" w:cs="Arial"/>
          <w:b/>
          <w:bCs/>
          <w:iCs/>
          <w:noProof/>
          <w:szCs w:val="22"/>
          <w:lang w:val="ru-RU"/>
        </w:rPr>
        <w:t xml:space="preserve"> 3.</w:t>
      </w:r>
    </w:p>
    <w:p w:rsidR="00BF1C39" w:rsidRPr="00A66A28" w:rsidRDefault="00BF1C39" w:rsidP="00BF1C39">
      <w:pPr>
        <w:ind w:firstLine="708"/>
        <w:jc w:val="both"/>
        <w:rPr>
          <w:rFonts w:ascii="Arial" w:hAnsi="Arial" w:cs="Arial"/>
        </w:rPr>
      </w:pPr>
      <w:r w:rsidRPr="00A66A28">
        <w:rPr>
          <w:rFonts w:ascii="Arial" w:hAnsi="Arial" w:cs="Arial"/>
        </w:rPr>
        <w:t xml:space="preserve">Плаћање се врши на рачун </w:t>
      </w:r>
      <w:proofErr w:type="gramStart"/>
      <w:r w:rsidRPr="00A66A28">
        <w:rPr>
          <w:rFonts w:ascii="Arial" w:hAnsi="Arial" w:cs="Arial"/>
        </w:rPr>
        <w:t>понуђача  у</w:t>
      </w:r>
      <w:proofErr w:type="gramEnd"/>
      <w:r w:rsidRPr="00A66A28">
        <w:rPr>
          <w:rFonts w:ascii="Arial" w:hAnsi="Arial" w:cs="Arial"/>
        </w:rPr>
        <w:t xml:space="preserve"> складу са понудом. Привремена и окончана ситуација, као и авансни рачун </w:t>
      </w:r>
      <w:proofErr w:type="gramStart"/>
      <w:r w:rsidRPr="00A66A28">
        <w:rPr>
          <w:rFonts w:ascii="Arial" w:hAnsi="Arial" w:cs="Arial"/>
        </w:rPr>
        <w:t>( уколико</w:t>
      </w:r>
      <w:proofErr w:type="gramEnd"/>
      <w:r w:rsidRPr="00A66A28">
        <w:rPr>
          <w:rFonts w:ascii="Arial" w:hAnsi="Arial" w:cs="Arial"/>
        </w:rPr>
        <w:t xml:space="preserve"> понуђач захтева аванс) морају бити регистровани у Централном регистру фактура код Управе за трезор и који је са инструкцијама за плаћање достављен у року од 3 (три) дана од дана регистровања, а по добијању средстава из буџетског фонда буџета РС. </w:t>
      </w:r>
    </w:p>
    <w:p w:rsidR="00BF1C39" w:rsidRPr="00F042E8" w:rsidRDefault="00BF1C39" w:rsidP="00BF1C39">
      <w:pPr>
        <w:tabs>
          <w:tab w:val="left" w:pos="0"/>
        </w:tabs>
        <w:jc w:val="center"/>
        <w:outlineLvl w:val="0"/>
        <w:rPr>
          <w:rFonts w:ascii="Arial" w:hAnsi="Arial" w:cs="Arial"/>
          <w:b/>
          <w:bCs/>
          <w:i/>
          <w:iCs/>
          <w:noProof/>
          <w:szCs w:val="22"/>
          <w:lang w:val="ru-RU"/>
        </w:rPr>
      </w:pPr>
      <w:r>
        <w:rPr>
          <w:rFonts w:ascii="Arial" w:hAnsi="Arial" w:cs="Arial"/>
          <w:b/>
          <w:bCs/>
          <w:noProof/>
          <w:szCs w:val="22"/>
          <w:lang w:val="ru-RU"/>
        </w:rPr>
        <w:t>РОК</w:t>
      </w:r>
      <w:r>
        <w:rPr>
          <w:rFonts w:ascii="Arial" w:hAnsi="Arial" w:cs="Arial"/>
          <w:b/>
          <w:bCs/>
          <w:noProof/>
          <w:szCs w:val="22"/>
        </w:rPr>
        <w:t xml:space="preserve"> </w:t>
      </w:r>
      <w:r>
        <w:rPr>
          <w:rFonts w:ascii="Arial" w:hAnsi="Arial" w:cs="Arial"/>
          <w:b/>
          <w:bCs/>
          <w:noProof/>
          <w:szCs w:val="22"/>
          <w:lang w:val="ru-RU"/>
        </w:rPr>
        <w:t>ИЗВОЂЕ</w:t>
      </w:r>
      <w:r w:rsidRPr="00F042E8">
        <w:rPr>
          <w:rFonts w:ascii="Arial" w:hAnsi="Arial" w:cs="Arial"/>
          <w:b/>
          <w:bCs/>
          <w:noProof/>
          <w:szCs w:val="22"/>
          <w:lang w:val="ru-RU"/>
        </w:rPr>
        <w:t xml:space="preserve">ЊА </w:t>
      </w:r>
      <w:r>
        <w:rPr>
          <w:rFonts w:ascii="Arial" w:hAnsi="Arial" w:cs="Arial"/>
          <w:b/>
          <w:bCs/>
          <w:noProof/>
          <w:szCs w:val="22"/>
          <w:lang w:val="ru-RU"/>
        </w:rPr>
        <w:t>Р</w:t>
      </w:r>
      <w:r w:rsidRPr="00F042E8">
        <w:rPr>
          <w:rFonts w:ascii="Arial" w:hAnsi="Arial" w:cs="Arial"/>
          <w:b/>
          <w:bCs/>
          <w:noProof/>
          <w:szCs w:val="22"/>
          <w:lang w:val="ru-RU"/>
        </w:rPr>
        <w:t>А</w:t>
      </w:r>
      <w:r>
        <w:rPr>
          <w:rFonts w:ascii="Arial" w:hAnsi="Arial" w:cs="Arial"/>
          <w:b/>
          <w:bCs/>
          <w:noProof/>
          <w:szCs w:val="22"/>
          <w:lang w:val="ru-RU"/>
        </w:rPr>
        <w:t>ДОВ</w:t>
      </w:r>
      <w:r w:rsidRPr="00F042E8">
        <w:rPr>
          <w:rFonts w:ascii="Arial" w:hAnsi="Arial" w:cs="Arial"/>
          <w:b/>
          <w:bCs/>
          <w:noProof/>
          <w:szCs w:val="22"/>
          <w:lang w:val="ru-RU"/>
        </w:rPr>
        <w:t>А</w:t>
      </w:r>
    </w:p>
    <w:p w:rsidR="00BF1C39" w:rsidRPr="00F042E8" w:rsidRDefault="00BF1C39" w:rsidP="00BF1C39">
      <w:pPr>
        <w:tabs>
          <w:tab w:val="left" w:pos="0"/>
        </w:tabs>
        <w:jc w:val="center"/>
        <w:outlineLvl w:val="0"/>
        <w:rPr>
          <w:rFonts w:ascii="Arial" w:hAnsi="Arial" w:cs="Arial"/>
          <w:b/>
          <w:bCs/>
          <w:iCs/>
          <w:noProof/>
          <w:szCs w:val="22"/>
          <w:lang w:val="ru-RU"/>
        </w:rPr>
      </w:pPr>
      <w:r>
        <w:rPr>
          <w:rFonts w:ascii="Arial" w:hAnsi="Arial" w:cs="Arial"/>
          <w:b/>
          <w:bCs/>
          <w:iCs/>
          <w:noProof/>
          <w:szCs w:val="22"/>
          <w:lang w:val="ru-RU"/>
        </w:rPr>
        <w:t>Члан</w:t>
      </w:r>
      <w:r w:rsidRPr="00F042E8">
        <w:rPr>
          <w:rFonts w:ascii="Arial" w:hAnsi="Arial" w:cs="Arial"/>
          <w:b/>
          <w:bCs/>
          <w:iCs/>
          <w:noProof/>
          <w:szCs w:val="22"/>
          <w:lang w:val="ru-RU"/>
        </w:rPr>
        <w:t xml:space="preserve"> 4</w:t>
      </w:r>
      <w:r>
        <w:rPr>
          <w:rFonts w:ascii="Arial" w:hAnsi="Arial" w:cs="Arial"/>
          <w:b/>
          <w:bCs/>
          <w:iCs/>
          <w:noProof/>
          <w:szCs w:val="22"/>
          <w:lang w:val="ru-RU"/>
        </w:rPr>
        <w:t>.</w:t>
      </w:r>
    </w:p>
    <w:p w:rsidR="00BF1C39" w:rsidRDefault="00BF1C39" w:rsidP="00BF1C39">
      <w:pPr>
        <w:jc w:val="both"/>
        <w:rPr>
          <w:rFonts w:ascii="Arial" w:hAnsi="Arial" w:cs="Arial"/>
        </w:rPr>
      </w:pPr>
      <w:proofErr w:type="gramStart"/>
      <w:r w:rsidRPr="00743F25">
        <w:rPr>
          <w:rFonts w:ascii="Arial" w:hAnsi="Arial" w:cs="Arial"/>
        </w:rPr>
        <w:t>Извођач се обавезује да уговорене радове из члана 1.</w:t>
      </w:r>
      <w:proofErr w:type="gramEnd"/>
      <w:r w:rsidRPr="00743F25">
        <w:rPr>
          <w:rFonts w:ascii="Arial" w:hAnsi="Arial" w:cs="Arial"/>
        </w:rPr>
        <w:t xml:space="preserve"> </w:t>
      </w:r>
      <w:proofErr w:type="gramStart"/>
      <w:r w:rsidRPr="00743F25">
        <w:rPr>
          <w:rFonts w:ascii="Arial" w:hAnsi="Arial" w:cs="Arial"/>
        </w:rPr>
        <w:t>овог</w:t>
      </w:r>
      <w:proofErr w:type="gramEnd"/>
      <w:r w:rsidRPr="00743F25">
        <w:rPr>
          <w:rFonts w:ascii="Arial" w:hAnsi="Arial" w:cs="Arial"/>
        </w:rPr>
        <w:t xml:space="preserve"> уговора изведе у року од ___________* календарских дана, рачу</w:t>
      </w:r>
      <w:r>
        <w:rPr>
          <w:rFonts w:ascii="Arial" w:hAnsi="Arial" w:cs="Arial"/>
        </w:rPr>
        <w:t>најући од дана увођења у посао.</w:t>
      </w:r>
    </w:p>
    <w:p w:rsidR="00BF1C39" w:rsidRDefault="00BF1C39" w:rsidP="00BF1C39">
      <w:pPr>
        <w:jc w:val="both"/>
        <w:rPr>
          <w:rFonts w:ascii="Arial" w:hAnsi="Arial" w:cs="Arial"/>
        </w:rPr>
      </w:pPr>
      <w:proofErr w:type="gramStart"/>
      <w:r w:rsidRPr="00743F25">
        <w:rPr>
          <w:rFonts w:ascii="Arial" w:hAnsi="Arial" w:cs="Arial"/>
        </w:rPr>
        <w:t>Извођач се уводи у посао у року од 3 (три) дана од дана потписивања овог Уговора, а датум увођењa у посао констатује се у грађевинском дневнику.</w:t>
      </w:r>
      <w:proofErr w:type="gramEnd"/>
      <w:r w:rsidRPr="00743F25">
        <w:rPr>
          <w:rFonts w:ascii="Arial" w:hAnsi="Arial" w:cs="Arial"/>
        </w:rPr>
        <w:t xml:space="preserve"> </w:t>
      </w:r>
    </w:p>
    <w:p w:rsidR="00BF1C39" w:rsidRPr="00743F25" w:rsidRDefault="00BF1C39" w:rsidP="00BF1C39">
      <w:pPr>
        <w:jc w:val="both"/>
        <w:rPr>
          <w:rFonts w:ascii="Arial" w:hAnsi="Arial" w:cs="Arial"/>
          <w:b/>
          <w:bCs/>
          <w:noProof/>
          <w:w w:val="90"/>
          <w:szCs w:val="22"/>
        </w:rPr>
      </w:pPr>
      <w:proofErr w:type="gramStart"/>
      <w:r w:rsidRPr="00743F25">
        <w:rPr>
          <w:rFonts w:ascii="Arial" w:hAnsi="Arial" w:cs="Arial"/>
        </w:rPr>
        <w:t>Под датумом завршетка радова сматра се дан њихове спремности за примопредају са свим потребним мерењима, елаборатима и атестима за уграђен материјал и гарантим листовима за уграђену опрему као и технички преглед уколико радови подлежу истом, а што стручни надзор на позив одговорног извођача радова констатује уписом у грађевински дневник.</w:t>
      </w:r>
      <w:proofErr w:type="gramEnd"/>
    </w:p>
    <w:p w:rsidR="00BF1C39" w:rsidRDefault="00BF1C39" w:rsidP="00BF1C39">
      <w:pPr>
        <w:jc w:val="both"/>
        <w:rPr>
          <w:rFonts w:ascii="Arial" w:hAnsi="Arial" w:cs="Arial"/>
          <w:noProof/>
          <w:w w:val="90"/>
          <w:szCs w:val="22"/>
          <w:lang w:val="ru-RU"/>
        </w:rPr>
      </w:pPr>
    </w:p>
    <w:p w:rsidR="00BF1C39" w:rsidRPr="00F042E8" w:rsidRDefault="00BF1C39" w:rsidP="00BF1C39">
      <w:pPr>
        <w:jc w:val="center"/>
        <w:outlineLvl w:val="0"/>
        <w:rPr>
          <w:rFonts w:ascii="Arial" w:hAnsi="Arial" w:cs="Arial"/>
          <w:b/>
          <w:bCs/>
          <w:noProof/>
          <w:w w:val="90"/>
          <w:szCs w:val="22"/>
          <w:lang w:val="ru-RU"/>
        </w:rPr>
      </w:pPr>
      <w:r>
        <w:rPr>
          <w:rFonts w:ascii="Arial" w:hAnsi="Arial" w:cs="Arial"/>
          <w:b/>
          <w:bCs/>
          <w:iCs/>
          <w:noProof/>
          <w:szCs w:val="22"/>
          <w:lang w:val="ru-RU"/>
        </w:rPr>
        <w:t>Члан</w:t>
      </w:r>
      <w:r w:rsidRPr="00F042E8">
        <w:rPr>
          <w:rFonts w:ascii="Arial" w:hAnsi="Arial" w:cs="Arial"/>
          <w:b/>
          <w:bCs/>
          <w:noProof/>
          <w:w w:val="90"/>
          <w:szCs w:val="22"/>
        </w:rPr>
        <w:t xml:space="preserve"> 5.</w:t>
      </w:r>
      <w:r w:rsidRPr="00F042E8">
        <w:rPr>
          <w:rFonts w:ascii="Arial" w:hAnsi="Arial" w:cs="Arial"/>
          <w:b/>
          <w:bCs/>
          <w:noProof/>
          <w:w w:val="90"/>
          <w:szCs w:val="22"/>
          <w:lang w:val="ru-RU"/>
        </w:rPr>
        <w:t xml:space="preserve"> </w:t>
      </w:r>
    </w:p>
    <w:p w:rsidR="00BF1C39" w:rsidRPr="00C52150" w:rsidRDefault="00BF1C39" w:rsidP="00BF1C39">
      <w:pPr>
        <w:jc w:val="both"/>
        <w:rPr>
          <w:noProof/>
          <w:w w:val="90"/>
        </w:rPr>
      </w:pPr>
      <w:r w:rsidRPr="00F042E8">
        <w:rPr>
          <w:noProof/>
          <w:w w:val="90"/>
          <w:lang w:val="ru-RU"/>
        </w:rPr>
        <w:tab/>
      </w:r>
      <w:r w:rsidRPr="00C52150">
        <w:rPr>
          <w:noProof/>
          <w:w w:val="90"/>
        </w:rPr>
        <w:t>Рок за извођење радова се продужава на захтев Извођача:</w:t>
      </w:r>
    </w:p>
    <w:p w:rsidR="00BF1C39" w:rsidRPr="00C52150" w:rsidRDefault="00BF1C39" w:rsidP="00BF1C39">
      <w:pPr>
        <w:jc w:val="both"/>
        <w:rPr>
          <w:noProof/>
          <w:w w:val="90"/>
        </w:rPr>
      </w:pPr>
      <w:r w:rsidRPr="00C52150">
        <w:rPr>
          <w:noProof/>
          <w:w w:val="90"/>
        </w:rPr>
        <w:t>- у случају прекида радова који траје дуже од 2 дана, а није изазван кривицом Извођача</w:t>
      </w:r>
    </w:p>
    <w:p w:rsidR="00BF1C39" w:rsidRPr="00C52150" w:rsidRDefault="00BF1C39" w:rsidP="00BF1C39">
      <w:pPr>
        <w:jc w:val="both"/>
        <w:rPr>
          <w:noProof/>
          <w:w w:val="90"/>
        </w:rPr>
      </w:pPr>
      <w:r w:rsidRPr="00C52150">
        <w:rPr>
          <w:noProof/>
          <w:w w:val="90"/>
        </w:rPr>
        <w:t>-  у случају елементарних непогода и дејства више силе</w:t>
      </w:r>
    </w:p>
    <w:p w:rsidR="00BF1C39" w:rsidRPr="00C52150" w:rsidRDefault="00BF1C39" w:rsidP="00BF1C39">
      <w:pPr>
        <w:jc w:val="both"/>
        <w:rPr>
          <w:noProof/>
          <w:w w:val="90"/>
        </w:rPr>
      </w:pPr>
      <w:r w:rsidRPr="00C52150">
        <w:rPr>
          <w:noProof/>
          <w:w w:val="90"/>
        </w:rPr>
        <w:t>- 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прелази обим радова који су предмет овог уговора, а у складу са Законом о јавним набавкама.</w:t>
      </w:r>
    </w:p>
    <w:p w:rsidR="00BF1C39" w:rsidRPr="00C52150" w:rsidRDefault="00BF1C39" w:rsidP="00BF1C39">
      <w:pPr>
        <w:jc w:val="both"/>
        <w:rPr>
          <w:noProof/>
          <w:w w:val="90"/>
        </w:rPr>
      </w:pPr>
      <w:r w:rsidRPr="00C52150">
        <w:rPr>
          <w:noProof/>
          <w:w w:val="90"/>
        </w:rPr>
        <w:t>- у случају прекида рада изазваног актом надлежног органа, за који није одговоран Извођач.</w:t>
      </w:r>
    </w:p>
    <w:p w:rsidR="00BF1C39" w:rsidRPr="00C52150" w:rsidRDefault="00BF1C39" w:rsidP="00BF1C39">
      <w:pPr>
        <w:jc w:val="both"/>
        <w:rPr>
          <w:noProof/>
          <w:w w:val="90"/>
        </w:rPr>
      </w:pPr>
      <w:r w:rsidRPr="00C52150">
        <w:rPr>
          <w:noProof/>
          <w:w w:val="90"/>
        </w:rPr>
        <w:tab/>
        <w:t xml:space="preserve">Захтев за продужење рока извођења радова који су предмет овог уговора, у писаној форми, уз сагласност стручног надзора, Извођач подноси Наручиоцу у року од два дана од сазнања за околност, а најкасније 15 дана пре истека коначног рока за завршетак радова. </w:t>
      </w:r>
    </w:p>
    <w:p w:rsidR="00BF1C39" w:rsidRPr="00C52150" w:rsidRDefault="00BF1C39" w:rsidP="00BF1C39">
      <w:pPr>
        <w:jc w:val="both"/>
        <w:rPr>
          <w:noProof/>
          <w:w w:val="90"/>
        </w:rPr>
      </w:pPr>
      <w:r w:rsidRPr="00C52150">
        <w:rPr>
          <w:noProof/>
          <w:w w:val="90"/>
        </w:rPr>
        <w:lastRenderedPageBreak/>
        <w:tab/>
        <w:t>Уговорени рок је продужен када уговорне стране у форми Анекса овог Уговора о томе постигну писмени споразум.</w:t>
      </w:r>
    </w:p>
    <w:p w:rsidR="00BF1C39" w:rsidRPr="00C52150" w:rsidRDefault="00BF1C39" w:rsidP="00BF1C39">
      <w:pPr>
        <w:jc w:val="both"/>
        <w:rPr>
          <w:noProof/>
          <w:w w:val="90"/>
        </w:rPr>
      </w:pPr>
      <w:r w:rsidRPr="00C52150">
        <w:rPr>
          <w:noProof/>
          <w:w w:val="90"/>
        </w:rPr>
        <w:t xml:space="preserve">Ако Извођач </w:t>
      </w:r>
      <w:r>
        <w:rPr>
          <w:noProof/>
          <w:w w:val="90"/>
        </w:rPr>
        <w:t>падн</w:t>
      </w:r>
      <w:r w:rsidRPr="00C52150">
        <w:rPr>
          <w:noProof/>
          <w:w w:val="90"/>
        </w:rPr>
        <w:t>е у доцњу са извођењем радова, Нема право на продужење уговореног рока због околности које су настале у време доцње.</w:t>
      </w:r>
    </w:p>
    <w:p w:rsidR="00BF1C39" w:rsidRDefault="00BF1C39" w:rsidP="00BF1C39">
      <w:pPr>
        <w:tabs>
          <w:tab w:val="left" w:pos="0"/>
        </w:tabs>
        <w:outlineLvl w:val="0"/>
        <w:rPr>
          <w:rFonts w:ascii="Arial" w:hAnsi="Arial" w:cs="Arial"/>
          <w:b/>
          <w:bCs/>
          <w:noProof/>
          <w:szCs w:val="22"/>
          <w:lang w:val="ru-RU"/>
        </w:rPr>
      </w:pPr>
    </w:p>
    <w:p w:rsidR="00BF1C39" w:rsidRPr="00F042E8" w:rsidRDefault="00BF1C39" w:rsidP="00BF1C39">
      <w:pPr>
        <w:tabs>
          <w:tab w:val="left" w:pos="0"/>
        </w:tabs>
        <w:jc w:val="center"/>
        <w:outlineLvl w:val="0"/>
        <w:rPr>
          <w:rFonts w:ascii="Arial" w:hAnsi="Arial" w:cs="Arial"/>
          <w:b/>
          <w:bCs/>
          <w:noProof/>
          <w:szCs w:val="22"/>
          <w:lang w:val="ru-RU"/>
        </w:rPr>
      </w:pPr>
    </w:p>
    <w:p w:rsidR="00BF1C39" w:rsidRPr="00F042E8" w:rsidRDefault="00BF1C39" w:rsidP="00BF1C39">
      <w:pPr>
        <w:tabs>
          <w:tab w:val="left" w:pos="0"/>
        </w:tabs>
        <w:jc w:val="center"/>
        <w:outlineLvl w:val="0"/>
        <w:rPr>
          <w:rFonts w:ascii="Arial" w:hAnsi="Arial" w:cs="Arial"/>
          <w:b/>
          <w:bCs/>
          <w:i/>
          <w:iCs/>
          <w:noProof/>
          <w:szCs w:val="22"/>
          <w:lang w:val="ru-RU"/>
        </w:rPr>
      </w:pPr>
      <w:r>
        <w:rPr>
          <w:rFonts w:ascii="Arial" w:hAnsi="Arial" w:cs="Arial"/>
          <w:b/>
          <w:bCs/>
          <w:noProof/>
          <w:szCs w:val="22"/>
          <w:lang w:val="ru-RU"/>
        </w:rPr>
        <w:t>УТВРЂИВ</w:t>
      </w:r>
      <w:r w:rsidRPr="00F042E8">
        <w:rPr>
          <w:rFonts w:ascii="Arial" w:hAnsi="Arial" w:cs="Arial"/>
          <w:b/>
          <w:bCs/>
          <w:noProof/>
          <w:szCs w:val="22"/>
          <w:lang w:val="ru-RU"/>
        </w:rPr>
        <w:t>АЊ</w:t>
      </w:r>
      <w:r>
        <w:rPr>
          <w:rFonts w:ascii="Arial" w:hAnsi="Arial" w:cs="Arial"/>
          <w:b/>
          <w:bCs/>
          <w:noProof/>
          <w:szCs w:val="22"/>
          <w:lang w:val="ru-RU"/>
        </w:rPr>
        <w:t>Е</w:t>
      </w:r>
      <w:r w:rsidRPr="00F042E8">
        <w:rPr>
          <w:rFonts w:ascii="Arial" w:hAnsi="Arial" w:cs="Arial"/>
          <w:b/>
          <w:bCs/>
          <w:noProof/>
          <w:szCs w:val="22"/>
          <w:lang w:val="ru-RU"/>
        </w:rPr>
        <w:t xml:space="preserve"> </w:t>
      </w:r>
      <w:r>
        <w:rPr>
          <w:rFonts w:ascii="Arial" w:hAnsi="Arial" w:cs="Arial"/>
          <w:b/>
          <w:bCs/>
          <w:noProof/>
          <w:szCs w:val="22"/>
          <w:lang w:val="ru-RU"/>
        </w:rPr>
        <w:t>КВ</w:t>
      </w:r>
      <w:r w:rsidRPr="00F042E8">
        <w:rPr>
          <w:rFonts w:ascii="Arial" w:hAnsi="Arial" w:cs="Arial"/>
          <w:b/>
          <w:bCs/>
          <w:noProof/>
          <w:szCs w:val="22"/>
          <w:lang w:val="ru-RU"/>
        </w:rPr>
        <w:t>А</w:t>
      </w:r>
      <w:r>
        <w:rPr>
          <w:rFonts w:ascii="Arial" w:hAnsi="Arial" w:cs="Arial"/>
          <w:b/>
          <w:bCs/>
          <w:noProof/>
          <w:szCs w:val="22"/>
          <w:lang w:val="ru-RU"/>
        </w:rPr>
        <w:t>ЛИТЕТ</w:t>
      </w:r>
      <w:r w:rsidRPr="00F042E8">
        <w:rPr>
          <w:rFonts w:ascii="Arial" w:hAnsi="Arial" w:cs="Arial"/>
          <w:b/>
          <w:bCs/>
          <w:noProof/>
          <w:szCs w:val="22"/>
          <w:lang w:val="ru-RU"/>
        </w:rPr>
        <w:t xml:space="preserve">А </w:t>
      </w:r>
      <w:r>
        <w:rPr>
          <w:rFonts w:ascii="Arial" w:hAnsi="Arial" w:cs="Arial"/>
          <w:b/>
          <w:bCs/>
          <w:noProof/>
          <w:szCs w:val="22"/>
          <w:lang w:val="ru-RU"/>
        </w:rPr>
        <w:t>И</w:t>
      </w:r>
      <w:r w:rsidRPr="00F042E8">
        <w:rPr>
          <w:rFonts w:ascii="Arial" w:hAnsi="Arial" w:cs="Arial"/>
          <w:b/>
          <w:bCs/>
          <w:noProof/>
          <w:szCs w:val="22"/>
          <w:lang w:val="ru-RU"/>
        </w:rPr>
        <w:t xml:space="preserve"> </w:t>
      </w:r>
      <w:r>
        <w:rPr>
          <w:rFonts w:ascii="Arial" w:hAnsi="Arial" w:cs="Arial"/>
          <w:b/>
          <w:bCs/>
          <w:noProof/>
          <w:szCs w:val="22"/>
          <w:lang w:val="ru-RU"/>
        </w:rPr>
        <w:t>КОЛИЧИНЕ</w:t>
      </w:r>
    </w:p>
    <w:p w:rsidR="00BF1C39" w:rsidRPr="00354F15" w:rsidRDefault="00BF1C39" w:rsidP="00BF1C39">
      <w:pPr>
        <w:tabs>
          <w:tab w:val="left" w:pos="0"/>
        </w:tabs>
        <w:jc w:val="center"/>
        <w:outlineLvl w:val="0"/>
        <w:rPr>
          <w:rFonts w:ascii="Arial" w:hAnsi="Arial" w:cs="Arial"/>
          <w:b/>
          <w:bCs/>
          <w:iCs/>
          <w:noProof/>
          <w:szCs w:val="22"/>
          <w:lang w:val="ru-RU"/>
        </w:rPr>
      </w:pPr>
      <w:r w:rsidRPr="00354F15">
        <w:rPr>
          <w:rFonts w:ascii="Arial" w:hAnsi="Arial" w:cs="Arial"/>
          <w:b/>
          <w:bCs/>
          <w:iCs/>
          <w:noProof/>
          <w:szCs w:val="22"/>
          <w:lang w:val="ru-RU"/>
        </w:rPr>
        <w:t>Члан 6</w:t>
      </w:r>
      <w:r>
        <w:rPr>
          <w:rFonts w:ascii="Arial" w:hAnsi="Arial" w:cs="Arial"/>
          <w:b/>
          <w:bCs/>
          <w:iCs/>
          <w:noProof/>
          <w:szCs w:val="22"/>
          <w:lang w:val="ru-RU"/>
        </w:rPr>
        <w:t>.</w:t>
      </w:r>
    </w:p>
    <w:p w:rsidR="00BF1C39" w:rsidRPr="00F042E8" w:rsidRDefault="00BF1C39" w:rsidP="00BF1C39">
      <w:pPr>
        <w:tabs>
          <w:tab w:val="left" w:pos="0"/>
        </w:tabs>
        <w:jc w:val="center"/>
        <w:rPr>
          <w:rFonts w:ascii="Arial" w:hAnsi="Arial" w:cs="Arial"/>
          <w:b/>
          <w:bCs/>
          <w:i/>
          <w:iCs/>
          <w:noProof/>
          <w:szCs w:val="22"/>
          <w:lang w:val="ru-RU"/>
        </w:rPr>
      </w:pPr>
    </w:p>
    <w:p w:rsidR="00BF1C39" w:rsidRPr="00D51786" w:rsidRDefault="00BF1C39" w:rsidP="00BF1C39">
      <w:pPr>
        <w:jc w:val="both"/>
        <w:rPr>
          <w:rStyle w:val="Style9pt"/>
          <w:rFonts w:ascii="Arial" w:hAnsi="Arial" w:cs="Arial"/>
          <w:noProof/>
          <w:szCs w:val="22"/>
          <w:lang w:val="ru-RU"/>
        </w:rPr>
      </w:pPr>
      <w:r>
        <w:rPr>
          <w:rStyle w:val="Style9pt"/>
          <w:rFonts w:ascii="Arial" w:hAnsi="Arial" w:cs="Arial"/>
          <w:noProof/>
          <w:szCs w:val="22"/>
          <w:lang w:val="ru-RU"/>
        </w:rPr>
        <w:t>Квалитативну</w:t>
      </w:r>
      <w:r w:rsidRPr="00D51786">
        <w:rPr>
          <w:rStyle w:val="Style9pt"/>
          <w:rFonts w:ascii="Arial" w:hAnsi="Arial" w:cs="Arial"/>
          <w:noProof/>
          <w:szCs w:val="22"/>
          <w:lang w:val="ru-RU"/>
        </w:rPr>
        <w:t xml:space="preserve"> </w:t>
      </w:r>
      <w:r>
        <w:rPr>
          <w:rStyle w:val="Style9pt"/>
          <w:rFonts w:ascii="Arial" w:hAnsi="Arial" w:cs="Arial"/>
          <w:noProof/>
          <w:szCs w:val="22"/>
          <w:lang w:val="ru-RU"/>
        </w:rPr>
        <w:t>и</w:t>
      </w:r>
      <w:r w:rsidRPr="00D51786">
        <w:rPr>
          <w:rStyle w:val="Style9pt"/>
          <w:rFonts w:ascii="Arial" w:hAnsi="Arial" w:cs="Arial"/>
          <w:noProof/>
          <w:szCs w:val="22"/>
          <w:lang w:val="ru-RU"/>
        </w:rPr>
        <w:t xml:space="preserve"> </w:t>
      </w:r>
      <w:r>
        <w:rPr>
          <w:rStyle w:val="Style9pt"/>
          <w:rFonts w:ascii="Arial" w:hAnsi="Arial" w:cs="Arial"/>
          <w:noProof/>
          <w:szCs w:val="22"/>
          <w:lang w:val="ru-RU"/>
        </w:rPr>
        <w:t>квантитативну</w:t>
      </w:r>
      <w:r w:rsidRPr="00D51786">
        <w:rPr>
          <w:rStyle w:val="Style9pt"/>
          <w:rFonts w:ascii="Arial" w:hAnsi="Arial" w:cs="Arial"/>
          <w:noProof/>
          <w:szCs w:val="22"/>
          <w:lang w:val="ru-RU"/>
        </w:rPr>
        <w:t xml:space="preserve"> </w:t>
      </w:r>
      <w:r>
        <w:rPr>
          <w:rStyle w:val="Style9pt"/>
          <w:rFonts w:ascii="Arial" w:hAnsi="Arial" w:cs="Arial"/>
          <w:noProof/>
          <w:szCs w:val="22"/>
          <w:lang w:val="ru-RU"/>
        </w:rPr>
        <w:t>контролу опреме и</w:t>
      </w:r>
      <w:r w:rsidRPr="00D51786">
        <w:rPr>
          <w:rStyle w:val="Style9pt"/>
          <w:rFonts w:ascii="Arial" w:hAnsi="Arial" w:cs="Arial"/>
          <w:noProof/>
          <w:szCs w:val="22"/>
          <w:lang w:val="ru-RU"/>
        </w:rPr>
        <w:t xml:space="preserve"> </w:t>
      </w:r>
      <w:r>
        <w:rPr>
          <w:rStyle w:val="Style9pt"/>
          <w:rFonts w:ascii="Arial" w:hAnsi="Arial" w:cs="Arial"/>
          <w:noProof/>
          <w:szCs w:val="22"/>
          <w:lang w:val="ru-RU"/>
        </w:rPr>
        <w:t>материјала</w:t>
      </w:r>
      <w:r w:rsidRPr="00D51786">
        <w:rPr>
          <w:rStyle w:val="Style9pt"/>
          <w:rFonts w:ascii="Arial" w:hAnsi="Arial" w:cs="Arial"/>
          <w:noProof/>
          <w:szCs w:val="22"/>
          <w:lang w:val="ru-RU"/>
        </w:rPr>
        <w:t xml:space="preserve"> </w:t>
      </w:r>
      <w:r>
        <w:rPr>
          <w:rStyle w:val="Style9pt"/>
          <w:rFonts w:ascii="Arial" w:hAnsi="Arial" w:cs="Arial"/>
          <w:noProof/>
          <w:szCs w:val="22"/>
          <w:lang w:val="ru-RU"/>
        </w:rPr>
        <w:t>Наручилац</w:t>
      </w:r>
      <w:r w:rsidRPr="00D51786">
        <w:rPr>
          <w:rStyle w:val="Style9pt"/>
          <w:rFonts w:ascii="Arial" w:hAnsi="Arial" w:cs="Arial"/>
          <w:noProof/>
          <w:szCs w:val="22"/>
          <w:lang w:val="ru-RU"/>
        </w:rPr>
        <w:t xml:space="preserve"> </w:t>
      </w:r>
      <w:r>
        <w:rPr>
          <w:rStyle w:val="Style9pt"/>
          <w:rFonts w:ascii="Arial" w:hAnsi="Arial" w:cs="Arial"/>
          <w:noProof/>
          <w:szCs w:val="22"/>
          <w:lang w:val="ru-RU"/>
        </w:rPr>
        <w:t>и</w:t>
      </w:r>
      <w:r w:rsidRPr="00D51786">
        <w:rPr>
          <w:rStyle w:val="Style9pt"/>
          <w:rFonts w:ascii="Arial" w:hAnsi="Arial" w:cs="Arial"/>
          <w:noProof/>
          <w:szCs w:val="22"/>
          <w:lang w:val="ru-RU"/>
        </w:rPr>
        <w:t xml:space="preserve"> </w:t>
      </w:r>
      <w:r>
        <w:rPr>
          <w:rStyle w:val="Style9pt"/>
          <w:rFonts w:ascii="Arial" w:hAnsi="Arial" w:cs="Arial"/>
          <w:noProof/>
          <w:szCs w:val="22"/>
          <w:lang w:val="ru-RU"/>
        </w:rPr>
        <w:t>Надзорни</w:t>
      </w:r>
      <w:r w:rsidRPr="00D51786">
        <w:rPr>
          <w:rStyle w:val="Style9pt"/>
          <w:rFonts w:ascii="Arial" w:hAnsi="Arial" w:cs="Arial"/>
          <w:noProof/>
          <w:szCs w:val="22"/>
          <w:lang w:val="ru-RU"/>
        </w:rPr>
        <w:t xml:space="preserve"> </w:t>
      </w:r>
      <w:r>
        <w:rPr>
          <w:rStyle w:val="Style9pt"/>
          <w:rFonts w:ascii="Arial" w:hAnsi="Arial" w:cs="Arial"/>
          <w:noProof/>
          <w:szCs w:val="22"/>
          <w:lang w:val="ru-RU"/>
        </w:rPr>
        <w:t>орган</w:t>
      </w:r>
      <w:r w:rsidRPr="00D51786">
        <w:rPr>
          <w:rStyle w:val="Style9pt"/>
          <w:rFonts w:ascii="Arial" w:hAnsi="Arial" w:cs="Arial"/>
          <w:noProof/>
          <w:szCs w:val="22"/>
          <w:lang w:val="ru-RU"/>
        </w:rPr>
        <w:t xml:space="preserve">  </w:t>
      </w:r>
      <w:r>
        <w:rPr>
          <w:rStyle w:val="Style9pt"/>
          <w:rFonts w:ascii="Arial" w:hAnsi="Arial" w:cs="Arial"/>
          <w:noProof/>
          <w:szCs w:val="22"/>
          <w:lang w:val="ru-RU"/>
        </w:rPr>
        <w:t>ће</w:t>
      </w:r>
      <w:r w:rsidRPr="00D51786">
        <w:rPr>
          <w:rStyle w:val="Style9pt"/>
          <w:rFonts w:ascii="Arial" w:hAnsi="Arial" w:cs="Arial"/>
          <w:noProof/>
          <w:szCs w:val="22"/>
          <w:lang w:val="ru-RU"/>
        </w:rPr>
        <w:t xml:space="preserve"> </w:t>
      </w:r>
      <w:r>
        <w:rPr>
          <w:rStyle w:val="Style9pt"/>
          <w:rFonts w:ascii="Arial" w:hAnsi="Arial" w:cs="Arial"/>
          <w:noProof/>
          <w:szCs w:val="22"/>
          <w:lang w:val="ru-RU"/>
        </w:rPr>
        <w:t>извршити</w:t>
      </w:r>
      <w:r w:rsidRPr="00D51786">
        <w:rPr>
          <w:rStyle w:val="Style9pt"/>
          <w:rFonts w:ascii="Arial" w:hAnsi="Arial" w:cs="Arial"/>
          <w:noProof/>
          <w:szCs w:val="22"/>
          <w:lang w:val="ru-RU"/>
        </w:rPr>
        <w:t xml:space="preserve"> </w:t>
      </w:r>
      <w:r>
        <w:rPr>
          <w:rStyle w:val="Style9pt"/>
          <w:rFonts w:ascii="Arial" w:hAnsi="Arial" w:cs="Arial"/>
          <w:noProof/>
          <w:szCs w:val="22"/>
          <w:lang w:val="ru-RU"/>
        </w:rPr>
        <w:t>пре</w:t>
      </w:r>
      <w:r w:rsidRPr="00D51786">
        <w:rPr>
          <w:rStyle w:val="Style9pt"/>
          <w:rFonts w:ascii="Arial" w:hAnsi="Arial" w:cs="Arial"/>
          <w:noProof/>
          <w:szCs w:val="22"/>
          <w:lang w:val="ru-RU"/>
        </w:rPr>
        <w:t xml:space="preserve"> </w:t>
      </w:r>
      <w:r>
        <w:rPr>
          <w:rStyle w:val="Style9pt"/>
          <w:rFonts w:ascii="Arial" w:hAnsi="Arial" w:cs="Arial"/>
          <w:noProof/>
          <w:szCs w:val="22"/>
          <w:lang w:val="ru-RU"/>
        </w:rPr>
        <w:t>уград</w:t>
      </w:r>
      <w:r w:rsidRPr="00D51786">
        <w:rPr>
          <w:rStyle w:val="Style9pt"/>
          <w:rFonts w:ascii="Arial" w:hAnsi="Arial" w:cs="Arial"/>
          <w:noProof/>
          <w:szCs w:val="22"/>
          <w:lang w:val="ru-RU"/>
        </w:rPr>
        <w:t>њ</w:t>
      </w:r>
      <w:r>
        <w:rPr>
          <w:rStyle w:val="Style9pt"/>
          <w:rFonts w:ascii="Arial" w:hAnsi="Arial" w:cs="Arial"/>
          <w:noProof/>
          <w:szCs w:val="22"/>
          <w:lang w:val="ru-RU"/>
        </w:rPr>
        <w:t>е</w:t>
      </w:r>
      <w:r w:rsidRPr="00D51786">
        <w:rPr>
          <w:rStyle w:val="Style9pt"/>
          <w:rFonts w:ascii="Arial" w:hAnsi="Arial" w:cs="Arial"/>
          <w:noProof/>
          <w:szCs w:val="22"/>
          <w:lang w:val="ru-RU"/>
        </w:rPr>
        <w:t xml:space="preserve"> </w:t>
      </w:r>
      <w:r>
        <w:rPr>
          <w:rStyle w:val="Style9pt"/>
          <w:rFonts w:ascii="Arial" w:hAnsi="Arial" w:cs="Arial"/>
          <w:noProof/>
          <w:szCs w:val="22"/>
          <w:lang w:val="ru-RU"/>
        </w:rPr>
        <w:t>истих</w:t>
      </w:r>
      <w:r w:rsidRPr="00D51786">
        <w:rPr>
          <w:rStyle w:val="Style9pt"/>
          <w:rFonts w:ascii="Arial" w:hAnsi="Arial" w:cs="Arial"/>
          <w:noProof/>
          <w:szCs w:val="22"/>
          <w:lang w:val="ru-RU"/>
        </w:rPr>
        <w:t>.</w:t>
      </w:r>
    </w:p>
    <w:p w:rsidR="00BF1C39" w:rsidRPr="00D51786" w:rsidRDefault="00BF1C39" w:rsidP="00BF1C39">
      <w:pPr>
        <w:jc w:val="both"/>
        <w:rPr>
          <w:rFonts w:ascii="Arial" w:hAnsi="Arial" w:cs="Arial"/>
          <w:noProof/>
          <w:szCs w:val="22"/>
          <w:lang w:val="ru-RU"/>
        </w:rPr>
      </w:pPr>
      <w:r>
        <w:rPr>
          <w:rFonts w:ascii="Arial" w:hAnsi="Arial" w:cs="Arial"/>
          <w:noProof/>
          <w:szCs w:val="22"/>
          <w:lang w:val="ru-RU"/>
        </w:rPr>
        <w:t>Пријем</w:t>
      </w:r>
      <w:r w:rsidRPr="00D51786">
        <w:rPr>
          <w:rFonts w:ascii="Arial" w:hAnsi="Arial" w:cs="Arial"/>
          <w:noProof/>
          <w:szCs w:val="22"/>
          <w:lang w:val="ru-RU"/>
        </w:rPr>
        <w:t xml:space="preserve"> </w:t>
      </w:r>
      <w:r>
        <w:rPr>
          <w:rFonts w:ascii="Arial" w:hAnsi="Arial" w:cs="Arial"/>
          <w:noProof/>
          <w:szCs w:val="22"/>
          <w:lang w:val="ru-RU"/>
        </w:rPr>
        <w:t>радова</w:t>
      </w:r>
      <w:r w:rsidRPr="00D51786">
        <w:rPr>
          <w:rFonts w:ascii="Arial" w:hAnsi="Arial" w:cs="Arial"/>
          <w:noProof/>
          <w:szCs w:val="22"/>
          <w:lang w:val="ru-RU"/>
        </w:rPr>
        <w:t xml:space="preserve"> </w:t>
      </w:r>
      <w:r>
        <w:rPr>
          <w:rFonts w:ascii="Arial" w:hAnsi="Arial" w:cs="Arial"/>
          <w:noProof/>
          <w:szCs w:val="22"/>
          <w:lang w:val="ru-RU"/>
        </w:rPr>
        <w:t>Наручилац</w:t>
      </w:r>
      <w:r w:rsidRPr="00D51786">
        <w:rPr>
          <w:rFonts w:ascii="Arial" w:hAnsi="Arial" w:cs="Arial"/>
          <w:noProof/>
          <w:szCs w:val="22"/>
          <w:lang w:val="ru-RU"/>
        </w:rPr>
        <w:t xml:space="preserve"> </w:t>
      </w:r>
      <w:r>
        <w:rPr>
          <w:rFonts w:ascii="Arial" w:hAnsi="Arial" w:cs="Arial"/>
          <w:noProof/>
          <w:szCs w:val="22"/>
          <w:lang w:val="ru-RU"/>
        </w:rPr>
        <w:t>ће</w:t>
      </w:r>
      <w:r w:rsidRPr="00D51786">
        <w:rPr>
          <w:rFonts w:ascii="Arial" w:hAnsi="Arial" w:cs="Arial"/>
          <w:noProof/>
          <w:szCs w:val="22"/>
          <w:lang w:val="ru-RU"/>
        </w:rPr>
        <w:t xml:space="preserve"> </w:t>
      </w:r>
      <w:r>
        <w:rPr>
          <w:rFonts w:ascii="Arial" w:hAnsi="Arial" w:cs="Arial"/>
          <w:noProof/>
          <w:szCs w:val="22"/>
          <w:lang w:val="ru-RU"/>
        </w:rPr>
        <w:t>извршити</w:t>
      </w:r>
      <w:r w:rsidRPr="00D51786">
        <w:rPr>
          <w:rFonts w:ascii="Arial" w:hAnsi="Arial" w:cs="Arial"/>
          <w:noProof/>
          <w:szCs w:val="22"/>
          <w:lang w:val="ru-RU"/>
        </w:rPr>
        <w:t xml:space="preserve"> </w:t>
      </w:r>
      <w:r>
        <w:rPr>
          <w:rFonts w:ascii="Arial" w:hAnsi="Arial" w:cs="Arial"/>
          <w:noProof/>
          <w:szCs w:val="22"/>
          <w:lang w:val="ru-RU"/>
        </w:rPr>
        <w:t>комисијски</w:t>
      </w:r>
      <w:r w:rsidRPr="00D51786">
        <w:rPr>
          <w:rFonts w:ascii="Arial" w:hAnsi="Arial" w:cs="Arial"/>
          <w:noProof/>
          <w:szCs w:val="22"/>
          <w:lang w:val="ru-RU"/>
        </w:rPr>
        <w:t xml:space="preserve"> </w:t>
      </w:r>
      <w:r>
        <w:rPr>
          <w:rFonts w:ascii="Arial" w:hAnsi="Arial" w:cs="Arial"/>
          <w:noProof/>
          <w:szCs w:val="22"/>
          <w:lang w:val="ru-RU"/>
        </w:rPr>
        <w:t>о</w:t>
      </w:r>
      <w:r w:rsidRPr="00D51786">
        <w:rPr>
          <w:rFonts w:ascii="Arial" w:hAnsi="Arial" w:cs="Arial"/>
          <w:noProof/>
          <w:szCs w:val="22"/>
          <w:lang w:val="ru-RU"/>
        </w:rPr>
        <w:t xml:space="preserve"> </w:t>
      </w:r>
      <w:r>
        <w:rPr>
          <w:rFonts w:ascii="Arial" w:hAnsi="Arial" w:cs="Arial"/>
          <w:noProof/>
          <w:szCs w:val="22"/>
          <w:lang w:val="ru-RU"/>
        </w:rPr>
        <w:t>чему</w:t>
      </w:r>
      <w:r w:rsidRPr="00D51786">
        <w:rPr>
          <w:rFonts w:ascii="Arial" w:hAnsi="Arial" w:cs="Arial"/>
          <w:noProof/>
          <w:szCs w:val="22"/>
          <w:lang w:val="ru-RU"/>
        </w:rPr>
        <w:t xml:space="preserve"> </w:t>
      </w:r>
      <w:r>
        <w:rPr>
          <w:rFonts w:ascii="Arial" w:hAnsi="Arial" w:cs="Arial"/>
          <w:noProof/>
          <w:szCs w:val="22"/>
          <w:lang w:val="ru-RU"/>
        </w:rPr>
        <w:t>ће</w:t>
      </w:r>
      <w:r w:rsidRPr="00D51786">
        <w:rPr>
          <w:rFonts w:ascii="Arial" w:hAnsi="Arial" w:cs="Arial"/>
          <w:noProof/>
          <w:szCs w:val="22"/>
          <w:lang w:val="ru-RU"/>
        </w:rPr>
        <w:t xml:space="preserve"> </w:t>
      </w:r>
      <w:r>
        <w:rPr>
          <w:rFonts w:ascii="Arial" w:hAnsi="Arial" w:cs="Arial"/>
          <w:noProof/>
          <w:szCs w:val="22"/>
          <w:lang w:val="ru-RU"/>
        </w:rPr>
        <w:t>се</w:t>
      </w:r>
      <w:r w:rsidRPr="00D51786">
        <w:rPr>
          <w:rFonts w:ascii="Arial" w:hAnsi="Arial" w:cs="Arial"/>
          <w:noProof/>
          <w:szCs w:val="22"/>
          <w:lang w:val="ru-RU"/>
        </w:rPr>
        <w:t xml:space="preserve"> </w:t>
      </w:r>
      <w:r>
        <w:rPr>
          <w:rFonts w:ascii="Arial" w:hAnsi="Arial" w:cs="Arial"/>
          <w:noProof/>
          <w:szCs w:val="22"/>
          <w:lang w:val="ru-RU"/>
        </w:rPr>
        <w:t>сачинити</w:t>
      </w:r>
      <w:r w:rsidRPr="00D51786">
        <w:rPr>
          <w:rFonts w:ascii="Arial" w:hAnsi="Arial" w:cs="Arial"/>
          <w:noProof/>
          <w:szCs w:val="22"/>
          <w:lang w:val="ru-RU"/>
        </w:rPr>
        <w:t xml:space="preserve"> </w:t>
      </w:r>
      <w:r>
        <w:rPr>
          <w:rFonts w:ascii="Arial" w:hAnsi="Arial" w:cs="Arial"/>
          <w:noProof/>
          <w:szCs w:val="22"/>
          <w:lang w:val="ru-RU"/>
        </w:rPr>
        <w:t>записник</w:t>
      </w:r>
      <w:r w:rsidRPr="00D51786">
        <w:rPr>
          <w:rFonts w:ascii="Arial" w:hAnsi="Arial" w:cs="Arial"/>
          <w:noProof/>
          <w:szCs w:val="22"/>
          <w:lang w:val="ru-RU"/>
        </w:rPr>
        <w:t xml:space="preserve"> </w:t>
      </w:r>
      <w:r>
        <w:rPr>
          <w:rFonts w:ascii="Arial" w:hAnsi="Arial" w:cs="Arial"/>
          <w:noProof/>
          <w:szCs w:val="22"/>
          <w:lang w:val="ru-RU"/>
        </w:rPr>
        <w:t>о</w:t>
      </w:r>
      <w:r w:rsidRPr="00D51786">
        <w:rPr>
          <w:rFonts w:ascii="Arial" w:hAnsi="Arial" w:cs="Arial"/>
          <w:noProof/>
          <w:szCs w:val="22"/>
          <w:lang w:val="ru-RU"/>
        </w:rPr>
        <w:t xml:space="preserve"> </w:t>
      </w:r>
      <w:r>
        <w:rPr>
          <w:rFonts w:ascii="Arial" w:hAnsi="Arial" w:cs="Arial"/>
          <w:noProof/>
          <w:szCs w:val="22"/>
          <w:lang w:val="ru-RU"/>
        </w:rPr>
        <w:t>примопредаји</w:t>
      </w:r>
      <w:r w:rsidRPr="00D51786">
        <w:rPr>
          <w:rFonts w:ascii="Arial" w:hAnsi="Arial" w:cs="Arial"/>
          <w:noProof/>
          <w:szCs w:val="22"/>
          <w:lang w:val="ru-RU"/>
        </w:rPr>
        <w:t xml:space="preserve"> .</w:t>
      </w:r>
    </w:p>
    <w:p w:rsidR="00BF1C39" w:rsidRPr="00D51786" w:rsidRDefault="00BF1C39" w:rsidP="00BF1C39">
      <w:pPr>
        <w:jc w:val="both"/>
        <w:rPr>
          <w:rFonts w:ascii="Arial" w:hAnsi="Arial" w:cs="Arial"/>
          <w:noProof/>
          <w:szCs w:val="22"/>
        </w:rPr>
      </w:pPr>
      <w:r>
        <w:rPr>
          <w:rFonts w:ascii="Arial" w:hAnsi="Arial" w:cs="Arial"/>
          <w:noProof/>
          <w:szCs w:val="22"/>
        </w:rPr>
        <w:t>Извођач</w:t>
      </w:r>
      <w:r w:rsidRPr="00D51786">
        <w:rPr>
          <w:rFonts w:ascii="Arial" w:hAnsi="Arial" w:cs="Arial"/>
          <w:noProof/>
          <w:szCs w:val="22"/>
        </w:rPr>
        <w:t xml:space="preserve"> </w:t>
      </w:r>
      <w:r>
        <w:rPr>
          <w:rFonts w:ascii="Arial" w:hAnsi="Arial" w:cs="Arial"/>
          <w:noProof/>
          <w:szCs w:val="22"/>
        </w:rPr>
        <w:t>је</w:t>
      </w:r>
      <w:r w:rsidRPr="00D51786">
        <w:rPr>
          <w:rFonts w:ascii="Arial" w:hAnsi="Arial" w:cs="Arial"/>
          <w:noProof/>
          <w:szCs w:val="22"/>
        </w:rPr>
        <w:t xml:space="preserve"> </w:t>
      </w:r>
      <w:r>
        <w:rPr>
          <w:rFonts w:ascii="Arial" w:hAnsi="Arial" w:cs="Arial"/>
          <w:noProof/>
          <w:szCs w:val="22"/>
        </w:rPr>
        <w:t>обавезан</w:t>
      </w:r>
      <w:r w:rsidRPr="00D51786">
        <w:rPr>
          <w:rFonts w:ascii="Arial" w:hAnsi="Arial" w:cs="Arial"/>
          <w:noProof/>
          <w:szCs w:val="22"/>
        </w:rPr>
        <w:t xml:space="preserve"> </w:t>
      </w:r>
      <w:r>
        <w:rPr>
          <w:rFonts w:ascii="Arial" w:hAnsi="Arial" w:cs="Arial"/>
          <w:noProof/>
          <w:szCs w:val="22"/>
        </w:rPr>
        <w:t>да</w:t>
      </w:r>
      <w:r w:rsidRPr="00D51786">
        <w:rPr>
          <w:rFonts w:ascii="Arial" w:hAnsi="Arial" w:cs="Arial"/>
          <w:noProof/>
          <w:szCs w:val="22"/>
        </w:rPr>
        <w:t>:</w:t>
      </w:r>
    </w:p>
    <w:p w:rsidR="00BF1C39" w:rsidRPr="00D51786" w:rsidRDefault="00BF1C39" w:rsidP="00BF1C39">
      <w:pPr>
        <w:numPr>
          <w:ilvl w:val="0"/>
          <w:numId w:val="28"/>
        </w:numPr>
        <w:suppressAutoHyphens/>
        <w:autoSpaceDE w:val="0"/>
        <w:jc w:val="both"/>
        <w:rPr>
          <w:rStyle w:val="Style9pt"/>
          <w:rFonts w:ascii="Arial" w:hAnsi="Arial" w:cs="Arial"/>
          <w:noProof/>
          <w:szCs w:val="22"/>
        </w:rPr>
      </w:pPr>
      <w:r>
        <w:rPr>
          <w:rStyle w:val="Style9pt"/>
          <w:rFonts w:ascii="Arial" w:hAnsi="Arial" w:cs="Arial"/>
          <w:noProof/>
          <w:szCs w:val="22"/>
        </w:rPr>
        <w:t>свакодневно</w:t>
      </w:r>
      <w:r w:rsidRPr="00D51786">
        <w:rPr>
          <w:rStyle w:val="Style9pt"/>
          <w:rFonts w:ascii="Arial" w:hAnsi="Arial" w:cs="Arial"/>
          <w:noProof/>
          <w:szCs w:val="22"/>
        </w:rPr>
        <w:t xml:space="preserve"> </w:t>
      </w:r>
      <w:r>
        <w:rPr>
          <w:rStyle w:val="Style9pt"/>
          <w:rFonts w:ascii="Arial" w:hAnsi="Arial" w:cs="Arial"/>
          <w:noProof/>
          <w:szCs w:val="22"/>
        </w:rPr>
        <w:t>води</w:t>
      </w:r>
      <w:r w:rsidRPr="00D51786">
        <w:rPr>
          <w:rStyle w:val="Style9pt"/>
          <w:rFonts w:ascii="Arial" w:hAnsi="Arial" w:cs="Arial"/>
          <w:noProof/>
          <w:szCs w:val="22"/>
        </w:rPr>
        <w:t xml:space="preserve"> </w:t>
      </w:r>
      <w:r>
        <w:rPr>
          <w:rStyle w:val="Style9pt"/>
          <w:rFonts w:ascii="Arial" w:hAnsi="Arial" w:cs="Arial"/>
          <w:noProof/>
          <w:szCs w:val="22"/>
        </w:rPr>
        <w:t>граћевински</w:t>
      </w:r>
      <w:r w:rsidRPr="00D51786">
        <w:rPr>
          <w:rStyle w:val="Style9pt"/>
          <w:rFonts w:ascii="Arial" w:hAnsi="Arial" w:cs="Arial"/>
          <w:noProof/>
          <w:szCs w:val="22"/>
        </w:rPr>
        <w:t xml:space="preserve"> </w:t>
      </w:r>
      <w:r>
        <w:rPr>
          <w:rStyle w:val="Style9pt"/>
          <w:rFonts w:ascii="Arial" w:hAnsi="Arial" w:cs="Arial"/>
          <w:noProof/>
          <w:szCs w:val="22"/>
        </w:rPr>
        <w:t>дневник</w:t>
      </w:r>
      <w:r w:rsidRPr="00D51786">
        <w:rPr>
          <w:rStyle w:val="Style9pt"/>
          <w:rFonts w:ascii="Arial" w:hAnsi="Arial" w:cs="Arial"/>
          <w:noProof/>
          <w:szCs w:val="22"/>
        </w:rPr>
        <w:t xml:space="preserve">  </w:t>
      </w:r>
      <w:r>
        <w:rPr>
          <w:rStyle w:val="Style9pt"/>
          <w:rFonts w:ascii="Arial" w:hAnsi="Arial" w:cs="Arial"/>
          <w:noProof/>
          <w:szCs w:val="22"/>
        </w:rPr>
        <w:t>уредно</w:t>
      </w:r>
      <w:r w:rsidRPr="00D51786">
        <w:rPr>
          <w:rStyle w:val="Style9pt"/>
          <w:rFonts w:ascii="Arial" w:hAnsi="Arial" w:cs="Arial"/>
          <w:noProof/>
          <w:szCs w:val="22"/>
        </w:rPr>
        <w:t xml:space="preserve"> </w:t>
      </w:r>
      <w:r>
        <w:rPr>
          <w:rStyle w:val="Style9pt"/>
          <w:rFonts w:ascii="Arial" w:hAnsi="Arial" w:cs="Arial"/>
          <w:noProof/>
          <w:szCs w:val="22"/>
        </w:rPr>
        <w:t>контролисан</w:t>
      </w:r>
      <w:r w:rsidRPr="00D51786">
        <w:rPr>
          <w:rStyle w:val="Style9pt"/>
          <w:rFonts w:ascii="Arial" w:hAnsi="Arial" w:cs="Arial"/>
          <w:noProof/>
          <w:szCs w:val="22"/>
        </w:rPr>
        <w:t xml:space="preserve"> </w:t>
      </w:r>
      <w:r>
        <w:rPr>
          <w:rStyle w:val="Style9pt"/>
          <w:rFonts w:ascii="Arial" w:hAnsi="Arial" w:cs="Arial"/>
          <w:noProof/>
          <w:szCs w:val="22"/>
        </w:rPr>
        <w:t>од</w:t>
      </w:r>
      <w:r w:rsidRPr="00D51786">
        <w:rPr>
          <w:rStyle w:val="Style9pt"/>
          <w:rFonts w:ascii="Arial" w:hAnsi="Arial" w:cs="Arial"/>
          <w:noProof/>
          <w:szCs w:val="22"/>
        </w:rPr>
        <w:t xml:space="preserve"> </w:t>
      </w:r>
      <w:r>
        <w:rPr>
          <w:rStyle w:val="Style9pt"/>
          <w:rFonts w:ascii="Arial" w:hAnsi="Arial" w:cs="Arial"/>
          <w:noProof/>
          <w:szCs w:val="22"/>
        </w:rPr>
        <w:t>стране</w:t>
      </w:r>
      <w:r w:rsidRPr="00D51786">
        <w:rPr>
          <w:rStyle w:val="Style9pt"/>
          <w:rFonts w:ascii="Arial" w:hAnsi="Arial" w:cs="Arial"/>
          <w:noProof/>
          <w:szCs w:val="22"/>
        </w:rPr>
        <w:t xml:space="preserve"> </w:t>
      </w:r>
      <w:r>
        <w:rPr>
          <w:rStyle w:val="Style9pt"/>
          <w:rFonts w:ascii="Arial" w:hAnsi="Arial" w:cs="Arial"/>
          <w:noProof/>
          <w:szCs w:val="22"/>
        </w:rPr>
        <w:t>надзора</w:t>
      </w:r>
      <w:r w:rsidRPr="00D51786">
        <w:rPr>
          <w:rStyle w:val="Style9pt"/>
          <w:rFonts w:ascii="Arial" w:hAnsi="Arial" w:cs="Arial"/>
          <w:noProof/>
          <w:szCs w:val="22"/>
        </w:rPr>
        <w:t xml:space="preserve"> , </w:t>
      </w:r>
      <w:r>
        <w:rPr>
          <w:rStyle w:val="Style9pt"/>
          <w:rFonts w:ascii="Arial" w:hAnsi="Arial" w:cs="Arial"/>
          <w:noProof/>
          <w:szCs w:val="22"/>
        </w:rPr>
        <w:t>а</w:t>
      </w:r>
      <w:r w:rsidRPr="00D51786">
        <w:rPr>
          <w:rStyle w:val="Style9pt"/>
          <w:rFonts w:ascii="Arial" w:hAnsi="Arial" w:cs="Arial"/>
          <w:noProof/>
          <w:szCs w:val="22"/>
        </w:rPr>
        <w:t xml:space="preserve"> </w:t>
      </w:r>
      <w:r>
        <w:rPr>
          <w:rStyle w:val="Style9pt"/>
          <w:rFonts w:ascii="Arial" w:hAnsi="Arial" w:cs="Arial"/>
          <w:noProof/>
          <w:szCs w:val="22"/>
        </w:rPr>
        <w:t>грађевинску</w:t>
      </w:r>
      <w:r w:rsidRPr="00D51786">
        <w:rPr>
          <w:rStyle w:val="Style9pt"/>
          <w:rFonts w:ascii="Arial" w:hAnsi="Arial" w:cs="Arial"/>
          <w:noProof/>
          <w:szCs w:val="22"/>
        </w:rPr>
        <w:t xml:space="preserve"> </w:t>
      </w:r>
      <w:r>
        <w:rPr>
          <w:rStyle w:val="Style9pt"/>
          <w:rFonts w:ascii="Arial" w:hAnsi="Arial" w:cs="Arial"/>
          <w:noProof/>
          <w:szCs w:val="22"/>
        </w:rPr>
        <w:t>к</w:t>
      </w:r>
      <w:r w:rsidRPr="00D51786">
        <w:rPr>
          <w:rStyle w:val="Style9pt"/>
          <w:rFonts w:ascii="Arial" w:hAnsi="Arial" w:cs="Arial"/>
          <w:noProof/>
          <w:szCs w:val="22"/>
        </w:rPr>
        <w:t>њ</w:t>
      </w:r>
      <w:r>
        <w:rPr>
          <w:rStyle w:val="Style9pt"/>
          <w:rFonts w:ascii="Arial" w:hAnsi="Arial" w:cs="Arial"/>
          <w:noProof/>
          <w:szCs w:val="22"/>
        </w:rPr>
        <w:t>игу</w:t>
      </w:r>
      <w:r w:rsidRPr="00D51786">
        <w:rPr>
          <w:rStyle w:val="Style9pt"/>
          <w:rFonts w:ascii="Arial" w:hAnsi="Arial" w:cs="Arial"/>
          <w:noProof/>
          <w:szCs w:val="22"/>
        </w:rPr>
        <w:t xml:space="preserve">  </w:t>
      </w:r>
      <w:r>
        <w:rPr>
          <w:rStyle w:val="Style9pt"/>
          <w:rFonts w:ascii="Arial" w:hAnsi="Arial" w:cs="Arial"/>
          <w:noProof/>
          <w:szCs w:val="22"/>
        </w:rPr>
        <w:t>оверену</w:t>
      </w:r>
      <w:r w:rsidRPr="00D51786">
        <w:rPr>
          <w:rStyle w:val="Style9pt"/>
          <w:rFonts w:ascii="Arial" w:hAnsi="Arial" w:cs="Arial"/>
          <w:noProof/>
          <w:szCs w:val="22"/>
        </w:rPr>
        <w:t xml:space="preserve"> </w:t>
      </w:r>
      <w:r>
        <w:rPr>
          <w:rStyle w:val="Style9pt"/>
          <w:rFonts w:ascii="Arial" w:hAnsi="Arial" w:cs="Arial"/>
          <w:noProof/>
          <w:szCs w:val="22"/>
        </w:rPr>
        <w:t>од</w:t>
      </w:r>
      <w:r w:rsidRPr="00D51786">
        <w:rPr>
          <w:rStyle w:val="Style9pt"/>
          <w:rFonts w:ascii="Arial" w:hAnsi="Arial" w:cs="Arial"/>
          <w:noProof/>
          <w:szCs w:val="22"/>
        </w:rPr>
        <w:t xml:space="preserve"> </w:t>
      </w:r>
      <w:r>
        <w:rPr>
          <w:rStyle w:val="Style9pt"/>
          <w:rFonts w:ascii="Arial" w:hAnsi="Arial" w:cs="Arial"/>
          <w:noProof/>
          <w:szCs w:val="22"/>
        </w:rPr>
        <w:t>стране</w:t>
      </w:r>
      <w:r w:rsidRPr="00D51786">
        <w:rPr>
          <w:rStyle w:val="Style9pt"/>
          <w:rFonts w:ascii="Arial" w:hAnsi="Arial" w:cs="Arial"/>
          <w:noProof/>
          <w:szCs w:val="22"/>
        </w:rPr>
        <w:t xml:space="preserve"> </w:t>
      </w:r>
      <w:r>
        <w:rPr>
          <w:rStyle w:val="Style9pt"/>
          <w:rFonts w:ascii="Arial" w:hAnsi="Arial" w:cs="Arial"/>
          <w:noProof/>
          <w:szCs w:val="22"/>
        </w:rPr>
        <w:t>надзора</w:t>
      </w:r>
      <w:r w:rsidRPr="00D51786">
        <w:rPr>
          <w:rStyle w:val="Style9pt"/>
          <w:rFonts w:ascii="Arial" w:hAnsi="Arial" w:cs="Arial"/>
          <w:noProof/>
          <w:szCs w:val="22"/>
        </w:rPr>
        <w:t xml:space="preserve">  </w:t>
      </w:r>
      <w:r>
        <w:rPr>
          <w:rStyle w:val="Style9pt"/>
          <w:rFonts w:ascii="Arial" w:hAnsi="Arial" w:cs="Arial"/>
          <w:noProof/>
          <w:szCs w:val="22"/>
        </w:rPr>
        <w:t>подноси</w:t>
      </w:r>
      <w:r w:rsidRPr="00D51786">
        <w:rPr>
          <w:rStyle w:val="Style9pt"/>
          <w:rFonts w:ascii="Arial" w:hAnsi="Arial" w:cs="Arial"/>
          <w:noProof/>
          <w:szCs w:val="22"/>
        </w:rPr>
        <w:t xml:space="preserve"> </w:t>
      </w:r>
      <w:r>
        <w:rPr>
          <w:rStyle w:val="Style9pt"/>
          <w:rFonts w:ascii="Arial" w:hAnsi="Arial" w:cs="Arial"/>
          <w:noProof/>
          <w:szCs w:val="22"/>
        </w:rPr>
        <w:t>са</w:t>
      </w:r>
      <w:r w:rsidRPr="00D51786">
        <w:rPr>
          <w:rStyle w:val="Style9pt"/>
          <w:rFonts w:ascii="Arial" w:hAnsi="Arial" w:cs="Arial"/>
          <w:noProof/>
          <w:szCs w:val="22"/>
        </w:rPr>
        <w:t xml:space="preserve"> </w:t>
      </w:r>
      <w:r>
        <w:rPr>
          <w:rStyle w:val="Style9pt"/>
          <w:rFonts w:ascii="Arial" w:hAnsi="Arial" w:cs="Arial"/>
          <w:noProof/>
          <w:szCs w:val="22"/>
        </w:rPr>
        <w:t>коначним</w:t>
      </w:r>
      <w:r w:rsidRPr="00D51786">
        <w:rPr>
          <w:rStyle w:val="Style9pt"/>
          <w:rFonts w:ascii="Arial" w:hAnsi="Arial" w:cs="Arial"/>
          <w:noProof/>
          <w:szCs w:val="22"/>
        </w:rPr>
        <w:t xml:space="preserve"> </w:t>
      </w:r>
      <w:r>
        <w:rPr>
          <w:rStyle w:val="Style9pt"/>
          <w:rFonts w:ascii="Arial" w:hAnsi="Arial" w:cs="Arial"/>
          <w:noProof/>
          <w:szCs w:val="22"/>
        </w:rPr>
        <w:t>обрачуном</w:t>
      </w:r>
      <w:r w:rsidRPr="00D51786">
        <w:rPr>
          <w:rStyle w:val="Style9pt"/>
          <w:rFonts w:ascii="Arial" w:hAnsi="Arial" w:cs="Arial"/>
          <w:noProof/>
          <w:szCs w:val="22"/>
        </w:rPr>
        <w:t xml:space="preserve"> </w:t>
      </w:r>
      <w:r>
        <w:rPr>
          <w:rStyle w:val="Style9pt"/>
          <w:rFonts w:ascii="Arial" w:hAnsi="Arial" w:cs="Arial"/>
          <w:noProof/>
          <w:szCs w:val="22"/>
        </w:rPr>
        <w:t>радова</w:t>
      </w:r>
      <w:r w:rsidRPr="00D51786">
        <w:rPr>
          <w:rStyle w:val="Style9pt"/>
          <w:rFonts w:ascii="Arial" w:hAnsi="Arial" w:cs="Arial"/>
          <w:noProof/>
          <w:szCs w:val="22"/>
        </w:rPr>
        <w:t>.</w:t>
      </w:r>
    </w:p>
    <w:p w:rsidR="00BF1C39" w:rsidRPr="00D51786" w:rsidRDefault="00BF1C39" w:rsidP="00BF1C39">
      <w:pPr>
        <w:numPr>
          <w:ilvl w:val="0"/>
          <w:numId w:val="28"/>
        </w:numPr>
        <w:suppressAutoHyphens/>
        <w:autoSpaceDE w:val="0"/>
        <w:jc w:val="both"/>
        <w:rPr>
          <w:rStyle w:val="Style9pt"/>
          <w:rFonts w:ascii="Arial" w:hAnsi="Arial" w:cs="Arial"/>
          <w:noProof/>
          <w:szCs w:val="22"/>
        </w:rPr>
      </w:pPr>
      <w:r>
        <w:rPr>
          <w:rStyle w:val="Style9pt"/>
          <w:rFonts w:ascii="Arial" w:hAnsi="Arial" w:cs="Arial"/>
          <w:noProof/>
          <w:szCs w:val="22"/>
        </w:rPr>
        <w:t>пре</w:t>
      </w:r>
      <w:r w:rsidRPr="00D51786">
        <w:rPr>
          <w:rStyle w:val="Style9pt"/>
          <w:rFonts w:ascii="Arial" w:hAnsi="Arial" w:cs="Arial"/>
          <w:noProof/>
          <w:szCs w:val="22"/>
        </w:rPr>
        <w:t xml:space="preserve"> </w:t>
      </w:r>
      <w:r>
        <w:rPr>
          <w:rStyle w:val="Style9pt"/>
          <w:rFonts w:ascii="Arial" w:hAnsi="Arial" w:cs="Arial"/>
          <w:noProof/>
          <w:szCs w:val="22"/>
        </w:rPr>
        <w:t>уград</w:t>
      </w:r>
      <w:r w:rsidRPr="00D51786">
        <w:rPr>
          <w:rStyle w:val="Style9pt"/>
          <w:rFonts w:ascii="Arial" w:hAnsi="Arial" w:cs="Arial"/>
          <w:noProof/>
          <w:szCs w:val="22"/>
        </w:rPr>
        <w:t>њ</w:t>
      </w:r>
      <w:r>
        <w:rPr>
          <w:rStyle w:val="Style9pt"/>
          <w:rFonts w:ascii="Arial" w:hAnsi="Arial" w:cs="Arial"/>
          <w:noProof/>
          <w:szCs w:val="22"/>
        </w:rPr>
        <w:t>е</w:t>
      </w:r>
      <w:r w:rsidRPr="00D51786">
        <w:rPr>
          <w:rStyle w:val="Style9pt"/>
          <w:rFonts w:ascii="Arial" w:hAnsi="Arial" w:cs="Arial"/>
          <w:noProof/>
          <w:szCs w:val="22"/>
        </w:rPr>
        <w:t xml:space="preserve"> </w:t>
      </w:r>
      <w:r>
        <w:rPr>
          <w:rStyle w:val="Style9pt"/>
          <w:rFonts w:ascii="Arial" w:hAnsi="Arial" w:cs="Arial"/>
          <w:noProof/>
          <w:szCs w:val="22"/>
        </w:rPr>
        <w:t>материјала</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опреме</w:t>
      </w:r>
      <w:r w:rsidRPr="00D51786">
        <w:rPr>
          <w:rStyle w:val="Style9pt"/>
          <w:rFonts w:ascii="Arial" w:hAnsi="Arial" w:cs="Arial"/>
          <w:noProof/>
          <w:szCs w:val="22"/>
        </w:rPr>
        <w:t xml:space="preserve"> </w:t>
      </w:r>
      <w:r>
        <w:rPr>
          <w:rStyle w:val="Style9pt"/>
          <w:rFonts w:ascii="Arial" w:hAnsi="Arial" w:cs="Arial"/>
          <w:noProof/>
          <w:szCs w:val="22"/>
        </w:rPr>
        <w:t>обезбеди</w:t>
      </w:r>
      <w:r w:rsidRPr="00D51786">
        <w:rPr>
          <w:rStyle w:val="Style9pt"/>
          <w:rFonts w:ascii="Arial" w:hAnsi="Arial" w:cs="Arial"/>
          <w:noProof/>
          <w:szCs w:val="22"/>
        </w:rPr>
        <w:t xml:space="preserve"> </w:t>
      </w:r>
      <w:r>
        <w:rPr>
          <w:rStyle w:val="Style9pt"/>
          <w:rFonts w:ascii="Arial" w:hAnsi="Arial" w:cs="Arial"/>
          <w:noProof/>
          <w:szCs w:val="22"/>
        </w:rPr>
        <w:t>атесте</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исте</w:t>
      </w:r>
      <w:r w:rsidRPr="00D51786">
        <w:rPr>
          <w:rStyle w:val="Style9pt"/>
          <w:rFonts w:ascii="Arial" w:hAnsi="Arial" w:cs="Arial"/>
          <w:noProof/>
          <w:szCs w:val="22"/>
        </w:rPr>
        <w:t xml:space="preserve"> </w:t>
      </w:r>
      <w:r>
        <w:rPr>
          <w:rStyle w:val="Style9pt"/>
          <w:rFonts w:ascii="Arial" w:hAnsi="Arial" w:cs="Arial"/>
          <w:noProof/>
          <w:szCs w:val="22"/>
        </w:rPr>
        <w:t>достави</w:t>
      </w:r>
      <w:r w:rsidRPr="00D51786">
        <w:rPr>
          <w:rStyle w:val="Style9pt"/>
          <w:rFonts w:ascii="Arial" w:hAnsi="Arial" w:cs="Arial"/>
          <w:noProof/>
          <w:szCs w:val="22"/>
        </w:rPr>
        <w:t xml:space="preserve"> </w:t>
      </w:r>
      <w:r>
        <w:rPr>
          <w:rStyle w:val="Style9pt"/>
          <w:rFonts w:ascii="Arial" w:hAnsi="Arial" w:cs="Arial"/>
          <w:noProof/>
          <w:szCs w:val="22"/>
        </w:rPr>
        <w:t>на</w:t>
      </w:r>
      <w:r w:rsidRPr="00D51786">
        <w:rPr>
          <w:rStyle w:val="Style9pt"/>
          <w:rFonts w:ascii="Arial" w:hAnsi="Arial" w:cs="Arial"/>
          <w:noProof/>
          <w:szCs w:val="22"/>
        </w:rPr>
        <w:t xml:space="preserve"> </w:t>
      </w:r>
      <w:r>
        <w:rPr>
          <w:rStyle w:val="Style9pt"/>
          <w:rFonts w:ascii="Arial" w:hAnsi="Arial" w:cs="Arial"/>
          <w:noProof/>
          <w:szCs w:val="22"/>
        </w:rPr>
        <w:t>увид</w:t>
      </w:r>
      <w:r w:rsidRPr="00D51786">
        <w:rPr>
          <w:rStyle w:val="Style9pt"/>
          <w:rFonts w:ascii="Arial" w:hAnsi="Arial" w:cs="Arial"/>
          <w:noProof/>
          <w:szCs w:val="22"/>
        </w:rPr>
        <w:t xml:space="preserve"> </w:t>
      </w:r>
      <w:r>
        <w:rPr>
          <w:rStyle w:val="Style9pt"/>
          <w:rFonts w:ascii="Arial" w:hAnsi="Arial" w:cs="Arial"/>
          <w:noProof/>
          <w:szCs w:val="22"/>
        </w:rPr>
        <w:t>надзорном</w:t>
      </w:r>
      <w:r w:rsidRPr="00D51786">
        <w:rPr>
          <w:rStyle w:val="Style9pt"/>
          <w:rFonts w:ascii="Arial" w:hAnsi="Arial" w:cs="Arial"/>
          <w:noProof/>
          <w:szCs w:val="22"/>
        </w:rPr>
        <w:t xml:space="preserve"> </w:t>
      </w:r>
      <w:r>
        <w:rPr>
          <w:rStyle w:val="Style9pt"/>
          <w:rFonts w:ascii="Arial" w:hAnsi="Arial" w:cs="Arial"/>
          <w:noProof/>
          <w:szCs w:val="22"/>
        </w:rPr>
        <w:t>органу</w:t>
      </w:r>
    </w:p>
    <w:p w:rsidR="00BF1C39" w:rsidRPr="00F042E8" w:rsidRDefault="00BF1C39" w:rsidP="00BF1C39">
      <w:pPr>
        <w:numPr>
          <w:ilvl w:val="0"/>
          <w:numId w:val="28"/>
        </w:numPr>
        <w:suppressAutoHyphens/>
        <w:autoSpaceDE w:val="0"/>
        <w:jc w:val="both"/>
        <w:rPr>
          <w:rFonts w:ascii="Arial" w:hAnsi="Arial" w:cs="Arial"/>
          <w:noProof/>
          <w:szCs w:val="22"/>
        </w:rPr>
      </w:pPr>
      <w:r>
        <w:rPr>
          <w:rFonts w:ascii="Arial" w:hAnsi="Arial" w:cs="Arial"/>
          <w:noProof/>
          <w:szCs w:val="22"/>
        </w:rPr>
        <w:t>отклони</w:t>
      </w:r>
      <w:r w:rsidRPr="00F042E8">
        <w:rPr>
          <w:rFonts w:ascii="Arial" w:hAnsi="Arial" w:cs="Arial"/>
          <w:noProof/>
          <w:szCs w:val="22"/>
        </w:rPr>
        <w:t xml:space="preserve"> </w:t>
      </w:r>
      <w:r>
        <w:rPr>
          <w:rFonts w:ascii="Arial" w:hAnsi="Arial" w:cs="Arial"/>
          <w:noProof/>
          <w:szCs w:val="22"/>
        </w:rPr>
        <w:t>сву</w:t>
      </w:r>
      <w:r w:rsidRPr="00F042E8">
        <w:rPr>
          <w:rFonts w:ascii="Arial" w:hAnsi="Arial" w:cs="Arial"/>
          <w:noProof/>
          <w:szCs w:val="22"/>
        </w:rPr>
        <w:t xml:space="preserve"> </w:t>
      </w:r>
      <w:r>
        <w:rPr>
          <w:rFonts w:ascii="Arial" w:hAnsi="Arial" w:cs="Arial"/>
          <w:noProof/>
          <w:szCs w:val="22"/>
        </w:rPr>
        <w:t>штету</w:t>
      </w:r>
      <w:r w:rsidRPr="00F042E8">
        <w:rPr>
          <w:rFonts w:ascii="Arial" w:hAnsi="Arial" w:cs="Arial"/>
          <w:noProof/>
          <w:szCs w:val="22"/>
        </w:rPr>
        <w:t xml:space="preserve"> </w:t>
      </w:r>
      <w:r>
        <w:rPr>
          <w:rFonts w:ascii="Arial" w:hAnsi="Arial" w:cs="Arial"/>
          <w:noProof/>
          <w:szCs w:val="22"/>
        </w:rPr>
        <w:t>коју</w:t>
      </w:r>
      <w:r w:rsidRPr="00F042E8">
        <w:rPr>
          <w:rFonts w:ascii="Arial" w:hAnsi="Arial" w:cs="Arial"/>
          <w:noProof/>
          <w:szCs w:val="22"/>
        </w:rPr>
        <w:t xml:space="preserve"> </w:t>
      </w:r>
      <w:r>
        <w:rPr>
          <w:rFonts w:ascii="Arial" w:hAnsi="Arial" w:cs="Arial"/>
          <w:noProof/>
          <w:szCs w:val="22"/>
        </w:rPr>
        <w:t>учини</w:t>
      </w:r>
      <w:r w:rsidRPr="00F042E8">
        <w:rPr>
          <w:rFonts w:ascii="Arial" w:hAnsi="Arial" w:cs="Arial"/>
          <w:noProof/>
          <w:szCs w:val="22"/>
        </w:rPr>
        <w:t xml:space="preserve"> </w:t>
      </w:r>
      <w:r>
        <w:rPr>
          <w:rFonts w:ascii="Arial" w:hAnsi="Arial" w:cs="Arial"/>
          <w:noProof/>
          <w:szCs w:val="22"/>
        </w:rPr>
        <w:t>за</w:t>
      </w:r>
      <w:r w:rsidRPr="00F042E8">
        <w:rPr>
          <w:rFonts w:ascii="Arial" w:hAnsi="Arial" w:cs="Arial"/>
          <w:noProof/>
          <w:szCs w:val="22"/>
        </w:rPr>
        <w:t xml:space="preserve"> </w:t>
      </w:r>
      <w:r>
        <w:rPr>
          <w:rFonts w:ascii="Arial" w:hAnsi="Arial" w:cs="Arial"/>
          <w:noProof/>
          <w:szCs w:val="22"/>
        </w:rPr>
        <w:t>време</w:t>
      </w:r>
      <w:r w:rsidRPr="00F042E8">
        <w:rPr>
          <w:rFonts w:ascii="Arial" w:hAnsi="Arial" w:cs="Arial"/>
          <w:noProof/>
          <w:szCs w:val="22"/>
        </w:rPr>
        <w:t xml:space="preserve"> </w:t>
      </w:r>
      <w:r>
        <w:rPr>
          <w:rFonts w:ascii="Arial" w:hAnsi="Arial" w:cs="Arial"/>
          <w:noProof/>
          <w:szCs w:val="22"/>
        </w:rPr>
        <w:t>извође</w:t>
      </w:r>
      <w:r w:rsidRPr="00F042E8">
        <w:rPr>
          <w:rFonts w:ascii="Arial" w:hAnsi="Arial" w:cs="Arial"/>
          <w:noProof/>
          <w:szCs w:val="22"/>
        </w:rPr>
        <w:t>њ</w:t>
      </w:r>
      <w:r>
        <w:rPr>
          <w:rFonts w:ascii="Arial" w:hAnsi="Arial" w:cs="Arial"/>
          <w:noProof/>
          <w:szCs w:val="22"/>
        </w:rPr>
        <w:t>а</w:t>
      </w:r>
      <w:r w:rsidRPr="00F042E8">
        <w:rPr>
          <w:rFonts w:ascii="Arial" w:hAnsi="Arial" w:cs="Arial"/>
          <w:noProof/>
          <w:szCs w:val="22"/>
        </w:rPr>
        <w:t xml:space="preserve"> </w:t>
      </w:r>
      <w:r>
        <w:rPr>
          <w:rFonts w:ascii="Arial" w:hAnsi="Arial" w:cs="Arial"/>
          <w:noProof/>
          <w:szCs w:val="22"/>
        </w:rPr>
        <w:t>радова</w:t>
      </w:r>
      <w:r w:rsidRPr="00F042E8">
        <w:rPr>
          <w:rFonts w:ascii="Arial" w:hAnsi="Arial" w:cs="Arial"/>
          <w:noProof/>
          <w:szCs w:val="22"/>
        </w:rPr>
        <w:t xml:space="preserve"> </w:t>
      </w:r>
      <w:r>
        <w:rPr>
          <w:rFonts w:ascii="Arial" w:hAnsi="Arial" w:cs="Arial"/>
          <w:noProof/>
          <w:szCs w:val="22"/>
        </w:rPr>
        <w:t>на</w:t>
      </w:r>
      <w:r w:rsidRPr="00F042E8">
        <w:rPr>
          <w:rFonts w:ascii="Arial" w:hAnsi="Arial" w:cs="Arial"/>
          <w:noProof/>
          <w:szCs w:val="22"/>
        </w:rPr>
        <w:t xml:space="preserve"> </w:t>
      </w:r>
      <w:r>
        <w:rPr>
          <w:rFonts w:ascii="Arial" w:hAnsi="Arial" w:cs="Arial"/>
          <w:noProof/>
          <w:szCs w:val="22"/>
        </w:rPr>
        <w:t>објекту</w:t>
      </w:r>
      <w:r w:rsidRPr="00F042E8">
        <w:rPr>
          <w:rFonts w:ascii="Arial" w:hAnsi="Arial" w:cs="Arial"/>
          <w:noProof/>
          <w:szCs w:val="22"/>
        </w:rPr>
        <w:t xml:space="preserve"> </w:t>
      </w:r>
      <w:r>
        <w:rPr>
          <w:rFonts w:ascii="Arial" w:hAnsi="Arial" w:cs="Arial"/>
          <w:noProof/>
          <w:szCs w:val="22"/>
        </w:rPr>
        <w:t>и</w:t>
      </w:r>
      <w:r w:rsidRPr="00F042E8">
        <w:rPr>
          <w:rFonts w:ascii="Arial" w:hAnsi="Arial" w:cs="Arial"/>
          <w:noProof/>
          <w:szCs w:val="22"/>
        </w:rPr>
        <w:t xml:space="preserve"> </w:t>
      </w:r>
      <w:r>
        <w:rPr>
          <w:rFonts w:ascii="Arial" w:hAnsi="Arial" w:cs="Arial"/>
          <w:noProof/>
          <w:szCs w:val="22"/>
        </w:rPr>
        <w:t>суседним</w:t>
      </w:r>
      <w:r w:rsidRPr="00F042E8">
        <w:rPr>
          <w:rFonts w:ascii="Arial" w:hAnsi="Arial" w:cs="Arial"/>
          <w:noProof/>
          <w:szCs w:val="22"/>
        </w:rPr>
        <w:t xml:space="preserve"> </w:t>
      </w:r>
      <w:r>
        <w:rPr>
          <w:rFonts w:ascii="Arial" w:hAnsi="Arial" w:cs="Arial"/>
          <w:noProof/>
          <w:szCs w:val="22"/>
        </w:rPr>
        <w:t>објектима</w:t>
      </w:r>
      <w:r w:rsidRPr="00F042E8">
        <w:rPr>
          <w:rFonts w:ascii="Arial" w:hAnsi="Arial" w:cs="Arial"/>
          <w:noProof/>
          <w:szCs w:val="22"/>
        </w:rPr>
        <w:t xml:space="preserve"> </w:t>
      </w:r>
    </w:p>
    <w:p w:rsidR="00BF1C39" w:rsidRPr="00F042E8" w:rsidRDefault="00BF1C39" w:rsidP="00BF1C39">
      <w:pPr>
        <w:numPr>
          <w:ilvl w:val="0"/>
          <w:numId w:val="28"/>
        </w:numPr>
        <w:suppressAutoHyphens/>
        <w:autoSpaceDE w:val="0"/>
        <w:jc w:val="both"/>
        <w:rPr>
          <w:rFonts w:ascii="Arial" w:hAnsi="Arial" w:cs="Arial"/>
          <w:noProof/>
          <w:szCs w:val="22"/>
        </w:rPr>
      </w:pPr>
      <w:r>
        <w:rPr>
          <w:rFonts w:ascii="Arial" w:hAnsi="Arial" w:cs="Arial"/>
          <w:noProof/>
          <w:szCs w:val="22"/>
        </w:rPr>
        <w:t>обезбеди</w:t>
      </w:r>
      <w:r w:rsidRPr="00F042E8">
        <w:rPr>
          <w:rFonts w:ascii="Arial" w:hAnsi="Arial" w:cs="Arial"/>
          <w:noProof/>
          <w:szCs w:val="22"/>
        </w:rPr>
        <w:t xml:space="preserve"> </w:t>
      </w:r>
      <w:r>
        <w:rPr>
          <w:rFonts w:ascii="Arial" w:hAnsi="Arial" w:cs="Arial"/>
          <w:noProof/>
          <w:szCs w:val="22"/>
        </w:rPr>
        <w:t>присуство</w:t>
      </w:r>
      <w:r w:rsidRPr="00F042E8">
        <w:rPr>
          <w:rFonts w:ascii="Arial" w:hAnsi="Arial" w:cs="Arial"/>
          <w:noProof/>
          <w:szCs w:val="22"/>
        </w:rPr>
        <w:t xml:space="preserve"> </w:t>
      </w:r>
      <w:r>
        <w:rPr>
          <w:rFonts w:ascii="Arial" w:hAnsi="Arial" w:cs="Arial"/>
          <w:noProof/>
          <w:szCs w:val="22"/>
        </w:rPr>
        <w:t>и</w:t>
      </w:r>
      <w:r w:rsidRPr="00F042E8">
        <w:rPr>
          <w:rFonts w:ascii="Arial" w:hAnsi="Arial" w:cs="Arial"/>
          <w:noProof/>
          <w:szCs w:val="22"/>
        </w:rPr>
        <w:t xml:space="preserve"> </w:t>
      </w:r>
      <w:r>
        <w:rPr>
          <w:rFonts w:ascii="Arial" w:hAnsi="Arial" w:cs="Arial"/>
          <w:noProof/>
          <w:szCs w:val="22"/>
        </w:rPr>
        <w:t>учешће</w:t>
      </w:r>
      <w:r w:rsidRPr="00F042E8">
        <w:rPr>
          <w:rFonts w:ascii="Arial" w:hAnsi="Arial" w:cs="Arial"/>
          <w:noProof/>
          <w:szCs w:val="22"/>
        </w:rPr>
        <w:t xml:space="preserve"> </w:t>
      </w:r>
      <w:r>
        <w:rPr>
          <w:rFonts w:ascii="Arial" w:hAnsi="Arial" w:cs="Arial"/>
          <w:noProof/>
          <w:szCs w:val="22"/>
        </w:rPr>
        <w:t>својих</w:t>
      </w:r>
      <w:r w:rsidRPr="00F042E8">
        <w:rPr>
          <w:rFonts w:ascii="Arial" w:hAnsi="Arial" w:cs="Arial"/>
          <w:noProof/>
          <w:szCs w:val="22"/>
        </w:rPr>
        <w:t xml:space="preserve"> </w:t>
      </w:r>
      <w:r>
        <w:rPr>
          <w:rFonts w:ascii="Arial" w:hAnsi="Arial" w:cs="Arial"/>
          <w:noProof/>
          <w:szCs w:val="22"/>
        </w:rPr>
        <w:t>представника</w:t>
      </w:r>
      <w:r w:rsidRPr="00F042E8">
        <w:rPr>
          <w:rFonts w:ascii="Arial" w:hAnsi="Arial" w:cs="Arial"/>
          <w:noProof/>
          <w:szCs w:val="22"/>
        </w:rPr>
        <w:t xml:space="preserve"> </w:t>
      </w:r>
      <w:r>
        <w:rPr>
          <w:rFonts w:ascii="Arial" w:hAnsi="Arial" w:cs="Arial"/>
          <w:noProof/>
          <w:szCs w:val="22"/>
        </w:rPr>
        <w:t>и</w:t>
      </w:r>
      <w:r w:rsidRPr="00F042E8">
        <w:rPr>
          <w:rFonts w:ascii="Arial" w:hAnsi="Arial" w:cs="Arial"/>
          <w:noProof/>
          <w:szCs w:val="22"/>
        </w:rPr>
        <w:t xml:space="preserve"> </w:t>
      </w:r>
      <w:r>
        <w:rPr>
          <w:rFonts w:ascii="Arial" w:hAnsi="Arial" w:cs="Arial"/>
          <w:noProof/>
          <w:szCs w:val="22"/>
        </w:rPr>
        <w:t>представника</w:t>
      </w:r>
      <w:r w:rsidRPr="00F042E8">
        <w:rPr>
          <w:rFonts w:ascii="Arial" w:hAnsi="Arial" w:cs="Arial"/>
          <w:noProof/>
          <w:szCs w:val="22"/>
        </w:rPr>
        <w:t xml:space="preserve"> </w:t>
      </w:r>
      <w:r>
        <w:rPr>
          <w:rFonts w:ascii="Arial" w:hAnsi="Arial" w:cs="Arial"/>
          <w:noProof/>
          <w:szCs w:val="22"/>
        </w:rPr>
        <w:t>подизвођача</w:t>
      </w:r>
      <w:r w:rsidRPr="00F042E8">
        <w:rPr>
          <w:rFonts w:ascii="Arial" w:hAnsi="Arial" w:cs="Arial"/>
          <w:noProof/>
          <w:szCs w:val="22"/>
        </w:rPr>
        <w:t xml:space="preserve"> </w:t>
      </w:r>
      <w:r>
        <w:rPr>
          <w:rFonts w:ascii="Arial" w:hAnsi="Arial" w:cs="Arial"/>
          <w:noProof/>
          <w:szCs w:val="22"/>
        </w:rPr>
        <w:t>у</w:t>
      </w:r>
      <w:r w:rsidRPr="00F042E8">
        <w:rPr>
          <w:rFonts w:ascii="Arial" w:hAnsi="Arial" w:cs="Arial"/>
          <w:noProof/>
          <w:szCs w:val="22"/>
        </w:rPr>
        <w:t xml:space="preserve"> </w:t>
      </w:r>
      <w:r>
        <w:rPr>
          <w:rFonts w:ascii="Arial" w:hAnsi="Arial" w:cs="Arial"/>
          <w:noProof/>
          <w:szCs w:val="22"/>
        </w:rPr>
        <w:t>раду</w:t>
      </w:r>
      <w:r w:rsidRPr="00F042E8">
        <w:rPr>
          <w:rFonts w:ascii="Arial" w:hAnsi="Arial" w:cs="Arial"/>
          <w:noProof/>
          <w:szCs w:val="22"/>
        </w:rPr>
        <w:t xml:space="preserve"> </w:t>
      </w:r>
      <w:r>
        <w:rPr>
          <w:rFonts w:ascii="Arial" w:hAnsi="Arial" w:cs="Arial"/>
          <w:noProof/>
          <w:szCs w:val="22"/>
        </w:rPr>
        <w:t>комисије</w:t>
      </w:r>
      <w:r w:rsidRPr="00F042E8">
        <w:rPr>
          <w:rFonts w:ascii="Arial" w:hAnsi="Arial" w:cs="Arial"/>
          <w:noProof/>
          <w:szCs w:val="22"/>
        </w:rPr>
        <w:t xml:space="preserve"> </w:t>
      </w:r>
      <w:r>
        <w:rPr>
          <w:rFonts w:ascii="Arial" w:hAnsi="Arial" w:cs="Arial"/>
          <w:noProof/>
          <w:szCs w:val="22"/>
        </w:rPr>
        <w:t>за</w:t>
      </w:r>
      <w:r w:rsidRPr="00F042E8">
        <w:rPr>
          <w:rFonts w:ascii="Arial" w:hAnsi="Arial" w:cs="Arial"/>
          <w:noProof/>
          <w:szCs w:val="22"/>
        </w:rPr>
        <w:t xml:space="preserve"> </w:t>
      </w:r>
      <w:r>
        <w:rPr>
          <w:rFonts w:ascii="Arial" w:hAnsi="Arial" w:cs="Arial"/>
          <w:noProof/>
          <w:szCs w:val="22"/>
        </w:rPr>
        <w:t>технички</w:t>
      </w:r>
      <w:r w:rsidRPr="00F042E8">
        <w:rPr>
          <w:rFonts w:ascii="Arial" w:hAnsi="Arial" w:cs="Arial"/>
          <w:noProof/>
          <w:szCs w:val="22"/>
        </w:rPr>
        <w:t xml:space="preserve"> </w:t>
      </w:r>
      <w:r>
        <w:rPr>
          <w:rFonts w:ascii="Arial" w:hAnsi="Arial" w:cs="Arial"/>
          <w:noProof/>
          <w:szCs w:val="22"/>
        </w:rPr>
        <w:t>преглед</w:t>
      </w:r>
      <w:r w:rsidRPr="00F042E8">
        <w:rPr>
          <w:rFonts w:ascii="Arial" w:hAnsi="Arial" w:cs="Arial"/>
          <w:noProof/>
          <w:szCs w:val="22"/>
        </w:rPr>
        <w:t xml:space="preserve"> </w:t>
      </w:r>
      <w:r>
        <w:rPr>
          <w:rFonts w:ascii="Arial" w:hAnsi="Arial" w:cs="Arial"/>
          <w:noProof/>
          <w:szCs w:val="22"/>
        </w:rPr>
        <w:t>у</w:t>
      </w:r>
      <w:r w:rsidRPr="00F042E8">
        <w:rPr>
          <w:rFonts w:ascii="Arial" w:hAnsi="Arial" w:cs="Arial"/>
          <w:noProof/>
          <w:szCs w:val="22"/>
        </w:rPr>
        <w:t xml:space="preserve"> </w:t>
      </w:r>
      <w:r>
        <w:rPr>
          <w:rFonts w:ascii="Arial" w:hAnsi="Arial" w:cs="Arial"/>
          <w:noProof/>
          <w:szCs w:val="22"/>
        </w:rPr>
        <w:t>остав</w:t>
      </w:r>
      <w:r w:rsidRPr="00F042E8">
        <w:rPr>
          <w:rFonts w:ascii="Arial" w:hAnsi="Arial" w:cs="Arial"/>
          <w:noProof/>
          <w:szCs w:val="22"/>
        </w:rPr>
        <w:t>љ</w:t>
      </w:r>
      <w:r>
        <w:rPr>
          <w:rFonts w:ascii="Arial" w:hAnsi="Arial" w:cs="Arial"/>
          <w:noProof/>
          <w:szCs w:val="22"/>
        </w:rPr>
        <w:t>еном</w:t>
      </w:r>
      <w:r w:rsidRPr="00F042E8">
        <w:rPr>
          <w:rFonts w:ascii="Arial" w:hAnsi="Arial" w:cs="Arial"/>
          <w:noProof/>
          <w:szCs w:val="22"/>
        </w:rPr>
        <w:t xml:space="preserve"> </w:t>
      </w:r>
      <w:r>
        <w:rPr>
          <w:rFonts w:ascii="Arial" w:hAnsi="Arial" w:cs="Arial"/>
          <w:noProof/>
          <w:szCs w:val="22"/>
        </w:rPr>
        <w:t>року</w:t>
      </w:r>
    </w:p>
    <w:p w:rsidR="00BF1C39" w:rsidRPr="00F042E8" w:rsidRDefault="00BF1C39" w:rsidP="00BF1C39">
      <w:pPr>
        <w:numPr>
          <w:ilvl w:val="0"/>
          <w:numId w:val="28"/>
        </w:numPr>
        <w:suppressAutoHyphens/>
        <w:autoSpaceDE w:val="0"/>
        <w:jc w:val="both"/>
        <w:rPr>
          <w:rFonts w:ascii="Arial" w:hAnsi="Arial" w:cs="Arial"/>
          <w:noProof/>
          <w:szCs w:val="22"/>
        </w:rPr>
      </w:pPr>
      <w:r>
        <w:rPr>
          <w:rFonts w:ascii="Arial" w:hAnsi="Arial" w:cs="Arial"/>
          <w:noProof/>
          <w:szCs w:val="22"/>
        </w:rPr>
        <w:t>отклони</w:t>
      </w:r>
      <w:r w:rsidRPr="00F042E8">
        <w:rPr>
          <w:rFonts w:ascii="Arial" w:hAnsi="Arial" w:cs="Arial"/>
          <w:noProof/>
          <w:szCs w:val="22"/>
        </w:rPr>
        <w:t xml:space="preserve"> </w:t>
      </w:r>
      <w:r>
        <w:rPr>
          <w:rFonts w:ascii="Arial" w:hAnsi="Arial" w:cs="Arial"/>
          <w:noProof/>
          <w:szCs w:val="22"/>
        </w:rPr>
        <w:t>све</w:t>
      </w:r>
      <w:r w:rsidRPr="00F042E8">
        <w:rPr>
          <w:rFonts w:ascii="Arial" w:hAnsi="Arial" w:cs="Arial"/>
          <w:noProof/>
          <w:szCs w:val="22"/>
        </w:rPr>
        <w:t xml:space="preserve"> </w:t>
      </w:r>
      <w:r>
        <w:rPr>
          <w:rFonts w:ascii="Arial" w:hAnsi="Arial" w:cs="Arial"/>
          <w:noProof/>
          <w:szCs w:val="22"/>
        </w:rPr>
        <w:t>недостатке</w:t>
      </w:r>
      <w:r w:rsidRPr="00F042E8">
        <w:rPr>
          <w:rFonts w:ascii="Arial" w:hAnsi="Arial" w:cs="Arial"/>
          <w:noProof/>
          <w:szCs w:val="22"/>
        </w:rPr>
        <w:t xml:space="preserve"> </w:t>
      </w:r>
      <w:r>
        <w:rPr>
          <w:rFonts w:ascii="Arial" w:hAnsi="Arial" w:cs="Arial"/>
          <w:noProof/>
          <w:szCs w:val="22"/>
        </w:rPr>
        <w:t>по</w:t>
      </w:r>
      <w:r w:rsidRPr="00F042E8">
        <w:rPr>
          <w:rFonts w:ascii="Arial" w:hAnsi="Arial" w:cs="Arial"/>
          <w:noProof/>
          <w:szCs w:val="22"/>
        </w:rPr>
        <w:t xml:space="preserve"> </w:t>
      </w:r>
      <w:r>
        <w:rPr>
          <w:rFonts w:ascii="Arial" w:hAnsi="Arial" w:cs="Arial"/>
          <w:noProof/>
          <w:szCs w:val="22"/>
        </w:rPr>
        <w:t>примедбама</w:t>
      </w:r>
      <w:r w:rsidRPr="00F042E8">
        <w:rPr>
          <w:rFonts w:ascii="Arial" w:hAnsi="Arial" w:cs="Arial"/>
          <w:noProof/>
          <w:szCs w:val="22"/>
        </w:rPr>
        <w:t xml:space="preserve"> </w:t>
      </w:r>
      <w:r>
        <w:rPr>
          <w:rFonts w:ascii="Arial" w:hAnsi="Arial" w:cs="Arial"/>
          <w:noProof/>
          <w:szCs w:val="22"/>
        </w:rPr>
        <w:t>Комисије</w:t>
      </w:r>
      <w:r w:rsidRPr="00F042E8">
        <w:rPr>
          <w:rFonts w:ascii="Arial" w:hAnsi="Arial" w:cs="Arial"/>
          <w:noProof/>
          <w:szCs w:val="22"/>
        </w:rPr>
        <w:t xml:space="preserve"> </w:t>
      </w:r>
      <w:r>
        <w:rPr>
          <w:rFonts w:ascii="Arial" w:hAnsi="Arial" w:cs="Arial"/>
          <w:noProof/>
          <w:szCs w:val="22"/>
        </w:rPr>
        <w:t>за</w:t>
      </w:r>
      <w:r w:rsidRPr="00F042E8">
        <w:rPr>
          <w:rFonts w:ascii="Arial" w:hAnsi="Arial" w:cs="Arial"/>
          <w:noProof/>
          <w:szCs w:val="22"/>
        </w:rPr>
        <w:t xml:space="preserve"> </w:t>
      </w:r>
      <w:r>
        <w:rPr>
          <w:rFonts w:ascii="Arial" w:hAnsi="Arial" w:cs="Arial"/>
          <w:noProof/>
          <w:szCs w:val="22"/>
        </w:rPr>
        <w:t>технички</w:t>
      </w:r>
      <w:r w:rsidRPr="00F042E8">
        <w:rPr>
          <w:rFonts w:ascii="Arial" w:hAnsi="Arial" w:cs="Arial"/>
          <w:noProof/>
          <w:szCs w:val="22"/>
        </w:rPr>
        <w:t xml:space="preserve"> </w:t>
      </w:r>
      <w:r>
        <w:rPr>
          <w:rFonts w:ascii="Arial" w:hAnsi="Arial" w:cs="Arial"/>
          <w:noProof/>
          <w:szCs w:val="22"/>
        </w:rPr>
        <w:t>преглед</w:t>
      </w:r>
      <w:r w:rsidRPr="00F042E8">
        <w:rPr>
          <w:rFonts w:ascii="Arial" w:hAnsi="Arial" w:cs="Arial"/>
          <w:noProof/>
          <w:szCs w:val="22"/>
        </w:rPr>
        <w:t xml:space="preserve"> </w:t>
      </w:r>
      <w:r>
        <w:rPr>
          <w:rFonts w:ascii="Arial" w:hAnsi="Arial" w:cs="Arial"/>
          <w:noProof/>
          <w:szCs w:val="22"/>
        </w:rPr>
        <w:t>у</w:t>
      </w:r>
      <w:r w:rsidRPr="00F042E8">
        <w:rPr>
          <w:rFonts w:ascii="Arial" w:hAnsi="Arial" w:cs="Arial"/>
          <w:noProof/>
          <w:szCs w:val="22"/>
        </w:rPr>
        <w:t xml:space="preserve"> </w:t>
      </w:r>
      <w:r>
        <w:rPr>
          <w:rFonts w:ascii="Arial" w:hAnsi="Arial" w:cs="Arial"/>
          <w:noProof/>
          <w:szCs w:val="22"/>
        </w:rPr>
        <w:t>остав</w:t>
      </w:r>
      <w:r w:rsidRPr="00F042E8">
        <w:rPr>
          <w:rFonts w:ascii="Arial" w:hAnsi="Arial" w:cs="Arial"/>
          <w:noProof/>
          <w:szCs w:val="22"/>
        </w:rPr>
        <w:t>љ</w:t>
      </w:r>
      <w:r>
        <w:rPr>
          <w:rFonts w:ascii="Arial" w:hAnsi="Arial" w:cs="Arial"/>
          <w:noProof/>
          <w:szCs w:val="22"/>
        </w:rPr>
        <w:t>еном</w:t>
      </w:r>
      <w:r w:rsidRPr="00F042E8">
        <w:rPr>
          <w:rFonts w:ascii="Arial" w:hAnsi="Arial" w:cs="Arial"/>
          <w:noProof/>
          <w:szCs w:val="22"/>
        </w:rPr>
        <w:t xml:space="preserve"> </w:t>
      </w:r>
      <w:r>
        <w:rPr>
          <w:rFonts w:ascii="Arial" w:hAnsi="Arial" w:cs="Arial"/>
          <w:noProof/>
          <w:szCs w:val="22"/>
        </w:rPr>
        <w:t>року</w:t>
      </w:r>
    </w:p>
    <w:p w:rsidR="00BF1C39" w:rsidRPr="00D51786" w:rsidRDefault="00BF1C39" w:rsidP="00BF1C39">
      <w:pPr>
        <w:jc w:val="both"/>
        <w:rPr>
          <w:rStyle w:val="Style9pt"/>
          <w:rFonts w:ascii="Arial" w:hAnsi="Arial" w:cs="Arial"/>
          <w:noProof/>
          <w:szCs w:val="22"/>
        </w:rPr>
      </w:pPr>
      <w:r>
        <w:rPr>
          <w:rStyle w:val="Style9pt"/>
          <w:rFonts w:ascii="Arial" w:hAnsi="Arial" w:cs="Arial"/>
          <w:noProof/>
          <w:szCs w:val="22"/>
        </w:rPr>
        <w:t>Извођач</w:t>
      </w:r>
      <w:r w:rsidRPr="00D51786">
        <w:rPr>
          <w:rStyle w:val="Style9pt"/>
          <w:rFonts w:ascii="Arial" w:hAnsi="Arial" w:cs="Arial"/>
          <w:noProof/>
          <w:szCs w:val="22"/>
        </w:rPr>
        <w:t xml:space="preserve"> </w:t>
      </w:r>
      <w:r>
        <w:rPr>
          <w:rStyle w:val="Style9pt"/>
          <w:rFonts w:ascii="Arial" w:hAnsi="Arial" w:cs="Arial"/>
          <w:noProof/>
          <w:szCs w:val="22"/>
        </w:rPr>
        <w:t>радова</w:t>
      </w:r>
      <w:r w:rsidRPr="00D51786">
        <w:rPr>
          <w:rStyle w:val="Style9pt"/>
          <w:rFonts w:ascii="Arial" w:hAnsi="Arial" w:cs="Arial"/>
          <w:noProof/>
          <w:szCs w:val="22"/>
        </w:rPr>
        <w:t xml:space="preserve"> </w:t>
      </w:r>
      <w:r>
        <w:rPr>
          <w:rStyle w:val="Style9pt"/>
          <w:rFonts w:ascii="Arial" w:hAnsi="Arial" w:cs="Arial"/>
          <w:noProof/>
          <w:szCs w:val="22"/>
        </w:rPr>
        <w:t>дужан</w:t>
      </w:r>
      <w:r w:rsidRPr="00D51786">
        <w:rPr>
          <w:rStyle w:val="Style9pt"/>
          <w:rFonts w:ascii="Arial" w:hAnsi="Arial" w:cs="Arial"/>
          <w:noProof/>
          <w:szCs w:val="22"/>
        </w:rPr>
        <w:t xml:space="preserve"> </w:t>
      </w:r>
      <w:r>
        <w:rPr>
          <w:rStyle w:val="Style9pt"/>
          <w:rFonts w:ascii="Arial" w:hAnsi="Arial" w:cs="Arial"/>
          <w:noProof/>
          <w:szCs w:val="22"/>
        </w:rPr>
        <w:t>је</w:t>
      </w:r>
      <w:r w:rsidRPr="00D51786">
        <w:rPr>
          <w:rStyle w:val="Style9pt"/>
          <w:rFonts w:ascii="Arial" w:hAnsi="Arial" w:cs="Arial"/>
          <w:noProof/>
          <w:szCs w:val="22"/>
        </w:rPr>
        <w:t xml:space="preserve"> </w:t>
      </w:r>
      <w:r>
        <w:rPr>
          <w:rStyle w:val="Style9pt"/>
          <w:rFonts w:ascii="Arial" w:hAnsi="Arial" w:cs="Arial"/>
          <w:noProof/>
          <w:szCs w:val="22"/>
        </w:rPr>
        <w:t>да</w:t>
      </w:r>
      <w:r w:rsidRPr="00D51786">
        <w:rPr>
          <w:rStyle w:val="Style9pt"/>
          <w:rFonts w:ascii="Arial" w:hAnsi="Arial" w:cs="Arial"/>
          <w:noProof/>
          <w:szCs w:val="22"/>
        </w:rPr>
        <w:t xml:space="preserve"> </w:t>
      </w:r>
      <w:r>
        <w:rPr>
          <w:rStyle w:val="Style9pt"/>
          <w:rFonts w:ascii="Arial" w:hAnsi="Arial" w:cs="Arial"/>
          <w:noProof/>
          <w:szCs w:val="22"/>
        </w:rPr>
        <w:t>се</w:t>
      </w:r>
      <w:r w:rsidRPr="00D51786">
        <w:rPr>
          <w:rStyle w:val="Style9pt"/>
          <w:rFonts w:ascii="Arial" w:hAnsi="Arial" w:cs="Arial"/>
          <w:noProof/>
          <w:szCs w:val="22"/>
        </w:rPr>
        <w:t xml:space="preserve"> </w:t>
      </w:r>
      <w:r>
        <w:rPr>
          <w:rStyle w:val="Style9pt"/>
          <w:rFonts w:ascii="Arial" w:hAnsi="Arial" w:cs="Arial"/>
          <w:noProof/>
          <w:szCs w:val="22"/>
        </w:rPr>
        <w:t>приликом</w:t>
      </w:r>
      <w:r w:rsidRPr="00D51786">
        <w:rPr>
          <w:rStyle w:val="Style9pt"/>
          <w:rFonts w:ascii="Arial" w:hAnsi="Arial" w:cs="Arial"/>
          <w:noProof/>
          <w:szCs w:val="22"/>
        </w:rPr>
        <w:t xml:space="preserve"> </w:t>
      </w:r>
      <w:r>
        <w:rPr>
          <w:rStyle w:val="Style9pt"/>
          <w:rFonts w:ascii="Arial" w:hAnsi="Arial" w:cs="Arial"/>
          <w:noProof/>
          <w:szCs w:val="22"/>
        </w:rPr>
        <w:t>извође</w:t>
      </w:r>
      <w:r w:rsidRPr="00D51786">
        <w:rPr>
          <w:rStyle w:val="Style9pt"/>
          <w:rFonts w:ascii="Arial" w:hAnsi="Arial" w:cs="Arial"/>
          <w:noProof/>
          <w:szCs w:val="22"/>
        </w:rPr>
        <w:t>њ</w:t>
      </w:r>
      <w:r>
        <w:rPr>
          <w:rStyle w:val="Style9pt"/>
          <w:rFonts w:ascii="Arial" w:hAnsi="Arial" w:cs="Arial"/>
          <w:noProof/>
          <w:szCs w:val="22"/>
        </w:rPr>
        <w:t>а</w:t>
      </w:r>
      <w:r w:rsidRPr="00D51786">
        <w:rPr>
          <w:rStyle w:val="Style9pt"/>
          <w:rFonts w:ascii="Arial" w:hAnsi="Arial" w:cs="Arial"/>
          <w:noProof/>
          <w:szCs w:val="22"/>
        </w:rPr>
        <w:t xml:space="preserve"> </w:t>
      </w:r>
      <w:r>
        <w:rPr>
          <w:rStyle w:val="Style9pt"/>
          <w:rFonts w:ascii="Arial" w:hAnsi="Arial" w:cs="Arial"/>
          <w:noProof/>
          <w:szCs w:val="22"/>
        </w:rPr>
        <w:t>радова</w:t>
      </w:r>
      <w:r w:rsidRPr="00D51786">
        <w:rPr>
          <w:rStyle w:val="Style9pt"/>
          <w:rFonts w:ascii="Arial" w:hAnsi="Arial" w:cs="Arial"/>
          <w:noProof/>
          <w:szCs w:val="22"/>
        </w:rPr>
        <w:t xml:space="preserve"> </w:t>
      </w:r>
      <w:r>
        <w:rPr>
          <w:rStyle w:val="Style9pt"/>
          <w:rFonts w:ascii="Arial" w:hAnsi="Arial" w:cs="Arial"/>
          <w:noProof/>
          <w:szCs w:val="22"/>
        </w:rPr>
        <w:t>у</w:t>
      </w:r>
      <w:r w:rsidRPr="00D51786">
        <w:rPr>
          <w:rStyle w:val="Style9pt"/>
          <w:rFonts w:ascii="Arial" w:hAnsi="Arial" w:cs="Arial"/>
          <w:noProof/>
          <w:szCs w:val="22"/>
        </w:rPr>
        <w:t xml:space="preserve"> </w:t>
      </w:r>
      <w:r>
        <w:rPr>
          <w:rStyle w:val="Style9pt"/>
          <w:rFonts w:ascii="Arial" w:hAnsi="Arial" w:cs="Arial"/>
          <w:noProof/>
          <w:szCs w:val="22"/>
        </w:rPr>
        <w:t>предметном</w:t>
      </w:r>
      <w:r w:rsidRPr="00D51786">
        <w:rPr>
          <w:rStyle w:val="Style9pt"/>
          <w:rFonts w:ascii="Arial" w:hAnsi="Arial" w:cs="Arial"/>
          <w:noProof/>
          <w:szCs w:val="22"/>
        </w:rPr>
        <w:t xml:space="preserve"> </w:t>
      </w:r>
      <w:r>
        <w:rPr>
          <w:rStyle w:val="Style9pt"/>
          <w:rFonts w:ascii="Arial" w:hAnsi="Arial" w:cs="Arial"/>
          <w:noProof/>
          <w:szCs w:val="22"/>
        </w:rPr>
        <w:t>објекту</w:t>
      </w:r>
      <w:r w:rsidRPr="00D51786">
        <w:rPr>
          <w:rStyle w:val="Style9pt"/>
          <w:rFonts w:ascii="Arial" w:hAnsi="Arial" w:cs="Arial"/>
          <w:noProof/>
          <w:szCs w:val="22"/>
        </w:rPr>
        <w:t xml:space="preserve"> </w:t>
      </w:r>
      <w:r>
        <w:rPr>
          <w:rStyle w:val="Style9pt"/>
          <w:rFonts w:ascii="Arial" w:hAnsi="Arial" w:cs="Arial"/>
          <w:noProof/>
          <w:szCs w:val="22"/>
        </w:rPr>
        <w:t>у</w:t>
      </w:r>
      <w:r w:rsidRPr="00D51786">
        <w:rPr>
          <w:rStyle w:val="Style9pt"/>
          <w:rFonts w:ascii="Arial" w:hAnsi="Arial" w:cs="Arial"/>
          <w:noProof/>
          <w:szCs w:val="22"/>
        </w:rPr>
        <w:t xml:space="preserve"> </w:t>
      </w:r>
      <w:r>
        <w:rPr>
          <w:rStyle w:val="Style9pt"/>
          <w:rFonts w:ascii="Arial" w:hAnsi="Arial" w:cs="Arial"/>
          <w:noProof/>
          <w:szCs w:val="22"/>
        </w:rPr>
        <w:t>свему</w:t>
      </w:r>
      <w:r w:rsidRPr="00D51786">
        <w:rPr>
          <w:rStyle w:val="Style9pt"/>
          <w:rFonts w:ascii="Arial" w:hAnsi="Arial" w:cs="Arial"/>
          <w:noProof/>
          <w:szCs w:val="22"/>
        </w:rPr>
        <w:t xml:space="preserve"> </w:t>
      </w:r>
      <w:r>
        <w:rPr>
          <w:rStyle w:val="Style9pt"/>
          <w:rFonts w:ascii="Arial" w:hAnsi="Arial" w:cs="Arial"/>
          <w:noProof/>
          <w:szCs w:val="22"/>
        </w:rPr>
        <w:t>придржава</w:t>
      </w:r>
      <w:r w:rsidRPr="00D51786">
        <w:rPr>
          <w:rStyle w:val="Style9pt"/>
          <w:rFonts w:ascii="Arial" w:hAnsi="Arial" w:cs="Arial"/>
          <w:noProof/>
          <w:szCs w:val="22"/>
        </w:rPr>
        <w:t xml:space="preserve"> </w:t>
      </w:r>
      <w:r>
        <w:rPr>
          <w:rStyle w:val="Style9pt"/>
          <w:rFonts w:ascii="Arial" w:hAnsi="Arial" w:cs="Arial"/>
          <w:noProof/>
          <w:szCs w:val="22"/>
        </w:rPr>
        <w:t>Главног</w:t>
      </w:r>
      <w:r w:rsidRPr="00D51786">
        <w:rPr>
          <w:rStyle w:val="Style9pt"/>
          <w:rFonts w:ascii="Arial" w:hAnsi="Arial" w:cs="Arial"/>
          <w:noProof/>
          <w:szCs w:val="22"/>
        </w:rPr>
        <w:t xml:space="preserve"> </w:t>
      </w:r>
      <w:r>
        <w:rPr>
          <w:rStyle w:val="Style9pt"/>
          <w:rFonts w:ascii="Arial" w:hAnsi="Arial" w:cs="Arial"/>
          <w:noProof/>
          <w:szCs w:val="22"/>
        </w:rPr>
        <w:t>пројекта</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Понуде</w:t>
      </w:r>
      <w:r w:rsidRPr="00D51786">
        <w:rPr>
          <w:rStyle w:val="Style9pt"/>
          <w:rFonts w:ascii="Arial" w:hAnsi="Arial" w:cs="Arial"/>
          <w:noProof/>
          <w:szCs w:val="22"/>
        </w:rPr>
        <w:t xml:space="preserve"> </w:t>
      </w:r>
      <w:r>
        <w:rPr>
          <w:rStyle w:val="Style9pt"/>
          <w:rFonts w:ascii="Arial" w:hAnsi="Arial" w:cs="Arial"/>
          <w:noProof/>
          <w:szCs w:val="22"/>
        </w:rPr>
        <w:t>из</w:t>
      </w:r>
      <w:r w:rsidRPr="00D51786">
        <w:rPr>
          <w:rStyle w:val="Style9pt"/>
          <w:rFonts w:ascii="Arial" w:hAnsi="Arial" w:cs="Arial"/>
          <w:noProof/>
          <w:szCs w:val="22"/>
        </w:rPr>
        <w:t xml:space="preserve"> </w:t>
      </w:r>
      <w:r>
        <w:rPr>
          <w:rStyle w:val="Style9pt"/>
          <w:rFonts w:ascii="Arial" w:hAnsi="Arial" w:cs="Arial"/>
          <w:noProof/>
          <w:szCs w:val="22"/>
        </w:rPr>
        <w:t>члана</w:t>
      </w:r>
      <w:r w:rsidRPr="00D51786">
        <w:rPr>
          <w:rStyle w:val="Style9pt"/>
          <w:rFonts w:ascii="Arial" w:hAnsi="Arial" w:cs="Arial"/>
          <w:noProof/>
          <w:szCs w:val="22"/>
        </w:rPr>
        <w:t xml:space="preserve"> 1. </w:t>
      </w:r>
      <w:r>
        <w:rPr>
          <w:rStyle w:val="Style9pt"/>
          <w:rFonts w:ascii="Arial" w:hAnsi="Arial" w:cs="Arial"/>
          <w:noProof/>
          <w:szCs w:val="22"/>
        </w:rPr>
        <w:t>овог</w:t>
      </w:r>
      <w:r w:rsidRPr="00D51786">
        <w:rPr>
          <w:rStyle w:val="Style9pt"/>
          <w:rFonts w:ascii="Arial" w:hAnsi="Arial" w:cs="Arial"/>
          <w:noProof/>
          <w:szCs w:val="22"/>
        </w:rPr>
        <w:t xml:space="preserve"> </w:t>
      </w:r>
      <w:r>
        <w:rPr>
          <w:rStyle w:val="Style9pt"/>
          <w:rFonts w:ascii="Arial" w:hAnsi="Arial" w:cs="Arial"/>
          <w:noProof/>
          <w:szCs w:val="22"/>
        </w:rPr>
        <w:t>Уговора</w:t>
      </w:r>
      <w:r w:rsidRPr="00D51786">
        <w:rPr>
          <w:rStyle w:val="Style9pt"/>
          <w:rFonts w:ascii="Arial" w:hAnsi="Arial" w:cs="Arial"/>
          <w:noProof/>
          <w:szCs w:val="22"/>
        </w:rPr>
        <w:t xml:space="preserve"> , </w:t>
      </w:r>
      <w:r>
        <w:rPr>
          <w:rStyle w:val="Style9pt"/>
          <w:rFonts w:ascii="Arial" w:hAnsi="Arial" w:cs="Arial"/>
          <w:noProof/>
          <w:szCs w:val="22"/>
        </w:rPr>
        <w:t>важећих</w:t>
      </w:r>
      <w:r w:rsidRPr="00D51786">
        <w:rPr>
          <w:rStyle w:val="Style9pt"/>
          <w:rFonts w:ascii="Arial" w:hAnsi="Arial" w:cs="Arial"/>
          <w:noProof/>
          <w:szCs w:val="22"/>
        </w:rPr>
        <w:t xml:space="preserve"> </w:t>
      </w:r>
      <w:r>
        <w:rPr>
          <w:rStyle w:val="Style9pt"/>
          <w:rFonts w:ascii="Arial" w:hAnsi="Arial" w:cs="Arial"/>
          <w:noProof/>
          <w:szCs w:val="22"/>
        </w:rPr>
        <w:t>законских</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техничких</w:t>
      </w:r>
      <w:r w:rsidRPr="00D51786">
        <w:rPr>
          <w:rStyle w:val="Style9pt"/>
          <w:rFonts w:ascii="Arial" w:hAnsi="Arial" w:cs="Arial"/>
          <w:noProof/>
          <w:szCs w:val="22"/>
        </w:rPr>
        <w:t xml:space="preserve"> </w:t>
      </w:r>
      <w:r>
        <w:rPr>
          <w:rStyle w:val="Style9pt"/>
          <w:rFonts w:ascii="Arial" w:hAnsi="Arial" w:cs="Arial"/>
          <w:noProof/>
          <w:szCs w:val="22"/>
        </w:rPr>
        <w:t>прописа</w:t>
      </w:r>
      <w:r w:rsidRPr="00D51786">
        <w:rPr>
          <w:rStyle w:val="Style9pt"/>
          <w:rFonts w:ascii="Arial" w:hAnsi="Arial" w:cs="Arial"/>
          <w:noProof/>
          <w:szCs w:val="22"/>
        </w:rPr>
        <w:t xml:space="preserve"> </w:t>
      </w:r>
      <w:r>
        <w:rPr>
          <w:rStyle w:val="Style9pt"/>
          <w:rFonts w:ascii="Arial" w:hAnsi="Arial" w:cs="Arial"/>
          <w:noProof/>
          <w:szCs w:val="22"/>
        </w:rPr>
        <w:t>о</w:t>
      </w:r>
      <w:r w:rsidRPr="00D51786">
        <w:rPr>
          <w:rStyle w:val="Style9pt"/>
          <w:rFonts w:ascii="Arial" w:hAnsi="Arial" w:cs="Arial"/>
          <w:noProof/>
          <w:szCs w:val="22"/>
        </w:rPr>
        <w:t xml:space="preserve"> </w:t>
      </w:r>
      <w:r>
        <w:rPr>
          <w:rStyle w:val="Style9pt"/>
          <w:rFonts w:ascii="Arial" w:hAnsi="Arial" w:cs="Arial"/>
          <w:noProof/>
          <w:szCs w:val="22"/>
        </w:rPr>
        <w:t>безбедности</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здрав</w:t>
      </w:r>
      <w:r w:rsidRPr="00D51786">
        <w:rPr>
          <w:rStyle w:val="Style9pt"/>
          <w:rFonts w:ascii="Arial" w:hAnsi="Arial" w:cs="Arial"/>
          <w:noProof/>
          <w:szCs w:val="22"/>
        </w:rPr>
        <w:t>љ</w:t>
      </w:r>
      <w:r>
        <w:rPr>
          <w:rStyle w:val="Style9pt"/>
          <w:rFonts w:ascii="Arial" w:hAnsi="Arial" w:cs="Arial"/>
          <w:noProof/>
          <w:szCs w:val="22"/>
        </w:rPr>
        <w:t>у</w:t>
      </w:r>
      <w:r w:rsidRPr="00D51786">
        <w:rPr>
          <w:rStyle w:val="Style9pt"/>
          <w:rFonts w:ascii="Arial" w:hAnsi="Arial" w:cs="Arial"/>
          <w:noProof/>
          <w:szCs w:val="22"/>
        </w:rPr>
        <w:t xml:space="preserve"> </w:t>
      </w:r>
      <w:r>
        <w:rPr>
          <w:rStyle w:val="Style9pt"/>
          <w:rFonts w:ascii="Arial" w:hAnsi="Arial" w:cs="Arial"/>
          <w:noProof/>
          <w:szCs w:val="22"/>
        </w:rPr>
        <w:t>на</w:t>
      </w:r>
      <w:r w:rsidRPr="00D51786">
        <w:rPr>
          <w:rStyle w:val="Style9pt"/>
          <w:rFonts w:ascii="Arial" w:hAnsi="Arial" w:cs="Arial"/>
          <w:noProof/>
          <w:szCs w:val="22"/>
        </w:rPr>
        <w:t xml:space="preserve"> </w:t>
      </w:r>
      <w:r>
        <w:rPr>
          <w:rStyle w:val="Style9pt"/>
          <w:rFonts w:ascii="Arial" w:hAnsi="Arial" w:cs="Arial"/>
          <w:noProof/>
          <w:szCs w:val="22"/>
        </w:rPr>
        <w:t>раду</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заштити</w:t>
      </w:r>
      <w:r w:rsidRPr="00D51786">
        <w:rPr>
          <w:rStyle w:val="Style9pt"/>
          <w:rFonts w:ascii="Arial" w:hAnsi="Arial" w:cs="Arial"/>
          <w:noProof/>
          <w:szCs w:val="22"/>
        </w:rPr>
        <w:t xml:space="preserve"> </w:t>
      </w:r>
      <w:r>
        <w:rPr>
          <w:rStyle w:val="Style9pt"/>
          <w:rFonts w:ascii="Arial" w:hAnsi="Arial" w:cs="Arial"/>
          <w:noProof/>
          <w:szCs w:val="22"/>
        </w:rPr>
        <w:t>од</w:t>
      </w:r>
      <w:r w:rsidRPr="00D51786">
        <w:rPr>
          <w:rStyle w:val="Style9pt"/>
          <w:rFonts w:ascii="Arial" w:hAnsi="Arial" w:cs="Arial"/>
          <w:noProof/>
          <w:szCs w:val="22"/>
        </w:rPr>
        <w:t xml:space="preserve"> </w:t>
      </w:r>
      <w:r>
        <w:rPr>
          <w:rStyle w:val="Style9pt"/>
          <w:rFonts w:ascii="Arial" w:hAnsi="Arial" w:cs="Arial"/>
          <w:noProof/>
          <w:szCs w:val="22"/>
        </w:rPr>
        <w:t>пожара</w:t>
      </w:r>
      <w:r w:rsidRPr="00D51786">
        <w:rPr>
          <w:rStyle w:val="Style9pt"/>
          <w:rFonts w:ascii="Arial" w:hAnsi="Arial" w:cs="Arial"/>
          <w:noProof/>
          <w:szCs w:val="22"/>
        </w:rPr>
        <w:t xml:space="preserve"> , </w:t>
      </w:r>
      <w:r>
        <w:rPr>
          <w:rStyle w:val="Style9pt"/>
          <w:rFonts w:ascii="Arial" w:hAnsi="Arial" w:cs="Arial"/>
          <w:noProof/>
          <w:szCs w:val="22"/>
        </w:rPr>
        <w:t>запош</w:t>
      </w:r>
      <w:r w:rsidRPr="00D51786">
        <w:rPr>
          <w:rStyle w:val="Style9pt"/>
          <w:rFonts w:ascii="Arial" w:hAnsi="Arial" w:cs="Arial"/>
          <w:noProof/>
          <w:szCs w:val="22"/>
        </w:rPr>
        <w:t>љ</w:t>
      </w:r>
      <w:r>
        <w:rPr>
          <w:rStyle w:val="Style9pt"/>
          <w:rFonts w:ascii="Arial" w:hAnsi="Arial" w:cs="Arial"/>
          <w:noProof/>
          <w:szCs w:val="22"/>
        </w:rPr>
        <w:t>ава</w:t>
      </w:r>
      <w:r w:rsidRPr="00D51786">
        <w:rPr>
          <w:rStyle w:val="Style9pt"/>
          <w:rFonts w:ascii="Arial" w:hAnsi="Arial" w:cs="Arial"/>
          <w:noProof/>
          <w:szCs w:val="22"/>
        </w:rPr>
        <w:t>њ</w:t>
      </w:r>
      <w:r>
        <w:rPr>
          <w:rStyle w:val="Style9pt"/>
          <w:rFonts w:ascii="Arial" w:hAnsi="Arial" w:cs="Arial"/>
          <w:noProof/>
          <w:szCs w:val="22"/>
        </w:rPr>
        <w:t>у</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условима</w:t>
      </w:r>
      <w:r w:rsidRPr="00D51786">
        <w:rPr>
          <w:rStyle w:val="Style9pt"/>
          <w:rFonts w:ascii="Arial" w:hAnsi="Arial" w:cs="Arial"/>
          <w:noProof/>
          <w:szCs w:val="22"/>
        </w:rPr>
        <w:t xml:space="preserve"> </w:t>
      </w:r>
      <w:r>
        <w:rPr>
          <w:rStyle w:val="Style9pt"/>
          <w:rFonts w:ascii="Arial" w:hAnsi="Arial" w:cs="Arial"/>
          <w:noProof/>
          <w:szCs w:val="22"/>
        </w:rPr>
        <w:t>рада</w:t>
      </w:r>
      <w:r w:rsidRPr="00D51786">
        <w:rPr>
          <w:rStyle w:val="Style9pt"/>
          <w:rFonts w:ascii="Arial" w:hAnsi="Arial" w:cs="Arial"/>
          <w:noProof/>
          <w:szCs w:val="22"/>
        </w:rPr>
        <w:t xml:space="preserve"> </w:t>
      </w:r>
      <w:r>
        <w:rPr>
          <w:rStyle w:val="Style9pt"/>
          <w:rFonts w:ascii="Arial" w:hAnsi="Arial" w:cs="Arial"/>
          <w:noProof/>
          <w:szCs w:val="22"/>
        </w:rPr>
        <w:t>норматива</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стандарда</w:t>
      </w:r>
      <w:r w:rsidRPr="00D51786">
        <w:rPr>
          <w:rStyle w:val="Style9pt"/>
          <w:rFonts w:ascii="Arial" w:hAnsi="Arial" w:cs="Arial"/>
          <w:noProof/>
          <w:szCs w:val="22"/>
        </w:rPr>
        <w:t>.</w:t>
      </w:r>
    </w:p>
    <w:p w:rsidR="00BF1C39" w:rsidRPr="00F042E8" w:rsidRDefault="00BF1C39" w:rsidP="00BF1C39">
      <w:pPr>
        <w:jc w:val="both"/>
        <w:rPr>
          <w:rFonts w:ascii="Arial" w:hAnsi="Arial" w:cs="Arial"/>
          <w:szCs w:val="22"/>
          <w:lang w:eastAsia="ar-SA"/>
        </w:rPr>
      </w:pPr>
      <w:r w:rsidRPr="00F042E8">
        <w:rPr>
          <w:rStyle w:val="Style9pt"/>
          <w:rFonts w:ascii="Arial" w:hAnsi="Arial" w:cs="Arial"/>
          <w:noProof/>
          <w:szCs w:val="22"/>
        </w:rPr>
        <w:tab/>
      </w:r>
      <w:r>
        <w:rPr>
          <w:rFonts w:ascii="Arial" w:hAnsi="Arial" w:cs="Arial"/>
          <w:szCs w:val="22"/>
          <w:lang w:eastAsia="ar-SA"/>
        </w:rPr>
        <w:t>Извођач радова је дужан да приступи извође</w:t>
      </w:r>
      <w:r w:rsidRPr="00F042E8">
        <w:rPr>
          <w:rFonts w:ascii="Arial" w:hAnsi="Arial" w:cs="Arial"/>
          <w:szCs w:val="22"/>
          <w:lang w:eastAsia="ar-SA"/>
        </w:rPr>
        <w:t>њ</w:t>
      </w:r>
      <w:r>
        <w:rPr>
          <w:rFonts w:ascii="Arial" w:hAnsi="Arial" w:cs="Arial"/>
          <w:szCs w:val="22"/>
          <w:lang w:eastAsia="ar-SA"/>
        </w:rPr>
        <w:t>у</w:t>
      </w:r>
      <w:r w:rsidRPr="00F042E8">
        <w:rPr>
          <w:rFonts w:ascii="Arial" w:hAnsi="Arial" w:cs="Arial"/>
          <w:szCs w:val="22"/>
          <w:lang w:eastAsia="ar-SA"/>
        </w:rPr>
        <w:t>:</w:t>
      </w:r>
    </w:p>
    <w:p w:rsidR="00BF1C39" w:rsidRPr="00F042E8" w:rsidRDefault="00BF1C39" w:rsidP="00BF1C39">
      <w:pPr>
        <w:widowControl w:val="0"/>
        <w:numPr>
          <w:ilvl w:val="0"/>
          <w:numId w:val="25"/>
        </w:numPr>
        <w:tabs>
          <w:tab w:val="clear" w:pos="1209"/>
          <w:tab w:val="num" w:pos="720"/>
        </w:tabs>
        <w:suppressAutoHyphens/>
        <w:ind w:left="720"/>
        <w:jc w:val="both"/>
        <w:rPr>
          <w:rFonts w:ascii="Arial" w:hAnsi="Arial" w:cs="Arial"/>
          <w:szCs w:val="22"/>
          <w:lang w:val="sr-Cyrl-CS" w:eastAsia="ar-SA"/>
        </w:rPr>
      </w:pPr>
      <w:r>
        <w:rPr>
          <w:rFonts w:ascii="Arial" w:hAnsi="Arial" w:cs="Arial"/>
          <w:szCs w:val="22"/>
          <w:lang w:eastAsia="ar-SA"/>
        </w:rPr>
        <w:t>хитних непредвиђених радова</w:t>
      </w:r>
      <w:r w:rsidRPr="00F042E8">
        <w:rPr>
          <w:rFonts w:ascii="Arial" w:hAnsi="Arial" w:cs="Arial"/>
          <w:szCs w:val="22"/>
          <w:lang w:eastAsia="ar-SA"/>
        </w:rPr>
        <w:t xml:space="preserve"> </w:t>
      </w:r>
      <w:r>
        <w:rPr>
          <w:rFonts w:ascii="Arial" w:hAnsi="Arial" w:cs="Arial"/>
          <w:szCs w:val="22"/>
          <w:lang w:eastAsia="ar-SA"/>
        </w:rPr>
        <w:t>у</w:t>
      </w:r>
      <w:r w:rsidRPr="00F042E8">
        <w:rPr>
          <w:rFonts w:ascii="Arial" w:hAnsi="Arial" w:cs="Arial"/>
          <w:szCs w:val="22"/>
          <w:lang w:eastAsia="ar-SA"/>
        </w:rPr>
        <w:t xml:space="preserve"> </w:t>
      </w:r>
      <w:r>
        <w:rPr>
          <w:rFonts w:ascii="Arial" w:hAnsi="Arial" w:cs="Arial"/>
          <w:szCs w:val="22"/>
          <w:lang w:eastAsia="ar-SA"/>
        </w:rPr>
        <w:t>складу са одредбама члана</w:t>
      </w:r>
      <w:r w:rsidRPr="00F042E8">
        <w:rPr>
          <w:rFonts w:ascii="Arial" w:hAnsi="Arial" w:cs="Arial"/>
          <w:szCs w:val="22"/>
          <w:lang w:eastAsia="ar-SA"/>
        </w:rPr>
        <w:t xml:space="preserve"> 634 </w:t>
      </w:r>
      <w:r>
        <w:rPr>
          <w:rFonts w:ascii="Arial" w:hAnsi="Arial" w:cs="Arial"/>
          <w:szCs w:val="22"/>
          <w:lang w:eastAsia="ar-SA"/>
        </w:rPr>
        <w:t>ЗОО</w:t>
      </w:r>
      <w:r w:rsidRPr="00F042E8">
        <w:rPr>
          <w:rFonts w:ascii="Arial" w:hAnsi="Arial" w:cs="Arial"/>
          <w:szCs w:val="22"/>
          <w:lang w:eastAsia="ar-SA"/>
        </w:rPr>
        <w:t xml:space="preserve"> </w:t>
      </w:r>
      <w:r>
        <w:rPr>
          <w:rFonts w:ascii="Arial" w:hAnsi="Arial" w:cs="Arial"/>
          <w:szCs w:val="22"/>
          <w:lang w:eastAsia="ar-SA"/>
        </w:rPr>
        <w:t>узсагласностнадзорногоргана</w:t>
      </w:r>
      <w:r w:rsidRPr="00F042E8">
        <w:rPr>
          <w:rFonts w:ascii="Arial" w:hAnsi="Arial" w:cs="Arial"/>
          <w:szCs w:val="22"/>
          <w:lang w:eastAsia="ar-SA"/>
        </w:rPr>
        <w:t xml:space="preserve">, </w:t>
      </w:r>
      <w:r>
        <w:rPr>
          <w:rFonts w:ascii="Arial" w:hAnsi="Arial" w:cs="Arial"/>
          <w:szCs w:val="22"/>
          <w:lang w:eastAsia="ar-SA"/>
        </w:rPr>
        <w:t xml:space="preserve">уколико је </w:t>
      </w:r>
      <w:r w:rsidRPr="00F042E8">
        <w:rPr>
          <w:rFonts w:ascii="Arial" w:hAnsi="Arial" w:cs="Arial"/>
          <w:szCs w:val="22"/>
          <w:lang w:eastAsia="ar-SA"/>
        </w:rPr>
        <w:t>њ</w:t>
      </w:r>
      <w:r>
        <w:rPr>
          <w:rFonts w:ascii="Arial" w:hAnsi="Arial" w:cs="Arial"/>
          <w:szCs w:val="22"/>
          <w:lang w:eastAsia="ar-SA"/>
        </w:rPr>
        <w:t>ихово извође</w:t>
      </w:r>
      <w:r w:rsidRPr="00F042E8">
        <w:rPr>
          <w:rFonts w:ascii="Arial" w:hAnsi="Arial" w:cs="Arial"/>
          <w:szCs w:val="22"/>
          <w:lang w:eastAsia="ar-SA"/>
        </w:rPr>
        <w:t>њ</w:t>
      </w:r>
      <w:r>
        <w:rPr>
          <w:rFonts w:ascii="Arial" w:hAnsi="Arial" w:cs="Arial"/>
          <w:szCs w:val="22"/>
          <w:lang w:eastAsia="ar-SA"/>
        </w:rPr>
        <w:t>е нужно за стабилност околних објеката или за спречава</w:t>
      </w:r>
      <w:r w:rsidRPr="00F042E8">
        <w:rPr>
          <w:rFonts w:ascii="Arial" w:hAnsi="Arial" w:cs="Arial"/>
          <w:szCs w:val="22"/>
          <w:lang w:eastAsia="ar-SA"/>
        </w:rPr>
        <w:t>њ</w:t>
      </w:r>
      <w:r>
        <w:rPr>
          <w:rFonts w:ascii="Arial" w:hAnsi="Arial" w:cs="Arial"/>
          <w:szCs w:val="22"/>
          <w:lang w:eastAsia="ar-SA"/>
        </w:rPr>
        <w:t>е настанка веће штете</w:t>
      </w:r>
      <w:r w:rsidRPr="00F042E8">
        <w:rPr>
          <w:rFonts w:ascii="Arial" w:hAnsi="Arial" w:cs="Arial"/>
          <w:szCs w:val="22"/>
          <w:lang w:eastAsia="ar-SA"/>
        </w:rPr>
        <w:t xml:space="preserve">, </w:t>
      </w:r>
      <w:r>
        <w:rPr>
          <w:rFonts w:ascii="Arial" w:hAnsi="Arial" w:cs="Arial"/>
          <w:szCs w:val="22"/>
          <w:lang w:eastAsia="ar-SA"/>
        </w:rPr>
        <w:t>а</w:t>
      </w:r>
      <w:r w:rsidRPr="00F042E8">
        <w:rPr>
          <w:rFonts w:ascii="Arial" w:hAnsi="Arial" w:cs="Arial"/>
          <w:szCs w:val="22"/>
          <w:lang w:eastAsia="ar-SA"/>
        </w:rPr>
        <w:t xml:space="preserve"> </w:t>
      </w:r>
      <w:r>
        <w:rPr>
          <w:rFonts w:ascii="Arial" w:hAnsi="Arial" w:cs="Arial"/>
          <w:szCs w:val="22"/>
          <w:lang w:eastAsia="ar-SA"/>
        </w:rPr>
        <w:t>потреба</w:t>
      </w:r>
      <w:r>
        <w:rPr>
          <w:rFonts w:ascii="Arial" w:hAnsi="Arial" w:cs="Arial"/>
          <w:szCs w:val="22"/>
          <w:lang w:val="sr-Cyrl-CS" w:eastAsia="ar-SA"/>
        </w:rPr>
        <w:t xml:space="preserve"> </w:t>
      </w:r>
      <w:r>
        <w:rPr>
          <w:rFonts w:ascii="Arial" w:hAnsi="Arial" w:cs="Arial"/>
          <w:szCs w:val="22"/>
          <w:lang w:eastAsia="ar-SA"/>
        </w:rPr>
        <w:t>за</w:t>
      </w:r>
      <w:r>
        <w:rPr>
          <w:rFonts w:ascii="Arial" w:hAnsi="Arial" w:cs="Arial"/>
          <w:szCs w:val="22"/>
          <w:lang w:val="sr-Cyrl-CS" w:eastAsia="ar-SA"/>
        </w:rPr>
        <w:t xml:space="preserve"> </w:t>
      </w:r>
      <w:r w:rsidRPr="00F042E8">
        <w:rPr>
          <w:rFonts w:ascii="Arial" w:hAnsi="Arial" w:cs="Arial"/>
          <w:szCs w:val="22"/>
          <w:lang w:eastAsia="ar-SA"/>
        </w:rPr>
        <w:t>њ</w:t>
      </w:r>
      <w:r>
        <w:rPr>
          <w:rFonts w:ascii="Arial" w:hAnsi="Arial" w:cs="Arial"/>
          <w:szCs w:val="22"/>
          <w:lang w:eastAsia="ar-SA"/>
        </w:rPr>
        <w:t>иховим</w:t>
      </w:r>
      <w:r>
        <w:rPr>
          <w:rFonts w:ascii="Arial" w:hAnsi="Arial" w:cs="Arial"/>
          <w:szCs w:val="22"/>
          <w:lang w:val="sr-Cyrl-CS" w:eastAsia="ar-SA"/>
        </w:rPr>
        <w:t xml:space="preserve"> </w:t>
      </w:r>
      <w:r>
        <w:rPr>
          <w:rFonts w:ascii="Arial" w:hAnsi="Arial" w:cs="Arial"/>
          <w:szCs w:val="22"/>
          <w:lang w:eastAsia="ar-SA"/>
        </w:rPr>
        <w:t>извође</w:t>
      </w:r>
      <w:r w:rsidRPr="00F042E8">
        <w:rPr>
          <w:rFonts w:ascii="Arial" w:hAnsi="Arial" w:cs="Arial"/>
          <w:szCs w:val="22"/>
          <w:lang w:eastAsia="ar-SA"/>
        </w:rPr>
        <w:t>њ</w:t>
      </w:r>
      <w:r>
        <w:rPr>
          <w:rFonts w:ascii="Arial" w:hAnsi="Arial" w:cs="Arial"/>
          <w:szCs w:val="22"/>
          <w:lang w:eastAsia="ar-SA"/>
        </w:rPr>
        <w:t>ем</w:t>
      </w:r>
      <w:r>
        <w:rPr>
          <w:rFonts w:ascii="Arial" w:hAnsi="Arial" w:cs="Arial"/>
          <w:szCs w:val="22"/>
          <w:lang w:val="sr-Cyrl-CS" w:eastAsia="ar-SA"/>
        </w:rPr>
        <w:t xml:space="preserve"> </w:t>
      </w:r>
      <w:r>
        <w:rPr>
          <w:rFonts w:ascii="Arial" w:hAnsi="Arial" w:cs="Arial"/>
          <w:szCs w:val="22"/>
          <w:lang w:eastAsia="ar-SA"/>
        </w:rPr>
        <w:t>је</w:t>
      </w:r>
      <w:r>
        <w:rPr>
          <w:rFonts w:ascii="Arial" w:hAnsi="Arial" w:cs="Arial"/>
          <w:szCs w:val="22"/>
          <w:lang w:val="sr-Cyrl-CS" w:eastAsia="ar-SA"/>
        </w:rPr>
        <w:t xml:space="preserve"> </w:t>
      </w:r>
      <w:r>
        <w:rPr>
          <w:rFonts w:ascii="Arial" w:hAnsi="Arial" w:cs="Arial"/>
          <w:szCs w:val="22"/>
          <w:lang w:eastAsia="ar-SA"/>
        </w:rPr>
        <w:t>настала</w:t>
      </w:r>
      <w:r>
        <w:rPr>
          <w:rFonts w:ascii="Arial" w:hAnsi="Arial" w:cs="Arial"/>
          <w:szCs w:val="22"/>
          <w:lang w:val="sr-Cyrl-CS" w:eastAsia="ar-SA"/>
        </w:rPr>
        <w:t xml:space="preserve"> </w:t>
      </w:r>
      <w:r>
        <w:rPr>
          <w:rFonts w:ascii="Arial" w:hAnsi="Arial" w:cs="Arial"/>
          <w:szCs w:val="22"/>
          <w:lang w:eastAsia="ar-SA"/>
        </w:rPr>
        <w:t>ванредним</w:t>
      </w:r>
      <w:r w:rsidRPr="00F042E8">
        <w:rPr>
          <w:rFonts w:ascii="Arial" w:hAnsi="Arial" w:cs="Arial"/>
          <w:szCs w:val="22"/>
          <w:lang w:eastAsia="ar-SA"/>
        </w:rPr>
        <w:t xml:space="preserve"> </w:t>
      </w:r>
      <w:r>
        <w:rPr>
          <w:rFonts w:ascii="Arial" w:hAnsi="Arial" w:cs="Arial"/>
          <w:szCs w:val="22"/>
          <w:lang w:eastAsia="ar-SA"/>
        </w:rPr>
        <w:t>и</w:t>
      </w:r>
      <w:r w:rsidRPr="00F042E8">
        <w:rPr>
          <w:rFonts w:ascii="Arial" w:hAnsi="Arial" w:cs="Arial"/>
          <w:szCs w:val="22"/>
          <w:lang w:eastAsia="ar-SA"/>
        </w:rPr>
        <w:t xml:space="preserve"> </w:t>
      </w:r>
      <w:r>
        <w:rPr>
          <w:rFonts w:ascii="Arial" w:hAnsi="Arial" w:cs="Arial"/>
          <w:szCs w:val="22"/>
          <w:lang w:eastAsia="ar-SA"/>
        </w:rPr>
        <w:t>неочекиваним</w:t>
      </w:r>
      <w:r>
        <w:rPr>
          <w:rFonts w:ascii="Arial" w:hAnsi="Arial" w:cs="Arial"/>
          <w:szCs w:val="22"/>
          <w:lang w:val="sr-Cyrl-CS" w:eastAsia="ar-SA"/>
        </w:rPr>
        <w:t xml:space="preserve"> </w:t>
      </w:r>
      <w:r>
        <w:rPr>
          <w:rFonts w:ascii="Arial" w:hAnsi="Arial" w:cs="Arial"/>
          <w:szCs w:val="22"/>
          <w:lang w:eastAsia="ar-SA"/>
        </w:rPr>
        <w:t>догађајима</w:t>
      </w:r>
      <w:r w:rsidRPr="00F042E8">
        <w:rPr>
          <w:rFonts w:ascii="Arial" w:hAnsi="Arial" w:cs="Arial"/>
          <w:szCs w:val="22"/>
          <w:lang w:eastAsia="ar-SA"/>
        </w:rPr>
        <w:t xml:space="preserve"> ( </w:t>
      </w:r>
      <w:r>
        <w:rPr>
          <w:rFonts w:ascii="Arial" w:hAnsi="Arial" w:cs="Arial"/>
          <w:szCs w:val="22"/>
          <w:lang w:eastAsia="ar-SA"/>
        </w:rPr>
        <w:t>клизиште</w:t>
      </w:r>
      <w:r w:rsidRPr="00F042E8">
        <w:rPr>
          <w:rFonts w:ascii="Arial" w:hAnsi="Arial" w:cs="Arial"/>
          <w:szCs w:val="22"/>
          <w:lang w:eastAsia="ar-SA"/>
        </w:rPr>
        <w:t xml:space="preserve">, </w:t>
      </w:r>
      <w:r>
        <w:rPr>
          <w:rFonts w:ascii="Arial" w:hAnsi="Arial" w:cs="Arial"/>
          <w:szCs w:val="22"/>
          <w:lang w:eastAsia="ar-SA"/>
        </w:rPr>
        <w:t>појаваподземневоде</w:t>
      </w:r>
      <w:r w:rsidRPr="00F042E8">
        <w:rPr>
          <w:rFonts w:ascii="Arial" w:hAnsi="Arial" w:cs="Arial"/>
          <w:szCs w:val="22"/>
          <w:lang w:eastAsia="ar-SA"/>
        </w:rPr>
        <w:t xml:space="preserve">, </w:t>
      </w:r>
      <w:r>
        <w:rPr>
          <w:rFonts w:ascii="Arial" w:hAnsi="Arial" w:cs="Arial"/>
          <w:szCs w:val="22"/>
          <w:lang w:val="sr-Cyrl-CS" w:eastAsia="ar-SA"/>
        </w:rPr>
        <w:t>наилаже</w:t>
      </w:r>
      <w:r w:rsidRPr="00F042E8">
        <w:rPr>
          <w:rFonts w:ascii="Arial" w:hAnsi="Arial" w:cs="Arial"/>
          <w:szCs w:val="22"/>
          <w:lang w:val="sr-Cyrl-CS" w:eastAsia="ar-SA"/>
        </w:rPr>
        <w:t>њ</w:t>
      </w:r>
      <w:r>
        <w:rPr>
          <w:rFonts w:ascii="Arial" w:hAnsi="Arial" w:cs="Arial"/>
          <w:szCs w:val="22"/>
          <w:lang w:val="sr-Cyrl-CS" w:eastAsia="ar-SA"/>
        </w:rPr>
        <w:t>е</w:t>
      </w:r>
      <w:r w:rsidRPr="00F042E8">
        <w:rPr>
          <w:rFonts w:ascii="Arial" w:hAnsi="Arial" w:cs="Arial"/>
          <w:szCs w:val="22"/>
          <w:lang w:val="sr-Cyrl-CS" w:eastAsia="ar-SA"/>
        </w:rPr>
        <w:t xml:space="preserve"> </w:t>
      </w:r>
      <w:r>
        <w:rPr>
          <w:rFonts w:ascii="Arial" w:hAnsi="Arial" w:cs="Arial"/>
          <w:szCs w:val="22"/>
          <w:lang w:val="sr-Cyrl-CS" w:eastAsia="ar-SA"/>
        </w:rPr>
        <w:t>на</w:t>
      </w:r>
      <w:r w:rsidRPr="00F042E8">
        <w:rPr>
          <w:rFonts w:ascii="Arial" w:hAnsi="Arial" w:cs="Arial"/>
          <w:szCs w:val="22"/>
          <w:lang w:val="sr-Cyrl-CS" w:eastAsia="ar-SA"/>
        </w:rPr>
        <w:t xml:space="preserve"> </w:t>
      </w:r>
      <w:r>
        <w:rPr>
          <w:rFonts w:ascii="Arial" w:hAnsi="Arial" w:cs="Arial"/>
          <w:szCs w:val="22"/>
          <w:lang w:val="sr-Cyrl-CS" w:eastAsia="ar-SA"/>
        </w:rPr>
        <w:t>археолошко</w:t>
      </w:r>
      <w:r w:rsidRPr="00F042E8">
        <w:rPr>
          <w:rFonts w:ascii="Arial" w:hAnsi="Arial" w:cs="Arial"/>
          <w:szCs w:val="22"/>
          <w:lang w:val="sr-Cyrl-CS" w:eastAsia="ar-SA"/>
        </w:rPr>
        <w:t xml:space="preserve"> </w:t>
      </w:r>
      <w:r>
        <w:rPr>
          <w:rFonts w:ascii="Arial" w:hAnsi="Arial" w:cs="Arial"/>
          <w:szCs w:val="22"/>
          <w:lang w:val="sr-Cyrl-CS" w:eastAsia="ar-SA"/>
        </w:rPr>
        <w:t>налазиште</w:t>
      </w:r>
      <w:r w:rsidRPr="00F042E8">
        <w:rPr>
          <w:rFonts w:ascii="Arial" w:hAnsi="Arial" w:cs="Arial"/>
          <w:szCs w:val="22"/>
          <w:lang w:eastAsia="ar-SA"/>
        </w:rPr>
        <w:t xml:space="preserve"> </w:t>
      </w:r>
      <w:r>
        <w:rPr>
          <w:rFonts w:ascii="Arial" w:hAnsi="Arial" w:cs="Arial"/>
          <w:szCs w:val="22"/>
          <w:lang w:eastAsia="ar-SA"/>
        </w:rPr>
        <w:t>и</w:t>
      </w:r>
      <w:r w:rsidRPr="00F042E8">
        <w:rPr>
          <w:rFonts w:ascii="Arial" w:hAnsi="Arial" w:cs="Arial"/>
          <w:szCs w:val="22"/>
          <w:lang w:eastAsia="ar-SA"/>
        </w:rPr>
        <w:t xml:space="preserve"> </w:t>
      </w:r>
      <w:r>
        <w:rPr>
          <w:rFonts w:ascii="Arial" w:hAnsi="Arial" w:cs="Arial"/>
          <w:szCs w:val="22"/>
          <w:lang w:eastAsia="ar-SA"/>
        </w:rPr>
        <w:t>сл</w:t>
      </w:r>
      <w:r w:rsidRPr="00F042E8">
        <w:rPr>
          <w:rFonts w:ascii="Arial" w:hAnsi="Arial" w:cs="Arial"/>
          <w:szCs w:val="22"/>
          <w:lang w:eastAsia="ar-SA"/>
        </w:rPr>
        <w:t xml:space="preserve">. ). </w:t>
      </w:r>
      <w:r>
        <w:rPr>
          <w:rFonts w:ascii="Arial" w:hAnsi="Arial" w:cs="Arial"/>
          <w:szCs w:val="22"/>
          <w:lang w:val="sr-Cyrl-CS"/>
        </w:rPr>
        <w:t>У</w:t>
      </w:r>
      <w:r w:rsidRPr="00F042E8">
        <w:rPr>
          <w:rFonts w:ascii="Arial" w:hAnsi="Arial" w:cs="Arial"/>
          <w:szCs w:val="22"/>
          <w:lang w:val="sr-Cyrl-CS"/>
        </w:rPr>
        <w:t xml:space="preserve"> </w:t>
      </w:r>
      <w:r>
        <w:rPr>
          <w:rFonts w:ascii="Arial" w:hAnsi="Arial" w:cs="Arial"/>
          <w:szCs w:val="22"/>
          <w:lang w:val="sr-Cyrl-CS"/>
        </w:rPr>
        <w:t>случају</w:t>
      </w:r>
      <w:r w:rsidRPr="00F042E8">
        <w:rPr>
          <w:rFonts w:ascii="Arial" w:hAnsi="Arial" w:cs="Arial"/>
          <w:szCs w:val="22"/>
          <w:lang w:val="sr-Cyrl-CS"/>
        </w:rPr>
        <w:t xml:space="preserve"> </w:t>
      </w:r>
      <w:r>
        <w:rPr>
          <w:rFonts w:ascii="Arial" w:hAnsi="Arial" w:cs="Arial"/>
          <w:szCs w:val="22"/>
          <w:lang w:val="sr-Cyrl-CS"/>
        </w:rPr>
        <w:t>наступа</w:t>
      </w:r>
      <w:r w:rsidRPr="00F042E8">
        <w:rPr>
          <w:rFonts w:ascii="Arial" w:hAnsi="Arial" w:cs="Arial"/>
          <w:szCs w:val="22"/>
          <w:lang w:val="sr-Cyrl-CS"/>
        </w:rPr>
        <w:t>њ</w:t>
      </w:r>
      <w:r>
        <w:rPr>
          <w:rFonts w:ascii="Arial" w:hAnsi="Arial" w:cs="Arial"/>
          <w:szCs w:val="22"/>
          <w:lang w:val="sr-Cyrl-CS"/>
        </w:rPr>
        <w:t>а</w:t>
      </w:r>
      <w:r w:rsidRPr="00F042E8">
        <w:rPr>
          <w:rFonts w:ascii="Arial" w:hAnsi="Arial" w:cs="Arial"/>
          <w:szCs w:val="22"/>
          <w:lang w:val="sr-Cyrl-CS"/>
        </w:rPr>
        <w:t xml:space="preserve"> </w:t>
      </w:r>
      <w:r>
        <w:rPr>
          <w:rFonts w:ascii="Arial" w:hAnsi="Arial" w:cs="Arial"/>
          <w:szCs w:val="22"/>
          <w:lang w:val="sr-Cyrl-CS"/>
        </w:rPr>
        <w:t>потребе</w:t>
      </w:r>
      <w:r w:rsidRPr="00F042E8">
        <w:rPr>
          <w:rFonts w:ascii="Arial" w:hAnsi="Arial" w:cs="Arial"/>
          <w:szCs w:val="22"/>
          <w:lang w:val="sr-Cyrl-CS"/>
        </w:rPr>
        <w:t xml:space="preserve"> </w:t>
      </w:r>
      <w:r>
        <w:rPr>
          <w:rFonts w:ascii="Arial" w:hAnsi="Arial" w:cs="Arial"/>
          <w:szCs w:val="22"/>
          <w:lang w:val="sr-Cyrl-CS"/>
        </w:rPr>
        <w:t>за</w:t>
      </w:r>
      <w:r w:rsidRPr="00F042E8">
        <w:rPr>
          <w:rFonts w:ascii="Arial" w:hAnsi="Arial" w:cs="Arial"/>
          <w:szCs w:val="22"/>
          <w:lang w:val="sr-Cyrl-CS"/>
        </w:rPr>
        <w:t xml:space="preserve"> </w:t>
      </w:r>
      <w:r>
        <w:rPr>
          <w:rFonts w:ascii="Arial" w:hAnsi="Arial" w:cs="Arial"/>
          <w:szCs w:val="22"/>
          <w:lang w:val="sr-Cyrl-CS"/>
        </w:rPr>
        <w:t>извође</w:t>
      </w:r>
      <w:r w:rsidRPr="00F042E8">
        <w:rPr>
          <w:rFonts w:ascii="Arial" w:hAnsi="Arial" w:cs="Arial"/>
          <w:szCs w:val="22"/>
          <w:lang w:val="sr-Cyrl-CS"/>
        </w:rPr>
        <w:t>њ</w:t>
      </w:r>
      <w:r>
        <w:rPr>
          <w:rFonts w:ascii="Arial" w:hAnsi="Arial" w:cs="Arial"/>
          <w:szCs w:val="22"/>
          <w:lang w:val="sr-Cyrl-CS"/>
        </w:rPr>
        <w:t>ем</w:t>
      </w:r>
      <w:r w:rsidRPr="00F042E8">
        <w:rPr>
          <w:rFonts w:ascii="Arial" w:hAnsi="Arial" w:cs="Arial"/>
          <w:szCs w:val="22"/>
          <w:lang w:val="sr-Cyrl-CS"/>
        </w:rPr>
        <w:t xml:space="preserve"> </w:t>
      </w:r>
      <w:r>
        <w:rPr>
          <w:rFonts w:ascii="Arial" w:hAnsi="Arial" w:cs="Arial"/>
          <w:szCs w:val="22"/>
          <w:lang w:val="sr-Cyrl-CS"/>
        </w:rPr>
        <w:t>предметних</w:t>
      </w:r>
      <w:r w:rsidRPr="00F042E8">
        <w:rPr>
          <w:rFonts w:ascii="Arial" w:hAnsi="Arial" w:cs="Arial"/>
          <w:szCs w:val="22"/>
          <w:lang w:val="sr-Cyrl-CS"/>
        </w:rPr>
        <w:t xml:space="preserve"> </w:t>
      </w:r>
      <w:r>
        <w:rPr>
          <w:rFonts w:ascii="Arial" w:hAnsi="Arial" w:cs="Arial"/>
          <w:szCs w:val="22"/>
          <w:lang w:val="sr-Cyrl-CS"/>
        </w:rPr>
        <w:t>радова</w:t>
      </w:r>
      <w:r w:rsidRPr="00F042E8">
        <w:rPr>
          <w:rFonts w:ascii="Arial" w:hAnsi="Arial" w:cs="Arial"/>
          <w:szCs w:val="22"/>
          <w:lang w:val="sr-Cyrl-CS"/>
        </w:rPr>
        <w:t xml:space="preserve">, </w:t>
      </w:r>
      <w:r>
        <w:rPr>
          <w:rFonts w:ascii="Arial" w:hAnsi="Arial" w:cs="Arial"/>
          <w:szCs w:val="22"/>
          <w:lang w:val="sr-Cyrl-CS"/>
        </w:rPr>
        <w:t>Извођач</w:t>
      </w:r>
      <w:r w:rsidRPr="00F042E8">
        <w:rPr>
          <w:rFonts w:ascii="Arial" w:hAnsi="Arial" w:cs="Arial"/>
          <w:szCs w:val="22"/>
          <w:lang w:val="sr-Cyrl-CS"/>
        </w:rPr>
        <w:t xml:space="preserve"> </w:t>
      </w:r>
      <w:r>
        <w:rPr>
          <w:rFonts w:ascii="Arial" w:hAnsi="Arial" w:cs="Arial"/>
          <w:szCs w:val="22"/>
          <w:lang w:val="sr-Cyrl-CS"/>
        </w:rPr>
        <w:t>радова</w:t>
      </w:r>
      <w:r w:rsidRPr="00F042E8">
        <w:rPr>
          <w:rFonts w:ascii="Arial" w:hAnsi="Arial" w:cs="Arial"/>
          <w:szCs w:val="22"/>
          <w:lang w:val="sr-Cyrl-CS"/>
        </w:rPr>
        <w:t xml:space="preserve"> </w:t>
      </w:r>
      <w:r>
        <w:rPr>
          <w:rFonts w:ascii="Arial" w:hAnsi="Arial" w:cs="Arial"/>
          <w:szCs w:val="22"/>
          <w:lang w:val="sr-Cyrl-CS"/>
        </w:rPr>
        <w:t>је</w:t>
      </w:r>
      <w:r w:rsidRPr="00F042E8">
        <w:rPr>
          <w:rFonts w:ascii="Arial" w:hAnsi="Arial" w:cs="Arial"/>
          <w:szCs w:val="22"/>
          <w:lang w:val="sr-Cyrl-CS"/>
        </w:rPr>
        <w:t xml:space="preserve"> </w:t>
      </w:r>
      <w:r>
        <w:rPr>
          <w:rFonts w:ascii="Arial" w:hAnsi="Arial" w:cs="Arial"/>
          <w:szCs w:val="22"/>
          <w:lang w:val="sr-Cyrl-CS"/>
        </w:rPr>
        <w:t>дужан</w:t>
      </w:r>
      <w:r w:rsidRPr="00F042E8">
        <w:rPr>
          <w:rFonts w:ascii="Arial" w:hAnsi="Arial" w:cs="Arial"/>
          <w:szCs w:val="22"/>
          <w:lang w:val="sr-Cyrl-CS"/>
        </w:rPr>
        <w:t xml:space="preserve"> </w:t>
      </w:r>
      <w:r>
        <w:rPr>
          <w:rFonts w:ascii="Arial" w:hAnsi="Arial" w:cs="Arial"/>
          <w:szCs w:val="22"/>
          <w:lang w:val="sr-Cyrl-CS"/>
        </w:rPr>
        <w:t>да</w:t>
      </w:r>
      <w:r w:rsidRPr="00F042E8">
        <w:rPr>
          <w:rFonts w:ascii="Arial" w:hAnsi="Arial" w:cs="Arial"/>
          <w:szCs w:val="22"/>
          <w:lang w:val="sr-Cyrl-CS"/>
        </w:rPr>
        <w:t xml:space="preserve"> </w:t>
      </w:r>
      <w:r>
        <w:rPr>
          <w:rFonts w:ascii="Arial" w:hAnsi="Arial" w:cs="Arial"/>
          <w:szCs w:val="22"/>
          <w:lang w:val="sr-Cyrl-CS"/>
        </w:rPr>
        <w:t>писаним</w:t>
      </w:r>
      <w:r w:rsidRPr="00F042E8">
        <w:rPr>
          <w:rFonts w:ascii="Arial" w:hAnsi="Arial" w:cs="Arial"/>
          <w:szCs w:val="22"/>
          <w:lang w:val="sr-Cyrl-CS"/>
        </w:rPr>
        <w:t xml:space="preserve"> </w:t>
      </w:r>
      <w:r>
        <w:rPr>
          <w:rFonts w:ascii="Arial" w:hAnsi="Arial" w:cs="Arial"/>
          <w:szCs w:val="22"/>
          <w:lang w:val="sr-Cyrl-CS"/>
        </w:rPr>
        <w:t>путем</w:t>
      </w:r>
      <w:r w:rsidRPr="00F042E8">
        <w:rPr>
          <w:rFonts w:ascii="Arial" w:hAnsi="Arial" w:cs="Arial"/>
          <w:szCs w:val="22"/>
          <w:lang w:val="sr-Cyrl-CS"/>
        </w:rPr>
        <w:t xml:space="preserve">, </w:t>
      </w:r>
      <w:r>
        <w:rPr>
          <w:rFonts w:ascii="Arial" w:hAnsi="Arial" w:cs="Arial"/>
          <w:szCs w:val="22"/>
          <w:lang w:val="sr-Cyrl-CS"/>
        </w:rPr>
        <w:t>путем</w:t>
      </w:r>
      <w:r w:rsidRPr="00F042E8">
        <w:rPr>
          <w:rFonts w:ascii="Arial" w:hAnsi="Arial" w:cs="Arial"/>
          <w:szCs w:val="22"/>
          <w:lang w:val="sr-Cyrl-CS"/>
        </w:rPr>
        <w:t xml:space="preserve"> </w:t>
      </w:r>
      <w:r>
        <w:rPr>
          <w:rFonts w:ascii="Arial" w:hAnsi="Arial" w:cs="Arial"/>
          <w:szCs w:val="22"/>
          <w:lang w:val="sr-Cyrl-CS"/>
        </w:rPr>
        <w:t>надзорног</w:t>
      </w:r>
      <w:r w:rsidRPr="00F042E8">
        <w:rPr>
          <w:rFonts w:ascii="Arial" w:hAnsi="Arial" w:cs="Arial"/>
          <w:szCs w:val="22"/>
          <w:lang w:val="sr-Cyrl-CS"/>
        </w:rPr>
        <w:t xml:space="preserve"> </w:t>
      </w:r>
      <w:r>
        <w:rPr>
          <w:rFonts w:ascii="Arial" w:hAnsi="Arial" w:cs="Arial"/>
          <w:szCs w:val="22"/>
          <w:lang w:val="sr-Cyrl-CS"/>
        </w:rPr>
        <w:t>органа</w:t>
      </w:r>
      <w:r w:rsidRPr="00F042E8">
        <w:rPr>
          <w:rFonts w:ascii="Arial" w:hAnsi="Arial" w:cs="Arial"/>
          <w:szCs w:val="22"/>
          <w:lang w:val="sr-Cyrl-CS"/>
        </w:rPr>
        <w:t xml:space="preserve">, </w:t>
      </w:r>
      <w:r>
        <w:rPr>
          <w:rFonts w:ascii="Arial" w:hAnsi="Arial" w:cs="Arial"/>
          <w:szCs w:val="22"/>
          <w:lang w:val="sr-Cyrl-CS"/>
        </w:rPr>
        <w:t>упозори</w:t>
      </w:r>
      <w:r w:rsidRPr="00F042E8">
        <w:rPr>
          <w:rFonts w:ascii="Arial" w:hAnsi="Arial" w:cs="Arial"/>
          <w:szCs w:val="22"/>
          <w:lang w:val="sr-Cyrl-CS"/>
        </w:rPr>
        <w:t xml:space="preserve"> </w:t>
      </w:r>
      <w:r>
        <w:rPr>
          <w:rFonts w:ascii="Arial" w:hAnsi="Arial" w:cs="Arial"/>
          <w:szCs w:val="22"/>
          <w:lang w:val="sr-Cyrl-CS"/>
        </w:rPr>
        <w:t>Инвеститора</w:t>
      </w:r>
      <w:r w:rsidRPr="00F042E8">
        <w:rPr>
          <w:rFonts w:ascii="Arial" w:hAnsi="Arial" w:cs="Arial"/>
          <w:szCs w:val="22"/>
          <w:lang w:val="sr-Cyrl-CS"/>
        </w:rPr>
        <w:t xml:space="preserve"> </w:t>
      </w:r>
      <w:r>
        <w:rPr>
          <w:rFonts w:ascii="Arial" w:hAnsi="Arial" w:cs="Arial"/>
          <w:szCs w:val="22"/>
          <w:lang w:val="sr-Cyrl-CS"/>
        </w:rPr>
        <w:t>о</w:t>
      </w:r>
      <w:r w:rsidRPr="00F042E8">
        <w:rPr>
          <w:rFonts w:ascii="Arial" w:hAnsi="Arial" w:cs="Arial"/>
          <w:szCs w:val="22"/>
          <w:lang w:val="sr-Cyrl-CS"/>
        </w:rPr>
        <w:t xml:space="preserve"> </w:t>
      </w:r>
      <w:r>
        <w:rPr>
          <w:rFonts w:ascii="Arial" w:hAnsi="Arial" w:cs="Arial"/>
          <w:szCs w:val="22"/>
          <w:lang w:val="sr-Cyrl-CS"/>
        </w:rPr>
        <w:t>наступа</w:t>
      </w:r>
      <w:r w:rsidRPr="00F042E8">
        <w:rPr>
          <w:rFonts w:ascii="Arial" w:hAnsi="Arial" w:cs="Arial"/>
          <w:szCs w:val="22"/>
          <w:lang w:val="sr-Cyrl-CS"/>
        </w:rPr>
        <w:t>њ</w:t>
      </w:r>
      <w:r>
        <w:rPr>
          <w:rFonts w:ascii="Arial" w:hAnsi="Arial" w:cs="Arial"/>
          <w:szCs w:val="22"/>
          <w:lang w:val="sr-Cyrl-CS"/>
        </w:rPr>
        <w:t>у</w:t>
      </w:r>
      <w:r w:rsidRPr="00F042E8">
        <w:rPr>
          <w:rFonts w:ascii="Arial" w:hAnsi="Arial" w:cs="Arial"/>
          <w:szCs w:val="22"/>
          <w:lang w:val="sr-Cyrl-CS"/>
        </w:rPr>
        <w:t xml:space="preserve"> </w:t>
      </w:r>
      <w:r w:rsidRPr="00F042E8">
        <w:rPr>
          <w:rFonts w:ascii="Arial" w:hAnsi="Arial" w:cs="Arial"/>
          <w:szCs w:val="22"/>
          <w:lang w:val="sr-Cyrl-CS" w:eastAsia="ar-SA"/>
        </w:rPr>
        <w:t xml:space="preserve"> </w:t>
      </w:r>
      <w:r>
        <w:rPr>
          <w:rFonts w:ascii="Arial" w:hAnsi="Arial" w:cs="Arial"/>
          <w:szCs w:val="22"/>
          <w:lang w:val="sr-Cyrl-CS" w:eastAsia="ar-SA"/>
        </w:rPr>
        <w:t>ванредних</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неочекиваних</w:t>
      </w:r>
      <w:r w:rsidRPr="00F042E8">
        <w:rPr>
          <w:rFonts w:ascii="Arial" w:hAnsi="Arial" w:cs="Arial"/>
          <w:szCs w:val="22"/>
          <w:lang w:val="sr-Cyrl-CS" w:eastAsia="ar-SA"/>
        </w:rPr>
        <w:t xml:space="preserve"> </w:t>
      </w:r>
      <w:r>
        <w:rPr>
          <w:rFonts w:ascii="Arial" w:hAnsi="Arial" w:cs="Arial"/>
          <w:szCs w:val="22"/>
          <w:lang w:val="sr-Cyrl-CS" w:eastAsia="ar-SA"/>
        </w:rPr>
        <w:t>догађаја</w:t>
      </w:r>
      <w:r w:rsidRPr="00F042E8">
        <w:rPr>
          <w:rFonts w:ascii="Arial" w:hAnsi="Arial" w:cs="Arial"/>
          <w:szCs w:val="22"/>
          <w:lang w:val="sr-Cyrl-CS" w:eastAsia="ar-SA"/>
        </w:rPr>
        <w:t xml:space="preserve">, </w:t>
      </w:r>
      <w:r>
        <w:rPr>
          <w:rFonts w:ascii="Arial" w:hAnsi="Arial" w:cs="Arial"/>
          <w:szCs w:val="22"/>
          <w:lang w:val="sr-Cyrl-CS" w:eastAsia="ar-SA"/>
        </w:rPr>
        <w:t>односно</w:t>
      </w:r>
      <w:r w:rsidRPr="00F042E8">
        <w:rPr>
          <w:rFonts w:ascii="Arial" w:hAnsi="Arial" w:cs="Arial"/>
          <w:szCs w:val="22"/>
          <w:lang w:val="sr-Cyrl-CS" w:eastAsia="ar-SA"/>
        </w:rPr>
        <w:t xml:space="preserve"> </w:t>
      </w:r>
      <w:r w:rsidRPr="00F042E8">
        <w:rPr>
          <w:rFonts w:ascii="Arial" w:hAnsi="Arial" w:cs="Arial"/>
          <w:szCs w:val="22"/>
          <w:lang w:val="sr-Cyrl-CS"/>
        </w:rPr>
        <w:t xml:space="preserve"> </w:t>
      </w:r>
      <w:r>
        <w:rPr>
          <w:rFonts w:ascii="Arial" w:hAnsi="Arial" w:cs="Arial"/>
          <w:szCs w:val="22"/>
          <w:lang w:val="sr-Cyrl-CS"/>
        </w:rPr>
        <w:t>околности</w:t>
      </w:r>
      <w:r w:rsidRPr="00F042E8">
        <w:rPr>
          <w:rFonts w:ascii="Arial" w:hAnsi="Arial" w:cs="Arial"/>
          <w:szCs w:val="22"/>
          <w:lang w:val="sr-Cyrl-CS"/>
        </w:rPr>
        <w:t xml:space="preserve"> </w:t>
      </w:r>
      <w:r>
        <w:rPr>
          <w:rFonts w:ascii="Arial" w:hAnsi="Arial" w:cs="Arial"/>
          <w:szCs w:val="22"/>
          <w:lang w:val="sr-Cyrl-CS"/>
        </w:rPr>
        <w:t>које</w:t>
      </w:r>
      <w:r w:rsidRPr="00F042E8">
        <w:rPr>
          <w:rFonts w:ascii="Arial" w:hAnsi="Arial" w:cs="Arial"/>
          <w:szCs w:val="22"/>
          <w:lang w:val="sr-Cyrl-CS"/>
        </w:rPr>
        <w:t xml:space="preserve"> </w:t>
      </w:r>
      <w:r>
        <w:rPr>
          <w:rFonts w:ascii="Arial" w:hAnsi="Arial" w:cs="Arial"/>
          <w:szCs w:val="22"/>
          <w:lang w:val="sr-Cyrl-CS"/>
        </w:rPr>
        <w:t>су</w:t>
      </w:r>
      <w:r w:rsidRPr="00F042E8">
        <w:rPr>
          <w:rFonts w:ascii="Arial" w:hAnsi="Arial" w:cs="Arial"/>
          <w:szCs w:val="22"/>
          <w:lang w:val="sr-Cyrl-CS"/>
        </w:rPr>
        <w:t xml:space="preserve"> </w:t>
      </w:r>
      <w:r>
        <w:rPr>
          <w:rFonts w:ascii="Arial" w:hAnsi="Arial" w:cs="Arial"/>
          <w:szCs w:val="22"/>
          <w:lang w:val="sr-Cyrl-CS"/>
        </w:rPr>
        <w:t>од</w:t>
      </w:r>
      <w:r w:rsidRPr="00F042E8">
        <w:rPr>
          <w:rFonts w:ascii="Arial" w:hAnsi="Arial" w:cs="Arial"/>
          <w:szCs w:val="22"/>
          <w:lang w:val="sr-Cyrl-CS"/>
        </w:rPr>
        <w:t xml:space="preserve"> </w:t>
      </w:r>
      <w:r>
        <w:rPr>
          <w:rFonts w:ascii="Arial" w:hAnsi="Arial" w:cs="Arial"/>
          <w:szCs w:val="22"/>
          <w:lang w:val="sr-Cyrl-CS"/>
        </w:rPr>
        <w:t>утицаја</w:t>
      </w:r>
      <w:r w:rsidRPr="00F042E8">
        <w:rPr>
          <w:rFonts w:ascii="Arial" w:hAnsi="Arial" w:cs="Arial"/>
          <w:szCs w:val="22"/>
          <w:lang w:val="sr-Cyrl-CS"/>
        </w:rPr>
        <w:t xml:space="preserve"> </w:t>
      </w:r>
      <w:r>
        <w:rPr>
          <w:rFonts w:ascii="Arial" w:hAnsi="Arial" w:cs="Arial"/>
          <w:szCs w:val="22"/>
          <w:lang w:val="sr-Cyrl-CS"/>
        </w:rPr>
        <w:t>на</w:t>
      </w:r>
      <w:r w:rsidRPr="00F042E8">
        <w:rPr>
          <w:rFonts w:ascii="Arial" w:hAnsi="Arial" w:cs="Arial"/>
          <w:szCs w:val="22"/>
          <w:lang w:val="sr-Cyrl-CS"/>
        </w:rPr>
        <w:t xml:space="preserve"> </w:t>
      </w:r>
      <w:r>
        <w:rPr>
          <w:rFonts w:ascii="Arial" w:hAnsi="Arial" w:cs="Arial"/>
          <w:szCs w:val="22"/>
          <w:lang w:val="sr-Cyrl-CS"/>
        </w:rPr>
        <w:t>извође</w:t>
      </w:r>
      <w:r w:rsidRPr="00F042E8">
        <w:rPr>
          <w:rFonts w:ascii="Arial" w:hAnsi="Arial" w:cs="Arial"/>
          <w:szCs w:val="22"/>
          <w:lang w:val="sr-Cyrl-CS"/>
        </w:rPr>
        <w:t>њ</w:t>
      </w:r>
      <w:r>
        <w:rPr>
          <w:rFonts w:ascii="Arial" w:hAnsi="Arial" w:cs="Arial"/>
          <w:szCs w:val="22"/>
          <w:lang w:val="sr-Cyrl-CS"/>
        </w:rPr>
        <w:t>е</w:t>
      </w:r>
      <w:r w:rsidRPr="00F042E8">
        <w:rPr>
          <w:rFonts w:ascii="Arial" w:hAnsi="Arial" w:cs="Arial"/>
          <w:szCs w:val="22"/>
          <w:lang w:val="sr-Cyrl-CS"/>
        </w:rPr>
        <w:t xml:space="preserve"> </w:t>
      </w:r>
      <w:r>
        <w:rPr>
          <w:rFonts w:ascii="Arial" w:hAnsi="Arial" w:cs="Arial"/>
          <w:szCs w:val="22"/>
          <w:lang w:val="sr-Cyrl-CS"/>
        </w:rPr>
        <w:t>радова</w:t>
      </w:r>
      <w:r w:rsidRPr="00F042E8">
        <w:rPr>
          <w:rFonts w:ascii="Arial" w:hAnsi="Arial" w:cs="Arial"/>
          <w:szCs w:val="22"/>
          <w:lang w:val="sr-Cyrl-CS"/>
        </w:rPr>
        <w:t xml:space="preserve">. </w:t>
      </w:r>
      <w:r>
        <w:rPr>
          <w:rFonts w:ascii="Arial" w:hAnsi="Arial" w:cs="Arial"/>
          <w:szCs w:val="22"/>
          <w:lang w:val="sr-Cyrl-CS" w:eastAsia="ar-SA"/>
        </w:rPr>
        <w:t>Уколико</w:t>
      </w:r>
      <w:r w:rsidRPr="00F042E8">
        <w:rPr>
          <w:rFonts w:ascii="Arial" w:hAnsi="Arial" w:cs="Arial"/>
          <w:szCs w:val="22"/>
          <w:lang w:val="sr-Cyrl-CS" w:eastAsia="ar-SA"/>
        </w:rPr>
        <w:t xml:space="preserve"> </w:t>
      </w:r>
      <w:r>
        <w:rPr>
          <w:rFonts w:ascii="Arial" w:hAnsi="Arial" w:cs="Arial"/>
          <w:szCs w:val="22"/>
          <w:lang w:val="sr-Cyrl-CS" w:eastAsia="ar-SA"/>
        </w:rPr>
        <w:t>Извођач</w:t>
      </w:r>
      <w:r w:rsidRPr="00F042E8">
        <w:rPr>
          <w:rFonts w:ascii="Arial" w:hAnsi="Arial" w:cs="Arial"/>
          <w:szCs w:val="22"/>
          <w:lang w:val="sr-Cyrl-CS" w:eastAsia="ar-SA"/>
        </w:rPr>
        <w:t xml:space="preserve"> </w:t>
      </w:r>
      <w:r>
        <w:rPr>
          <w:rFonts w:ascii="Arial" w:hAnsi="Arial" w:cs="Arial"/>
          <w:szCs w:val="22"/>
          <w:lang w:val="sr-Cyrl-CS" w:eastAsia="ar-SA"/>
        </w:rPr>
        <w:t>радова</w:t>
      </w:r>
      <w:r w:rsidRPr="00F042E8">
        <w:rPr>
          <w:rFonts w:ascii="Arial" w:hAnsi="Arial" w:cs="Arial"/>
          <w:szCs w:val="22"/>
          <w:lang w:val="sr-Cyrl-CS" w:eastAsia="ar-SA"/>
        </w:rPr>
        <w:t xml:space="preserve"> </w:t>
      </w:r>
      <w:r>
        <w:rPr>
          <w:rFonts w:ascii="Arial" w:hAnsi="Arial" w:cs="Arial"/>
          <w:szCs w:val="22"/>
          <w:lang w:val="sr-Cyrl-CS" w:eastAsia="ar-SA"/>
        </w:rPr>
        <w:t>не</w:t>
      </w:r>
      <w:r w:rsidRPr="00F042E8">
        <w:rPr>
          <w:rFonts w:ascii="Arial" w:hAnsi="Arial" w:cs="Arial"/>
          <w:szCs w:val="22"/>
          <w:lang w:val="sr-Cyrl-CS" w:eastAsia="ar-SA"/>
        </w:rPr>
        <w:t xml:space="preserve"> </w:t>
      </w:r>
      <w:r>
        <w:rPr>
          <w:rFonts w:ascii="Arial" w:hAnsi="Arial" w:cs="Arial"/>
          <w:szCs w:val="22"/>
          <w:lang w:val="sr-Cyrl-CS" w:eastAsia="ar-SA"/>
        </w:rPr>
        <w:t>учини</w:t>
      </w:r>
      <w:r w:rsidRPr="00F042E8">
        <w:rPr>
          <w:rFonts w:ascii="Arial" w:hAnsi="Arial" w:cs="Arial"/>
          <w:szCs w:val="22"/>
          <w:lang w:val="sr-Cyrl-CS" w:eastAsia="ar-SA"/>
        </w:rPr>
        <w:t xml:space="preserve"> </w:t>
      </w:r>
      <w:r>
        <w:rPr>
          <w:rFonts w:ascii="Arial" w:hAnsi="Arial" w:cs="Arial"/>
          <w:szCs w:val="22"/>
          <w:lang w:val="sr-Cyrl-CS" w:eastAsia="ar-SA"/>
        </w:rPr>
        <w:t>напред</w:t>
      </w:r>
      <w:r w:rsidRPr="00F042E8">
        <w:rPr>
          <w:rFonts w:ascii="Arial" w:hAnsi="Arial" w:cs="Arial"/>
          <w:szCs w:val="22"/>
          <w:lang w:val="sr-Cyrl-CS" w:eastAsia="ar-SA"/>
        </w:rPr>
        <w:t xml:space="preserve"> </w:t>
      </w:r>
      <w:r>
        <w:rPr>
          <w:rFonts w:ascii="Arial" w:hAnsi="Arial" w:cs="Arial"/>
          <w:szCs w:val="22"/>
          <w:lang w:val="sr-Cyrl-CS" w:eastAsia="ar-SA"/>
        </w:rPr>
        <w:t>наведену</w:t>
      </w:r>
      <w:r w:rsidRPr="00F042E8">
        <w:rPr>
          <w:rFonts w:ascii="Arial" w:hAnsi="Arial" w:cs="Arial"/>
          <w:szCs w:val="22"/>
          <w:lang w:val="sr-Cyrl-CS" w:eastAsia="ar-SA"/>
        </w:rPr>
        <w:t xml:space="preserve"> </w:t>
      </w:r>
      <w:r>
        <w:rPr>
          <w:rFonts w:ascii="Arial" w:hAnsi="Arial" w:cs="Arial"/>
          <w:szCs w:val="22"/>
          <w:lang w:val="sr-Cyrl-CS" w:eastAsia="ar-SA"/>
        </w:rPr>
        <w:t>рад</w:t>
      </w:r>
      <w:r w:rsidRPr="00F042E8">
        <w:rPr>
          <w:rFonts w:ascii="Arial" w:hAnsi="Arial" w:cs="Arial"/>
          <w:szCs w:val="22"/>
          <w:lang w:val="sr-Cyrl-CS" w:eastAsia="ar-SA"/>
        </w:rPr>
        <w:t>њ</w:t>
      </w:r>
      <w:r>
        <w:rPr>
          <w:rFonts w:ascii="Arial" w:hAnsi="Arial" w:cs="Arial"/>
          <w:szCs w:val="22"/>
          <w:lang w:val="sr-Cyrl-CS" w:eastAsia="ar-SA"/>
        </w:rPr>
        <w:t>е</w:t>
      </w:r>
      <w:r w:rsidRPr="00F042E8">
        <w:rPr>
          <w:rFonts w:ascii="Arial" w:hAnsi="Arial" w:cs="Arial"/>
          <w:szCs w:val="22"/>
          <w:lang w:val="sr-Cyrl-CS" w:eastAsia="ar-SA"/>
        </w:rPr>
        <w:t xml:space="preserve">, </w:t>
      </w:r>
      <w:r>
        <w:rPr>
          <w:rFonts w:ascii="Arial" w:hAnsi="Arial" w:cs="Arial"/>
          <w:szCs w:val="22"/>
          <w:lang w:val="sr-Cyrl-CS" w:eastAsia="ar-SA"/>
        </w:rPr>
        <w:t>Инвеститор</w:t>
      </w:r>
      <w:r w:rsidRPr="00F042E8">
        <w:rPr>
          <w:rFonts w:ascii="Arial" w:hAnsi="Arial" w:cs="Arial"/>
          <w:szCs w:val="22"/>
          <w:lang w:val="sr-Cyrl-CS" w:eastAsia="ar-SA"/>
        </w:rPr>
        <w:t xml:space="preserve"> </w:t>
      </w:r>
      <w:r>
        <w:rPr>
          <w:rFonts w:ascii="Arial" w:hAnsi="Arial" w:cs="Arial"/>
          <w:szCs w:val="22"/>
          <w:lang w:val="sr-Cyrl-CS" w:eastAsia="ar-SA"/>
        </w:rPr>
        <w:t>има</w:t>
      </w:r>
      <w:r w:rsidRPr="00F042E8">
        <w:rPr>
          <w:rFonts w:ascii="Arial" w:hAnsi="Arial" w:cs="Arial"/>
          <w:szCs w:val="22"/>
          <w:lang w:val="sr-Cyrl-CS" w:eastAsia="ar-SA"/>
        </w:rPr>
        <w:t xml:space="preserve"> </w:t>
      </w:r>
      <w:r>
        <w:rPr>
          <w:rFonts w:ascii="Arial" w:hAnsi="Arial" w:cs="Arial"/>
          <w:szCs w:val="22"/>
          <w:lang w:val="sr-Cyrl-CS" w:eastAsia="ar-SA"/>
        </w:rPr>
        <w:t>право</w:t>
      </w:r>
      <w:r w:rsidRPr="00F042E8">
        <w:rPr>
          <w:rFonts w:ascii="Arial" w:hAnsi="Arial" w:cs="Arial"/>
          <w:szCs w:val="22"/>
          <w:lang w:val="sr-Cyrl-CS" w:eastAsia="ar-SA"/>
        </w:rPr>
        <w:t xml:space="preserve"> </w:t>
      </w:r>
      <w:r>
        <w:rPr>
          <w:rFonts w:ascii="Arial" w:hAnsi="Arial" w:cs="Arial"/>
          <w:szCs w:val="22"/>
          <w:lang w:val="sr-Cyrl-CS" w:eastAsia="ar-SA"/>
        </w:rPr>
        <w:t>да</w:t>
      </w:r>
      <w:r w:rsidRPr="00F042E8">
        <w:rPr>
          <w:rFonts w:ascii="Arial" w:hAnsi="Arial" w:cs="Arial"/>
          <w:szCs w:val="22"/>
          <w:lang w:val="sr-Cyrl-CS" w:eastAsia="ar-SA"/>
        </w:rPr>
        <w:t xml:space="preserve"> </w:t>
      </w:r>
      <w:r>
        <w:rPr>
          <w:rFonts w:ascii="Arial" w:hAnsi="Arial" w:cs="Arial"/>
          <w:szCs w:val="22"/>
          <w:lang w:val="sr-Cyrl-CS" w:eastAsia="ar-SA"/>
        </w:rPr>
        <w:t>раскине</w:t>
      </w:r>
      <w:r w:rsidRPr="00F042E8">
        <w:rPr>
          <w:rFonts w:ascii="Arial" w:hAnsi="Arial" w:cs="Arial"/>
          <w:szCs w:val="22"/>
          <w:lang w:val="sr-Cyrl-CS" w:eastAsia="ar-SA"/>
        </w:rPr>
        <w:t xml:space="preserve"> </w:t>
      </w:r>
      <w:r>
        <w:rPr>
          <w:rFonts w:ascii="Arial" w:hAnsi="Arial" w:cs="Arial"/>
          <w:szCs w:val="22"/>
          <w:lang w:val="sr-Cyrl-CS" w:eastAsia="ar-SA"/>
        </w:rPr>
        <w:t>уговор</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наплати</w:t>
      </w:r>
      <w:r w:rsidRPr="00F042E8">
        <w:rPr>
          <w:rFonts w:ascii="Arial" w:hAnsi="Arial" w:cs="Arial"/>
          <w:szCs w:val="22"/>
          <w:lang w:val="sr-Cyrl-CS" w:eastAsia="ar-SA"/>
        </w:rPr>
        <w:t xml:space="preserve"> </w:t>
      </w:r>
      <w:r>
        <w:rPr>
          <w:rFonts w:ascii="Arial" w:hAnsi="Arial" w:cs="Arial"/>
          <w:szCs w:val="22"/>
          <w:lang w:val="sr-Cyrl-CS" w:eastAsia="ar-SA"/>
        </w:rPr>
        <w:t>банкарску</w:t>
      </w:r>
      <w:r w:rsidRPr="00F042E8">
        <w:rPr>
          <w:rFonts w:ascii="Arial" w:hAnsi="Arial" w:cs="Arial"/>
          <w:szCs w:val="22"/>
          <w:lang w:val="sr-Cyrl-CS" w:eastAsia="ar-SA"/>
        </w:rPr>
        <w:t xml:space="preserve"> </w:t>
      </w:r>
      <w:r>
        <w:rPr>
          <w:rFonts w:ascii="Arial" w:hAnsi="Arial" w:cs="Arial"/>
          <w:szCs w:val="22"/>
          <w:lang w:val="sr-Cyrl-CS" w:eastAsia="ar-SA"/>
        </w:rPr>
        <w:t>гаранцију</w:t>
      </w:r>
      <w:r w:rsidRPr="00F042E8">
        <w:rPr>
          <w:rFonts w:ascii="Arial" w:hAnsi="Arial" w:cs="Arial"/>
          <w:szCs w:val="22"/>
          <w:lang w:val="sr-Cyrl-CS" w:eastAsia="ar-SA"/>
        </w:rPr>
        <w:t xml:space="preserve"> </w:t>
      </w:r>
      <w:r>
        <w:rPr>
          <w:rFonts w:ascii="Arial" w:hAnsi="Arial" w:cs="Arial"/>
          <w:szCs w:val="22"/>
          <w:lang w:val="sr-Cyrl-CS" w:eastAsia="ar-SA"/>
        </w:rPr>
        <w:t>за</w:t>
      </w:r>
      <w:r w:rsidRPr="00F042E8">
        <w:rPr>
          <w:rFonts w:ascii="Arial" w:hAnsi="Arial" w:cs="Arial"/>
          <w:szCs w:val="22"/>
          <w:lang w:val="sr-Cyrl-CS" w:eastAsia="ar-SA"/>
        </w:rPr>
        <w:t xml:space="preserve"> </w:t>
      </w:r>
      <w:r>
        <w:rPr>
          <w:rFonts w:ascii="Arial" w:hAnsi="Arial" w:cs="Arial"/>
          <w:szCs w:val="22"/>
          <w:lang w:val="sr-Cyrl-CS" w:eastAsia="ar-SA"/>
        </w:rPr>
        <w:t>добро</w:t>
      </w:r>
      <w:r w:rsidRPr="00F042E8">
        <w:rPr>
          <w:rFonts w:ascii="Arial" w:hAnsi="Arial" w:cs="Arial"/>
          <w:szCs w:val="22"/>
          <w:lang w:val="sr-Cyrl-CS" w:eastAsia="ar-SA"/>
        </w:rPr>
        <w:t xml:space="preserve"> </w:t>
      </w:r>
      <w:r>
        <w:rPr>
          <w:rFonts w:ascii="Arial" w:hAnsi="Arial" w:cs="Arial"/>
          <w:szCs w:val="22"/>
          <w:lang w:val="sr-Cyrl-CS" w:eastAsia="ar-SA"/>
        </w:rPr>
        <w:t>изврше</w:t>
      </w:r>
      <w:r w:rsidRPr="00F042E8">
        <w:rPr>
          <w:rFonts w:ascii="Arial" w:hAnsi="Arial" w:cs="Arial"/>
          <w:szCs w:val="22"/>
          <w:lang w:val="sr-Cyrl-CS" w:eastAsia="ar-SA"/>
        </w:rPr>
        <w:t>њ</w:t>
      </w:r>
      <w:r>
        <w:rPr>
          <w:rFonts w:ascii="Arial" w:hAnsi="Arial" w:cs="Arial"/>
          <w:szCs w:val="22"/>
          <w:lang w:val="sr-Cyrl-CS" w:eastAsia="ar-SA"/>
        </w:rPr>
        <w:t>е</w:t>
      </w:r>
      <w:r w:rsidRPr="00F042E8">
        <w:rPr>
          <w:rFonts w:ascii="Arial" w:hAnsi="Arial" w:cs="Arial"/>
          <w:szCs w:val="22"/>
          <w:lang w:val="sr-Cyrl-CS" w:eastAsia="ar-SA"/>
        </w:rPr>
        <w:t xml:space="preserve"> </w:t>
      </w:r>
      <w:r>
        <w:rPr>
          <w:rFonts w:ascii="Arial" w:hAnsi="Arial" w:cs="Arial"/>
          <w:szCs w:val="22"/>
          <w:lang w:val="sr-Cyrl-CS" w:eastAsia="ar-SA"/>
        </w:rPr>
        <w:t>посла</w:t>
      </w:r>
      <w:r w:rsidRPr="00F042E8">
        <w:rPr>
          <w:rFonts w:ascii="Arial" w:hAnsi="Arial" w:cs="Arial"/>
          <w:szCs w:val="22"/>
          <w:lang w:val="sr-Cyrl-CS" w:eastAsia="ar-SA"/>
        </w:rPr>
        <w:t xml:space="preserve">. </w:t>
      </w:r>
      <w:r>
        <w:rPr>
          <w:rFonts w:ascii="Arial" w:hAnsi="Arial" w:cs="Arial"/>
          <w:szCs w:val="22"/>
          <w:lang w:val="sr-Cyrl-CS" w:eastAsia="ar-SA"/>
        </w:rPr>
        <w:t>Инвеститору</w:t>
      </w:r>
      <w:r w:rsidRPr="00F042E8">
        <w:rPr>
          <w:rFonts w:ascii="Arial" w:hAnsi="Arial" w:cs="Arial"/>
          <w:szCs w:val="22"/>
          <w:lang w:val="sr-Cyrl-CS" w:eastAsia="ar-SA"/>
        </w:rPr>
        <w:t xml:space="preserve"> </w:t>
      </w:r>
      <w:r>
        <w:rPr>
          <w:rFonts w:ascii="Arial" w:hAnsi="Arial" w:cs="Arial"/>
          <w:szCs w:val="22"/>
          <w:lang w:val="sr-Cyrl-CS" w:eastAsia="ar-SA"/>
        </w:rPr>
        <w:t>припрада</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право</w:t>
      </w:r>
      <w:r w:rsidRPr="00F042E8">
        <w:rPr>
          <w:rFonts w:ascii="Arial" w:hAnsi="Arial" w:cs="Arial"/>
          <w:szCs w:val="22"/>
          <w:lang w:val="sr-Cyrl-CS" w:eastAsia="ar-SA"/>
        </w:rPr>
        <w:t xml:space="preserve"> </w:t>
      </w:r>
      <w:r>
        <w:rPr>
          <w:rFonts w:ascii="Arial" w:hAnsi="Arial" w:cs="Arial"/>
          <w:szCs w:val="22"/>
          <w:lang w:val="sr-Cyrl-CS" w:eastAsia="ar-SA"/>
        </w:rPr>
        <w:t>да</w:t>
      </w:r>
      <w:r w:rsidRPr="00F042E8">
        <w:rPr>
          <w:rFonts w:ascii="Arial" w:hAnsi="Arial" w:cs="Arial"/>
          <w:szCs w:val="22"/>
          <w:lang w:val="sr-Cyrl-CS" w:eastAsia="ar-SA"/>
        </w:rPr>
        <w:t xml:space="preserve"> </w:t>
      </w:r>
      <w:r>
        <w:rPr>
          <w:rFonts w:ascii="Arial" w:hAnsi="Arial" w:cs="Arial"/>
          <w:szCs w:val="22"/>
          <w:lang w:val="sr-Cyrl-CS" w:eastAsia="ar-SA"/>
        </w:rPr>
        <w:t>на</w:t>
      </w:r>
      <w:r w:rsidRPr="00F042E8">
        <w:rPr>
          <w:rFonts w:ascii="Arial" w:hAnsi="Arial" w:cs="Arial"/>
          <w:szCs w:val="22"/>
          <w:lang w:val="sr-Cyrl-CS" w:eastAsia="ar-SA"/>
        </w:rPr>
        <w:t xml:space="preserve"> </w:t>
      </w:r>
      <w:r>
        <w:rPr>
          <w:rFonts w:ascii="Arial" w:hAnsi="Arial" w:cs="Arial"/>
          <w:szCs w:val="22"/>
          <w:lang w:val="sr-Cyrl-CS" w:eastAsia="ar-SA"/>
        </w:rPr>
        <w:t>име</w:t>
      </w:r>
      <w:r w:rsidRPr="00F042E8">
        <w:rPr>
          <w:rFonts w:ascii="Arial" w:hAnsi="Arial" w:cs="Arial"/>
          <w:szCs w:val="22"/>
          <w:lang w:val="sr-Cyrl-CS" w:eastAsia="ar-SA"/>
        </w:rPr>
        <w:t xml:space="preserve"> </w:t>
      </w:r>
      <w:r>
        <w:rPr>
          <w:rFonts w:ascii="Arial" w:hAnsi="Arial" w:cs="Arial"/>
          <w:szCs w:val="22"/>
          <w:lang w:val="sr-Cyrl-CS" w:eastAsia="ar-SA"/>
        </w:rPr>
        <w:t>потпуне</w:t>
      </w:r>
      <w:r w:rsidRPr="00F042E8">
        <w:rPr>
          <w:rFonts w:ascii="Arial" w:hAnsi="Arial" w:cs="Arial"/>
          <w:szCs w:val="22"/>
          <w:lang w:val="sr-Cyrl-CS" w:eastAsia="ar-SA"/>
        </w:rPr>
        <w:t xml:space="preserve"> </w:t>
      </w:r>
      <w:r>
        <w:rPr>
          <w:rFonts w:ascii="Arial" w:hAnsi="Arial" w:cs="Arial"/>
          <w:szCs w:val="22"/>
          <w:lang w:val="sr-Cyrl-CS" w:eastAsia="ar-SA"/>
        </w:rPr>
        <w:t>накнаде</w:t>
      </w:r>
      <w:r w:rsidRPr="00F042E8">
        <w:rPr>
          <w:rFonts w:ascii="Arial" w:hAnsi="Arial" w:cs="Arial"/>
          <w:szCs w:val="22"/>
          <w:lang w:val="sr-Cyrl-CS" w:eastAsia="ar-SA"/>
        </w:rPr>
        <w:t xml:space="preserve"> </w:t>
      </w:r>
      <w:r>
        <w:rPr>
          <w:rFonts w:ascii="Arial" w:hAnsi="Arial" w:cs="Arial"/>
          <w:szCs w:val="22"/>
          <w:lang w:val="sr-Cyrl-CS" w:eastAsia="ar-SA"/>
        </w:rPr>
        <w:t>штете</w:t>
      </w:r>
      <w:r w:rsidRPr="00F042E8">
        <w:rPr>
          <w:rFonts w:ascii="Arial" w:hAnsi="Arial" w:cs="Arial"/>
          <w:szCs w:val="22"/>
          <w:lang w:val="sr-Cyrl-CS" w:eastAsia="ar-SA"/>
        </w:rPr>
        <w:t xml:space="preserve"> </w:t>
      </w:r>
      <w:r>
        <w:rPr>
          <w:rFonts w:ascii="Arial" w:hAnsi="Arial" w:cs="Arial"/>
          <w:szCs w:val="22"/>
          <w:lang w:val="sr-Cyrl-CS" w:eastAsia="ar-SA"/>
        </w:rPr>
        <w:t>задржи</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одговарајућу</w:t>
      </w:r>
      <w:r w:rsidRPr="00F042E8">
        <w:rPr>
          <w:rFonts w:ascii="Arial" w:hAnsi="Arial" w:cs="Arial"/>
          <w:szCs w:val="22"/>
          <w:lang w:val="sr-Cyrl-CS" w:eastAsia="ar-SA"/>
        </w:rPr>
        <w:t xml:space="preserve"> </w:t>
      </w:r>
      <w:r>
        <w:rPr>
          <w:rFonts w:ascii="Arial" w:hAnsi="Arial" w:cs="Arial"/>
          <w:szCs w:val="22"/>
          <w:lang w:val="sr-Cyrl-CS" w:eastAsia="ar-SA"/>
        </w:rPr>
        <w:t>суму</w:t>
      </w:r>
      <w:r w:rsidRPr="00F042E8">
        <w:rPr>
          <w:rFonts w:ascii="Arial" w:hAnsi="Arial" w:cs="Arial"/>
          <w:szCs w:val="22"/>
          <w:lang w:val="sr-Cyrl-CS" w:eastAsia="ar-SA"/>
        </w:rPr>
        <w:t xml:space="preserve"> </w:t>
      </w:r>
      <w:r>
        <w:rPr>
          <w:rFonts w:ascii="Arial" w:hAnsi="Arial" w:cs="Arial"/>
          <w:szCs w:val="22"/>
          <w:lang w:val="sr-Cyrl-CS" w:eastAsia="ar-SA"/>
        </w:rPr>
        <w:t>новца</w:t>
      </w:r>
      <w:r w:rsidRPr="00F042E8">
        <w:rPr>
          <w:rFonts w:ascii="Arial" w:hAnsi="Arial" w:cs="Arial"/>
          <w:szCs w:val="22"/>
          <w:lang w:val="sr-Cyrl-CS" w:eastAsia="ar-SA"/>
        </w:rPr>
        <w:t xml:space="preserve"> </w:t>
      </w:r>
      <w:r>
        <w:rPr>
          <w:rFonts w:ascii="Arial" w:hAnsi="Arial" w:cs="Arial"/>
          <w:szCs w:val="22"/>
          <w:lang w:val="sr-Cyrl-CS" w:eastAsia="ar-SA"/>
        </w:rPr>
        <w:t>која</w:t>
      </w:r>
      <w:r w:rsidRPr="00F042E8">
        <w:rPr>
          <w:rFonts w:ascii="Arial" w:hAnsi="Arial" w:cs="Arial"/>
          <w:szCs w:val="22"/>
          <w:lang w:val="sr-Cyrl-CS" w:eastAsia="ar-SA"/>
        </w:rPr>
        <w:t xml:space="preserve"> </w:t>
      </w:r>
      <w:r>
        <w:rPr>
          <w:rFonts w:ascii="Arial" w:hAnsi="Arial" w:cs="Arial"/>
          <w:szCs w:val="22"/>
          <w:lang w:val="sr-Cyrl-CS" w:eastAsia="ar-SA"/>
        </w:rPr>
        <w:t>је</w:t>
      </w:r>
      <w:r w:rsidRPr="00F042E8">
        <w:rPr>
          <w:rFonts w:ascii="Arial" w:hAnsi="Arial" w:cs="Arial"/>
          <w:szCs w:val="22"/>
          <w:lang w:val="sr-Cyrl-CS" w:eastAsia="ar-SA"/>
        </w:rPr>
        <w:t xml:space="preserve"> </w:t>
      </w:r>
      <w:r>
        <w:rPr>
          <w:rFonts w:ascii="Arial" w:hAnsi="Arial" w:cs="Arial"/>
          <w:szCs w:val="22"/>
          <w:lang w:val="sr-Cyrl-CS" w:eastAsia="ar-SA"/>
        </w:rPr>
        <w:t>доспела</w:t>
      </w:r>
      <w:r w:rsidRPr="00F042E8">
        <w:rPr>
          <w:rFonts w:ascii="Arial" w:hAnsi="Arial" w:cs="Arial"/>
          <w:szCs w:val="22"/>
          <w:lang w:val="sr-Cyrl-CS" w:eastAsia="ar-SA"/>
        </w:rPr>
        <w:t xml:space="preserve"> </w:t>
      </w:r>
      <w:r>
        <w:rPr>
          <w:rFonts w:ascii="Arial" w:hAnsi="Arial" w:cs="Arial"/>
          <w:szCs w:val="22"/>
          <w:lang w:val="sr-Cyrl-CS" w:eastAsia="ar-SA"/>
        </w:rPr>
        <w:t>на</w:t>
      </w:r>
      <w:r w:rsidRPr="00F042E8">
        <w:rPr>
          <w:rFonts w:ascii="Arial" w:hAnsi="Arial" w:cs="Arial"/>
          <w:szCs w:val="22"/>
          <w:lang w:val="sr-Cyrl-CS" w:eastAsia="ar-SA"/>
        </w:rPr>
        <w:t xml:space="preserve"> </w:t>
      </w:r>
      <w:r>
        <w:rPr>
          <w:rFonts w:ascii="Arial" w:hAnsi="Arial" w:cs="Arial"/>
          <w:szCs w:val="22"/>
          <w:lang w:val="sr-Cyrl-CS" w:eastAsia="ar-SA"/>
        </w:rPr>
        <w:t>исплату</w:t>
      </w:r>
      <w:r w:rsidRPr="00F042E8">
        <w:rPr>
          <w:rFonts w:ascii="Arial" w:hAnsi="Arial" w:cs="Arial"/>
          <w:szCs w:val="22"/>
          <w:lang w:val="sr-Cyrl-CS" w:eastAsia="ar-SA"/>
        </w:rPr>
        <w:t xml:space="preserve"> </w:t>
      </w:r>
      <w:r>
        <w:rPr>
          <w:rFonts w:ascii="Arial" w:hAnsi="Arial" w:cs="Arial"/>
          <w:szCs w:val="22"/>
          <w:lang w:val="sr-Cyrl-CS" w:eastAsia="ar-SA"/>
        </w:rPr>
        <w:t>Извођачу</w:t>
      </w:r>
      <w:r w:rsidRPr="00F042E8">
        <w:rPr>
          <w:rFonts w:ascii="Arial" w:hAnsi="Arial" w:cs="Arial"/>
          <w:szCs w:val="22"/>
          <w:lang w:val="sr-Cyrl-CS" w:eastAsia="ar-SA"/>
        </w:rPr>
        <w:t xml:space="preserve"> </w:t>
      </w:r>
      <w:r>
        <w:rPr>
          <w:rFonts w:ascii="Arial" w:hAnsi="Arial" w:cs="Arial"/>
          <w:szCs w:val="22"/>
          <w:lang w:val="sr-Cyrl-CS" w:eastAsia="ar-SA"/>
        </w:rPr>
        <w:t>радова</w:t>
      </w:r>
      <w:r w:rsidRPr="00F042E8">
        <w:rPr>
          <w:rFonts w:ascii="Arial" w:hAnsi="Arial" w:cs="Arial"/>
          <w:szCs w:val="22"/>
          <w:lang w:val="sr-Cyrl-CS" w:eastAsia="ar-SA"/>
        </w:rPr>
        <w:t xml:space="preserve">, </w:t>
      </w:r>
      <w:r>
        <w:rPr>
          <w:rFonts w:ascii="Arial" w:hAnsi="Arial" w:cs="Arial"/>
          <w:szCs w:val="22"/>
          <w:lang w:val="sr-Cyrl-CS" w:eastAsia="ar-SA"/>
        </w:rPr>
        <w:t>а</w:t>
      </w:r>
      <w:r w:rsidRPr="00F042E8">
        <w:rPr>
          <w:rFonts w:ascii="Arial" w:hAnsi="Arial" w:cs="Arial"/>
          <w:szCs w:val="22"/>
          <w:lang w:val="sr-Cyrl-CS" w:eastAsia="ar-SA"/>
        </w:rPr>
        <w:t xml:space="preserve"> </w:t>
      </w:r>
      <w:r>
        <w:rPr>
          <w:rFonts w:ascii="Arial" w:hAnsi="Arial" w:cs="Arial"/>
          <w:szCs w:val="22"/>
          <w:lang w:val="sr-Cyrl-CS" w:eastAsia="ar-SA"/>
        </w:rPr>
        <w:t>у</w:t>
      </w:r>
      <w:r w:rsidRPr="00F042E8">
        <w:rPr>
          <w:rFonts w:ascii="Arial" w:hAnsi="Arial" w:cs="Arial"/>
          <w:szCs w:val="22"/>
          <w:lang w:val="sr-Cyrl-CS" w:eastAsia="ar-SA"/>
        </w:rPr>
        <w:t xml:space="preserve"> </w:t>
      </w:r>
      <w:r>
        <w:rPr>
          <w:rFonts w:ascii="Arial" w:hAnsi="Arial" w:cs="Arial"/>
          <w:szCs w:val="22"/>
          <w:lang w:val="sr-Cyrl-CS" w:eastAsia="ar-SA"/>
        </w:rPr>
        <w:t>сваком</w:t>
      </w:r>
      <w:r w:rsidRPr="00F042E8">
        <w:rPr>
          <w:rFonts w:ascii="Arial" w:hAnsi="Arial" w:cs="Arial"/>
          <w:szCs w:val="22"/>
          <w:lang w:val="sr-Cyrl-CS" w:eastAsia="ar-SA"/>
        </w:rPr>
        <w:t xml:space="preserve"> </w:t>
      </w:r>
      <w:r>
        <w:rPr>
          <w:rFonts w:ascii="Arial" w:hAnsi="Arial" w:cs="Arial"/>
          <w:szCs w:val="22"/>
          <w:lang w:val="sr-Cyrl-CS" w:eastAsia="ar-SA"/>
        </w:rPr>
        <w:t>случају</w:t>
      </w:r>
      <w:r w:rsidRPr="00F042E8">
        <w:rPr>
          <w:rFonts w:ascii="Arial" w:hAnsi="Arial" w:cs="Arial"/>
          <w:szCs w:val="22"/>
          <w:lang w:val="sr-Cyrl-CS" w:eastAsia="ar-SA"/>
        </w:rPr>
        <w:t xml:space="preserve"> </w:t>
      </w:r>
      <w:r>
        <w:rPr>
          <w:rFonts w:ascii="Arial" w:hAnsi="Arial" w:cs="Arial"/>
          <w:szCs w:val="22"/>
          <w:lang w:val="sr-Cyrl-CS" w:eastAsia="ar-SA"/>
        </w:rPr>
        <w:t>Инвеститор</w:t>
      </w:r>
      <w:r w:rsidRPr="00F042E8">
        <w:rPr>
          <w:rFonts w:ascii="Arial" w:hAnsi="Arial" w:cs="Arial"/>
          <w:szCs w:val="22"/>
          <w:lang w:val="sr-Cyrl-CS" w:eastAsia="ar-SA"/>
        </w:rPr>
        <w:t xml:space="preserve"> </w:t>
      </w:r>
      <w:r>
        <w:rPr>
          <w:rFonts w:ascii="Arial" w:hAnsi="Arial" w:cs="Arial"/>
          <w:szCs w:val="22"/>
          <w:lang w:val="sr-Cyrl-CS" w:eastAsia="ar-SA"/>
        </w:rPr>
        <w:t>има</w:t>
      </w:r>
      <w:r w:rsidRPr="00F042E8">
        <w:rPr>
          <w:rFonts w:ascii="Arial" w:hAnsi="Arial" w:cs="Arial"/>
          <w:szCs w:val="22"/>
          <w:lang w:val="sr-Cyrl-CS" w:eastAsia="ar-SA"/>
        </w:rPr>
        <w:t xml:space="preserve"> </w:t>
      </w:r>
      <w:r>
        <w:rPr>
          <w:rFonts w:ascii="Arial" w:hAnsi="Arial" w:cs="Arial"/>
          <w:szCs w:val="22"/>
          <w:lang w:val="sr-Cyrl-CS" w:eastAsia="ar-SA"/>
        </w:rPr>
        <w:t>право</w:t>
      </w:r>
      <w:r w:rsidRPr="00F042E8">
        <w:rPr>
          <w:rFonts w:ascii="Arial" w:hAnsi="Arial" w:cs="Arial"/>
          <w:szCs w:val="22"/>
          <w:lang w:val="sr-Cyrl-CS" w:eastAsia="ar-SA"/>
        </w:rPr>
        <w:t xml:space="preserve"> </w:t>
      </w:r>
      <w:r>
        <w:rPr>
          <w:rFonts w:ascii="Arial" w:hAnsi="Arial" w:cs="Arial"/>
          <w:szCs w:val="22"/>
          <w:lang w:val="sr-Cyrl-CS" w:eastAsia="ar-SA"/>
        </w:rPr>
        <w:t>на</w:t>
      </w:r>
      <w:r w:rsidRPr="00F042E8">
        <w:rPr>
          <w:rFonts w:ascii="Arial" w:hAnsi="Arial" w:cs="Arial"/>
          <w:szCs w:val="22"/>
          <w:lang w:val="sr-Cyrl-CS" w:eastAsia="ar-SA"/>
        </w:rPr>
        <w:t xml:space="preserve"> </w:t>
      </w:r>
      <w:r>
        <w:rPr>
          <w:rFonts w:ascii="Arial" w:hAnsi="Arial" w:cs="Arial"/>
          <w:szCs w:val="22"/>
          <w:lang w:val="sr-Cyrl-CS" w:eastAsia="ar-SA"/>
        </w:rPr>
        <w:t>наплату</w:t>
      </w:r>
      <w:r w:rsidRPr="00F042E8">
        <w:rPr>
          <w:rFonts w:ascii="Arial" w:hAnsi="Arial" w:cs="Arial"/>
          <w:szCs w:val="22"/>
          <w:lang w:val="sr-Cyrl-CS" w:eastAsia="ar-SA"/>
        </w:rPr>
        <w:t xml:space="preserve"> </w:t>
      </w:r>
      <w:r>
        <w:rPr>
          <w:rFonts w:ascii="Arial" w:hAnsi="Arial" w:cs="Arial"/>
          <w:szCs w:val="22"/>
          <w:lang w:val="sr-Cyrl-CS" w:eastAsia="ar-SA"/>
        </w:rPr>
        <w:t>разлике</w:t>
      </w:r>
      <w:r w:rsidRPr="00F042E8">
        <w:rPr>
          <w:rFonts w:ascii="Arial" w:hAnsi="Arial" w:cs="Arial"/>
          <w:szCs w:val="22"/>
          <w:lang w:val="sr-Cyrl-CS" w:eastAsia="ar-SA"/>
        </w:rPr>
        <w:t xml:space="preserve"> </w:t>
      </w:r>
      <w:r>
        <w:rPr>
          <w:rFonts w:ascii="Arial" w:hAnsi="Arial" w:cs="Arial"/>
          <w:szCs w:val="22"/>
          <w:lang w:val="sr-Cyrl-CS" w:eastAsia="ar-SA"/>
        </w:rPr>
        <w:t>до</w:t>
      </w:r>
      <w:r w:rsidRPr="00F042E8">
        <w:rPr>
          <w:rFonts w:ascii="Arial" w:hAnsi="Arial" w:cs="Arial"/>
          <w:szCs w:val="22"/>
          <w:lang w:val="sr-Cyrl-CS" w:eastAsia="ar-SA"/>
        </w:rPr>
        <w:t xml:space="preserve"> </w:t>
      </w:r>
      <w:r>
        <w:rPr>
          <w:rFonts w:ascii="Arial" w:hAnsi="Arial" w:cs="Arial"/>
          <w:szCs w:val="22"/>
          <w:lang w:val="sr-Cyrl-CS" w:eastAsia="ar-SA"/>
        </w:rPr>
        <w:t>потпуно</w:t>
      </w:r>
      <w:r w:rsidRPr="00F042E8">
        <w:rPr>
          <w:rFonts w:ascii="Arial" w:hAnsi="Arial" w:cs="Arial"/>
          <w:szCs w:val="22"/>
          <w:lang w:val="sr-Cyrl-CS" w:eastAsia="ar-SA"/>
        </w:rPr>
        <w:t xml:space="preserve"> </w:t>
      </w:r>
      <w:r>
        <w:rPr>
          <w:rFonts w:ascii="Arial" w:hAnsi="Arial" w:cs="Arial"/>
          <w:szCs w:val="22"/>
          <w:lang w:val="sr-Cyrl-CS" w:eastAsia="ar-SA"/>
        </w:rPr>
        <w:t>настале</w:t>
      </w:r>
      <w:r w:rsidRPr="00F042E8">
        <w:rPr>
          <w:rFonts w:ascii="Arial" w:hAnsi="Arial" w:cs="Arial"/>
          <w:szCs w:val="22"/>
          <w:lang w:val="sr-Cyrl-CS" w:eastAsia="ar-SA"/>
        </w:rPr>
        <w:t xml:space="preserve"> </w:t>
      </w:r>
      <w:r>
        <w:rPr>
          <w:rFonts w:ascii="Arial" w:hAnsi="Arial" w:cs="Arial"/>
          <w:szCs w:val="22"/>
          <w:lang w:val="sr-Cyrl-CS" w:eastAsia="ar-SA"/>
        </w:rPr>
        <w:t>штете</w:t>
      </w:r>
      <w:r w:rsidRPr="00F042E8">
        <w:rPr>
          <w:rFonts w:ascii="Arial" w:hAnsi="Arial" w:cs="Arial"/>
          <w:szCs w:val="22"/>
          <w:lang w:val="sr-Cyrl-CS" w:eastAsia="ar-SA"/>
        </w:rPr>
        <w:t xml:space="preserve"> </w:t>
      </w:r>
      <w:r>
        <w:rPr>
          <w:rFonts w:ascii="Arial" w:hAnsi="Arial" w:cs="Arial"/>
          <w:szCs w:val="22"/>
          <w:lang w:val="sr-Cyrl-CS" w:eastAsia="ar-SA"/>
        </w:rPr>
        <w:t>од</w:t>
      </w:r>
      <w:r w:rsidRPr="00F042E8">
        <w:rPr>
          <w:rFonts w:ascii="Arial" w:hAnsi="Arial" w:cs="Arial"/>
          <w:szCs w:val="22"/>
          <w:lang w:val="sr-Cyrl-CS" w:eastAsia="ar-SA"/>
        </w:rPr>
        <w:t xml:space="preserve"> </w:t>
      </w:r>
      <w:r>
        <w:rPr>
          <w:rFonts w:ascii="Arial" w:hAnsi="Arial" w:cs="Arial"/>
          <w:szCs w:val="22"/>
          <w:lang w:val="sr-Cyrl-CS" w:eastAsia="ar-SA"/>
        </w:rPr>
        <w:t>извођача</w:t>
      </w:r>
      <w:r w:rsidRPr="00F042E8">
        <w:rPr>
          <w:rFonts w:ascii="Arial" w:hAnsi="Arial" w:cs="Arial"/>
          <w:szCs w:val="22"/>
          <w:lang w:val="sr-Cyrl-CS" w:eastAsia="ar-SA"/>
        </w:rPr>
        <w:t xml:space="preserve">. </w:t>
      </w:r>
      <w:r>
        <w:rPr>
          <w:rFonts w:ascii="Arial" w:hAnsi="Arial" w:cs="Arial"/>
          <w:szCs w:val="22"/>
          <w:lang w:val="sr-Cyrl-CS" w:eastAsia="ar-SA"/>
        </w:rPr>
        <w:t>Извођач</w:t>
      </w:r>
      <w:r w:rsidRPr="00F042E8">
        <w:rPr>
          <w:rFonts w:ascii="Arial" w:hAnsi="Arial" w:cs="Arial"/>
          <w:szCs w:val="22"/>
          <w:lang w:val="sr-Cyrl-CS" w:eastAsia="ar-SA"/>
        </w:rPr>
        <w:t xml:space="preserve"> </w:t>
      </w:r>
      <w:r>
        <w:rPr>
          <w:rFonts w:ascii="Arial" w:hAnsi="Arial" w:cs="Arial"/>
          <w:szCs w:val="22"/>
          <w:lang w:val="sr-Cyrl-CS" w:eastAsia="ar-SA"/>
        </w:rPr>
        <w:t>радова</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надзорни</w:t>
      </w:r>
      <w:r w:rsidRPr="00F042E8">
        <w:rPr>
          <w:rFonts w:ascii="Arial" w:hAnsi="Arial" w:cs="Arial"/>
          <w:szCs w:val="22"/>
          <w:lang w:val="sr-Cyrl-CS" w:eastAsia="ar-SA"/>
        </w:rPr>
        <w:t xml:space="preserve"> </w:t>
      </w:r>
      <w:r>
        <w:rPr>
          <w:rFonts w:ascii="Arial" w:hAnsi="Arial" w:cs="Arial"/>
          <w:szCs w:val="22"/>
          <w:lang w:val="sr-Cyrl-CS" w:eastAsia="ar-SA"/>
        </w:rPr>
        <w:t>орган</w:t>
      </w:r>
      <w:r w:rsidRPr="00F042E8">
        <w:rPr>
          <w:rFonts w:ascii="Arial" w:hAnsi="Arial" w:cs="Arial"/>
          <w:szCs w:val="22"/>
          <w:lang w:val="sr-Cyrl-CS" w:eastAsia="ar-SA"/>
        </w:rPr>
        <w:t xml:space="preserve"> </w:t>
      </w:r>
      <w:r>
        <w:rPr>
          <w:rFonts w:ascii="Arial" w:hAnsi="Arial" w:cs="Arial"/>
          <w:szCs w:val="22"/>
          <w:lang w:val="sr-Cyrl-CS" w:eastAsia="ar-SA"/>
        </w:rPr>
        <w:t>су</w:t>
      </w:r>
      <w:r w:rsidRPr="00F042E8">
        <w:rPr>
          <w:rFonts w:ascii="Arial" w:hAnsi="Arial" w:cs="Arial"/>
          <w:szCs w:val="22"/>
          <w:lang w:val="sr-Cyrl-CS" w:eastAsia="ar-SA"/>
        </w:rPr>
        <w:t xml:space="preserve"> </w:t>
      </w:r>
      <w:r>
        <w:rPr>
          <w:rFonts w:ascii="Arial" w:hAnsi="Arial" w:cs="Arial"/>
          <w:szCs w:val="22"/>
          <w:lang w:val="sr-Cyrl-CS" w:eastAsia="ar-SA"/>
        </w:rPr>
        <w:t>дужни</w:t>
      </w:r>
      <w:r w:rsidRPr="00F042E8">
        <w:rPr>
          <w:rFonts w:ascii="Arial" w:hAnsi="Arial" w:cs="Arial"/>
          <w:szCs w:val="22"/>
          <w:lang w:val="sr-Cyrl-CS" w:eastAsia="ar-SA"/>
        </w:rPr>
        <w:t xml:space="preserve"> </w:t>
      </w:r>
      <w:r>
        <w:rPr>
          <w:rFonts w:ascii="Arial" w:hAnsi="Arial" w:cs="Arial"/>
          <w:szCs w:val="22"/>
          <w:lang w:val="sr-Cyrl-CS" w:eastAsia="ar-SA"/>
        </w:rPr>
        <w:t>да</w:t>
      </w:r>
      <w:r w:rsidRPr="00F042E8">
        <w:rPr>
          <w:rFonts w:ascii="Arial" w:hAnsi="Arial" w:cs="Arial"/>
          <w:szCs w:val="22"/>
          <w:lang w:val="sr-Cyrl-CS" w:eastAsia="ar-SA"/>
        </w:rPr>
        <w:t xml:space="preserve"> </w:t>
      </w:r>
      <w:r>
        <w:rPr>
          <w:rFonts w:ascii="Arial" w:hAnsi="Arial" w:cs="Arial"/>
          <w:szCs w:val="22"/>
          <w:lang w:val="sr-Cyrl-CS" w:eastAsia="ar-SA"/>
        </w:rPr>
        <w:t>одмах</w:t>
      </w:r>
      <w:r w:rsidRPr="00F042E8">
        <w:rPr>
          <w:rFonts w:ascii="Arial" w:hAnsi="Arial" w:cs="Arial"/>
          <w:szCs w:val="22"/>
          <w:lang w:val="sr-Cyrl-CS" w:eastAsia="ar-SA"/>
        </w:rPr>
        <w:t xml:space="preserve"> </w:t>
      </w:r>
      <w:r>
        <w:rPr>
          <w:rFonts w:ascii="Arial" w:hAnsi="Arial" w:cs="Arial"/>
          <w:szCs w:val="22"/>
          <w:lang w:val="sr-Cyrl-CS" w:eastAsia="ar-SA"/>
        </w:rPr>
        <w:t>по</w:t>
      </w:r>
      <w:r w:rsidRPr="00F042E8">
        <w:rPr>
          <w:rFonts w:ascii="Arial" w:hAnsi="Arial" w:cs="Arial"/>
          <w:szCs w:val="22"/>
          <w:lang w:val="sr-Cyrl-CS" w:eastAsia="ar-SA"/>
        </w:rPr>
        <w:t xml:space="preserve"> </w:t>
      </w:r>
      <w:r>
        <w:rPr>
          <w:rFonts w:ascii="Arial" w:hAnsi="Arial" w:cs="Arial"/>
          <w:szCs w:val="22"/>
          <w:lang w:val="sr-Cyrl-CS" w:eastAsia="ar-SA"/>
        </w:rPr>
        <w:t>наступа</w:t>
      </w:r>
      <w:r w:rsidRPr="00F042E8">
        <w:rPr>
          <w:rFonts w:ascii="Arial" w:hAnsi="Arial" w:cs="Arial"/>
          <w:szCs w:val="22"/>
          <w:lang w:val="sr-Cyrl-CS" w:eastAsia="ar-SA"/>
        </w:rPr>
        <w:t>њ</w:t>
      </w:r>
      <w:r>
        <w:rPr>
          <w:rFonts w:ascii="Arial" w:hAnsi="Arial" w:cs="Arial"/>
          <w:szCs w:val="22"/>
          <w:lang w:val="sr-Cyrl-CS" w:eastAsia="ar-SA"/>
        </w:rPr>
        <w:t>у</w:t>
      </w:r>
      <w:r w:rsidRPr="00F042E8">
        <w:rPr>
          <w:rFonts w:ascii="Arial" w:hAnsi="Arial" w:cs="Arial"/>
          <w:szCs w:val="22"/>
          <w:lang w:val="sr-Cyrl-CS" w:eastAsia="ar-SA"/>
        </w:rPr>
        <w:t xml:space="preserve"> </w:t>
      </w:r>
      <w:r>
        <w:rPr>
          <w:rFonts w:ascii="Arial" w:hAnsi="Arial" w:cs="Arial"/>
          <w:szCs w:val="22"/>
          <w:lang w:val="sr-Cyrl-CS" w:eastAsia="ar-SA"/>
        </w:rPr>
        <w:t>ванредних</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неочекиваних</w:t>
      </w:r>
      <w:r w:rsidRPr="00F042E8">
        <w:rPr>
          <w:rFonts w:ascii="Arial" w:hAnsi="Arial" w:cs="Arial"/>
          <w:szCs w:val="22"/>
          <w:lang w:val="sr-Cyrl-CS" w:eastAsia="ar-SA"/>
        </w:rPr>
        <w:t xml:space="preserve"> </w:t>
      </w:r>
      <w:r>
        <w:rPr>
          <w:rFonts w:ascii="Arial" w:hAnsi="Arial" w:cs="Arial"/>
          <w:szCs w:val="22"/>
          <w:lang w:val="sr-Cyrl-CS" w:eastAsia="ar-SA"/>
        </w:rPr>
        <w:t>догађаја</w:t>
      </w:r>
      <w:r w:rsidRPr="00F042E8">
        <w:rPr>
          <w:rFonts w:ascii="Arial" w:hAnsi="Arial" w:cs="Arial"/>
          <w:szCs w:val="22"/>
          <w:lang w:val="sr-Cyrl-CS" w:eastAsia="ar-SA"/>
        </w:rPr>
        <w:t xml:space="preserve"> </w:t>
      </w:r>
      <w:r>
        <w:rPr>
          <w:rFonts w:ascii="Arial" w:hAnsi="Arial" w:cs="Arial"/>
          <w:szCs w:val="22"/>
          <w:lang w:val="sr-Cyrl-CS" w:eastAsia="ar-SA"/>
        </w:rPr>
        <w:t>о</w:t>
      </w:r>
      <w:r w:rsidRPr="00F042E8">
        <w:rPr>
          <w:rFonts w:ascii="Arial" w:hAnsi="Arial" w:cs="Arial"/>
          <w:szCs w:val="22"/>
          <w:lang w:val="sr-Cyrl-CS" w:eastAsia="ar-SA"/>
        </w:rPr>
        <w:t xml:space="preserve"> </w:t>
      </w:r>
      <w:r>
        <w:rPr>
          <w:rFonts w:ascii="Arial" w:hAnsi="Arial" w:cs="Arial"/>
          <w:szCs w:val="22"/>
          <w:lang w:val="sr-Cyrl-CS" w:eastAsia="ar-SA"/>
        </w:rPr>
        <w:t>истом</w:t>
      </w:r>
      <w:r w:rsidRPr="00F042E8">
        <w:rPr>
          <w:rFonts w:ascii="Arial" w:hAnsi="Arial" w:cs="Arial"/>
          <w:szCs w:val="22"/>
          <w:lang w:val="sr-Cyrl-CS" w:eastAsia="ar-SA"/>
        </w:rPr>
        <w:t xml:space="preserve"> </w:t>
      </w:r>
      <w:r>
        <w:rPr>
          <w:rFonts w:ascii="Arial" w:hAnsi="Arial" w:cs="Arial"/>
          <w:szCs w:val="22"/>
          <w:lang w:val="sr-Cyrl-CS" w:eastAsia="ar-SA"/>
        </w:rPr>
        <w:t>усмено</w:t>
      </w:r>
      <w:r w:rsidRPr="00F042E8">
        <w:rPr>
          <w:rFonts w:ascii="Arial" w:hAnsi="Arial" w:cs="Arial"/>
          <w:szCs w:val="22"/>
          <w:lang w:val="sr-Cyrl-CS" w:eastAsia="ar-SA"/>
        </w:rPr>
        <w:t xml:space="preserve"> </w:t>
      </w:r>
      <w:r>
        <w:rPr>
          <w:rFonts w:ascii="Arial" w:hAnsi="Arial" w:cs="Arial"/>
          <w:szCs w:val="22"/>
          <w:lang w:val="sr-Cyrl-CS" w:eastAsia="ar-SA"/>
        </w:rPr>
        <w:t>обавесте</w:t>
      </w:r>
      <w:r w:rsidRPr="00F042E8">
        <w:rPr>
          <w:rFonts w:ascii="Arial" w:hAnsi="Arial" w:cs="Arial"/>
          <w:szCs w:val="22"/>
          <w:lang w:val="sr-Cyrl-CS" w:eastAsia="ar-SA"/>
        </w:rPr>
        <w:t xml:space="preserve"> </w:t>
      </w:r>
      <w:r>
        <w:rPr>
          <w:rFonts w:ascii="Arial" w:hAnsi="Arial" w:cs="Arial"/>
          <w:szCs w:val="22"/>
          <w:lang w:val="sr-Cyrl-CS" w:eastAsia="ar-SA"/>
        </w:rPr>
        <w:t>Инвеститора</w:t>
      </w:r>
      <w:r w:rsidRPr="00F042E8">
        <w:rPr>
          <w:rFonts w:ascii="Arial" w:hAnsi="Arial" w:cs="Arial"/>
          <w:szCs w:val="22"/>
          <w:lang w:val="sr-Cyrl-CS" w:eastAsia="ar-SA"/>
        </w:rPr>
        <w:t xml:space="preserve">, </w:t>
      </w:r>
      <w:r>
        <w:rPr>
          <w:rFonts w:ascii="Arial" w:hAnsi="Arial" w:cs="Arial"/>
          <w:szCs w:val="22"/>
          <w:lang w:val="sr-Cyrl-CS" w:eastAsia="ar-SA"/>
        </w:rPr>
        <w:t>а</w:t>
      </w:r>
      <w:r w:rsidRPr="00F042E8">
        <w:rPr>
          <w:rFonts w:ascii="Arial" w:hAnsi="Arial" w:cs="Arial"/>
          <w:szCs w:val="22"/>
          <w:lang w:val="sr-Cyrl-CS" w:eastAsia="ar-SA"/>
        </w:rPr>
        <w:t xml:space="preserve"> </w:t>
      </w:r>
      <w:r>
        <w:rPr>
          <w:rFonts w:ascii="Arial" w:hAnsi="Arial" w:cs="Arial"/>
          <w:szCs w:val="22"/>
          <w:lang w:val="sr-Cyrl-CS" w:eastAsia="ar-SA"/>
        </w:rPr>
        <w:t>писмено</w:t>
      </w:r>
      <w:r w:rsidRPr="00F042E8">
        <w:rPr>
          <w:rFonts w:ascii="Arial" w:hAnsi="Arial" w:cs="Arial"/>
          <w:szCs w:val="22"/>
          <w:lang w:val="sr-Cyrl-CS" w:eastAsia="ar-SA"/>
        </w:rPr>
        <w:t xml:space="preserve"> </w:t>
      </w:r>
      <w:r>
        <w:rPr>
          <w:rFonts w:ascii="Arial" w:hAnsi="Arial" w:cs="Arial"/>
          <w:szCs w:val="22"/>
          <w:lang w:val="sr-Cyrl-CS" w:eastAsia="ar-SA"/>
        </w:rPr>
        <w:t>у</w:t>
      </w:r>
      <w:r w:rsidRPr="00F042E8">
        <w:rPr>
          <w:rFonts w:ascii="Arial" w:hAnsi="Arial" w:cs="Arial"/>
          <w:szCs w:val="22"/>
          <w:lang w:val="sr-Cyrl-CS" w:eastAsia="ar-SA"/>
        </w:rPr>
        <w:t xml:space="preserve"> </w:t>
      </w:r>
      <w:r>
        <w:rPr>
          <w:rFonts w:ascii="Arial" w:hAnsi="Arial" w:cs="Arial"/>
          <w:szCs w:val="22"/>
          <w:lang w:val="sr-Cyrl-CS" w:eastAsia="ar-SA"/>
        </w:rPr>
        <w:t>року</w:t>
      </w:r>
      <w:r w:rsidRPr="00F042E8">
        <w:rPr>
          <w:rFonts w:ascii="Arial" w:hAnsi="Arial" w:cs="Arial"/>
          <w:szCs w:val="22"/>
          <w:lang w:val="sr-Cyrl-CS" w:eastAsia="ar-SA"/>
        </w:rPr>
        <w:t xml:space="preserve"> </w:t>
      </w:r>
      <w:r>
        <w:rPr>
          <w:rFonts w:ascii="Arial" w:hAnsi="Arial" w:cs="Arial"/>
          <w:szCs w:val="22"/>
          <w:lang w:val="sr-Cyrl-CS" w:eastAsia="ar-SA"/>
        </w:rPr>
        <w:t>од</w:t>
      </w:r>
      <w:r w:rsidRPr="00F042E8">
        <w:rPr>
          <w:rFonts w:ascii="Arial" w:hAnsi="Arial" w:cs="Arial"/>
          <w:szCs w:val="22"/>
          <w:lang w:val="sr-Cyrl-CS" w:eastAsia="ar-SA"/>
        </w:rPr>
        <w:t xml:space="preserve"> 24 </w:t>
      </w:r>
      <w:r>
        <w:rPr>
          <w:rFonts w:ascii="Arial" w:hAnsi="Arial" w:cs="Arial"/>
          <w:szCs w:val="22"/>
          <w:lang w:val="sr-Cyrl-CS" w:eastAsia="ar-SA"/>
        </w:rPr>
        <w:t>часа</w:t>
      </w:r>
      <w:r w:rsidRPr="00F042E8">
        <w:rPr>
          <w:rFonts w:ascii="Arial" w:hAnsi="Arial" w:cs="Arial"/>
          <w:szCs w:val="22"/>
          <w:lang w:val="sr-Cyrl-CS" w:eastAsia="ar-SA"/>
        </w:rPr>
        <w:t>.</w:t>
      </w:r>
    </w:p>
    <w:p w:rsidR="00BF1C39" w:rsidRPr="00F042E8" w:rsidRDefault="00BF1C39" w:rsidP="00BF1C39">
      <w:pPr>
        <w:widowControl w:val="0"/>
        <w:numPr>
          <w:ilvl w:val="0"/>
          <w:numId w:val="25"/>
        </w:numPr>
        <w:tabs>
          <w:tab w:val="clear" w:pos="1209"/>
          <w:tab w:val="num" w:pos="720"/>
        </w:tabs>
        <w:suppressAutoHyphens/>
        <w:ind w:left="720"/>
        <w:jc w:val="both"/>
        <w:rPr>
          <w:rFonts w:ascii="Arial" w:hAnsi="Arial" w:cs="Arial"/>
          <w:szCs w:val="22"/>
          <w:lang w:val="sr-Cyrl-CS" w:eastAsia="ar-SA"/>
        </w:rPr>
      </w:pPr>
      <w:r>
        <w:rPr>
          <w:rFonts w:ascii="Arial" w:hAnsi="Arial" w:cs="Arial"/>
          <w:szCs w:val="22"/>
          <w:lang w:val="sr-Cyrl-CS" w:eastAsia="ar-SA"/>
        </w:rPr>
        <w:t>вишкова</w:t>
      </w:r>
      <w:r w:rsidRPr="00F042E8">
        <w:rPr>
          <w:rFonts w:ascii="Arial" w:hAnsi="Arial" w:cs="Arial"/>
          <w:szCs w:val="22"/>
          <w:lang w:val="sr-Cyrl-CS" w:eastAsia="ar-SA"/>
        </w:rPr>
        <w:t xml:space="preserve"> </w:t>
      </w:r>
      <w:r>
        <w:rPr>
          <w:rFonts w:ascii="Arial" w:hAnsi="Arial" w:cs="Arial"/>
          <w:szCs w:val="22"/>
          <w:lang w:val="sr-Cyrl-CS" w:eastAsia="ar-SA"/>
        </w:rPr>
        <w:t>радова</w:t>
      </w:r>
      <w:r w:rsidRPr="00F042E8">
        <w:rPr>
          <w:rFonts w:ascii="Arial" w:hAnsi="Arial" w:cs="Arial"/>
          <w:szCs w:val="22"/>
          <w:lang w:val="sr-Cyrl-CS" w:eastAsia="ar-SA"/>
        </w:rPr>
        <w:t xml:space="preserve">, </w:t>
      </w:r>
      <w:r>
        <w:rPr>
          <w:rFonts w:ascii="Arial" w:hAnsi="Arial" w:cs="Arial"/>
          <w:szCs w:val="22"/>
          <w:lang w:val="sr-Cyrl-CS" w:eastAsia="ar-SA"/>
        </w:rPr>
        <w:t>који</w:t>
      </w:r>
      <w:r w:rsidRPr="00F042E8">
        <w:rPr>
          <w:rFonts w:ascii="Arial" w:hAnsi="Arial" w:cs="Arial"/>
          <w:szCs w:val="22"/>
          <w:lang w:val="sr-Cyrl-CS" w:eastAsia="ar-SA"/>
        </w:rPr>
        <w:t xml:space="preserve"> </w:t>
      </w:r>
      <w:r>
        <w:rPr>
          <w:rFonts w:ascii="Arial" w:hAnsi="Arial" w:cs="Arial"/>
          <w:szCs w:val="22"/>
          <w:lang w:val="sr-Cyrl-CS" w:eastAsia="ar-SA"/>
        </w:rPr>
        <w:t>не</w:t>
      </w:r>
      <w:r w:rsidRPr="00F042E8">
        <w:rPr>
          <w:rFonts w:ascii="Arial" w:hAnsi="Arial" w:cs="Arial"/>
          <w:szCs w:val="22"/>
          <w:lang w:val="sr-Cyrl-CS" w:eastAsia="ar-SA"/>
        </w:rPr>
        <w:t xml:space="preserve"> </w:t>
      </w:r>
      <w:r>
        <w:rPr>
          <w:rFonts w:ascii="Arial" w:hAnsi="Arial" w:cs="Arial"/>
          <w:szCs w:val="22"/>
          <w:lang w:val="sr-Cyrl-CS" w:eastAsia="ar-SA"/>
        </w:rPr>
        <w:t>прелазе</w:t>
      </w:r>
      <w:r w:rsidRPr="00F042E8">
        <w:rPr>
          <w:rFonts w:ascii="Arial" w:hAnsi="Arial" w:cs="Arial"/>
          <w:szCs w:val="22"/>
          <w:lang w:val="sr-Cyrl-CS" w:eastAsia="ar-SA"/>
        </w:rPr>
        <w:t xml:space="preserve"> 10% </w:t>
      </w:r>
      <w:r>
        <w:rPr>
          <w:rFonts w:ascii="Arial" w:hAnsi="Arial" w:cs="Arial"/>
          <w:szCs w:val="22"/>
          <w:lang w:val="sr-Cyrl-CS" w:eastAsia="ar-SA"/>
        </w:rPr>
        <w:t>од</w:t>
      </w:r>
      <w:r w:rsidRPr="00F042E8">
        <w:rPr>
          <w:rFonts w:ascii="Arial" w:hAnsi="Arial" w:cs="Arial"/>
          <w:szCs w:val="22"/>
          <w:lang w:val="sr-Cyrl-CS" w:eastAsia="ar-SA"/>
        </w:rPr>
        <w:t xml:space="preserve"> </w:t>
      </w:r>
      <w:r>
        <w:rPr>
          <w:rFonts w:ascii="Arial" w:hAnsi="Arial" w:cs="Arial"/>
          <w:szCs w:val="22"/>
          <w:lang w:val="sr-Cyrl-CS" w:eastAsia="ar-SA"/>
        </w:rPr>
        <w:t>уговорених</w:t>
      </w:r>
      <w:r w:rsidRPr="00F042E8">
        <w:rPr>
          <w:rFonts w:ascii="Arial" w:hAnsi="Arial" w:cs="Arial"/>
          <w:szCs w:val="22"/>
          <w:lang w:val="sr-Cyrl-CS" w:eastAsia="ar-SA"/>
        </w:rPr>
        <w:t xml:space="preserve"> </w:t>
      </w:r>
      <w:r>
        <w:rPr>
          <w:rFonts w:ascii="Arial" w:hAnsi="Arial" w:cs="Arial"/>
          <w:szCs w:val="22"/>
          <w:lang w:val="sr-Cyrl-CS" w:eastAsia="ar-SA"/>
        </w:rPr>
        <w:t>количина</w:t>
      </w:r>
      <w:r w:rsidRPr="00F042E8">
        <w:rPr>
          <w:rFonts w:ascii="Arial" w:hAnsi="Arial" w:cs="Arial"/>
          <w:szCs w:val="22"/>
          <w:lang w:val="sr-Cyrl-CS" w:eastAsia="ar-SA"/>
        </w:rPr>
        <w:t xml:space="preserve"> </w:t>
      </w:r>
      <w:r>
        <w:rPr>
          <w:rFonts w:ascii="Arial" w:hAnsi="Arial" w:cs="Arial"/>
          <w:szCs w:val="22"/>
          <w:lang w:val="sr-Cyrl-CS" w:eastAsia="ar-SA"/>
        </w:rPr>
        <w:t>радова</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који</w:t>
      </w:r>
      <w:r w:rsidRPr="00F042E8">
        <w:rPr>
          <w:rFonts w:ascii="Arial" w:hAnsi="Arial" w:cs="Arial"/>
          <w:szCs w:val="22"/>
          <w:lang w:val="sr-Cyrl-CS" w:eastAsia="ar-SA"/>
        </w:rPr>
        <w:t xml:space="preserve"> </w:t>
      </w:r>
      <w:r>
        <w:rPr>
          <w:rFonts w:ascii="Arial" w:hAnsi="Arial" w:cs="Arial"/>
          <w:szCs w:val="22"/>
          <w:lang w:val="sr-Cyrl-CS" w:eastAsia="ar-SA"/>
        </w:rPr>
        <w:t>ће</w:t>
      </w:r>
      <w:r w:rsidRPr="00F042E8">
        <w:rPr>
          <w:rFonts w:ascii="Arial" w:hAnsi="Arial" w:cs="Arial"/>
          <w:szCs w:val="22"/>
          <w:lang w:val="sr-Cyrl-CS" w:eastAsia="ar-SA"/>
        </w:rPr>
        <w:t xml:space="preserve"> </w:t>
      </w:r>
      <w:r>
        <w:rPr>
          <w:rFonts w:ascii="Arial" w:hAnsi="Arial" w:cs="Arial"/>
          <w:szCs w:val="22"/>
          <w:lang w:val="sr-Cyrl-CS" w:eastAsia="ar-SA"/>
        </w:rPr>
        <w:t>се</w:t>
      </w:r>
      <w:r w:rsidRPr="00F042E8">
        <w:rPr>
          <w:rFonts w:ascii="Arial" w:hAnsi="Arial" w:cs="Arial"/>
          <w:szCs w:val="22"/>
          <w:lang w:val="sr-Cyrl-CS" w:eastAsia="ar-SA"/>
        </w:rPr>
        <w:t xml:space="preserve"> </w:t>
      </w:r>
      <w:r>
        <w:rPr>
          <w:rFonts w:ascii="Arial" w:hAnsi="Arial" w:cs="Arial"/>
          <w:szCs w:val="22"/>
          <w:lang w:val="sr-Cyrl-CS" w:eastAsia="ar-SA"/>
        </w:rPr>
        <w:t>третирати</w:t>
      </w:r>
      <w:r w:rsidRPr="00F042E8">
        <w:rPr>
          <w:rFonts w:ascii="Arial" w:hAnsi="Arial" w:cs="Arial"/>
          <w:szCs w:val="22"/>
          <w:lang w:val="sr-Cyrl-CS" w:eastAsia="ar-SA"/>
        </w:rPr>
        <w:t xml:space="preserve"> </w:t>
      </w:r>
      <w:r>
        <w:rPr>
          <w:rFonts w:ascii="Arial" w:hAnsi="Arial" w:cs="Arial"/>
          <w:szCs w:val="22"/>
          <w:lang w:val="sr-Cyrl-CS" w:eastAsia="ar-SA"/>
        </w:rPr>
        <w:t>као</w:t>
      </w:r>
      <w:r w:rsidRPr="00F042E8">
        <w:rPr>
          <w:rFonts w:ascii="Arial" w:hAnsi="Arial" w:cs="Arial"/>
          <w:szCs w:val="22"/>
          <w:lang w:val="sr-Cyrl-CS" w:eastAsia="ar-SA"/>
        </w:rPr>
        <w:t xml:space="preserve"> </w:t>
      </w:r>
      <w:r>
        <w:rPr>
          <w:rFonts w:ascii="Arial" w:hAnsi="Arial" w:cs="Arial"/>
          <w:szCs w:val="22"/>
          <w:lang w:val="sr-Cyrl-CS" w:eastAsia="ar-SA"/>
        </w:rPr>
        <w:t>уговорени</w:t>
      </w:r>
      <w:r w:rsidRPr="00F042E8">
        <w:rPr>
          <w:rFonts w:ascii="Arial" w:hAnsi="Arial" w:cs="Arial"/>
          <w:szCs w:val="22"/>
          <w:lang w:val="sr-Cyrl-CS" w:eastAsia="ar-SA"/>
        </w:rPr>
        <w:t xml:space="preserve"> </w:t>
      </w:r>
      <w:r>
        <w:rPr>
          <w:rFonts w:ascii="Arial" w:hAnsi="Arial" w:cs="Arial"/>
          <w:szCs w:val="22"/>
          <w:lang w:val="sr-Cyrl-CS" w:eastAsia="ar-SA"/>
        </w:rPr>
        <w:t>радови</w:t>
      </w:r>
      <w:r w:rsidRPr="00F042E8">
        <w:rPr>
          <w:rFonts w:ascii="Arial" w:hAnsi="Arial" w:cs="Arial"/>
          <w:szCs w:val="22"/>
          <w:lang w:val="sr-Cyrl-CS" w:eastAsia="ar-SA"/>
        </w:rPr>
        <w:t xml:space="preserve"> </w:t>
      </w:r>
      <w:r>
        <w:rPr>
          <w:rFonts w:ascii="Arial" w:hAnsi="Arial" w:cs="Arial"/>
          <w:szCs w:val="22"/>
          <w:lang w:val="sr-Cyrl-CS" w:eastAsia="ar-SA"/>
        </w:rPr>
        <w:t>за</w:t>
      </w:r>
      <w:r w:rsidRPr="00F042E8">
        <w:rPr>
          <w:rFonts w:ascii="Arial" w:hAnsi="Arial" w:cs="Arial"/>
          <w:szCs w:val="22"/>
          <w:lang w:val="sr-Cyrl-CS" w:eastAsia="ar-SA"/>
        </w:rPr>
        <w:t xml:space="preserve"> </w:t>
      </w:r>
      <w:r>
        <w:rPr>
          <w:rFonts w:ascii="Arial" w:hAnsi="Arial" w:cs="Arial"/>
          <w:szCs w:val="22"/>
          <w:lang w:val="sr-Cyrl-CS" w:eastAsia="ar-SA"/>
        </w:rPr>
        <w:t>које</w:t>
      </w:r>
      <w:r w:rsidRPr="00F042E8">
        <w:rPr>
          <w:rFonts w:ascii="Arial" w:hAnsi="Arial" w:cs="Arial"/>
          <w:szCs w:val="22"/>
          <w:lang w:val="sr-Cyrl-CS" w:eastAsia="ar-SA"/>
        </w:rPr>
        <w:t xml:space="preserve"> </w:t>
      </w:r>
      <w:r>
        <w:rPr>
          <w:rFonts w:ascii="Arial" w:hAnsi="Arial" w:cs="Arial"/>
          <w:szCs w:val="22"/>
          <w:lang w:val="sr-Cyrl-CS" w:eastAsia="ar-SA"/>
        </w:rPr>
        <w:t>ће</w:t>
      </w:r>
      <w:r w:rsidRPr="00F042E8">
        <w:rPr>
          <w:rFonts w:ascii="Arial" w:hAnsi="Arial" w:cs="Arial"/>
          <w:szCs w:val="22"/>
          <w:lang w:val="sr-Cyrl-CS" w:eastAsia="ar-SA"/>
        </w:rPr>
        <w:t xml:space="preserve"> </w:t>
      </w:r>
      <w:r>
        <w:rPr>
          <w:rFonts w:ascii="Arial" w:hAnsi="Arial" w:cs="Arial"/>
          <w:szCs w:val="22"/>
          <w:lang w:val="sr-Cyrl-CS" w:eastAsia="ar-SA"/>
        </w:rPr>
        <w:t>важити</w:t>
      </w:r>
      <w:r w:rsidRPr="00F042E8">
        <w:rPr>
          <w:rFonts w:ascii="Arial" w:hAnsi="Arial" w:cs="Arial"/>
          <w:szCs w:val="22"/>
          <w:lang w:val="sr-Cyrl-CS" w:eastAsia="ar-SA"/>
        </w:rPr>
        <w:t xml:space="preserve"> </w:t>
      </w:r>
      <w:r>
        <w:rPr>
          <w:rFonts w:ascii="Arial" w:hAnsi="Arial" w:cs="Arial"/>
          <w:szCs w:val="22"/>
          <w:lang w:val="sr-Cyrl-CS" w:eastAsia="ar-SA"/>
        </w:rPr>
        <w:t>уговорена</w:t>
      </w:r>
      <w:r w:rsidRPr="00F042E8">
        <w:rPr>
          <w:rFonts w:ascii="Arial" w:hAnsi="Arial" w:cs="Arial"/>
          <w:szCs w:val="22"/>
          <w:lang w:val="sr-Cyrl-CS" w:eastAsia="ar-SA"/>
        </w:rPr>
        <w:t xml:space="preserve"> </w:t>
      </w:r>
      <w:r>
        <w:rPr>
          <w:rFonts w:ascii="Arial" w:hAnsi="Arial" w:cs="Arial"/>
          <w:szCs w:val="22"/>
          <w:lang w:val="sr-Cyrl-CS" w:eastAsia="ar-SA"/>
        </w:rPr>
        <w:t>јединична</w:t>
      </w:r>
      <w:r w:rsidRPr="00F042E8">
        <w:rPr>
          <w:rFonts w:ascii="Arial" w:hAnsi="Arial" w:cs="Arial"/>
          <w:szCs w:val="22"/>
          <w:lang w:val="sr-Cyrl-CS" w:eastAsia="ar-SA"/>
        </w:rPr>
        <w:t xml:space="preserve"> </w:t>
      </w:r>
      <w:r>
        <w:rPr>
          <w:rFonts w:ascii="Arial" w:hAnsi="Arial" w:cs="Arial"/>
          <w:szCs w:val="22"/>
          <w:lang w:val="sr-Cyrl-CS" w:eastAsia="ar-SA"/>
        </w:rPr>
        <w:t>цена</w:t>
      </w:r>
      <w:r w:rsidRPr="00F042E8">
        <w:rPr>
          <w:rFonts w:ascii="Arial" w:hAnsi="Arial" w:cs="Arial"/>
          <w:szCs w:val="22"/>
          <w:lang w:val="sr-Cyrl-CS" w:eastAsia="ar-SA"/>
        </w:rPr>
        <w:t xml:space="preserve"> .</w:t>
      </w:r>
    </w:p>
    <w:p w:rsidR="00BF1C39" w:rsidRPr="00F042E8" w:rsidRDefault="00BF1C39" w:rsidP="00BF1C39">
      <w:pPr>
        <w:tabs>
          <w:tab w:val="left" w:pos="0"/>
        </w:tabs>
        <w:autoSpaceDE w:val="0"/>
        <w:jc w:val="both"/>
        <w:rPr>
          <w:rFonts w:ascii="Arial" w:hAnsi="Arial" w:cs="Arial"/>
          <w:szCs w:val="22"/>
          <w:lang w:val="sr-Cyrl-CS"/>
        </w:rPr>
      </w:pPr>
    </w:p>
    <w:p w:rsidR="00BF1C39" w:rsidRPr="00F042E8" w:rsidRDefault="00BF1C39" w:rsidP="00BF1C39">
      <w:pPr>
        <w:ind w:firstLine="360"/>
        <w:jc w:val="both"/>
        <w:rPr>
          <w:rFonts w:ascii="Arial" w:hAnsi="Arial" w:cs="Arial"/>
          <w:szCs w:val="22"/>
          <w:lang w:val="sr-Cyrl-CS" w:eastAsia="sr-Latn-CS"/>
        </w:rPr>
      </w:pPr>
      <w:r>
        <w:rPr>
          <w:rFonts w:ascii="Arial" w:hAnsi="Arial" w:cs="Arial"/>
          <w:szCs w:val="22"/>
          <w:lang w:val="sr-Cyrl-CS" w:eastAsia="sr-Latn-CS"/>
        </w:rPr>
        <w:t>Инвеститор</w:t>
      </w:r>
      <w:r w:rsidRPr="00F042E8">
        <w:rPr>
          <w:rFonts w:ascii="Arial" w:hAnsi="Arial" w:cs="Arial"/>
          <w:szCs w:val="22"/>
          <w:lang w:val="sr-Cyrl-CS" w:eastAsia="sr-Latn-CS"/>
        </w:rPr>
        <w:t xml:space="preserve"> </w:t>
      </w:r>
      <w:r>
        <w:rPr>
          <w:rFonts w:ascii="Arial" w:hAnsi="Arial" w:cs="Arial"/>
          <w:szCs w:val="22"/>
          <w:lang w:val="sr-Cyrl-CS" w:eastAsia="sr-Latn-CS"/>
        </w:rPr>
        <w:t>може</w:t>
      </w:r>
      <w:r w:rsidRPr="00F042E8">
        <w:rPr>
          <w:rFonts w:ascii="Arial" w:hAnsi="Arial" w:cs="Arial"/>
          <w:szCs w:val="22"/>
          <w:lang w:val="sr-Cyrl-CS" w:eastAsia="sr-Latn-CS"/>
        </w:rPr>
        <w:t xml:space="preserve"> </w:t>
      </w:r>
      <w:r>
        <w:rPr>
          <w:rFonts w:ascii="Arial" w:hAnsi="Arial" w:cs="Arial"/>
          <w:szCs w:val="22"/>
          <w:lang w:val="sr-Cyrl-CS" w:eastAsia="sr-Latn-CS"/>
        </w:rPr>
        <w:t>након</w:t>
      </w:r>
      <w:r w:rsidRPr="00F042E8">
        <w:rPr>
          <w:rFonts w:ascii="Arial" w:hAnsi="Arial" w:cs="Arial"/>
          <w:szCs w:val="22"/>
          <w:lang w:val="sr-Cyrl-CS" w:eastAsia="sr-Latn-CS"/>
        </w:rPr>
        <w:t xml:space="preserve"> </w:t>
      </w:r>
      <w:r>
        <w:rPr>
          <w:rFonts w:ascii="Arial" w:hAnsi="Arial" w:cs="Arial"/>
          <w:szCs w:val="22"/>
          <w:lang w:val="sr-Cyrl-CS" w:eastAsia="sr-Latn-CS"/>
        </w:rPr>
        <w:t>зак</w:t>
      </w:r>
      <w:r w:rsidRPr="00F042E8">
        <w:rPr>
          <w:rFonts w:ascii="Arial" w:hAnsi="Arial" w:cs="Arial"/>
          <w:szCs w:val="22"/>
          <w:lang w:val="sr-Cyrl-CS" w:eastAsia="sr-Latn-CS"/>
        </w:rPr>
        <w:t>љ</w:t>
      </w:r>
      <w:r>
        <w:rPr>
          <w:rFonts w:ascii="Arial" w:hAnsi="Arial" w:cs="Arial"/>
          <w:szCs w:val="22"/>
          <w:lang w:val="sr-Cyrl-CS" w:eastAsia="sr-Latn-CS"/>
        </w:rPr>
        <w:t>уче</w:t>
      </w:r>
      <w:r w:rsidRPr="00F042E8">
        <w:rPr>
          <w:rFonts w:ascii="Arial" w:hAnsi="Arial" w:cs="Arial"/>
          <w:szCs w:val="22"/>
          <w:lang w:val="sr-Cyrl-CS" w:eastAsia="sr-Latn-CS"/>
        </w:rPr>
        <w:t>њ</w:t>
      </w:r>
      <w:r>
        <w:rPr>
          <w:rFonts w:ascii="Arial" w:hAnsi="Arial" w:cs="Arial"/>
          <w:szCs w:val="22"/>
          <w:lang w:val="sr-Cyrl-CS" w:eastAsia="sr-Latn-CS"/>
        </w:rPr>
        <w:t>а</w:t>
      </w:r>
      <w:r w:rsidRPr="00F042E8">
        <w:rPr>
          <w:rFonts w:ascii="Arial" w:hAnsi="Arial" w:cs="Arial"/>
          <w:szCs w:val="22"/>
          <w:lang w:val="sr-Cyrl-CS" w:eastAsia="sr-Latn-CS"/>
        </w:rPr>
        <w:t xml:space="preserve"> </w:t>
      </w:r>
      <w:r>
        <w:rPr>
          <w:rFonts w:ascii="Arial" w:hAnsi="Arial" w:cs="Arial"/>
          <w:szCs w:val="22"/>
          <w:lang w:val="sr-Cyrl-CS" w:eastAsia="sr-Latn-CS"/>
        </w:rPr>
        <w:t>овог</w:t>
      </w:r>
      <w:r w:rsidRPr="00F042E8">
        <w:rPr>
          <w:rFonts w:ascii="Arial" w:hAnsi="Arial" w:cs="Arial"/>
          <w:szCs w:val="22"/>
          <w:lang w:val="sr-Cyrl-CS" w:eastAsia="sr-Latn-CS"/>
        </w:rPr>
        <w:t xml:space="preserve"> </w:t>
      </w:r>
      <w:r>
        <w:rPr>
          <w:rFonts w:ascii="Arial" w:hAnsi="Arial" w:cs="Arial"/>
          <w:szCs w:val="22"/>
          <w:lang w:val="sr-Cyrl-CS" w:eastAsia="sr-Latn-CS"/>
        </w:rPr>
        <w:t>уговора</w:t>
      </w:r>
      <w:r w:rsidRPr="00F042E8">
        <w:rPr>
          <w:rFonts w:ascii="Arial" w:hAnsi="Arial" w:cs="Arial"/>
          <w:szCs w:val="22"/>
          <w:lang w:val="sr-Cyrl-CS" w:eastAsia="sr-Latn-CS"/>
        </w:rPr>
        <w:t xml:space="preserve"> </w:t>
      </w:r>
      <w:r>
        <w:rPr>
          <w:rFonts w:ascii="Arial" w:hAnsi="Arial" w:cs="Arial"/>
          <w:szCs w:val="22"/>
          <w:lang w:val="sr-Cyrl-CS" w:eastAsia="sr-Latn-CS"/>
        </w:rPr>
        <w:t>без</w:t>
      </w:r>
      <w:r w:rsidRPr="00F042E8">
        <w:rPr>
          <w:rFonts w:ascii="Arial" w:hAnsi="Arial" w:cs="Arial"/>
          <w:szCs w:val="22"/>
          <w:lang w:val="sr-Cyrl-CS" w:eastAsia="sr-Latn-CS"/>
        </w:rPr>
        <w:t xml:space="preserve"> </w:t>
      </w:r>
      <w:r>
        <w:rPr>
          <w:rFonts w:ascii="Arial" w:hAnsi="Arial" w:cs="Arial"/>
          <w:szCs w:val="22"/>
          <w:lang w:val="sr-Cyrl-CS" w:eastAsia="sr-Latn-CS"/>
        </w:rPr>
        <w:t>спровође</w:t>
      </w:r>
      <w:r w:rsidRPr="00F042E8">
        <w:rPr>
          <w:rFonts w:ascii="Arial" w:hAnsi="Arial" w:cs="Arial"/>
          <w:szCs w:val="22"/>
          <w:lang w:val="sr-Cyrl-CS" w:eastAsia="sr-Latn-CS"/>
        </w:rPr>
        <w:t>њ</w:t>
      </w:r>
      <w:r>
        <w:rPr>
          <w:rFonts w:ascii="Arial" w:hAnsi="Arial" w:cs="Arial"/>
          <w:szCs w:val="22"/>
          <w:lang w:val="sr-Cyrl-CS" w:eastAsia="sr-Latn-CS"/>
        </w:rPr>
        <w:t>а</w:t>
      </w:r>
      <w:r w:rsidRPr="00F042E8">
        <w:rPr>
          <w:rFonts w:ascii="Arial" w:hAnsi="Arial" w:cs="Arial"/>
          <w:szCs w:val="22"/>
          <w:lang w:val="sr-Cyrl-CS" w:eastAsia="sr-Latn-CS"/>
        </w:rPr>
        <w:t xml:space="preserve"> </w:t>
      </w:r>
      <w:r>
        <w:rPr>
          <w:rFonts w:ascii="Arial" w:hAnsi="Arial" w:cs="Arial"/>
          <w:szCs w:val="22"/>
          <w:lang w:val="sr-Cyrl-CS" w:eastAsia="sr-Latn-CS"/>
        </w:rPr>
        <w:t>поступка</w:t>
      </w:r>
      <w:r w:rsidRPr="00F042E8">
        <w:rPr>
          <w:rFonts w:ascii="Arial" w:hAnsi="Arial" w:cs="Arial"/>
          <w:szCs w:val="22"/>
          <w:lang w:val="sr-Cyrl-CS" w:eastAsia="sr-Latn-CS"/>
        </w:rPr>
        <w:t xml:space="preserve"> </w:t>
      </w:r>
      <w:r>
        <w:rPr>
          <w:rFonts w:ascii="Arial" w:hAnsi="Arial" w:cs="Arial"/>
          <w:szCs w:val="22"/>
          <w:lang w:val="sr-Cyrl-CS" w:eastAsia="sr-Latn-CS"/>
        </w:rPr>
        <w:t>јавне</w:t>
      </w:r>
      <w:r w:rsidRPr="00F042E8">
        <w:rPr>
          <w:rFonts w:ascii="Arial" w:hAnsi="Arial" w:cs="Arial"/>
          <w:szCs w:val="22"/>
          <w:lang w:val="sr-Cyrl-CS" w:eastAsia="sr-Latn-CS"/>
        </w:rPr>
        <w:t xml:space="preserve"> </w:t>
      </w:r>
      <w:r>
        <w:rPr>
          <w:rFonts w:ascii="Arial" w:hAnsi="Arial" w:cs="Arial"/>
          <w:szCs w:val="22"/>
          <w:lang w:val="sr-Cyrl-CS" w:eastAsia="sr-Latn-CS"/>
        </w:rPr>
        <w:t>набавке</w:t>
      </w:r>
      <w:r w:rsidRPr="00F042E8">
        <w:rPr>
          <w:rFonts w:ascii="Arial" w:hAnsi="Arial" w:cs="Arial"/>
          <w:szCs w:val="22"/>
          <w:lang w:val="sr-Cyrl-CS" w:eastAsia="sr-Latn-CS"/>
        </w:rPr>
        <w:t xml:space="preserve"> </w:t>
      </w:r>
      <w:r>
        <w:rPr>
          <w:rFonts w:ascii="Arial" w:hAnsi="Arial" w:cs="Arial"/>
          <w:szCs w:val="22"/>
          <w:lang w:val="sr-Cyrl-CS" w:eastAsia="sr-Latn-CS"/>
        </w:rPr>
        <w:t>повећати</w:t>
      </w:r>
      <w:r w:rsidRPr="00F042E8">
        <w:rPr>
          <w:rFonts w:ascii="Arial" w:hAnsi="Arial" w:cs="Arial"/>
          <w:szCs w:val="22"/>
          <w:lang w:val="sr-Cyrl-CS" w:eastAsia="sr-Latn-CS"/>
        </w:rPr>
        <w:t xml:space="preserve"> </w:t>
      </w:r>
      <w:r>
        <w:rPr>
          <w:rFonts w:ascii="Arial" w:hAnsi="Arial" w:cs="Arial"/>
          <w:szCs w:val="22"/>
          <w:lang w:val="sr-Cyrl-CS" w:eastAsia="sr-Latn-CS"/>
        </w:rPr>
        <w:t>обим</w:t>
      </w:r>
      <w:r w:rsidRPr="00F042E8">
        <w:rPr>
          <w:rFonts w:ascii="Arial" w:hAnsi="Arial" w:cs="Arial"/>
          <w:szCs w:val="22"/>
          <w:lang w:val="sr-Cyrl-CS" w:eastAsia="sr-Latn-CS"/>
        </w:rPr>
        <w:t xml:space="preserve"> </w:t>
      </w:r>
      <w:r>
        <w:rPr>
          <w:rFonts w:ascii="Arial" w:hAnsi="Arial" w:cs="Arial"/>
          <w:szCs w:val="22"/>
          <w:lang w:val="sr-Cyrl-CS" w:eastAsia="sr-Latn-CS"/>
        </w:rPr>
        <w:t>предмета</w:t>
      </w:r>
      <w:r w:rsidRPr="00F042E8">
        <w:rPr>
          <w:rFonts w:ascii="Arial" w:hAnsi="Arial" w:cs="Arial"/>
          <w:szCs w:val="22"/>
          <w:lang w:val="sr-Cyrl-CS" w:eastAsia="sr-Latn-CS"/>
        </w:rPr>
        <w:t xml:space="preserve"> </w:t>
      </w:r>
      <w:r>
        <w:rPr>
          <w:rFonts w:ascii="Arial" w:hAnsi="Arial" w:cs="Arial"/>
          <w:szCs w:val="22"/>
          <w:lang w:val="sr-Cyrl-CS" w:eastAsia="sr-Latn-CS"/>
        </w:rPr>
        <w:t>Уговорадо</w:t>
      </w:r>
      <w:r w:rsidRPr="00F042E8">
        <w:rPr>
          <w:rFonts w:ascii="Arial" w:hAnsi="Arial" w:cs="Arial"/>
          <w:szCs w:val="22"/>
          <w:lang w:val="sr-Cyrl-CS" w:eastAsia="sr-Latn-CS"/>
        </w:rPr>
        <w:t xml:space="preserve"> </w:t>
      </w:r>
      <w:r>
        <w:rPr>
          <w:rFonts w:ascii="Arial" w:hAnsi="Arial" w:cs="Arial"/>
          <w:szCs w:val="22"/>
          <w:lang w:val="sr-Cyrl-CS" w:eastAsia="sr-Latn-CS"/>
        </w:rPr>
        <w:t>лимита</w:t>
      </w:r>
      <w:r w:rsidRPr="00F042E8">
        <w:rPr>
          <w:rFonts w:ascii="Arial" w:hAnsi="Arial" w:cs="Arial"/>
          <w:szCs w:val="22"/>
          <w:lang w:val="sr-Cyrl-CS" w:eastAsia="sr-Latn-CS"/>
        </w:rPr>
        <w:t xml:space="preserve"> </w:t>
      </w:r>
      <w:r>
        <w:rPr>
          <w:rFonts w:ascii="Arial" w:hAnsi="Arial" w:cs="Arial"/>
          <w:szCs w:val="22"/>
          <w:lang w:val="sr-Cyrl-CS" w:eastAsia="sr-Latn-CS"/>
        </w:rPr>
        <w:t>прописаног</w:t>
      </w:r>
      <w:r w:rsidRPr="00F042E8">
        <w:rPr>
          <w:rFonts w:ascii="Arial" w:hAnsi="Arial" w:cs="Arial"/>
          <w:szCs w:val="22"/>
          <w:lang w:val="sr-Cyrl-CS" w:eastAsia="sr-Latn-CS"/>
        </w:rPr>
        <w:t xml:space="preserve"> </w:t>
      </w:r>
      <w:r>
        <w:rPr>
          <w:rFonts w:ascii="Arial" w:hAnsi="Arial" w:cs="Arial"/>
          <w:szCs w:val="22"/>
          <w:lang w:val="sr-Cyrl-CS" w:eastAsia="sr-Latn-CS"/>
        </w:rPr>
        <w:t>чланом</w:t>
      </w:r>
      <w:r w:rsidRPr="00F042E8">
        <w:rPr>
          <w:rFonts w:ascii="Arial" w:hAnsi="Arial" w:cs="Arial"/>
          <w:szCs w:val="22"/>
          <w:lang w:val="sr-Cyrl-CS" w:eastAsia="sr-Latn-CS"/>
        </w:rPr>
        <w:t xml:space="preserve"> 115. </w:t>
      </w:r>
      <w:r>
        <w:rPr>
          <w:rFonts w:ascii="Arial" w:hAnsi="Arial" w:cs="Arial"/>
          <w:szCs w:val="22"/>
          <w:lang w:val="sr-Cyrl-CS" w:eastAsia="sr-Latn-CS"/>
        </w:rPr>
        <w:t>став</w:t>
      </w:r>
      <w:r w:rsidRPr="00F042E8">
        <w:rPr>
          <w:rFonts w:ascii="Arial" w:hAnsi="Arial" w:cs="Arial"/>
          <w:szCs w:val="22"/>
          <w:lang w:val="sr-Cyrl-CS" w:eastAsia="sr-Latn-CS"/>
        </w:rPr>
        <w:t xml:space="preserve"> 1. </w:t>
      </w:r>
      <w:r>
        <w:rPr>
          <w:rFonts w:ascii="Arial" w:hAnsi="Arial" w:cs="Arial"/>
          <w:szCs w:val="22"/>
          <w:lang w:val="sr-Cyrl-CS" w:eastAsia="sr-Latn-CS"/>
        </w:rPr>
        <w:t>Закона</w:t>
      </w:r>
      <w:r w:rsidRPr="00F042E8">
        <w:rPr>
          <w:rFonts w:ascii="Arial" w:hAnsi="Arial" w:cs="Arial"/>
          <w:szCs w:val="22"/>
          <w:lang w:val="sr-Cyrl-CS" w:eastAsia="sr-Latn-CS"/>
        </w:rPr>
        <w:t xml:space="preserve"> </w:t>
      </w:r>
      <w:r>
        <w:rPr>
          <w:rFonts w:ascii="Arial" w:hAnsi="Arial" w:cs="Arial"/>
          <w:szCs w:val="22"/>
          <w:lang w:val="sr-Cyrl-CS" w:eastAsia="sr-Latn-CS"/>
        </w:rPr>
        <w:t>о</w:t>
      </w:r>
      <w:r w:rsidRPr="00F042E8">
        <w:rPr>
          <w:rFonts w:ascii="Arial" w:hAnsi="Arial" w:cs="Arial"/>
          <w:szCs w:val="22"/>
          <w:lang w:val="sr-Cyrl-CS" w:eastAsia="sr-Latn-CS"/>
        </w:rPr>
        <w:t xml:space="preserve"> </w:t>
      </w:r>
      <w:r>
        <w:rPr>
          <w:rFonts w:ascii="Arial" w:hAnsi="Arial" w:cs="Arial"/>
          <w:szCs w:val="22"/>
          <w:lang w:val="sr-Cyrl-CS" w:eastAsia="sr-Latn-CS"/>
        </w:rPr>
        <w:t>јавним</w:t>
      </w:r>
      <w:r w:rsidRPr="00F042E8">
        <w:rPr>
          <w:rFonts w:ascii="Arial" w:hAnsi="Arial" w:cs="Arial"/>
          <w:szCs w:val="22"/>
          <w:lang w:val="sr-Cyrl-CS" w:eastAsia="sr-Latn-CS"/>
        </w:rPr>
        <w:t xml:space="preserve"> </w:t>
      </w:r>
      <w:r>
        <w:rPr>
          <w:rFonts w:ascii="Arial" w:hAnsi="Arial" w:cs="Arial"/>
          <w:szCs w:val="22"/>
          <w:lang w:val="sr-Cyrl-CS" w:eastAsia="sr-Latn-CS"/>
        </w:rPr>
        <w:t>набавкама</w:t>
      </w:r>
      <w:r w:rsidRPr="00F042E8">
        <w:rPr>
          <w:rFonts w:ascii="Arial" w:hAnsi="Arial" w:cs="Arial"/>
          <w:szCs w:val="22"/>
          <w:lang w:val="sr-Cyrl-CS" w:eastAsia="sr-Latn-CS"/>
        </w:rPr>
        <w:t xml:space="preserve">, </w:t>
      </w:r>
      <w:r>
        <w:rPr>
          <w:rFonts w:ascii="Arial" w:hAnsi="Arial" w:cs="Arial"/>
          <w:szCs w:val="22"/>
          <w:lang w:val="sr-Cyrl-CS" w:eastAsia="sr-Latn-CS"/>
        </w:rPr>
        <w:t>а</w:t>
      </w:r>
      <w:r w:rsidRPr="00F042E8">
        <w:rPr>
          <w:rFonts w:ascii="Arial" w:hAnsi="Arial" w:cs="Arial"/>
          <w:szCs w:val="22"/>
          <w:lang w:val="sr-Cyrl-CS" w:eastAsia="sr-Latn-CS"/>
        </w:rPr>
        <w:t xml:space="preserve"> </w:t>
      </w:r>
      <w:r>
        <w:rPr>
          <w:rFonts w:ascii="Arial" w:hAnsi="Arial" w:cs="Arial"/>
          <w:szCs w:val="22"/>
          <w:lang w:val="sr-Cyrl-CS" w:eastAsia="sr-Latn-CS"/>
        </w:rPr>
        <w:t>у</w:t>
      </w:r>
      <w:r w:rsidRPr="00F042E8">
        <w:rPr>
          <w:rFonts w:ascii="Arial" w:hAnsi="Arial" w:cs="Arial"/>
          <w:szCs w:val="22"/>
          <w:lang w:val="sr-Cyrl-CS" w:eastAsia="sr-Latn-CS"/>
        </w:rPr>
        <w:t xml:space="preserve"> </w:t>
      </w:r>
      <w:r>
        <w:rPr>
          <w:rFonts w:ascii="Arial" w:hAnsi="Arial" w:cs="Arial"/>
          <w:szCs w:val="22"/>
          <w:lang w:val="sr-Cyrl-CS" w:eastAsia="sr-Latn-CS"/>
        </w:rPr>
        <w:t>скл</w:t>
      </w:r>
      <w:r>
        <w:rPr>
          <w:rFonts w:ascii="Arial" w:hAnsi="Arial" w:cs="Arial"/>
          <w:szCs w:val="22"/>
          <w:lang w:eastAsia="sr-Latn-CS"/>
        </w:rPr>
        <w:t>а</w:t>
      </w:r>
      <w:r>
        <w:rPr>
          <w:rFonts w:ascii="Arial" w:hAnsi="Arial" w:cs="Arial"/>
          <w:szCs w:val="22"/>
          <w:lang w:val="sr-Cyrl-CS" w:eastAsia="sr-Latn-CS"/>
        </w:rPr>
        <w:t>ду</w:t>
      </w:r>
      <w:r w:rsidRPr="00F042E8">
        <w:rPr>
          <w:rFonts w:ascii="Arial" w:hAnsi="Arial" w:cs="Arial"/>
          <w:szCs w:val="22"/>
          <w:lang w:val="sr-Cyrl-CS" w:eastAsia="sr-Latn-CS"/>
        </w:rPr>
        <w:t xml:space="preserve"> </w:t>
      </w:r>
      <w:r>
        <w:rPr>
          <w:rFonts w:ascii="Arial" w:hAnsi="Arial" w:cs="Arial"/>
          <w:szCs w:val="22"/>
          <w:lang w:val="sr-Cyrl-CS" w:eastAsia="sr-Latn-CS"/>
        </w:rPr>
        <w:t>са</w:t>
      </w:r>
      <w:r w:rsidRPr="00F042E8">
        <w:rPr>
          <w:rFonts w:ascii="Arial" w:hAnsi="Arial" w:cs="Arial"/>
          <w:szCs w:val="22"/>
          <w:lang w:val="sr-Cyrl-CS" w:eastAsia="sr-Latn-CS"/>
        </w:rPr>
        <w:t xml:space="preserve"> </w:t>
      </w:r>
      <w:r>
        <w:rPr>
          <w:rFonts w:ascii="Arial" w:hAnsi="Arial" w:cs="Arial"/>
          <w:szCs w:val="22"/>
          <w:lang w:val="sr-Cyrl-CS" w:eastAsia="sr-Latn-CS"/>
        </w:rPr>
        <w:t>ставом</w:t>
      </w:r>
      <w:r w:rsidRPr="00F042E8">
        <w:rPr>
          <w:rFonts w:ascii="Arial" w:hAnsi="Arial" w:cs="Arial"/>
          <w:szCs w:val="22"/>
          <w:lang w:val="sr-Cyrl-CS" w:eastAsia="sr-Latn-CS"/>
        </w:rPr>
        <w:t xml:space="preserve"> 5. </w:t>
      </w:r>
      <w:r>
        <w:rPr>
          <w:rFonts w:ascii="Arial" w:hAnsi="Arial" w:cs="Arial"/>
          <w:szCs w:val="22"/>
          <w:lang w:val="sr-Cyrl-CS" w:eastAsia="sr-Latn-CS"/>
        </w:rPr>
        <w:t>истог</w:t>
      </w:r>
      <w:r w:rsidRPr="00F042E8">
        <w:rPr>
          <w:rFonts w:ascii="Arial" w:hAnsi="Arial" w:cs="Arial"/>
          <w:szCs w:val="22"/>
          <w:lang w:val="sr-Cyrl-CS" w:eastAsia="sr-Latn-CS"/>
        </w:rPr>
        <w:t xml:space="preserve"> </w:t>
      </w:r>
      <w:r>
        <w:rPr>
          <w:rFonts w:ascii="Arial" w:hAnsi="Arial" w:cs="Arial"/>
          <w:szCs w:val="22"/>
          <w:lang w:val="sr-Cyrl-CS" w:eastAsia="sr-Latn-CS"/>
        </w:rPr>
        <w:t>члана</w:t>
      </w:r>
      <w:r w:rsidRPr="00F042E8">
        <w:rPr>
          <w:rFonts w:ascii="Arial" w:hAnsi="Arial" w:cs="Arial"/>
          <w:szCs w:val="22"/>
          <w:lang w:val="sr-Cyrl-CS" w:eastAsia="sr-Latn-CS"/>
        </w:rPr>
        <w:t xml:space="preserve"> </w:t>
      </w:r>
      <w:r>
        <w:rPr>
          <w:rFonts w:ascii="Arial" w:hAnsi="Arial" w:cs="Arial"/>
          <w:szCs w:val="22"/>
          <w:lang w:val="sr-Cyrl-CS" w:eastAsia="sr-Latn-CS"/>
        </w:rPr>
        <w:t>Закона</w:t>
      </w:r>
      <w:r w:rsidRPr="00F042E8">
        <w:rPr>
          <w:rFonts w:ascii="Arial" w:hAnsi="Arial" w:cs="Arial"/>
          <w:szCs w:val="22"/>
          <w:lang w:val="sr-Cyrl-CS" w:eastAsia="sr-Latn-CS"/>
        </w:rPr>
        <w:t xml:space="preserve">. </w:t>
      </w:r>
      <w:r>
        <w:rPr>
          <w:rFonts w:ascii="Arial" w:hAnsi="Arial" w:cs="Arial"/>
          <w:szCs w:val="22"/>
          <w:lang w:val="sr-Cyrl-CS" w:eastAsia="sr-Latn-CS"/>
        </w:rPr>
        <w:t>Лимит</w:t>
      </w:r>
      <w:r w:rsidRPr="00F042E8">
        <w:rPr>
          <w:rFonts w:ascii="Arial" w:hAnsi="Arial" w:cs="Arial"/>
          <w:szCs w:val="22"/>
          <w:lang w:val="sr-Cyrl-CS" w:eastAsia="sr-Latn-CS"/>
        </w:rPr>
        <w:t xml:space="preserve"> </w:t>
      </w:r>
      <w:r>
        <w:rPr>
          <w:rFonts w:ascii="Arial" w:hAnsi="Arial" w:cs="Arial"/>
          <w:szCs w:val="22"/>
          <w:lang w:val="sr-Cyrl-CS" w:eastAsia="sr-Latn-CS"/>
        </w:rPr>
        <w:t>из</w:t>
      </w:r>
      <w:r w:rsidRPr="00F042E8">
        <w:rPr>
          <w:rFonts w:ascii="Arial" w:hAnsi="Arial" w:cs="Arial"/>
          <w:szCs w:val="22"/>
          <w:lang w:val="sr-Cyrl-CS" w:eastAsia="sr-Latn-CS"/>
        </w:rPr>
        <w:t xml:space="preserve"> </w:t>
      </w:r>
      <w:r>
        <w:rPr>
          <w:rFonts w:ascii="Arial" w:hAnsi="Arial" w:cs="Arial"/>
          <w:szCs w:val="22"/>
          <w:lang w:val="sr-Cyrl-CS" w:eastAsia="sr-Latn-CS"/>
        </w:rPr>
        <w:t>став</w:t>
      </w:r>
      <w:r w:rsidRPr="00F042E8">
        <w:rPr>
          <w:rFonts w:ascii="Arial" w:hAnsi="Arial" w:cs="Arial"/>
          <w:szCs w:val="22"/>
          <w:lang w:val="sr-Cyrl-CS" w:eastAsia="sr-Latn-CS"/>
        </w:rPr>
        <w:t xml:space="preserve"> 1. </w:t>
      </w:r>
      <w:r>
        <w:rPr>
          <w:rFonts w:ascii="Arial" w:hAnsi="Arial" w:cs="Arial"/>
          <w:szCs w:val="22"/>
          <w:lang w:val="sr-Cyrl-CS" w:eastAsia="sr-Latn-CS"/>
        </w:rPr>
        <w:t>члана</w:t>
      </w:r>
      <w:r w:rsidRPr="00F042E8">
        <w:rPr>
          <w:rFonts w:ascii="Arial" w:hAnsi="Arial" w:cs="Arial"/>
          <w:szCs w:val="22"/>
          <w:lang w:val="sr-Cyrl-CS" w:eastAsia="sr-Latn-CS"/>
        </w:rPr>
        <w:t xml:space="preserve"> 115. </w:t>
      </w:r>
      <w:r>
        <w:rPr>
          <w:rFonts w:ascii="Arial" w:hAnsi="Arial" w:cs="Arial"/>
          <w:szCs w:val="22"/>
          <w:lang w:val="sr-Cyrl-CS" w:eastAsia="sr-Latn-CS"/>
        </w:rPr>
        <w:t>Закона</w:t>
      </w:r>
      <w:r w:rsidRPr="00F042E8">
        <w:rPr>
          <w:rFonts w:ascii="Arial" w:hAnsi="Arial" w:cs="Arial"/>
          <w:szCs w:val="22"/>
          <w:lang w:val="sr-Cyrl-CS" w:eastAsia="sr-Latn-CS"/>
        </w:rPr>
        <w:t xml:space="preserve"> </w:t>
      </w:r>
      <w:r>
        <w:rPr>
          <w:rFonts w:ascii="Arial" w:hAnsi="Arial" w:cs="Arial"/>
          <w:szCs w:val="22"/>
          <w:lang w:val="sr-Cyrl-CS" w:eastAsia="sr-Latn-CS"/>
        </w:rPr>
        <w:t>се</w:t>
      </w:r>
      <w:r w:rsidRPr="00F042E8">
        <w:rPr>
          <w:rFonts w:ascii="Arial" w:hAnsi="Arial" w:cs="Arial"/>
          <w:szCs w:val="22"/>
          <w:lang w:val="sr-Cyrl-CS" w:eastAsia="sr-Latn-CS"/>
        </w:rPr>
        <w:t xml:space="preserve"> </w:t>
      </w:r>
      <w:r>
        <w:rPr>
          <w:rFonts w:ascii="Arial" w:hAnsi="Arial" w:cs="Arial"/>
          <w:szCs w:val="22"/>
          <w:lang w:val="sr-Cyrl-CS" w:eastAsia="sr-Latn-CS"/>
        </w:rPr>
        <w:t>не</w:t>
      </w:r>
      <w:r w:rsidRPr="00F042E8">
        <w:rPr>
          <w:rFonts w:ascii="Arial" w:hAnsi="Arial" w:cs="Arial"/>
          <w:szCs w:val="22"/>
          <w:lang w:val="sr-Cyrl-CS" w:eastAsia="sr-Latn-CS"/>
        </w:rPr>
        <w:t xml:space="preserve"> </w:t>
      </w:r>
      <w:r>
        <w:rPr>
          <w:rFonts w:ascii="Arial" w:hAnsi="Arial" w:cs="Arial"/>
          <w:szCs w:val="22"/>
          <w:lang w:val="sr-Cyrl-CS" w:eastAsia="sr-Latn-CS"/>
        </w:rPr>
        <w:t>односи</w:t>
      </w:r>
      <w:r w:rsidRPr="00F042E8">
        <w:rPr>
          <w:rFonts w:ascii="Arial" w:hAnsi="Arial" w:cs="Arial"/>
          <w:szCs w:val="22"/>
          <w:lang w:val="sr-Cyrl-CS" w:eastAsia="sr-Latn-CS"/>
        </w:rPr>
        <w:t xml:space="preserve"> </w:t>
      </w:r>
      <w:r>
        <w:rPr>
          <w:rFonts w:ascii="Arial" w:hAnsi="Arial" w:cs="Arial"/>
          <w:szCs w:val="22"/>
          <w:lang w:val="sr-Cyrl-CS" w:eastAsia="sr-Latn-CS"/>
        </w:rPr>
        <w:t>на</w:t>
      </w:r>
      <w:r w:rsidRPr="00F042E8">
        <w:rPr>
          <w:rFonts w:ascii="Arial" w:hAnsi="Arial" w:cs="Arial"/>
          <w:szCs w:val="22"/>
          <w:lang w:val="sr-Cyrl-CS" w:eastAsia="sr-Latn-CS"/>
        </w:rPr>
        <w:t xml:space="preserve"> </w:t>
      </w:r>
      <w:r>
        <w:rPr>
          <w:rFonts w:ascii="Arial" w:hAnsi="Arial" w:cs="Arial"/>
          <w:szCs w:val="22"/>
          <w:lang w:val="sr-Cyrl-CS" w:eastAsia="sr-Latn-CS"/>
        </w:rPr>
        <w:t>вишкове</w:t>
      </w:r>
      <w:r w:rsidRPr="00F042E8">
        <w:rPr>
          <w:rFonts w:ascii="Arial" w:hAnsi="Arial" w:cs="Arial"/>
          <w:szCs w:val="22"/>
          <w:lang w:val="sr-Cyrl-CS" w:eastAsia="sr-Latn-CS"/>
        </w:rPr>
        <w:t xml:space="preserve"> </w:t>
      </w:r>
      <w:r>
        <w:rPr>
          <w:rFonts w:ascii="Arial" w:hAnsi="Arial" w:cs="Arial"/>
          <w:szCs w:val="22"/>
          <w:lang w:val="sr-Cyrl-CS" w:eastAsia="sr-Latn-CS"/>
        </w:rPr>
        <w:t>радова</w:t>
      </w:r>
      <w:r w:rsidRPr="00F042E8">
        <w:rPr>
          <w:rFonts w:ascii="Arial" w:hAnsi="Arial" w:cs="Arial"/>
          <w:szCs w:val="22"/>
          <w:lang w:val="sr-Cyrl-CS" w:eastAsia="sr-Latn-CS"/>
        </w:rPr>
        <w:t xml:space="preserve"> </w:t>
      </w:r>
      <w:r>
        <w:rPr>
          <w:rFonts w:ascii="Arial" w:hAnsi="Arial" w:cs="Arial"/>
          <w:szCs w:val="22"/>
          <w:lang w:val="sr-Cyrl-CS" w:eastAsia="sr-Latn-CS"/>
        </w:rPr>
        <w:t>који</w:t>
      </w:r>
      <w:r w:rsidRPr="00F042E8">
        <w:rPr>
          <w:rFonts w:ascii="Arial" w:hAnsi="Arial" w:cs="Arial"/>
          <w:szCs w:val="22"/>
          <w:lang w:val="sr-Cyrl-CS" w:eastAsia="sr-Latn-CS"/>
        </w:rPr>
        <w:t xml:space="preserve"> </w:t>
      </w:r>
      <w:r>
        <w:rPr>
          <w:rFonts w:ascii="Arial" w:hAnsi="Arial" w:cs="Arial"/>
          <w:szCs w:val="22"/>
          <w:lang w:val="sr-Cyrl-CS" w:eastAsia="sr-Latn-CS"/>
        </w:rPr>
        <w:t>су</w:t>
      </w:r>
      <w:r w:rsidRPr="00F042E8">
        <w:rPr>
          <w:rFonts w:ascii="Arial" w:hAnsi="Arial" w:cs="Arial"/>
          <w:szCs w:val="22"/>
          <w:lang w:val="sr-Cyrl-CS" w:eastAsia="sr-Latn-CS"/>
        </w:rPr>
        <w:t xml:space="preserve"> </w:t>
      </w:r>
      <w:r>
        <w:rPr>
          <w:rFonts w:ascii="Arial" w:hAnsi="Arial" w:cs="Arial"/>
          <w:szCs w:val="22"/>
          <w:lang w:val="sr-Cyrl-CS" w:eastAsia="sr-Latn-CS"/>
        </w:rPr>
        <w:t>уговорени</w:t>
      </w:r>
      <w:r w:rsidRPr="00F042E8">
        <w:rPr>
          <w:rFonts w:ascii="Arial" w:hAnsi="Arial" w:cs="Arial"/>
          <w:szCs w:val="22"/>
          <w:lang w:val="sr-Cyrl-CS" w:eastAsia="sr-Latn-CS"/>
        </w:rPr>
        <w:t>.</w:t>
      </w:r>
    </w:p>
    <w:p w:rsidR="00BF1C39" w:rsidRPr="00F042E8" w:rsidRDefault="00BF1C39" w:rsidP="00BF1C39">
      <w:pPr>
        <w:tabs>
          <w:tab w:val="left" w:pos="0"/>
        </w:tabs>
        <w:autoSpaceDE w:val="0"/>
        <w:jc w:val="both"/>
        <w:rPr>
          <w:rFonts w:ascii="Arial" w:hAnsi="Arial" w:cs="Arial"/>
          <w:szCs w:val="22"/>
          <w:lang w:val="sr-Cyrl-CS"/>
        </w:rPr>
      </w:pPr>
    </w:p>
    <w:p w:rsidR="00BF1C39" w:rsidRPr="00F042E8" w:rsidRDefault="00BF1C39" w:rsidP="00BF1C39">
      <w:pPr>
        <w:ind w:firstLine="708"/>
        <w:rPr>
          <w:rFonts w:ascii="Arial" w:hAnsi="Arial" w:cs="Arial"/>
          <w:szCs w:val="22"/>
          <w:lang w:val="sr-Cyrl-CS"/>
        </w:rPr>
      </w:pPr>
      <w:r>
        <w:rPr>
          <w:rFonts w:ascii="Arial" w:hAnsi="Arial" w:cs="Arial"/>
          <w:szCs w:val="22"/>
          <w:lang w:val="sr-Cyrl-CS"/>
        </w:rPr>
        <w:t>Додатне</w:t>
      </w:r>
      <w:r w:rsidRPr="00F042E8">
        <w:rPr>
          <w:rFonts w:ascii="Arial" w:hAnsi="Arial" w:cs="Arial"/>
          <w:szCs w:val="22"/>
          <w:lang w:val="sr-Cyrl-CS"/>
        </w:rPr>
        <w:t xml:space="preserve">  </w:t>
      </w:r>
      <w:r>
        <w:rPr>
          <w:rFonts w:ascii="Arial" w:hAnsi="Arial" w:cs="Arial"/>
          <w:szCs w:val="22"/>
          <w:lang w:val="sr-Cyrl-CS"/>
        </w:rPr>
        <w:t>и</w:t>
      </w:r>
      <w:r w:rsidRPr="00F042E8">
        <w:rPr>
          <w:rFonts w:ascii="Arial" w:hAnsi="Arial" w:cs="Arial"/>
          <w:szCs w:val="22"/>
          <w:lang w:val="sr-Cyrl-CS"/>
        </w:rPr>
        <w:t xml:space="preserve"> </w:t>
      </w:r>
      <w:r>
        <w:rPr>
          <w:rFonts w:ascii="Arial" w:hAnsi="Arial" w:cs="Arial"/>
          <w:szCs w:val="22"/>
          <w:lang w:val="sr-Cyrl-CS"/>
        </w:rPr>
        <w:t>накнадне</w:t>
      </w:r>
      <w:r w:rsidRPr="00F042E8">
        <w:rPr>
          <w:rFonts w:ascii="Arial" w:hAnsi="Arial" w:cs="Arial"/>
          <w:szCs w:val="22"/>
          <w:lang w:val="sr-Cyrl-CS"/>
        </w:rPr>
        <w:t xml:space="preserve"> </w:t>
      </w:r>
      <w:r>
        <w:rPr>
          <w:rFonts w:ascii="Arial" w:hAnsi="Arial" w:cs="Arial"/>
          <w:szCs w:val="22"/>
          <w:lang w:val="sr-Cyrl-CS"/>
        </w:rPr>
        <w:t>радове</w:t>
      </w:r>
      <w:r w:rsidRPr="00F042E8">
        <w:rPr>
          <w:rFonts w:ascii="Arial" w:hAnsi="Arial" w:cs="Arial"/>
          <w:szCs w:val="22"/>
          <w:lang w:val="sr-Cyrl-CS"/>
        </w:rPr>
        <w:t xml:space="preserve">, </w:t>
      </w:r>
      <w:r>
        <w:rPr>
          <w:rFonts w:ascii="Arial" w:hAnsi="Arial" w:cs="Arial"/>
          <w:szCs w:val="22"/>
          <w:lang w:val="sr-Cyrl-CS"/>
        </w:rPr>
        <w:t>чија</w:t>
      </w:r>
      <w:r w:rsidRPr="00F042E8">
        <w:rPr>
          <w:rFonts w:ascii="Arial" w:hAnsi="Arial" w:cs="Arial"/>
          <w:szCs w:val="22"/>
          <w:lang w:val="sr-Cyrl-CS"/>
        </w:rPr>
        <w:t xml:space="preserve"> </w:t>
      </w:r>
      <w:r>
        <w:rPr>
          <w:rFonts w:ascii="Arial" w:hAnsi="Arial" w:cs="Arial"/>
          <w:szCs w:val="22"/>
          <w:lang w:val="sr-Cyrl-CS"/>
        </w:rPr>
        <w:t>вредност</w:t>
      </w:r>
      <w:r w:rsidRPr="00F042E8">
        <w:rPr>
          <w:rFonts w:ascii="Arial" w:hAnsi="Arial" w:cs="Arial"/>
          <w:szCs w:val="22"/>
          <w:lang w:val="sr-Cyrl-CS"/>
        </w:rPr>
        <w:t xml:space="preserve"> </w:t>
      </w:r>
      <w:r>
        <w:rPr>
          <w:rFonts w:ascii="Arial" w:hAnsi="Arial" w:cs="Arial"/>
          <w:szCs w:val="22"/>
          <w:lang w:val="sr-Cyrl-CS"/>
        </w:rPr>
        <w:t>прелази</w:t>
      </w:r>
      <w:r w:rsidRPr="00F042E8">
        <w:rPr>
          <w:rFonts w:ascii="Arial" w:hAnsi="Arial" w:cs="Arial"/>
          <w:szCs w:val="22"/>
          <w:lang w:val="sr-Cyrl-CS"/>
        </w:rPr>
        <w:t xml:space="preserve"> </w:t>
      </w:r>
      <w:r>
        <w:rPr>
          <w:rFonts w:ascii="Arial" w:hAnsi="Arial" w:cs="Arial"/>
          <w:szCs w:val="22"/>
          <w:lang w:val="sr-Cyrl-CS"/>
        </w:rPr>
        <w:t>лимит</w:t>
      </w:r>
      <w:r w:rsidRPr="00F042E8">
        <w:rPr>
          <w:rFonts w:ascii="Arial" w:hAnsi="Arial" w:cs="Arial"/>
          <w:szCs w:val="22"/>
          <w:lang w:val="sr-Cyrl-CS"/>
        </w:rPr>
        <w:t xml:space="preserve"> </w:t>
      </w:r>
      <w:r>
        <w:rPr>
          <w:rFonts w:ascii="Arial" w:hAnsi="Arial" w:cs="Arial"/>
          <w:szCs w:val="22"/>
          <w:lang w:val="sr-Cyrl-CS"/>
        </w:rPr>
        <w:t>из</w:t>
      </w:r>
      <w:r w:rsidRPr="00F042E8">
        <w:rPr>
          <w:rFonts w:ascii="Arial" w:hAnsi="Arial" w:cs="Arial"/>
          <w:szCs w:val="22"/>
          <w:lang w:val="sr-Cyrl-CS"/>
        </w:rPr>
        <w:t xml:space="preserve"> </w:t>
      </w:r>
      <w:r>
        <w:rPr>
          <w:rFonts w:ascii="Arial" w:hAnsi="Arial" w:cs="Arial"/>
          <w:szCs w:val="22"/>
          <w:lang w:val="sr-Cyrl-CS"/>
        </w:rPr>
        <w:t>члана</w:t>
      </w:r>
      <w:r w:rsidRPr="00F042E8">
        <w:rPr>
          <w:rFonts w:ascii="Arial" w:hAnsi="Arial" w:cs="Arial"/>
          <w:szCs w:val="22"/>
          <w:lang w:val="sr-Cyrl-CS"/>
        </w:rPr>
        <w:t xml:space="preserve"> 115. </w:t>
      </w:r>
      <w:r>
        <w:rPr>
          <w:rFonts w:ascii="Arial" w:hAnsi="Arial" w:cs="Arial"/>
          <w:szCs w:val="22"/>
          <w:lang w:val="sr-Cyrl-CS"/>
        </w:rPr>
        <w:t>став</w:t>
      </w:r>
      <w:r w:rsidRPr="00F042E8">
        <w:rPr>
          <w:rFonts w:ascii="Arial" w:hAnsi="Arial" w:cs="Arial"/>
          <w:szCs w:val="22"/>
          <w:lang w:val="sr-Cyrl-CS"/>
        </w:rPr>
        <w:t xml:space="preserve"> 1. </w:t>
      </w:r>
      <w:r>
        <w:rPr>
          <w:rFonts w:ascii="Arial" w:hAnsi="Arial" w:cs="Arial"/>
          <w:szCs w:val="22"/>
          <w:lang w:val="sr-Cyrl-CS"/>
        </w:rPr>
        <w:t>Закона</w:t>
      </w:r>
      <w:r w:rsidRPr="00F042E8">
        <w:rPr>
          <w:rFonts w:ascii="Arial" w:hAnsi="Arial" w:cs="Arial"/>
          <w:szCs w:val="22"/>
          <w:lang w:val="sr-Cyrl-CS"/>
        </w:rPr>
        <w:t xml:space="preserve">, </w:t>
      </w:r>
      <w:r>
        <w:rPr>
          <w:rFonts w:ascii="Arial" w:hAnsi="Arial" w:cs="Arial"/>
          <w:szCs w:val="22"/>
          <w:lang w:val="sr-Cyrl-CS"/>
        </w:rPr>
        <w:t>ако</w:t>
      </w:r>
      <w:r w:rsidRPr="00F042E8">
        <w:rPr>
          <w:rFonts w:ascii="Arial" w:hAnsi="Arial" w:cs="Arial"/>
          <w:szCs w:val="22"/>
          <w:lang w:val="sr-Cyrl-CS"/>
        </w:rPr>
        <w:t xml:space="preserve"> </w:t>
      </w:r>
      <w:r>
        <w:rPr>
          <w:rFonts w:ascii="Arial" w:hAnsi="Arial" w:cs="Arial"/>
          <w:szCs w:val="22"/>
          <w:lang w:val="sr-Cyrl-CS"/>
        </w:rPr>
        <w:t>се</w:t>
      </w:r>
      <w:r w:rsidRPr="00F042E8">
        <w:rPr>
          <w:rFonts w:ascii="Arial" w:hAnsi="Arial" w:cs="Arial"/>
          <w:szCs w:val="22"/>
          <w:lang w:val="sr-Cyrl-CS"/>
        </w:rPr>
        <w:t xml:space="preserve"> </w:t>
      </w:r>
      <w:r>
        <w:rPr>
          <w:rFonts w:ascii="Arial" w:hAnsi="Arial" w:cs="Arial"/>
          <w:szCs w:val="22"/>
          <w:lang w:val="sr-Cyrl-CS"/>
        </w:rPr>
        <w:t>за</w:t>
      </w:r>
      <w:r w:rsidRPr="00F042E8">
        <w:rPr>
          <w:rFonts w:ascii="Arial" w:hAnsi="Arial" w:cs="Arial"/>
          <w:szCs w:val="22"/>
          <w:lang w:val="sr-Cyrl-CS"/>
        </w:rPr>
        <w:t xml:space="preserve"> </w:t>
      </w:r>
      <w:r>
        <w:rPr>
          <w:rFonts w:ascii="Arial" w:hAnsi="Arial" w:cs="Arial"/>
          <w:szCs w:val="22"/>
          <w:lang w:val="sr-Cyrl-CS"/>
        </w:rPr>
        <w:t>истима</w:t>
      </w:r>
      <w:r w:rsidRPr="00F042E8">
        <w:rPr>
          <w:rFonts w:ascii="Arial" w:hAnsi="Arial" w:cs="Arial"/>
          <w:szCs w:val="22"/>
          <w:lang w:val="sr-Cyrl-CS"/>
        </w:rPr>
        <w:t xml:space="preserve"> </w:t>
      </w:r>
      <w:r>
        <w:rPr>
          <w:rFonts w:ascii="Arial" w:hAnsi="Arial" w:cs="Arial"/>
          <w:szCs w:val="22"/>
          <w:lang w:val="sr-Cyrl-CS"/>
        </w:rPr>
        <w:t>укаже</w:t>
      </w:r>
      <w:r w:rsidRPr="00F042E8">
        <w:rPr>
          <w:rFonts w:ascii="Arial" w:hAnsi="Arial" w:cs="Arial"/>
          <w:szCs w:val="22"/>
          <w:lang w:val="sr-Cyrl-CS"/>
        </w:rPr>
        <w:t xml:space="preserve"> </w:t>
      </w:r>
      <w:r>
        <w:rPr>
          <w:rFonts w:ascii="Arial" w:hAnsi="Arial" w:cs="Arial"/>
          <w:szCs w:val="22"/>
          <w:lang w:val="sr-Cyrl-CS"/>
        </w:rPr>
        <w:t>потреба</w:t>
      </w:r>
      <w:r w:rsidRPr="00F042E8">
        <w:rPr>
          <w:rFonts w:ascii="Arial" w:hAnsi="Arial" w:cs="Arial"/>
          <w:szCs w:val="22"/>
          <w:lang w:val="sr-Cyrl-CS"/>
        </w:rPr>
        <w:t xml:space="preserve">, </w:t>
      </w:r>
      <w:r>
        <w:rPr>
          <w:rFonts w:ascii="Arial" w:hAnsi="Arial" w:cs="Arial"/>
          <w:szCs w:val="22"/>
          <w:lang w:val="sr-Cyrl-CS"/>
        </w:rPr>
        <w:t>Извођач</w:t>
      </w:r>
      <w:r w:rsidRPr="00F042E8">
        <w:rPr>
          <w:rFonts w:ascii="Arial" w:hAnsi="Arial" w:cs="Arial"/>
          <w:szCs w:val="22"/>
          <w:lang w:val="sr-Cyrl-CS"/>
        </w:rPr>
        <w:t xml:space="preserve"> </w:t>
      </w:r>
      <w:r>
        <w:rPr>
          <w:rFonts w:ascii="Arial" w:hAnsi="Arial" w:cs="Arial"/>
          <w:szCs w:val="22"/>
          <w:lang w:val="sr-Cyrl-CS"/>
        </w:rPr>
        <w:t>радова</w:t>
      </w:r>
      <w:r w:rsidRPr="00F042E8">
        <w:rPr>
          <w:rFonts w:ascii="Arial" w:hAnsi="Arial" w:cs="Arial"/>
          <w:szCs w:val="22"/>
          <w:lang w:val="sr-Cyrl-CS"/>
        </w:rPr>
        <w:t xml:space="preserve"> </w:t>
      </w:r>
      <w:r>
        <w:rPr>
          <w:rFonts w:ascii="Arial" w:hAnsi="Arial" w:cs="Arial"/>
          <w:szCs w:val="22"/>
          <w:lang w:val="sr-Cyrl-CS"/>
        </w:rPr>
        <w:t>ће</w:t>
      </w:r>
      <w:r w:rsidRPr="00F042E8">
        <w:rPr>
          <w:rFonts w:ascii="Arial" w:hAnsi="Arial" w:cs="Arial"/>
          <w:szCs w:val="22"/>
          <w:lang w:val="sr-Cyrl-CS"/>
        </w:rPr>
        <w:t xml:space="preserve"> </w:t>
      </w:r>
      <w:r>
        <w:rPr>
          <w:rFonts w:ascii="Arial" w:hAnsi="Arial" w:cs="Arial"/>
          <w:szCs w:val="22"/>
          <w:lang w:val="sr-Cyrl-CS"/>
        </w:rPr>
        <w:t>евентуално</w:t>
      </w:r>
      <w:r w:rsidRPr="00F042E8">
        <w:rPr>
          <w:rFonts w:ascii="Arial" w:hAnsi="Arial" w:cs="Arial"/>
          <w:szCs w:val="22"/>
          <w:lang w:val="sr-Cyrl-CS"/>
        </w:rPr>
        <w:t xml:space="preserve"> </w:t>
      </w:r>
      <w:r>
        <w:rPr>
          <w:rFonts w:ascii="Arial" w:hAnsi="Arial" w:cs="Arial"/>
          <w:szCs w:val="22"/>
          <w:lang w:val="sr-Cyrl-CS"/>
        </w:rPr>
        <w:t>извести</w:t>
      </w:r>
      <w:r w:rsidRPr="00F042E8">
        <w:rPr>
          <w:rFonts w:ascii="Arial" w:hAnsi="Arial" w:cs="Arial"/>
          <w:szCs w:val="22"/>
          <w:lang w:val="sr-Cyrl-CS"/>
        </w:rPr>
        <w:t xml:space="preserve"> </w:t>
      </w:r>
      <w:r>
        <w:rPr>
          <w:rFonts w:ascii="Arial" w:hAnsi="Arial" w:cs="Arial"/>
          <w:szCs w:val="22"/>
          <w:lang w:val="sr-Cyrl-CS"/>
        </w:rPr>
        <w:t>након</w:t>
      </w:r>
      <w:r w:rsidRPr="00F042E8">
        <w:rPr>
          <w:rFonts w:ascii="Arial" w:hAnsi="Arial" w:cs="Arial"/>
          <w:szCs w:val="22"/>
          <w:lang w:val="sr-Cyrl-CS"/>
        </w:rPr>
        <w:t xml:space="preserve"> </w:t>
      </w:r>
      <w:r>
        <w:rPr>
          <w:rFonts w:ascii="Arial" w:hAnsi="Arial" w:cs="Arial"/>
          <w:szCs w:val="22"/>
          <w:lang w:val="sr-Cyrl-CS"/>
        </w:rPr>
        <w:t>спроведеног</w:t>
      </w:r>
      <w:r w:rsidRPr="00F042E8">
        <w:rPr>
          <w:rFonts w:ascii="Arial" w:hAnsi="Arial" w:cs="Arial"/>
          <w:szCs w:val="22"/>
          <w:lang w:val="sr-Cyrl-CS"/>
        </w:rPr>
        <w:t xml:space="preserve"> </w:t>
      </w:r>
      <w:r>
        <w:rPr>
          <w:rFonts w:ascii="Arial" w:hAnsi="Arial" w:cs="Arial"/>
          <w:szCs w:val="22"/>
          <w:lang w:val="sr-Cyrl-CS"/>
        </w:rPr>
        <w:t>поступка</w:t>
      </w:r>
      <w:r w:rsidRPr="00F042E8">
        <w:rPr>
          <w:rFonts w:ascii="Arial" w:hAnsi="Arial" w:cs="Arial"/>
          <w:szCs w:val="22"/>
          <w:lang w:val="sr-Cyrl-CS"/>
        </w:rPr>
        <w:t xml:space="preserve"> </w:t>
      </w:r>
      <w:r>
        <w:rPr>
          <w:rFonts w:ascii="Arial" w:hAnsi="Arial" w:cs="Arial"/>
          <w:szCs w:val="22"/>
          <w:lang w:val="sr-Cyrl-CS"/>
        </w:rPr>
        <w:t>утврђеног</w:t>
      </w:r>
      <w:r w:rsidRPr="00F042E8">
        <w:rPr>
          <w:rFonts w:ascii="Arial" w:hAnsi="Arial" w:cs="Arial"/>
          <w:szCs w:val="22"/>
          <w:lang w:val="sr-Cyrl-CS"/>
        </w:rPr>
        <w:t xml:space="preserve"> </w:t>
      </w:r>
      <w:r>
        <w:rPr>
          <w:rFonts w:ascii="Arial" w:hAnsi="Arial" w:cs="Arial"/>
          <w:szCs w:val="22"/>
          <w:lang w:val="sr-Cyrl-CS"/>
        </w:rPr>
        <w:t>Законом</w:t>
      </w:r>
      <w:r w:rsidRPr="00F042E8">
        <w:rPr>
          <w:rFonts w:ascii="Arial" w:hAnsi="Arial" w:cs="Arial"/>
          <w:szCs w:val="22"/>
          <w:lang w:val="sr-Cyrl-CS"/>
        </w:rPr>
        <w:t xml:space="preserve"> </w:t>
      </w:r>
      <w:r>
        <w:rPr>
          <w:rFonts w:ascii="Arial" w:hAnsi="Arial" w:cs="Arial"/>
          <w:szCs w:val="22"/>
          <w:lang w:val="sr-Cyrl-CS"/>
        </w:rPr>
        <w:t>о</w:t>
      </w:r>
      <w:r w:rsidRPr="00F042E8">
        <w:rPr>
          <w:rFonts w:ascii="Arial" w:hAnsi="Arial" w:cs="Arial"/>
          <w:szCs w:val="22"/>
          <w:lang w:val="sr-Cyrl-CS"/>
        </w:rPr>
        <w:t xml:space="preserve"> </w:t>
      </w:r>
      <w:r>
        <w:rPr>
          <w:rFonts w:ascii="Arial" w:hAnsi="Arial" w:cs="Arial"/>
          <w:szCs w:val="22"/>
          <w:lang w:val="sr-Cyrl-CS"/>
        </w:rPr>
        <w:t>јавним</w:t>
      </w:r>
      <w:r w:rsidRPr="00F042E8">
        <w:rPr>
          <w:rFonts w:ascii="Arial" w:hAnsi="Arial" w:cs="Arial"/>
          <w:szCs w:val="22"/>
          <w:lang w:val="sr-Cyrl-CS"/>
        </w:rPr>
        <w:t xml:space="preserve"> </w:t>
      </w:r>
      <w:r>
        <w:rPr>
          <w:rFonts w:ascii="Arial" w:hAnsi="Arial" w:cs="Arial"/>
          <w:szCs w:val="22"/>
          <w:lang w:val="sr-Cyrl-CS"/>
        </w:rPr>
        <w:t>набавкама</w:t>
      </w:r>
      <w:r w:rsidRPr="00F042E8">
        <w:rPr>
          <w:rFonts w:ascii="Arial" w:hAnsi="Arial" w:cs="Arial"/>
          <w:szCs w:val="22"/>
          <w:lang w:val="sr-Cyrl-CS"/>
        </w:rPr>
        <w:t xml:space="preserve"> </w:t>
      </w:r>
      <w:r>
        <w:rPr>
          <w:rFonts w:ascii="Arial" w:hAnsi="Arial" w:cs="Arial"/>
          <w:szCs w:val="22"/>
          <w:lang w:val="sr-Cyrl-CS"/>
        </w:rPr>
        <w:t>с</w:t>
      </w:r>
      <w:r w:rsidRPr="00F042E8">
        <w:rPr>
          <w:rFonts w:ascii="Arial" w:hAnsi="Arial" w:cs="Arial"/>
          <w:szCs w:val="22"/>
          <w:lang w:val="sr-Cyrl-CS"/>
        </w:rPr>
        <w:t xml:space="preserve"> </w:t>
      </w:r>
      <w:r>
        <w:rPr>
          <w:rFonts w:ascii="Arial" w:hAnsi="Arial" w:cs="Arial"/>
          <w:szCs w:val="22"/>
          <w:lang w:val="sr-Cyrl-CS"/>
        </w:rPr>
        <w:t>тим</w:t>
      </w:r>
      <w:r w:rsidRPr="00F042E8">
        <w:rPr>
          <w:rFonts w:ascii="Arial" w:hAnsi="Arial" w:cs="Arial"/>
          <w:szCs w:val="22"/>
          <w:lang w:val="sr-Cyrl-CS"/>
        </w:rPr>
        <w:t xml:space="preserve"> </w:t>
      </w:r>
      <w:r>
        <w:rPr>
          <w:rFonts w:ascii="Arial" w:hAnsi="Arial" w:cs="Arial"/>
          <w:szCs w:val="22"/>
          <w:lang w:val="sr-Cyrl-CS"/>
        </w:rPr>
        <w:t>да</w:t>
      </w:r>
      <w:r w:rsidRPr="00F042E8">
        <w:rPr>
          <w:rFonts w:ascii="Arial" w:hAnsi="Arial" w:cs="Arial"/>
          <w:szCs w:val="22"/>
          <w:lang w:val="sr-Cyrl-CS"/>
        </w:rPr>
        <w:t xml:space="preserve"> </w:t>
      </w:r>
      <w:r>
        <w:rPr>
          <w:rFonts w:ascii="Arial" w:hAnsi="Arial" w:cs="Arial"/>
          <w:szCs w:val="22"/>
          <w:lang w:val="sr-Cyrl-CS"/>
        </w:rPr>
        <w:t>укупна</w:t>
      </w:r>
      <w:r w:rsidRPr="00F042E8">
        <w:rPr>
          <w:rFonts w:ascii="Arial" w:hAnsi="Arial" w:cs="Arial"/>
          <w:szCs w:val="22"/>
          <w:lang w:val="sr-Cyrl-CS"/>
        </w:rPr>
        <w:t xml:space="preserve"> </w:t>
      </w:r>
      <w:r>
        <w:rPr>
          <w:rFonts w:ascii="Arial" w:hAnsi="Arial" w:cs="Arial"/>
          <w:szCs w:val="22"/>
          <w:lang w:val="sr-Cyrl-CS"/>
        </w:rPr>
        <w:t>вредност</w:t>
      </w:r>
      <w:r w:rsidRPr="00F042E8">
        <w:rPr>
          <w:rFonts w:ascii="Arial" w:hAnsi="Arial" w:cs="Arial"/>
          <w:szCs w:val="22"/>
          <w:lang w:val="sr-Cyrl-CS"/>
        </w:rPr>
        <w:t xml:space="preserve"> </w:t>
      </w:r>
      <w:r>
        <w:rPr>
          <w:rFonts w:ascii="Arial" w:hAnsi="Arial" w:cs="Arial"/>
          <w:szCs w:val="22"/>
          <w:lang w:val="sr-Cyrl-CS"/>
        </w:rPr>
        <w:t>истих</w:t>
      </w:r>
      <w:r w:rsidRPr="00F042E8">
        <w:rPr>
          <w:rFonts w:ascii="Arial" w:hAnsi="Arial" w:cs="Arial"/>
          <w:szCs w:val="22"/>
          <w:lang w:val="sr-Cyrl-CS"/>
        </w:rPr>
        <w:t xml:space="preserve"> </w:t>
      </w:r>
      <w:r>
        <w:rPr>
          <w:rFonts w:ascii="Arial" w:hAnsi="Arial" w:cs="Arial"/>
          <w:szCs w:val="22"/>
          <w:lang w:val="sr-Cyrl-CS"/>
        </w:rPr>
        <w:t>не</w:t>
      </w:r>
      <w:r w:rsidRPr="00F042E8">
        <w:rPr>
          <w:rFonts w:ascii="Arial" w:hAnsi="Arial" w:cs="Arial"/>
          <w:szCs w:val="22"/>
          <w:lang w:val="sr-Cyrl-CS"/>
        </w:rPr>
        <w:t xml:space="preserve"> </w:t>
      </w:r>
      <w:r>
        <w:rPr>
          <w:rFonts w:ascii="Arial" w:hAnsi="Arial" w:cs="Arial"/>
          <w:szCs w:val="22"/>
          <w:lang w:val="sr-Cyrl-CS"/>
        </w:rPr>
        <w:t>може</w:t>
      </w:r>
      <w:r w:rsidRPr="00F042E8">
        <w:rPr>
          <w:rFonts w:ascii="Arial" w:hAnsi="Arial" w:cs="Arial"/>
          <w:szCs w:val="22"/>
          <w:lang w:val="sr-Cyrl-CS"/>
        </w:rPr>
        <w:t xml:space="preserve"> </w:t>
      </w:r>
      <w:r>
        <w:rPr>
          <w:rFonts w:ascii="Arial" w:hAnsi="Arial" w:cs="Arial"/>
          <w:szCs w:val="22"/>
          <w:lang w:val="sr-Cyrl-CS"/>
        </w:rPr>
        <w:t>прећи</w:t>
      </w:r>
      <w:r w:rsidRPr="00F042E8">
        <w:rPr>
          <w:rFonts w:ascii="Arial" w:hAnsi="Arial" w:cs="Arial"/>
          <w:szCs w:val="22"/>
          <w:lang w:val="sr-Cyrl-CS"/>
        </w:rPr>
        <w:t xml:space="preserve"> </w:t>
      </w:r>
      <w:r>
        <w:rPr>
          <w:rFonts w:ascii="Arial" w:hAnsi="Arial" w:cs="Arial"/>
          <w:szCs w:val="22"/>
          <w:lang w:val="sr-Cyrl-CS"/>
        </w:rPr>
        <w:t>износ</w:t>
      </w:r>
      <w:r w:rsidRPr="00F042E8">
        <w:rPr>
          <w:rFonts w:ascii="Arial" w:hAnsi="Arial" w:cs="Arial"/>
          <w:szCs w:val="22"/>
          <w:lang w:val="sr-Cyrl-CS"/>
        </w:rPr>
        <w:t xml:space="preserve"> </w:t>
      </w:r>
      <w:r>
        <w:rPr>
          <w:rFonts w:ascii="Arial" w:hAnsi="Arial" w:cs="Arial"/>
          <w:szCs w:val="22"/>
          <w:lang w:val="sr-Cyrl-CS"/>
        </w:rPr>
        <w:t>од</w:t>
      </w:r>
      <w:r w:rsidRPr="00F042E8">
        <w:rPr>
          <w:rFonts w:ascii="Arial" w:hAnsi="Arial" w:cs="Arial"/>
          <w:szCs w:val="22"/>
          <w:lang w:val="sr-Cyrl-CS"/>
        </w:rPr>
        <w:t xml:space="preserve"> 15% </w:t>
      </w:r>
      <w:r>
        <w:rPr>
          <w:rFonts w:ascii="Arial" w:hAnsi="Arial" w:cs="Arial"/>
          <w:szCs w:val="22"/>
          <w:lang w:val="sr-Cyrl-CS"/>
        </w:rPr>
        <w:t>уговорене</w:t>
      </w:r>
      <w:r w:rsidRPr="00F042E8">
        <w:rPr>
          <w:rFonts w:ascii="Arial" w:hAnsi="Arial" w:cs="Arial"/>
          <w:szCs w:val="22"/>
          <w:lang w:val="sr-Cyrl-CS"/>
        </w:rPr>
        <w:t xml:space="preserve"> </w:t>
      </w:r>
      <w:r>
        <w:rPr>
          <w:rFonts w:ascii="Arial" w:hAnsi="Arial" w:cs="Arial"/>
          <w:szCs w:val="22"/>
          <w:lang w:val="sr-Cyrl-CS"/>
        </w:rPr>
        <w:t>вредности</w:t>
      </w:r>
      <w:r w:rsidRPr="00F042E8">
        <w:rPr>
          <w:rFonts w:ascii="Arial" w:hAnsi="Arial" w:cs="Arial"/>
          <w:szCs w:val="22"/>
          <w:lang w:val="sr-Cyrl-CS"/>
        </w:rPr>
        <w:t xml:space="preserve"> </w:t>
      </w:r>
      <w:r>
        <w:rPr>
          <w:rFonts w:ascii="Arial" w:hAnsi="Arial" w:cs="Arial"/>
          <w:szCs w:val="22"/>
          <w:lang w:val="sr-Cyrl-CS"/>
        </w:rPr>
        <w:t>из</w:t>
      </w:r>
      <w:r w:rsidRPr="00F042E8">
        <w:rPr>
          <w:rFonts w:ascii="Arial" w:hAnsi="Arial" w:cs="Arial"/>
          <w:szCs w:val="22"/>
          <w:lang w:val="sr-Cyrl-CS"/>
        </w:rPr>
        <w:t xml:space="preserve"> </w:t>
      </w:r>
      <w:r>
        <w:rPr>
          <w:rFonts w:ascii="Arial" w:hAnsi="Arial" w:cs="Arial"/>
          <w:szCs w:val="22"/>
          <w:lang w:val="sr-Cyrl-CS"/>
        </w:rPr>
        <w:t>овог</w:t>
      </w:r>
      <w:r w:rsidRPr="00F042E8">
        <w:rPr>
          <w:rFonts w:ascii="Arial" w:hAnsi="Arial" w:cs="Arial"/>
          <w:szCs w:val="22"/>
          <w:lang w:val="sr-Cyrl-CS"/>
        </w:rPr>
        <w:t xml:space="preserve"> </w:t>
      </w:r>
      <w:r>
        <w:rPr>
          <w:rFonts w:ascii="Arial" w:hAnsi="Arial" w:cs="Arial"/>
          <w:szCs w:val="22"/>
          <w:lang w:val="sr-Cyrl-CS"/>
        </w:rPr>
        <w:t>уговора</w:t>
      </w:r>
      <w:r w:rsidRPr="00F042E8">
        <w:rPr>
          <w:rFonts w:ascii="Arial" w:hAnsi="Arial" w:cs="Arial"/>
          <w:szCs w:val="22"/>
          <w:lang w:val="sr-Cyrl-CS"/>
        </w:rPr>
        <w:t>.</w:t>
      </w:r>
    </w:p>
    <w:p w:rsidR="00BF1C39" w:rsidRPr="00F042E8" w:rsidRDefault="00BF1C39" w:rsidP="00BF1C39">
      <w:pPr>
        <w:tabs>
          <w:tab w:val="left" w:pos="0"/>
        </w:tabs>
        <w:outlineLvl w:val="0"/>
        <w:rPr>
          <w:rFonts w:ascii="Arial" w:hAnsi="Arial" w:cs="Arial"/>
          <w:b/>
          <w:bCs/>
          <w:noProof/>
          <w:szCs w:val="22"/>
          <w:lang w:val="sr-Cyrl-CS"/>
        </w:rPr>
      </w:pPr>
    </w:p>
    <w:p w:rsidR="00BF1C39" w:rsidRPr="00F042E8" w:rsidRDefault="00BF1C39" w:rsidP="00BF1C39">
      <w:pPr>
        <w:tabs>
          <w:tab w:val="left" w:pos="0"/>
        </w:tabs>
        <w:jc w:val="center"/>
        <w:outlineLvl w:val="0"/>
        <w:rPr>
          <w:rFonts w:ascii="Arial" w:hAnsi="Arial" w:cs="Arial"/>
          <w:b/>
          <w:bCs/>
          <w:noProof/>
          <w:szCs w:val="22"/>
          <w:lang w:val="sr-Cyrl-CS"/>
        </w:rPr>
      </w:pPr>
    </w:p>
    <w:p w:rsidR="00BF1C39" w:rsidRPr="00F042E8" w:rsidRDefault="00BF1C39" w:rsidP="00BF1C39">
      <w:pPr>
        <w:tabs>
          <w:tab w:val="left" w:pos="0"/>
        </w:tabs>
        <w:jc w:val="center"/>
        <w:outlineLvl w:val="0"/>
        <w:rPr>
          <w:rFonts w:ascii="Arial" w:hAnsi="Arial" w:cs="Arial"/>
          <w:b/>
          <w:bCs/>
          <w:i/>
          <w:iCs/>
          <w:noProof/>
          <w:szCs w:val="22"/>
          <w:lang w:val="ru-RU"/>
        </w:rPr>
      </w:pPr>
      <w:r>
        <w:rPr>
          <w:rFonts w:ascii="Arial" w:hAnsi="Arial" w:cs="Arial"/>
          <w:b/>
          <w:bCs/>
          <w:noProof/>
          <w:szCs w:val="22"/>
          <w:lang w:val="ru-RU"/>
        </w:rPr>
        <w:t>ФИН</w:t>
      </w:r>
      <w:r w:rsidRPr="00F042E8">
        <w:rPr>
          <w:rFonts w:ascii="Arial" w:hAnsi="Arial" w:cs="Arial"/>
          <w:b/>
          <w:bCs/>
          <w:noProof/>
          <w:szCs w:val="22"/>
          <w:lang w:val="ru-RU"/>
        </w:rPr>
        <w:t>А</w:t>
      </w:r>
      <w:r>
        <w:rPr>
          <w:rFonts w:ascii="Arial" w:hAnsi="Arial" w:cs="Arial"/>
          <w:b/>
          <w:bCs/>
          <w:noProof/>
          <w:szCs w:val="22"/>
          <w:lang w:val="ru-RU"/>
        </w:rPr>
        <w:t>НСИЈСКО</w:t>
      </w:r>
      <w:r w:rsidRPr="00F042E8">
        <w:rPr>
          <w:rFonts w:ascii="Arial" w:hAnsi="Arial" w:cs="Arial"/>
          <w:b/>
          <w:bCs/>
          <w:noProof/>
          <w:szCs w:val="22"/>
          <w:lang w:val="ru-RU"/>
        </w:rPr>
        <w:t xml:space="preserve"> </w:t>
      </w:r>
      <w:r>
        <w:rPr>
          <w:rFonts w:ascii="Arial" w:hAnsi="Arial" w:cs="Arial"/>
          <w:b/>
          <w:bCs/>
          <w:noProof/>
          <w:szCs w:val="22"/>
          <w:lang w:val="ru-RU"/>
        </w:rPr>
        <w:t>ОБЕЗБЕЂЕ</w:t>
      </w:r>
      <w:r w:rsidRPr="00F042E8">
        <w:rPr>
          <w:rFonts w:ascii="Arial" w:hAnsi="Arial" w:cs="Arial"/>
          <w:b/>
          <w:bCs/>
          <w:noProof/>
          <w:szCs w:val="22"/>
          <w:lang w:val="ru-RU"/>
        </w:rPr>
        <w:t>Њ</w:t>
      </w:r>
      <w:r>
        <w:rPr>
          <w:rFonts w:ascii="Arial" w:hAnsi="Arial" w:cs="Arial"/>
          <w:b/>
          <w:bCs/>
          <w:noProof/>
          <w:szCs w:val="22"/>
          <w:lang w:val="ru-RU"/>
        </w:rPr>
        <w:t>Е</w:t>
      </w:r>
    </w:p>
    <w:p w:rsidR="00BF1C39" w:rsidRDefault="00BF1C39" w:rsidP="00BF1C39">
      <w:pPr>
        <w:tabs>
          <w:tab w:val="left" w:pos="0"/>
        </w:tabs>
        <w:jc w:val="center"/>
        <w:outlineLvl w:val="0"/>
        <w:rPr>
          <w:rFonts w:ascii="Arial" w:hAnsi="Arial" w:cs="Arial"/>
          <w:b/>
          <w:bCs/>
          <w:iCs/>
          <w:noProof/>
          <w:szCs w:val="22"/>
          <w:lang w:val="ru-RU"/>
        </w:rPr>
      </w:pPr>
      <w:r w:rsidRPr="00661093">
        <w:rPr>
          <w:rFonts w:ascii="Arial" w:hAnsi="Arial" w:cs="Arial"/>
          <w:b/>
          <w:bCs/>
          <w:iCs/>
          <w:noProof/>
          <w:szCs w:val="22"/>
          <w:lang w:val="ru-RU"/>
        </w:rPr>
        <w:t xml:space="preserve">Члан </w:t>
      </w:r>
      <w:r w:rsidRPr="00661093">
        <w:rPr>
          <w:rFonts w:ascii="Arial" w:hAnsi="Arial" w:cs="Arial"/>
          <w:b/>
          <w:bCs/>
          <w:iCs/>
          <w:noProof/>
          <w:szCs w:val="22"/>
          <w:lang w:val="sr-Cyrl-CS"/>
        </w:rPr>
        <w:t>7</w:t>
      </w:r>
      <w:r w:rsidRPr="00661093">
        <w:rPr>
          <w:rFonts w:ascii="Arial" w:hAnsi="Arial" w:cs="Arial"/>
          <w:b/>
          <w:bCs/>
          <w:iCs/>
          <w:noProof/>
          <w:szCs w:val="22"/>
          <w:lang w:val="ru-RU"/>
        </w:rPr>
        <w:t>.</w:t>
      </w:r>
    </w:p>
    <w:p w:rsidR="00BF1C39" w:rsidRPr="00661093" w:rsidRDefault="00BF1C39" w:rsidP="00BF1C39">
      <w:pPr>
        <w:tabs>
          <w:tab w:val="left" w:pos="0"/>
        </w:tabs>
        <w:jc w:val="center"/>
        <w:outlineLvl w:val="0"/>
        <w:rPr>
          <w:rFonts w:ascii="Arial" w:hAnsi="Arial" w:cs="Arial"/>
          <w:b/>
          <w:bCs/>
          <w:iCs/>
          <w:noProof/>
          <w:szCs w:val="22"/>
          <w:lang w:val="ru-RU"/>
        </w:rPr>
      </w:pPr>
    </w:p>
    <w:p w:rsidR="00BF1C39" w:rsidRPr="00106E47" w:rsidRDefault="00BF1C39" w:rsidP="00BF1C39">
      <w:pPr>
        <w:pStyle w:val="ListParagraph"/>
        <w:tabs>
          <w:tab w:val="left" w:pos="0"/>
        </w:tabs>
        <w:ind w:left="0"/>
        <w:jc w:val="both"/>
        <w:rPr>
          <w:rFonts w:ascii="Arial" w:hAnsi="Arial" w:cs="Arial"/>
          <w:b/>
          <w:w w:val="90"/>
          <w:lang w:val="sr-Cyrl-CS"/>
        </w:rPr>
      </w:pPr>
      <w:r>
        <w:rPr>
          <w:rFonts w:ascii="Arial" w:hAnsi="Arial" w:cs="Arial"/>
        </w:rPr>
        <w:tab/>
      </w:r>
      <w:r w:rsidRPr="00106E47">
        <w:rPr>
          <w:rStyle w:val="NoSpacingChar"/>
          <w:rFonts w:ascii="Arial" w:eastAsia="Calibri" w:hAnsi="Arial" w:cs="Arial"/>
        </w:rPr>
        <w:t xml:space="preserve">Извођач је дужан </w:t>
      </w:r>
      <w:r>
        <w:rPr>
          <w:rStyle w:val="NoSpacingChar"/>
          <w:rFonts w:ascii="Arial" w:eastAsia="Calibri" w:hAnsi="Arial" w:cs="Arial"/>
        </w:rPr>
        <w:t>да одмах, а најдаље у року од 8 (осам</w:t>
      </w:r>
      <w:r w:rsidRPr="00106E47">
        <w:rPr>
          <w:rStyle w:val="NoSpacingChar"/>
          <w:rFonts w:ascii="Arial" w:eastAsia="Calibri" w:hAnsi="Arial" w:cs="Arial"/>
        </w:rPr>
        <w:t>) дана од дана закључења уговора, Наручиоцу достави средство финансијског обезбеђења за добро извршење посла у виду менице и меничног овлашћења уредно регистроване код надлежног органа на износ од 10 % уговорене вредности без пореза на додату вредност</w:t>
      </w:r>
      <w:r w:rsidRPr="00106E47">
        <w:rPr>
          <w:rFonts w:ascii="Arial" w:hAnsi="Arial" w:cs="Arial"/>
        </w:rPr>
        <w:t xml:space="preserve">. </w:t>
      </w:r>
    </w:p>
    <w:p w:rsidR="00BF1C39" w:rsidRDefault="00BF1C39" w:rsidP="00BF1C39">
      <w:pPr>
        <w:ind w:firstLine="708"/>
        <w:jc w:val="both"/>
        <w:rPr>
          <w:rFonts w:ascii="Arial" w:hAnsi="Arial" w:cs="Arial"/>
        </w:rPr>
      </w:pPr>
      <w:r>
        <w:rPr>
          <w:rFonts w:ascii="Arial" w:hAnsi="Arial" w:cs="Arial"/>
        </w:rPr>
        <w:tab/>
        <w:t xml:space="preserve">Меница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спорова.Рок важења менице мора бити најмање 30 дана дужи од истека рока за извршење посла. </w:t>
      </w:r>
    </w:p>
    <w:p w:rsidR="00BF1C39" w:rsidRDefault="00BF1C39" w:rsidP="00BF1C39">
      <w:pPr>
        <w:ind w:firstLine="708"/>
        <w:jc w:val="both"/>
        <w:rPr>
          <w:rFonts w:ascii="Arial" w:hAnsi="Arial" w:cs="Arial"/>
        </w:rPr>
      </w:pPr>
      <w:proofErr w:type="gramStart"/>
      <w:r>
        <w:rPr>
          <w:rFonts w:ascii="Arial" w:hAnsi="Arial" w:cs="Arial"/>
        </w:rPr>
        <w:t>Наручилац ће се наплатити активирањем менице уколико Извођач не испуни обавезе предвиђене овим Уговором.</w:t>
      </w:r>
      <w:proofErr w:type="gramEnd"/>
      <w:r>
        <w:rPr>
          <w:rFonts w:ascii="Arial" w:hAnsi="Arial" w:cs="Arial"/>
        </w:rPr>
        <w:t xml:space="preserve"> </w:t>
      </w:r>
    </w:p>
    <w:p w:rsidR="00BF1C39" w:rsidRPr="00661093" w:rsidRDefault="00BF1C39" w:rsidP="00BF1C39">
      <w:pPr>
        <w:tabs>
          <w:tab w:val="left" w:pos="0"/>
        </w:tabs>
        <w:suppressAutoHyphens/>
        <w:spacing w:line="276" w:lineRule="auto"/>
        <w:jc w:val="both"/>
        <w:rPr>
          <w:rFonts w:ascii="Arial" w:hAnsi="Arial" w:cs="Arial"/>
          <w:szCs w:val="22"/>
          <w:lang w:val="sr-Cyrl-CS"/>
        </w:rPr>
      </w:pPr>
      <w:r>
        <w:rPr>
          <w:rFonts w:ascii="Arial" w:hAnsi="Arial" w:cs="Arial"/>
          <w:szCs w:val="22"/>
          <w:lang w:val="sr-Cyrl-CS"/>
        </w:rPr>
        <w:tab/>
        <w:t>Достављање менице за добро извршење посла преставља одложни услов за ступање уговора на снагу.</w:t>
      </w:r>
    </w:p>
    <w:p w:rsidR="00BF1C39" w:rsidRDefault="00BF1C39" w:rsidP="00BF1C39">
      <w:pPr>
        <w:pStyle w:val="ListParagraph"/>
        <w:tabs>
          <w:tab w:val="left" w:pos="0"/>
        </w:tabs>
        <w:ind w:left="0"/>
        <w:jc w:val="both"/>
        <w:rPr>
          <w:rFonts w:ascii="Arial" w:hAnsi="Arial" w:cs="Arial"/>
        </w:rPr>
      </w:pPr>
    </w:p>
    <w:p w:rsidR="00BF1C39" w:rsidRPr="0096391B" w:rsidRDefault="00BF1C39" w:rsidP="0096391B">
      <w:pPr>
        <w:pStyle w:val="NormalWeb"/>
        <w:jc w:val="both"/>
        <w:rPr>
          <w:rFonts w:ascii="Arial" w:hAnsi="Arial" w:cs="Arial"/>
          <w:bCs/>
          <w:iCs/>
          <w:sz w:val="22"/>
          <w:szCs w:val="22"/>
          <w:lang w:val="sr-Cyrl-CS"/>
        </w:rPr>
      </w:pPr>
      <w:r>
        <w:rPr>
          <w:rFonts w:ascii="Arial" w:hAnsi="Arial" w:cs="Arial"/>
        </w:rPr>
        <w:tab/>
      </w:r>
      <w:r>
        <w:rPr>
          <w:rFonts w:ascii="Arial" w:hAnsi="Arial" w:cs="Arial"/>
          <w:lang w:val="ru-RU"/>
        </w:rPr>
        <w:t xml:space="preserve"> </w:t>
      </w:r>
      <w:r w:rsidRPr="00106E47">
        <w:rPr>
          <w:rFonts w:ascii="Arial" w:hAnsi="Arial" w:cs="Arial"/>
          <w:bCs/>
          <w:iCs/>
          <w:sz w:val="22"/>
          <w:szCs w:val="22"/>
        </w:rPr>
        <w:t>У случају захтеваног Аванса Извођач је у обавези да достави Банкарску гаранцију за повраћај авансног плаћања</w:t>
      </w:r>
      <w:r>
        <w:rPr>
          <w:rFonts w:ascii="Arial" w:hAnsi="Arial" w:cs="Arial"/>
          <w:bCs/>
          <w:iCs/>
          <w:sz w:val="22"/>
          <w:szCs w:val="22"/>
        </w:rPr>
        <w:t xml:space="preserve"> </w:t>
      </w:r>
      <w:r w:rsidRPr="00106E47">
        <w:rPr>
          <w:rFonts w:ascii="Arial" w:hAnsi="Arial" w:cs="Arial"/>
          <w:bCs/>
          <w:iCs/>
          <w:sz w:val="22"/>
          <w:szCs w:val="22"/>
        </w:rPr>
        <w:t xml:space="preserve">са клаузулама „безусловне и плативе на први позив“. Ова банкарска гаранција се предаје наручиоцу </w:t>
      </w:r>
      <w:r>
        <w:rPr>
          <w:rStyle w:val="NoSpacingChar"/>
          <w:rFonts w:ascii="Arial" w:hAnsi="Arial" w:cs="Arial"/>
        </w:rPr>
        <w:t>одмах, а најдаље у року од 8 (осам</w:t>
      </w:r>
      <w:r w:rsidRPr="00106E47">
        <w:rPr>
          <w:rStyle w:val="NoSpacingChar"/>
          <w:rFonts w:ascii="Arial" w:hAnsi="Arial" w:cs="Arial"/>
        </w:rPr>
        <w:t>) дана од дана закључења уговора</w:t>
      </w:r>
      <w:r w:rsidRPr="00106E47">
        <w:rPr>
          <w:rFonts w:ascii="Arial" w:hAnsi="Arial" w:cs="Arial"/>
          <w:bCs/>
          <w:iCs/>
          <w:sz w:val="22"/>
          <w:szCs w:val="22"/>
        </w:rPr>
        <w:t xml:space="preserve"> и издаје се у висини Аванса са ПДВ-ом, са роком важења најмање 30 дана дужим од истека рока за коначно извршење посла; Ако се за време уговора промене рокови за извршење уговорене обавезе, важност ове банкарске гаранције мора да се продужи. У случају неоправданог продужења рока за извођење радова, Уговор представља правни основ за продужење важности напред наведене гаранције банке. Наручилац ће да уновчи ову банкарску гаранцију, у случају да понуђач не буде извршавао уговорене обавезе у роковима и на начин предвиђен уговором.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BF1C39" w:rsidRDefault="00BF1C39" w:rsidP="00BF1C39">
      <w:pPr>
        <w:tabs>
          <w:tab w:val="left" w:pos="0"/>
        </w:tabs>
        <w:jc w:val="center"/>
        <w:outlineLvl w:val="0"/>
        <w:rPr>
          <w:rFonts w:ascii="Arial" w:hAnsi="Arial" w:cs="Arial"/>
          <w:b/>
          <w:bCs/>
          <w:iCs/>
          <w:noProof/>
          <w:szCs w:val="22"/>
          <w:lang w:val="ru-RU"/>
        </w:rPr>
      </w:pPr>
    </w:p>
    <w:p w:rsidR="00BF1C39" w:rsidRDefault="00BF1C39" w:rsidP="00BF1C39">
      <w:pPr>
        <w:tabs>
          <w:tab w:val="left" w:pos="0"/>
        </w:tabs>
        <w:jc w:val="center"/>
        <w:outlineLvl w:val="0"/>
        <w:rPr>
          <w:rFonts w:ascii="Arial" w:hAnsi="Arial" w:cs="Arial"/>
          <w:b/>
          <w:bCs/>
          <w:iCs/>
          <w:noProof/>
          <w:szCs w:val="22"/>
          <w:lang w:val="ru-RU"/>
        </w:rPr>
      </w:pPr>
      <w:r w:rsidRPr="00661093">
        <w:rPr>
          <w:rFonts w:ascii="Arial" w:hAnsi="Arial" w:cs="Arial"/>
          <w:b/>
          <w:bCs/>
          <w:iCs/>
          <w:noProof/>
          <w:szCs w:val="22"/>
          <w:lang w:val="ru-RU"/>
        </w:rPr>
        <w:t>Члан 8.</w:t>
      </w:r>
    </w:p>
    <w:p w:rsidR="00BF1C39" w:rsidRPr="00661093" w:rsidRDefault="00BF1C39" w:rsidP="00BF1C39">
      <w:pPr>
        <w:tabs>
          <w:tab w:val="left" w:pos="0"/>
        </w:tabs>
        <w:jc w:val="center"/>
        <w:outlineLvl w:val="0"/>
        <w:rPr>
          <w:rFonts w:ascii="Arial" w:hAnsi="Arial" w:cs="Arial"/>
          <w:szCs w:val="22"/>
          <w:lang w:val="sr-Cyrl-CS"/>
        </w:rPr>
      </w:pPr>
    </w:p>
    <w:p w:rsidR="00BF1C39" w:rsidRPr="00661093" w:rsidRDefault="00BF1C39" w:rsidP="00BF1C39">
      <w:pPr>
        <w:jc w:val="both"/>
        <w:rPr>
          <w:rFonts w:ascii="Arial" w:hAnsi="Arial" w:cs="Arial"/>
          <w:szCs w:val="22"/>
          <w:lang w:val="ru-RU"/>
        </w:rPr>
      </w:pPr>
      <w:r w:rsidRPr="00661093">
        <w:rPr>
          <w:rFonts w:ascii="Arial" w:hAnsi="Arial" w:cs="Arial"/>
          <w:noProof/>
          <w:szCs w:val="22"/>
          <w:lang w:val="ru-RU"/>
        </w:rPr>
        <w:t>Извођач радова</w:t>
      </w:r>
      <w:r w:rsidRPr="00661093">
        <w:rPr>
          <w:rFonts w:ascii="Arial" w:hAnsi="Arial" w:cs="Arial"/>
          <w:szCs w:val="22"/>
          <w:lang w:val="ru-RU"/>
        </w:rPr>
        <w:t xml:space="preserve"> је дужан да приликом примопредаје изведених радова, Наручиоцу достави средство финансијског обезбеђења за отклањање грешака у гарантном року у виду оригинал </w:t>
      </w:r>
      <w:r w:rsidRPr="00661093">
        <w:rPr>
          <w:rFonts w:ascii="Arial" w:hAnsi="Arial" w:cs="Arial"/>
          <w:i/>
          <w:szCs w:val="22"/>
          <w:lang w:val="ru-RU"/>
        </w:rPr>
        <w:t xml:space="preserve">менице и меничног овлашћења </w:t>
      </w:r>
      <w:r w:rsidRPr="00661093">
        <w:rPr>
          <w:rFonts w:ascii="Arial" w:hAnsi="Arial" w:cs="Arial"/>
          <w:szCs w:val="22"/>
          <w:lang w:val="ru-RU"/>
        </w:rPr>
        <w:t xml:space="preserve">на износ од 5% уговорене вредности без пореза на додату вредност којом гарантује да ће отклонити све мане и недостатке који се односе на квалитет и исправност радова и материјала, а који су наступили услед тога што се Извођач није држао својих обавеза у погледу квалитета радова и материјала.  </w:t>
      </w:r>
    </w:p>
    <w:p w:rsidR="00BF1C39" w:rsidRPr="00106E47" w:rsidRDefault="00BF1C39" w:rsidP="00BF1C39">
      <w:pPr>
        <w:pStyle w:val="CommentText"/>
        <w:jc w:val="both"/>
        <w:rPr>
          <w:rFonts w:ascii="Arial" w:hAnsi="Arial" w:cs="Arial"/>
          <w:sz w:val="22"/>
          <w:szCs w:val="22"/>
        </w:rPr>
      </w:pPr>
      <w:r w:rsidRPr="00106E47">
        <w:rPr>
          <w:rFonts w:ascii="Arial" w:hAnsi="Arial" w:cs="Arial"/>
          <w:sz w:val="22"/>
          <w:szCs w:val="22"/>
        </w:rPr>
        <w:t>Ук</w:t>
      </w:r>
      <w:r>
        <w:rPr>
          <w:rFonts w:ascii="Arial" w:hAnsi="Arial" w:cs="Arial"/>
          <w:sz w:val="22"/>
          <w:szCs w:val="22"/>
        </w:rPr>
        <w:t>олико Извођач не достави тражено средство</w:t>
      </w:r>
      <w:r w:rsidRPr="00106E47">
        <w:rPr>
          <w:rFonts w:ascii="Arial" w:hAnsi="Arial" w:cs="Arial"/>
          <w:sz w:val="22"/>
          <w:szCs w:val="22"/>
        </w:rPr>
        <w:t xml:space="preserve"> финансијског </w:t>
      </w:r>
      <w:proofErr w:type="gramStart"/>
      <w:r w:rsidRPr="00106E47">
        <w:rPr>
          <w:rFonts w:ascii="Arial" w:hAnsi="Arial" w:cs="Arial"/>
          <w:sz w:val="22"/>
          <w:szCs w:val="22"/>
        </w:rPr>
        <w:t xml:space="preserve">обезбеђења </w:t>
      </w:r>
      <w:r>
        <w:rPr>
          <w:rFonts w:ascii="Arial" w:hAnsi="Arial" w:cs="Arial"/>
          <w:sz w:val="22"/>
          <w:szCs w:val="22"/>
        </w:rPr>
        <w:t xml:space="preserve"> за</w:t>
      </w:r>
      <w:proofErr w:type="gramEnd"/>
      <w:r>
        <w:rPr>
          <w:rFonts w:ascii="Arial" w:hAnsi="Arial" w:cs="Arial"/>
          <w:sz w:val="22"/>
          <w:szCs w:val="22"/>
        </w:rPr>
        <w:t xml:space="preserve"> </w:t>
      </w:r>
      <w:r w:rsidRPr="00106E47">
        <w:rPr>
          <w:rFonts w:ascii="Arial" w:hAnsi="Arial" w:cs="Arial"/>
          <w:sz w:val="22"/>
          <w:szCs w:val="22"/>
        </w:rPr>
        <w:t>от</w:t>
      </w:r>
      <w:r>
        <w:rPr>
          <w:rFonts w:ascii="Arial" w:hAnsi="Arial" w:cs="Arial"/>
          <w:sz w:val="22"/>
          <w:szCs w:val="22"/>
        </w:rPr>
        <w:t xml:space="preserve">клањање грешака у гарантном рок, </w:t>
      </w:r>
      <w:r w:rsidRPr="00106E47">
        <w:rPr>
          <w:rFonts w:ascii="Arial" w:hAnsi="Arial" w:cs="Arial"/>
          <w:sz w:val="22"/>
          <w:szCs w:val="22"/>
        </w:rPr>
        <w:t xml:space="preserve">у року предвиђеном овим уговором, </w:t>
      </w:r>
      <w:r>
        <w:rPr>
          <w:rFonts w:ascii="Arial" w:hAnsi="Arial" w:cs="Arial"/>
          <w:sz w:val="22"/>
          <w:szCs w:val="22"/>
        </w:rPr>
        <w:t xml:space="preserve">Наручилац има право да реализује </w:t>
      </w:r>
      <w:r w:rsidRPr="00106E47">
        <w:rPr>
          <w:rFonts w:ascii="Arial" w:hAnsi="Arial" w:cs="Arial"/>
          <w:sz w:val="22"/>
          <w:szCs w:val="22"/>
        </w:rPr>
        <w:t xml:space="preserve"> меницу за добро извршење посла.</w:t>
      </w:r>
    </w:p>
    <w:p w:rsidR="00BF1C39" w:rsidRPr="003C1A5F" w:rsidRDefault="00BF1C39" w:rsidP="00BF1C39">
      <w:pPr>
        <w:tabs>
          <w:tab w:val="left" w:pos="0"/>
        </w:tabs>
        <w:jc w:val="center"/>
        <w:outlineLvl w:val="0"/>
        <w:rPr>
          <w:rFonts w:ascii="Arial" w:hAnsi="Arial" w:cs="Arial"/>
          <w:color w:val="FF0000"/>
        </w:rPr>
      </w:pPr>
    </w:p>
    <w:p w:rsidR="00BF1C39" w:rsidRDefault="00BF1C39" w:rsidP="00BF1C39">
      <w:pPr>
        <w:jc w:val="both"/>
        <w:rPr>
          <w:rFonts w:ascii="Arial" w:hAnsi="Arial" w:cs="Arial"/>
          <w:lang w:val="ru-RU"/>
        </w:rPr>
      </w:pPr>
      <w:r>
        <w:rPr>
          <w:rFonts w:ascii="Arial" w:hAnsi="Arial" w:cs="Arial"/>
          <w:lang w:val="ru-RU"/>
        </w:rPr>
        <w:t xml:space="preserve">       </w:t>
      </w:r>
      <w:proofErr w:type="gramStart"/>
      <w:r>
        <w:rPr>
          <w:rFonts w:ascii="Arial" w:hAnsi="Arial" w:cs="Arial"/>
        </w:rPr>
        <w:t>Меница  мора</w:t>
      </w:r>
      <w:proofErr w:type="gramEnd"/>
      <w:r>
        <w:rPr>
          <w:rFonts w:ascii="Arial" w:hAnsi="Arial" w:cs="Arial"/>
        </w:rPr>
        <w:t xml:space="preserve">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Рок важења </w:t>
      </w:r>
      <w:proofErr w:type="gramStart"/>
      <w:r>
        <w:rPr>
          <w:rFonts w:ascii="Arial" w:hAnsi="Arial" w:cs="Arial"/>
        </w:rPr>
        <w:t>менице  мора</w:t>
      </w:r>
      <w:proofErr w:type="gramEnd"/>
      <w:r>
        <w:rPr>
          <w:rFonts w:ascii="Arial" w:hAnsi="Arial" w:cs="Arial"/>
        </w:rPr>
        <w:t xml:space="preserve"> бити 30 дана дужи од гарантног рока. 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а као доказ понуђач уз меницу доставља копију захтева за регистрацију менице (са датумом издавања менице, серијским бројем менице, основом издавања), овереног од своје пословне банке. </w:t>
      </w:r>
      <w:proofErr w:type="gramStart"/>
      <w:r>
        <w:rPr>
          <w:rFonts w:ascii="Arial" w:hAnsi="Arial" w:cs="Arial"/>
        </w:rPr>
        <w:t>Меница се предаје уз менично овлашћење и картон депонованих потписа.</w:t>
      </w:r>
      <w:proofErr w:type="gramEnd"/>
      <w:r>
        <w:rPr>
          <w:rFonts w:ascii="Arial" w:hAnsi="Arial" w:cs="Arial"/>
          <w:lang w:val="ru-RU"/>
        </w:rPr>
        <w:t xml:space="preserve"> </w:t>
      </w:r>
    </w:p>
    <w:p w:rsidR="00BF1C39" w:rsidRDefault="00BF1C39" w:rsidP="00BF1C39">
      <w:pPr>
        <w:tabs>
          <w:tab w:val="left" w:pos="0"/>
        </w:tabs>
        <w:jc w:val="both"/>
        <w:outlineLvl w:val="0"/>
        <w:rPr>
          <w:rFonts w:ascii="Arial" w:hAnsi="Arial" w:cs="Arial"/>
        </w:rPr>
      </w:pPr>
      <w:r>
        <w:rPr>
          <w:rFonts w:ascii="Arial" w:hAnsi="Arial" w:cs="Arial"/>
          <w:lang w:val="ru-RU"/>
        </w:rPr>
        <w:t xml:space="preserve">         </w:t>
      </w:r>
    </w:p>
    <w:p w:rsidR="00BF1C39" w:rsidRPr="003548F9" w:rsidRDefault="00BF1C39" w:rsidP="00BF1C39">
      <w:pPr>
        <w:tabs>
          <w:tab w:val="left" w:pos="0"/>
        </w:tabs>
        <w:jc w:val="center"/>
        <w:outlineLvl w:val="0"/>
        <w:rPr>
          <w:rFonts w:ascii="Arial" w:hAnsi="Arial" w:cs="Arial"/>
          <w:b/>
          <w:bCs/>
          <w:noProof/>
          <w:szCs w:val="22"/>
        </w:rPr>
      </w:pPr>
    </w:p>
    <w:p w:rsidR="00BF1C39" w:rsidRPr="00F042E8" w:rsidRDefault="00BF1C39" w:rsidP="00BF1C39">
      <w:pPr>
        <w:tabs>
          <w:tab w:val="left" w:pos="0"/>
        </w:tabs>
        <w:jc w:val="center"/>
        <w:outlineLvl w:val="0"/>
        <w:rPr>
          <w:rFonts w:ascii="Arial" w:hAnsi="Arial" w:cs="Arial"/>
          <w:noProof/>
          <w:szCs w:val="22"/>
          <w:lang w:val="ru-RU"/>
        </w:rPr>
      </w:pPr>
      <w:r>
        <w:rPr>
          <w:rFonts w:ascii="Arial" w:hAnsi="Arial" w:cs="Arial"/>
          <w:b/>
          <w:bCs/>
          <w:noProof/>
          <w:szCs w:val="22"/>
          <w:lang w:val="ru-RU"/>
        </w:rPr>
        <w:t>Г</w:t>
      </w:r>
      <w:r w:rsidRPr="00F042E8">
        <w:rPr>
          <w:rFonts w:ascii="Arial" w:hAnsi="Arial" w:cs="Arial"/>
          <w:b/>
          <w:bCs/>
          <w:noProof/>
          <w:szCs w:val="22"/>
          <w:lang w:val="ru-RU"/>
        </w:rPr>
        <w:t>А</w:t>
      </w:r>
      <w:r>
        <w:rPr>
          <w:rFonts w:ascii="Arial" w:hAnsi="Arial" w:cs="Arial"/>
          <w:b/>
          <w:bCs/>
          <w:noProof/>
          <w:szCs w:val="22"/>
          <w:lang w:val="ru-RU"/>
        </w:rPr>
        <w:t>Р</w:t>
      </w:r>
      <w:r w:rsidRPr="00F042E8">
        <w:rPr>
          <w:rFonts w:ascii="Arial" w:hAnsi="Arial" w:cs="Arial"/>
          <w:b/>
          <w:bCs/>
          <w:noProof/>
          <w:szCs w:val="22"/>
          <w:lang w:val="ru-RU"/>
        </w:rPr>
        <w:t>А</w:t>
      </w:r>
      <w:r>
        <w:rPr>
          <w:rFonts w:ascii="Arial" w:hAnsi="Arial" w:cs="Arial"/>
          <w:b/>
          <w:bCs/>
          <w:noProof/>
          <w:szCs w:val="22"/>
          <w:lang w:val="ru-RU"/>
        </w:rPr>
        <w:t>НТНИ</w:t>
      </w:r>
      <w:r w:rsidRPr="00F042E8">
        <w:rPr>
          <w:rFonts w:ascii="Arial" w:hAnsi="Arial" w:cs="Arial"/>
          <w:b/>
          <w:bCs/>
          <w:noProof/>
          <w:szCs w:val="22"/>
          <w:lang w:val="ru-RU"/>
        </w:rPr>
        <w:t xml:space="preserve"> </w:t>
      </w:r>
      <w:r>
        <w:rPr>
          <w:rFonts w:ascii="Arial" w:hAnsi="Arial" w:cs="Arial"/>
          <w:b/>
          <w:bCs/>
          <w:noProof/>
          <w:szCs w:val="22"/>
          <w:lang w:val="ru-RU"/>
        </w:rPr>
        <w:t>РОК</w:t>
      </w:r>
      <w:r w:rsidRPr="00F042E8">
        <w:rPr>
          <w:rFonts w:ascii="Arial" w:hAnsi="Arial" w:cs="Arial"/>
          <w:b/>
          <w:bCs/>
          <w:noProof/>
          <w:szCs w:val="22"/>
          <w:lang w:val="ru-RU"/>
        </w:rPr>
        <w:t xml:space="preserve"> </w:t>
      </w:r>
      <w:r>
        <w:rPr>
          <w:rFonts w:ascii="Arial" w:hAnsi="Arial" w:cs="Arial"/>
          <w:b/>
          <w:bCs/>
          <w:noProof/>
          <w:szCs w:val="22"/>
          <w:lang w:val="ru-RU"/>
        </w:rPr>
        <w:t>И</w:t>
      </w:r>
      <w:r w:rsidRPr="00F042E8">
        <w:rPr>
          <w:rFonts w:ascii="Arial" w:hAnsi="Arial" w:cs="Arial"/>
          <w:b/>
          <w:bCs/>
          <w:noProof/>
          <w:szCs w:val="22"/>
          <w:lang w:val="ru-RU"/>
        </w:rPr>
        <w:t xml:space="preserve"> </w:t>
      </w:r>
      <w:r>
        <w:rPr>
          <w:rFonts w:ascii="Arial" w:hAnsi="Arial" w:cs="Arial"/>
          <w:b/>
          <w:bCs/>
          <w:noProof/>
          <w:szCs w:val="22"/>
          <w:lang w:val="ru-RU"/>
        </w:rPr>
        <w:t>Г</w:t>
      </w:r>
      <w:r w:rsidRPr="00F042E8">
        <w:rPr>
          <w:rFonts w:ascii="Arial" w:hAnsi="Arial" w:cs="Arial"/>
          <w:b/>
          <w:bCs/>
          <w:noProof/>
          <w:szCs w:val="22"/>
          <w:lang w:val="ru-RU"/>
        </w:rPr>
        <w:t>А</w:t>
      </w:r>
      <w:r>
        <w:rPr>
          <w:rFonts w:ascii="Arial" w:hAnsi="Arial" w:cs="Arial"/>
          <w:b/>
          <w:bCs/>
          <w:noProof/>
          <w:szCs w:val="22"/>
          <w:lang w:val="ru-RU"/>
        </w:rPr>
        <w:t>Р</w:t>
      </w:r>
      <w:r w:rsidRPr="00F042E8">
        <w:rPr>
          <w:rFonts w:ascii="Arial" w:hAnsi="Arial" w:cs="Arial"/>
          <w:b/>
          <w:bCs/>
          <w:noProof/>
          <w:szCs w:val="22"/>
          <w:lang w:val="ru-RU"/>
        </w:rPr>
        <w:t>А</w:t>
      </w:r>
      <w:r>
        <w:rPr>
          <w:rFonts w:ascii="Arial" w:hAnsi="Arial" w:cs="Arial"/>
          <w:b/>
          <w:bCs/>
          <w:noProof/>
          <w:szCs w:val="22"/>
          <w:lang w:val="ru-RU"/>
        </w:rPr>
        <w:t>НЦИЈ</w:t>
      </w:r>
      <w:r w:rsidRPr="00F042E8">
        <w:rPr>
          <w:rFonts w:ascii="Arial" w:hAnsi="Arial" w:cs="Arial"/>
          <w:b/>
          <w:bCs/>
          <w:noProof/>
          <w:szCs w:val="22"/>
          <w:lang w:val="ru-RU"/>
        </w:rPr>
        <w:t xml:space="preserve">А </w:t>
      </w:r>
      <w:r>
        <w:rPr>
          <w:rFonts w:ascii="Arial" w:hAnsi="Arial" w:cs="Arial"/>
          <w:b/>
          <w:bCs/>
          <w:noProof/>
          <w:szCs w:val="22"/>
          <w:lang w:val="ru-RU"/>
        </w:rPr>
        <w:t>ИЗВРШЕ</w:t>
      </w:r>
      <w:r w:rsidRPr="00F042E8">
        <w:rPr>
          <w:rFonts w:ascii="Arial" w:hAnsi="Arial" w:cs="Arial"/>
          <w:b/>
          <w:bCs/>
          <w:noProof/>
          <w:szCs w:val="22"/>
          <w:lang w:val="ru-RU"/>
        </w:rPr>
        <w:t>ЊА</w:t>
      </w:r>
    </w:p>
    <w:p w:rsidR="00BF1C39" w:rsidRPr="00F042E8" w:rsidRDefault="00BF1C39" w:rsidP="00BF1C39">
      <w:pPr>
        <w:tabs>
          <w:tab w:val="left" w:pos="0"/>
        </w:tabs>
        <w:jc w:val="center"/>
        <w:rPr>
          <w:rFonts w:ascii="Arial" w:hAnsi="Arial" w:cs="Arial"/>
          <w:noProof/>
          <w:szCs w:val="22"/>
          <w:lang w:val="ru-RU"/>
        </w:rPr>
      </w:pPr>
    </w:p>
    <w:p w:rsidR="00BF1C39" w:rsidRPr="00946C1D" w:rsidRDefault="00BF1C39" w:rsidP="00BF1C39">
      <w:pPr>
        <w:tabs>
          <w:tab w:val="left" w:pos="0"/>
        </w:tabs>
        <w:jc w:val="center"/>
        <w:outlineLvl w:val="0"/>
        <w:rPr>
          <w:rFonts w:ascii="Arial" w:hAnsi="Arial" w:cs="Arial"/>
          <w:b/>
          <w:bCs/>
          <w:iCs/>
          <w:noProof/>
          <w:szCs w:val="22"/>
          <w:lang w:val="ru-RU"/>
        </w:rPr>
      </w:pPr>
      <w:r>
        <w:rPr>
          <w:rFonts w:ascii="Arial" w:hAnsi="Arial" w:cs="Arial"/>
          <w:b/>
          <w:bCs/>
          <w:iCs/>
          <w:noProof/>
          <w:szCs w:val="22"/>
          <w:lang w:val="ru-RU"/>
        </w:rPr>
        <w:t>Члан 9</w:t>
      </w:r>
      <w:r w:rsidRPr="00946C1D">
        <w:rPr>
          <w:rFonts w:ascii="Arial" w:hAnsi="Arial" w:cs="Arial"/>
          <w:b/>
          <w:bCs/>
          <w:iCs/>
          <w:noProof/>
          <w:szCs w:val="22"/>
          <w:lang w:val="ru-RU"/>
        </w:rPr>
        <w:t>.</w:t>
      </w:r>
    </w:p>
    <w:p w:rsidR="00BF1C39" w:rsidRDefault="00BF1C39" w:rsidP="00BF1C39">
      <w:pPr>
        <w:tabs>
          <w:tab w:val="left" w:pos="0"/>
        </w:tabs>
        <w:jc w:val="both"/>
        <w:rPr>
          <w:rFonts w:ascii="Arial" w:hAnsi="Arial" w:cs="Arial"/>
        </w:rPr>
      </w:pPr>
      <w:r>
        <w:rPr>
          <w:rFonts w:ascii="Arial" w:hAnsi="Arial" w:cs="Arial"/>
        </w:rPr>
        <w:lastRenderedPageBreak/>
        <w:tab/>
      </w:r>
      <w:proofErr w:type="gramStart"/>
      <w:r w:rsidRPr="00345F1F">
        <w:rPr>
          <w:rFonts w:ascii="Arial" w:hAnsi="Arial" w:cs="Arial"/>
        </w:rPr>
        <w:t xml:space="preserve">Гарантни рок за изведене </w:t>
      </w:r>
      <w:r w:rsidRPr="0018481A">
        <w:rPr>
          <w:rFonts w:ascii="Arial" w:hAnsi="Arial" w:cs="Arial"/>
        </w:rPr>
        <w:t>кровопокривачке радове на</w:t>
      </w:r>
      <w:r w:rsidRPr="00345F1F">
        <w:rPr>
          <w:rFonts w:ascii="Arial" w:hAnsi="Arial" w:cs="Arial"/>
        </w:rPr>
        <w:t xml:space="preserve"> крову је ____________, а за остале изв</w:t>
      </w:r>
      <w:r>
        <w:rPr>
          <w:rFonts w:ascii="Arial" w:hAnsi="Arial" w:cs="Arial"/>
        </w:rPr>
        <w:t>едене радове је _______________</w:t>
      </w:r>
      <w:r w:rsidRPr="00345F1F">
        <w:rPr>
          <w:rFonts w:ascii="Arial" w:hAnsi="Arial" w:cs="Arial"/>
        </w:rPr>
        <w:t xml:space="preserve"> године.</w:t>
      </w:r>
      <w:proofErr w:type="gramEnd"/>
      <w:r w:rsidRPr="00345F1F">
        <w:rPr>
          <w:rFonts w:ascii="Arial" w:hAnsi="Arial" w:cs="Arial"/>
        </w:rPr>
        <w:t xml:space="preserve"> </w:t>
      </w:r>
    </w:p>
    <w:p w:rsidR="00BF1C39" w:rsidRDefault="00BF1C39" w:rsidP="00BF1C39">
      <w:pPr>
        <w:tabs>
          <w:tab w:val="left" w:pos="0"/>
        </w:tabs>
        <w:jc w:val="both"/>
        <w:rPr>
          <w:rFonts w:ascii="Arial" w:hAnsi="Arial" w:cs="Arial"/>
        </w:rPr>
      </w:pPr>
      <w:r>
        <w:rPr>
          <w:rFonts w:ascii="Arial" w:hAnsi="Arial" w:cs="Arial"/>
        </w:rPr>
        <w:t xml:space="preserve">          </w:t>
      </w:r>
      <w:r w:rsidRPr="00345F1F">
        <w:rPr>
          <w:rFonts w:ascii="Arial" w:hAnsi="Arial" w:cs="Arial"/>
        </w:rPr>
        <w:t xml:space="preserve"> </w:t>
      </w:r>
      <w:proofErr w:type="gramStart"/>
      <w:r w:rsidRPr="00345F1F">
        <w:rPr>
          <w:rFonts w:ascii="Arial" w:hAnsi="Arial" w:cs="Arial"/>
        </w:rPr>
        <w:t>Гарантни рок тече од дана записничког пријема изведених радова.</w:t>
      </w:r>
      <w:proofErr w:type="gramEnd"/>
      <w:r w:rsidRPr="00345F1F">
        <w:rPr>
          <w:rFonts w:ascii="Arial" w:hAnsi="Arial" w:cs="Arial"/>
        </w:rPr>
        <w:t xml:space="preserve"> </w:t>
      </w:r>
    </w:p>
    <w:p w:rsidR="00BF1C39" w:rsidRDefault="00BF1C39" w:rsidP="00BF1C39">
      <w:pPr>
        <w:tabs>
          <w:tab w:val="left" w:pos="0"/>
        </w:tabs>
        <w:jc w:val="both"/>
        <w:rPr>
          <w:rFonts w:ascii="Arial" w:hAnsi="Arial" w:cs="Arial"/>
        </w:rPr>
      </w:pPr>
      <w:r>
        <w:rPr>
          <w:rFonts w:ascii="Arial" w:hAnsi="Arial" w:cs="Arial"/>
        </w:rPr>
        <w:t xml:space="preserve">            </w:t>
      </w:r>
      <w:proofErr w:type="gramStart"/>
      <w:r w:rsidRPr="00345F1F">
        <w:rPr>
          <w:rFonts w:ascii="Arial" w:hAnsi="Arial" w:cs="Arial"/>
        </w:rPr>
        <w:t>Гарантни рок за опрему Извођач даје у складу са гаранцијом произвођача, којa се прилажe приликом примопредаје радова.</w:t>
      </w:r>
      <w:proofErr w:type="gramEnd"/>
    </w:p>
    <w:p w:rsidR="00BF1C39" w:rsidRPr="00345F1F" w:rsidRDefault="00BF1C39" w:rsidP="00BF1C39">
      <w:pPr>
        <w:tabs>
          <w:tab w:val="left" w:pos="0"/>
        </w:tabs>
        <w:jc w:val="both"/>
        <w:rPr>
          <w:rFonts w:ascii="Arial" w:hAnsi="Arial" w:cs="Arial"/>
          <w:b/>
          <w:bCs/>
          <w:i/>
          <w:iCs/>
          <w:noProof/>
          <w:szCs w:val="22"/>
          <w:lang w:val="ru-RU"/>
        </w:rPr>
      </w:pPr>
      <w:r>
        <w:rPr>
          <w:rFonts w:ascii="Arial" w:hAnsi="Arial" w:cs="Arial"/>
        </w:rPr>
        <w:t xml:space="preserve">          </w:t>
      </w:r>
      <w:r w:rsidRPr="00345F1F">
        <w:rPr>
          <w:rFonts w:ascii="Arial" w:hAnsi="Arial" w:cs="Arial"/>
        </w:rPr>
        <w:t xml:space="preserve"> </w:t>
      </w:r>
      <w:proofErr w:type="gramStart"/>
      <w:r w:rsidRPr="00345F1F">
        <w:rPr>
          <w:rFonts w:ascii="Arial" w:hAnsi="Arial" w:cs="Arial"/>
        </w:rPr>
        <w:t>Извођач радова дужан је да за време трајања гарантног рока, отклони све недостатке на објекту који су настали због тога што се није придржавао својих обавеза у погледу квалитета изведених радова и уграђених материјала и опреме.</w:t>
      </w:r>
      <w:proofErr w:type="gramEnd"/>
    </w:p>
    <w:p w:rsidR="00BF1C39" w:rsidRPr="00F042E8" w:rsidRDefault="00BF1C39" w:rsidP="00BF1C39">
      <w:pPr>
        <w:tabs>
          <w:tab w:val="left" w:pos="0"/>
        </w:tabs>
        <w:jc w:val="both"/>
        <w:rPr>
          <w:rFonts w:ascii="Arial" w:hAnsi="Arial" w:cs="Arial"/>
          <w:b/>
          <w:bCs/>
          <w:i/>
          <w:iCs/>
          <w:noProof/>
          <w:szCs w:val="22"/>
          <w:lang w:val="ru-RU"/>
        </w:rPr>
      </w:pPr>
      <w:r>
        <w:rPr>
          <w:rFonts w:ascii="Arial" w:hAnsi="Arial" w:cs="Arial"/>
          <w:noProof/>
          <w:szCs w:val="22"/>
          <w:lang w:val="ru-RU"/>
        </w:rPr>
        <w:t xml:space="preserve">            </w:t>
      </w:r>
    </w:p>
    <w:p w:rsidR="00BF1C39" w:rsidRPr="00946C1D" w:rsidRDefault="00BF1C39" w:rsidP="00BF1C39">
      <w:pPr>
        <w:tabs>
          <w:tab w:val="left" w:pos="0"/>
        </w:tabs>
        <w:jc w:val="center"/>
        <w:outlineLvl w:val="0"/>
        <w:rPr>
          <w:rFonts w:ascii="Arial" w:hAnsi="Arial" w:cs="Arial"/>
          <w:noProof/>
          <w:szCs w:val="22"/>
          <w:lang w:val="ru-RU"/>
        </w:rPr>
      </w:pPr>
      <w:r>
        <w:rPr>
          <w:rFonts w:ascii="Arial" w:hAnsi="Arial" w:cs="Arial"/>
          <w:b/>
          <w:bCs/>
          <w:iCs/>
          <w:noProof/>
          <w:szCs w:val="22"/>
          <w:lang w:val="ru-RU"/>
        </w:rPr>
        <w:t>Члан 10</w:t>
      </w:r>
      <w:r w:rsidRPr="00946C1D">
        <w:rPr>
          <w:rFonts w:ascii="Arial" w:hAnsi="Arial" w:cs="Arial"/>
          <w:b/>
          <w:bCs/>
          <w:iCs/>
          <w:noProof/>
          <w:szCs w:val="22"/>
          <w:lang w:val="ru-RU"/>
        </w:rPr>
        <w:t>.</w:t>
      </w:r>
    </w:p>
    <w:p w:rsidR="00BF1C39" w:rsidRPr="00F042E8" w:rsidRDefault="00BF1C39" w:rsidP="00BF1C39">
      <w:pPr>
        <w:tabs>
          <w:tab w:val="left" w:pos="0"/>
        </w:tabs>
        <w:jc w:val="both"/>
        <w:rPr>
          <w:rFonts w:ascii="Arial" w:hAnsi="Arial" w:cs="Arial"/>
          <w:noProof/>
          <w:szCs w:val="22"/>
          <w:lang w:val="ru-RU"/>
        </w:rPr>
      </w:pPr>
      <w:r>
        <w:rPr>
          <w:rFonts w:ascii="Arial" w:hAnsi="Arial" w:cs="Arial"/>
          <w:noProof/>
          <w:szCs w:val="22"/>
          <w:lang w:val="ru-RU"/>
        </w:rPr>
        <w:tab/>
        <w:t>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дужан</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току</w:t>
      </w:r>
      <w:r w:rsidRPr="00F042E8">
        <w:rPr>
          <w:rFonts w:ascii="Arial" w:hAnsi="Arial" w:cs="Arial"/>
          <w:noProof/>
          <w:szCs w:val="22"/>
          <w:lang w:val="ru-RU"/>
        </w:rPr>
        <w:t xml:space="preserve"> </w:t>
      </w:r>
      <w:r>
        <w:rPr>
          <w:rFonts w:ascii="Arial" w:hAnsi="Arial" w:cs="Arial"/>
          <w:noProof/>
          <w:szCs w:val="22"/>
          <w:lang w:val="ru-RU"/>
        </w:rPr>
        <w:t>гарантног</w:t>
      </w:r>
      <w:r w:rsidRPr="00F042E8">
        <w:rPr>
          <w:rFonts w:ascii="Arial" w:hAnsi="Arial" w:cs="Arial"/>
          <w:noProof/>
          <w:szCs w:val="22"/>
          <w:lang w:val="ru-RU"/>
        </w:rPr>
        <w:t xml:space="preserve"> </w:t>
      </w:r>
      <w:r>
        <w:rPr>
          <w:rFonts w:ascii="Arial" w:hAnsi="Arial" w:cs="Arial"/>
          <w:noProof/>
          <w:szCs w:val="22"/>
          <w:lang w:val="ru-RU"/>
        </w:rPr>
        <w:t>рока</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први</w:t>
      </w:r>
      <w:r w:rsidRPr="00F042E8">
        <w:rPr>
          <w:rFonts w:ascii="Arial" w:hAnsi="Arial" w:cs="Arial"/>
          <w:noProof/>
          <w:szCs w:val="22"/>
          <w:lang w:val="ru-RU"/>
        </w:rPr>
        <w:t xml:space="preserve"> </w:t>
      </w:r>
      <w:r>
        <w:rPr>
          <w:rFonts w:ascii="Arial" w:hAnsi="Arial" w:cs="Arial"/>
          <w:noProof/>
          <w:szCs w:val="22"/>
          <w:lang w:val="ru-RU"/>
        </w:rPr>
        <w:t>писмени</w:t>
      </w:r>
      <w:r w:rsidRPr="00F042E8">
        <w:rPr>
          <w:rFonts w:ascii="Arial" w:hAnsi="Arial" w:cs="Arial"/>
          <w:noProof/>
          <w:szCs w:val="22"/>
          <w:lang w:val="ru-RU"/>
        </w:rPr>
        <w:t xml:space="preserve"> </w:t>
      </w:r>
      <w:r>
        <w:rPr>
          <w:rFonts w:ascii="Arial" w:hAnsi="Arial" w:cs="Arial"/>
          <w:noProof/>
          <w:szCs w:val="22"/>
          <w:lang w:val="ru-RU"/>
        </w:rPr>
        <w:t>позив</w:t>
      </w:r>
      <w:r w:rsidRPr="00F042E8">
        <w:rPr>
          <w:rFonts w:ascii="Arial" w:hAnsi="Arial" w:cs="Arial"/>
          <w:noProof/>
          <w:szCs w:val="22"/>
          <w:lang w:val="ru-RU"/>
        </w:rPr>
        <w:t xml:space="preserve"> </w:t>
      </w:r>
      <w:r>
        <w:rPr>
          <w:rFonts w:ascii="Arial" w:hAnsi="Arial" w:cs="Arial"/>
          <w:noProof/>
          <w:szCs w:val="22"/>
          <w:lang w:val="ru-RU"/>
        </w:rPr>
        <w:t>наручиоца</w:t>
      </w:r>
      <w:r w:rsidRPr="00F042E8">
        <w:rPr>
          <w:rFonts w:ascii="Arial" w:hAnsi="Arial" w:cs="Arial"/>
          <w:noProof/>
          <w:szCs w:val="22"/>
          <w:lang w:val="ru-RU"/>
        </w:rPr>
        <w:t xml:space="preserve"> </w:t>
      </w:r>
      <w:r>
        <w:rPr>
          <w:rFonts w:ascii="Arial" w:hAnsi="Arial" w:cs="Arial"/>
          <w:noProof/>
          <w:szCs w:val="22"/>
          <w:lang w:val="ru-RU"/>
        </w:rPr>
        <w:t>или</w:t>
      </w:r>
      <w:r w:rsidRPr="00F042E8">
        <w:rPr>
          <w:rFonts w:ascii="Arial" w:hAnsi="Arial" w:cs="Arial"/>
          <w:noProof/>
          <w:szCs w:val="22"/>
          <w:lang w:val="ru-RU"/>
        </w:rPr>
        <w:t xml:space="preserve"> </w:t>
      </w:r>
      <w:r>
        <w:rPr>
          <w:rFonts w:ascii="Arial" w:hAnsi="Arial" w:cs="Arial"/>
          <w:noProof/>
          <w:szCs w:val="22"/>
          <w:lang w:val="ru-RU"/>
        </w:rPr>
        <w:t>корисника</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року</w:t>
      </w:r>
      <w:r w:rsidRPr="00F042E8">
        <w:rPr>
          <w:rFonts w:ascii="Arial" w:hAnsi="Arial" w:cs="Arial"/>
          <w:noProof/>
          <w:szCs w:val="22"/>
          <w:lang w:val="ru-RU"/>
        </w:rPr>
        <w:t xml:space="preserve"> </w:t>
      </w:r>
      <w:r>
        <w:rPr>
          <w:rFonts w:ascii="Arial" w:hAnsi="Arial" w:cs="Arial"/>
          <w:noProof/>
          <w:szCs w:val="22"/>
          <w:lang w:val="ru-RU"/>
        </w:rPr>
        <w:t>од</w:t>
      </w:r>
      <w:r w:rsidRPr="00F042E8">
        <w:rPr>
          <w:rFonts w:ascii="Arial" w:hAnsi="Arial" w:cs="Arial"/>
          <w:noProof/>
          <w:szCs w:val="22"/>
          <w:lang w:val="ru-RU"/>
        </w:rPr>
        <w:t xml:space="preserve"> 15 </w:t>
      </w:r>
      <w:r>
        <w:rPr>
          <w:rFonts w:ascii="Arial" w:hAnsi="Arial" w:cs="Arial"/>
          <w:noProof/>
          <w:szCs w:val="22"/>
          <w:lang w:val="ru-RU"/>
        </w:rPr>
        <w:t>дана</w:t>
      </w:r>
      <w:r w:rsidRPr="00F042E8">
        <w:rPr>
          <w:rFonts w:ascii="Arial" w:hAnsi="Arial" w:cs="Arial"/>
          <w:noProof/>
          <w:szCs w:val="22"/>
          <w:lang w:val="ru-RU"/>
        </w:rPr>
        <w:t xml:space="preserve"> </w:t>
      </w:r>
      <w:r>
        <w:rPr>
          <w:rFonts w:ascii="Arial" w:hAnsi="Arial" w:cs="Arial"/>
          <w:noProof/>
          <w:szCs w:val="22"/>
          <w:lang w:val="ru-RU"/>
        </w:rPr>
        <w:t>отклони</w:t>
      </w:r>
      <w:r w:rsidRPr="00F042E8">
        <w:rPr>
          <w:rFonts w:ascii="Arial" w:hAnsi="Arial" w:cs="Arial"/>
          <w:noProof/>
          <w:szCs w:val="22"/>
          <w:lang w:val="ru-RU"/>
        </w:rPr>
        <w:t xml:space="preserve"> </w:t>
      </w:r>
      <w:r>
        <w:rPr>
          <w:rFonts w:ascii="Arial" w:hAnsi="Arial" w:cs="Arial"/>
          <w:noProof/>
          <w:szCs w:val="22"/>
          <w:lang w:val="ru-RU"/>
        </w:rPr>
        <w:t>о</w:t>
      </w:r>
      <w:r w:rsidRPr="00F042E8">
        <w:rPr>
          <w:rFonts w:ascii="Arial" w:hAnsi="Arial" w:cs="Arial"/>
          <w:noProof/>
          <w:szCs w:val="22"/>
          <w:lang w:val="ru-RU"/>
        </w:rPr>
        <w:t xml:space="preserve"> </w:t>
      </w:r>
      <w:r>
        <w:rPr>
          <w:rFonts w:ascii="Arial" w:hAnsi="Arial" w:cs="Arial"/>
          <w:noProof/>
          <w:szCs w:val="22"/>
          <w:lang w:val="ru-RU"/>
        </w:rPr>
        <w:t>свом</w:t>
      </w:r>
      <w:r w:rsidRPr="00F042E8">
        <w:rPr>
          <w:rFonts w:ascii="Arial" w:hAnsi="Arial" w:cs="Arial"/>
          <w:noProof/>
          <w:szCs w:val="22"/>
          <w:lang w:val="ru-RU"/>
        </w:rPr>
        <w:t xml:space="preserve"> </w:t>
      </w:r>
      <w:r>
        <w:rPr>
          <w:rFonts w:ascii="Arial" w:hAnsi="Arial" w:cs="Arial"/>
          <w:noProof/>
          <w:szCs w:val="22"/>
          <w:lang w:val="ru-RU"/>
        </w:rPr>
        <w:t>трошку</w:t>
      </w:r>
      <w:r w:rsidRPr="00F042E8">
        <w:rPr>
          <w:rFonts w:ascii="Arial" w:hAnsi="Arial" w:cs="Arial"/>
          <w:noProof/>
          <w:szCs w:val="22"/>
          <w:lang w:val="ru-RU"/>
        </w:rPr>
        <w:t xml:space="preserve"> </w:t>
      </w:r>
      <w:r>
        <w:rPr>
          <w:rFonts w:ascii="Arial" w:hAnsi="Arial" w:cs="Arial"/>
          <w:noProof/>
          <w:szCs w:val="22"/>
          <w:lang w:val="ru-RU"/>
        </w:rPr>
        <w:t>све</w:t>
      </w:r>
      <w:r w:rsidRPr="00F042E8">
        <w:rPr>
          <w:rFonts w:ascii="Arial" w:hAnsi="Arial" w:cs="Arial"/>
          <w:noProof/>
          <w:szCs w:val="22"/>
          <w:lang w:val="ru-RU"/>
        </w:rPr>
        <w:t xml:space="preserve"> </w:t>
      </w:r>
      <w:r>
        <w:rPr>
          <w:rFonts w:ascii="Arial" w:hAnsi="Arial" w:cs="Arial"/>
          <w:noProof/>
          <w:szCs w:val="22"/>
          <w:lang w:val="ru-RU"/>
        </w:rPr>
        <w:t>недостатке</w:t>
      </w:r>
      <w:r w:rsidRPr="00F042E8">
        <w:rPr>
          <w:rFonts w:ascii="Arial" w:hAnsi="Arial" w:cs="Arial"/>
          <w:noProof/>
          <w:szCs w:val="22"/>
          <w:lang w:val="ru-RU"/>
        </w:rPr>
        <w:t xml:space="preserve"> </w:t>
      </w:r>
      <w:r>
        <w:rPr>
          <w:rFonts w:ascii="Arial" w:hAnsi="Arial" w:cs="Arial"/>
          <w:noProof/>
          <w:szCs w:val="22"/>
          <w:lang w:val="ru-RU"/>
        </w:rPr>
        <w:t>који</w:t>
      </w:r>
      <w:r w:rsidRPr="00F042E8">
        <w:rPr>
          <w:rFonts w:ascii="Arial" w:hAnsi="Arial" w:cs="Arial"/>
          <w:noProof/>
          <w:szCs w:val="22"/>
          <w:lang w:val="ru-RU"/>
        </w:rPr>
        <w:t xml:space="preserve"> </w:t>
      </w:r>
      <w:r>
        <w:rPr>
          <w:rFonts w:ascii="Arial" w:hAnsi="Arial" w:cs="Arial"/>
          <w:noProof/>
          <w:szCs w:val="22"/>
          <w:lang w:val="ru-RU"/>
        </w:rPr>
        <w:t>се</w:t>
      </w:r>
      <w:r w:rsidRPr="00F042E8">
        <w:rPr>
          <w:rFonts w:ascii="Arial" w:hAnsi="Arial" w:cs="Arial"/>
          <w:noProof/>
          <w:szCs w:val="22"/>
          <w:lang w:val="ru-RU"/>
        </w:rPr>
        <w:t xml:space="preserve"> </w:t>
      </w:r>
      <w:r>
        <w:rPr>
          <w:rFonts w:ascii="Arial" w:hAnsi="Arial" w:cs="Arial"/>
          <w:noProof/>
          <w:szCs w:val="22"/>
          <w:lang w:val="ru-RU"/>
        </w:rPr>
        <w:t>односе</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уговорени</w:t>
      </w:r>
      <w:r w:rsidRPr="00F042E8">
        <w:rPr>
          <w:rFonts w:ascii="Arial" w:hAnsi="Arial" w:cs="Arial"/>
          <w:noProof/>
          <w:szCs w:val="22"/>
          <w:lang w:val="ru-RU"/>
        </w:rPr>
        <w:t xml:space="preserve"> </w:t>
      </w:r>
      <w:r>
        <w:rPr>
          <w:rFonts w:ascii="Arial" w:hAnsi="Arial" w:cs="Arial"/>
          <w:noProof/>
          <w:szCs w:val="22"/>
          <w:lang w:val="ru-RU"/>
        </w:rPr>
        <w:t>квалитет</w:t>
      </w:r>
      <w:r w:rsidRPr="00F042E8">
        <w:rPr>
          <w:rFonts w:ascii="Arial" w:hAnsi="Arial" w:cs="Arial"/>
          <w:noProof/>
          <w:szCs w:val="22"/>
          <w:lang w:val="ru-RU"/>
        </w:rPr>
        <w:t xml:space="preserve"> </w:t>
      </w:r>
      <w:r>
        <w:rPr>
          <w:rFonts w:ascii="Arial" w:hAnsi="Arial" w:cs="Arial"/>
          <w:noProof/>
          <w:szCs w:val="22"/>
          <w:lang w:val="ru-RU"/>
        </w:rPr>
        <w:t>изведених</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уграђених</w:t>
      </w:r>
      <w:r w:rsidRPr="00F042E8">
        <w:rPr>
          <w:rFonts w:ascii="Arial" w:hAnsi="Arial" w:cs="Arial"/>
          <w:noProof/>
          <w:szCs w:val="22"/>
          <w:lang w:val="ru-RU"/>
        </w:rPr>
        <w:t xml:space="preserve"> </w:t>
      </w:r>
      <w:r>
        <w:rPr>
          <w:rFonts w:ascii="Arial" w:hAnsi="Arial" w:cs="Arial"/>
          <w:noProof/>
          <w:szCs w:val="22"/>
          <w:lang w:val="ru-RU"/>
        </w:rPr>
        <w:t>материјала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опреме</w:t>
      </w:r>
      <w:r w:rsidRPr="00F042E8">
        <w:rPr>
          <w:rFonts w:ascii="Arial" w:hAnsi="Arial" w:cs="Arial"/>
          <w:noProof/>
          <w:szCs w:val="22"/>
          <w:lang w:val="ru-RU"/>
        </w:rPr>
        <w:t xml:space="preserve"> </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који</w:t>
      </w:r>
      <w:r w:rsidRPr="00F042E8">
        <w:rPr>
          <w:rFonts w:ascii="Arial" w:hAnsi="Arial" w:cs="Arial"/>
          <w:noProof/>
          <w:szCs w:val="22"/>
          <w:lang w:val="ru-RU"/>
        </w:rPr>
        <w:t xml:space="preserve"> </w:t>
      </w:r>
      <w:r>
        <w:rPr>
          <w:rFonts w:ascii="Arial" w:hAnsi="Arial" w:cs="Arial"/>
          <w:noProof/>
          <w:szCs w:val="22"/>
          <w:lang w:val="ru-RU"/>
        </w:rPr>
        <w:t>нису</w:t>
      </w:r>
      <w:r w:rsidRPr="00F042E8">
        <w:rPr>
          <w:rFonts w:ascii="Arial" w:hAnsi="Arial" w:cs="Arial"/>
          <w:noProof/>
          <w:szCs w:val="22"/>
          <w:lang w:val="ru-RU"/>
        </w:rPr>
        <w:t xml:space="preserve"> </w:t>
      </w:r>
      <w:r>
        <w:rPr>
          <w:rFonts w:ascii="Arial" w:hAnsi="Arial" w:cs="Arial"/>
          <w:noProof/>
          <w:szCs w:val="22"/>
          <w:lang w:val="ru-RU"/>
        </w:rPr>
        <w:t>настали</w:t>
      </w:r>
      <w:r w:rsidRPr="00F042E8">
        <w:rPr>
          <w:rFonts w:ascii="Arial" w:hAnsi="Arial" w:cs="Arial"/>
          <w:noProof/>
          <w:szCs w:val="22"/>
          <w:lang w:val="ru-RU"/>
        </w:rPr>
        <w:t xml:space="preserve"> </w:t>
      </w:r>
      <w:r>
        <w:rPr>
          <w:rFonts w:ascii="Arial" w:hAnsi="Arial" w:cs="Arial"/>
          <w:noProof/>
          <w:szCs w:val="22"/>
          <w:lang w:val="ru-RU"/>
        </w:rPr>
        <w:t>неправилном</w:t>
      </w:r>
      <w:r w:rsidRPr="00F042E8">
        <w:rPr>
          <w:rFonts w:ascii="Arial" w:hAnsi="Arial" w:cs="Arial"/>
          <w:noProof/>
          <w:szCs w:val="22"/>
          <w:lang w:val="ru-RU"/>
        </w:rPr>
        <w:t xml:space="preserve"> </w:t>
      </w:r>
      <w:r>
        <w:rPr>
          <w:rFonts w:ascii="Arial" w:hAnsi="Arial" w:cs="Arial"/>
          <w:noProof/>
          <w:szCs w:val="22"/>
          <w:lang w:val="ru-RU"/>
        </w:rPr>
        <w:t>употребом</w:t>
      </w:r>
      <w:r w:rsidRPr="00F042E8">
        <w:rPr>
          <w:rFonts w:ascii="Arial" w:hAnsi="Arial" w:cs="Arial"/>
          <w:noProof/>
          <w:szCs w:val="22"/>
          <w:lang w:val="ru-RU"/>
        </w:rPr>
        <w:t xml:space="preserve">  , </w:t>
      </w:r>
      <w:r>
        <w:rPr>
          <w:rFonts w:ascii="Arial" w:hAnsi="Arial" w:cs="Arial"/>
          <w:noProof/>
          <w:szCs w:val="22"/>
          <w:lang w:val="ru-RU"/>
        </w:rPr>
        <w:t>као</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сва</w:t>
      </w:r>
      <w:r w:rsidRPr="00F042E8">
        <w:rPr>
          <w:rFonts w:ascii="Arial" w:hAnsi="Arial" w:cs="Arial"/>
          <w:noProof/>
          <w:szCs w:val="22"/>
          <w:lang w:val="ru-RU"/>
        </w:rPr>
        <w:t xml:space="preserve"> </w:t>
      </w:r>
      <w:r>
        <w:rPr>
          <w:rFonts w:ascii="Arial" w:hAnsi="Arial" w:cs="Arial"/>
          <w:noProof/>
          <w:szCs w:val="22"/>
          <w:lang w:val="ru-RU"/>
        </w:rPr>
        <w:t>оштеће</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проузрокована</w:t>
      </w:r>
      <w:r w:rsidRPr="00F042E8">
        <w:rPr>
          <w:rFonts w:ascii="Arial" w:hAnsi="Arial" w:cs="Arial"/>
          <w:noProof/>
          <w:szCs w:val="22"/>
          <w:lang w:val="ru-RU"/>
        </w:rPr>
        <w:t xml:space="preserve"> </w:t>
      </w:r>
      <w:r>
        <w:rPr>
          <w:rFonts w:ascii="Arial" w:hAnsi="Arial" w:cs="Arial"/>
          <w:noProof/>
          <w:szCs w:val="22"/>
          <w:lang w:val="ru-RU"/>
        </w:rPr>
        <w:t>овим</w:t>
      </w:r>
      <w:r w:rsidRPr="00F042E8">
        <w:rPr>
          <w:rFonts w:ascii="Arial" w:hAnsi="Arial" w:cs="Arial"/>
          <w:noProof/>
          <w:szCs w:val="22"/>
          <w:lang w:val="ru-RU"/>
        </w:rPr>
        <w:t xml:space="preserve"> </w:t>
      </w:r>
      <w:r>
        <w:rPr>
          <w:rFonts w:ascii="Arial" w:hAnsi="Arial" w:cs="Arial"/>
          <w:noProof/>
          <w:szCs w:val="22"/>
          <w:lang w:val="ru-RU"/>
        </w:rPr>
        <w:t>недостацима</w:t>
      </w:r>
      <w:r w:rsidRPr="00F042E8">
        <w:rPr>
          <w:rFonts w:ascii="Arial" w:hAnsi="Arial" w:cs="Arial"/>
          <w:noProof/>
          <w:szCs w:val="22"/>
          <w:lang w:val="ru-RU"/>
        </w:rPr>
        <w:t xml:space="preserve"> .</w:t>
      </w:r>
    </w:p>
    <w:p w:rsidR="00BF1C39" w:rsidRDefault="00BF1C39" w:rsidP="00BF1C39">
      <w:pPr>
        <w:tabs>
          <w:tab w:val="left" w:pos="0"/>
        </w:tabs>
        <w:jc w:val="both"/>
        <w:rPr>
          <w:rFonts w:ascii="Arial" w:hAnsi="Arial" w:cs="Arial"/>
          <w:noProof/>
          <w:szCs w:val="22"/>
          <w:lang w:val="ru-RU"/>
        </w:rPr>
      </w:pPr>
      <w:r>
        <w:rPr>
          <w:rFonts w:ascii="Arial" w:hAnsi="Arial" w:cs="Arial"/>
          <w:noProof/>
          <w:szCs w:val="22"/>
          <w:lang w:val="ru-RU"/>
        </w:rPr>
        <w:tab/>
      </w:r>
      <w:r w:rsidRPr="00F042E8">
        <w:rPr>
          <w:rFonts w:ascii="Arial" w:hAnsi="Arial" w:cs="Arial"/>
          <w:noProof/>
          <w:szCs w:val="22"/>
          <w:lang w:val="ru-RU"/>
        </w:rPr>
        <w:t>А</w:t>
      </w:r>
      <w:r>
        <w:rPr>
          <w:rFonts w:ascii="Arial" w:hAnsi="Arial" w:cs="Arial"/>
          <w:noProof/>
          <w:szCs w:val="22"/>
          <w:lang w:val="ru-RU"/>
        </w:rPr>
        <w:t>ко</w:t>
      </w:r>
      <w:r w:rsidRPr="00F042E8">
        <w:rPr>
          <w:rFonts w:ascii="Arial" w:hAnsi="Arial" w:cs="Arial"/>
          <w:noProof/>
          <w:szCs w:val="22"/>
          <w:lang w:val="ru-RU"/>
        </w:rPr>
        <w:t xml:space="preserve"> </w:t>
      </w: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приступи</w:t>
      </w:r>
      <w:r w:rsidRPr="00F042E8">
        <w:rPr>
          <w:rFonts w:ascii="Arial" w:hAnsi="Arial" w:cs="Arial"/>
          <w:noProof/>
          <w:szCs w:val="22"/>
          <w:lang w:val="ru-RU"/>
        </w:rPr>
        <w:t xml:space="preserve"> </w:t>
      </w:r>
      <w:r>
        <w:rPr>
          <w:rFonts w:ascii="Arial" w:hAnsi="Arial" w:cs="Arial"/>
          <w:noProof/>
          <w:szCs w:val="22"/>
          <w:lang w:val="ru-RU"/>
        </w:rPr>
        <w:t>изврше</w:t>
      </w:r>
      <w:r w:rsidRPr="00F042E8">
        <w:rPr>
          <w:rFonts w:ascii="Arial" w:hAnsi="Arial" w:cs="Arial"/>
          <w:noProof/>
          <w:szCs w:val="22"/>
          <w:lang w:val="ru-RU"/>
        </w:rPr>
        <w:t>њ</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своје</w:t>
      </w:r>
      <w:r w:rsidRPr="00F042E8">
        <w:rPr>
          <w:rFonts w:ascii="Arial" w:hAnsi="Arial" w:cs="Arial"/>
          <w:noProof/>
          <w:szCs w:val="22"/>
          <w:lang w:val="ru-RU"/>
        </w:rPr>
        <w:t xml:space="preserve"> </w:t>
      </w:r>
      <w:r>
        <w:rPr>
          <w:rFonts w:ascii="Arial" w:hAnsi="Arial" w:cs="Arial"/>
          <w:noProof/>
          <w:szCs w:val="22"/>
          <w:lang w:val="ru-RU"/>
        </w:rPr>
        <w:t>обавезе</w:t>
      </w:r>
      <w:r w:rsidRPr="00F042E8">
        <w:rPr>
          <w:rFonts w:ascii="Arial" w:hAnsi="Arial" w:cs="Arial"/>
          <w:noProof/>
          <w:szCs w:val="22"/>
          <w:lang w:val="ru-RU"/>
        </w:rPr>
        <w:t xml:space="preserve"> </w:t>
      </w:r>
      <w:r>
        <w:rPr>
          <w:rFonts w:ascii="Arial" w:hAnsi="Arial" w:cs="Arial"/>
          <w:noProof/>
          <w:szCs w:val="22"/>
          <w:lang w:val="ru-RU"/>
        </w:rPr>
        <w:t>из</w:t>
      </w:r>
      <w:r w:rsidRPr="00F042E8">
        <w:rPr>
          <w:rFonts w:ascii="Arial" w:hAnsi="Arial" w:cs="Arial"/>
          <w:noProof/>
          <w:szCs w:val="22"/>
          <w:lang w:val="ru-RU"/>
        </w:rPr>
        <w:t xml:space="preserve"> </w:t>
      </w:r>
      <w:r>
        <w:rPr>
          <w:rFonts w:ascii="Arial" w:hAnsi="Arial" w:cs="Arial"/>
          <w:noProof/>
          <w:szCs w:val="22"/>
          <w:lang w:val="ru-RU"/>
        </w:rPr>
        <w:t>претходног</w:t>
      </w:r>
      <w:r w:rsidRPr="00F042E8">
        <w:rPr>
          <w:rFonts w:ascii="Arial" w:hAnsi="Arial" w:cs="Arial"/>
          <w:noProof/>
          <w:szCs w:val="22"/>
          <w:lang w:val="ru-RU"/>
        </w:rPr>
        <w:t xml:space="preserve"> </w:t>
      </w:r>
      <w:r>
        <w:rPr>
          <w:rFonts w:ascii="Arial" w:hAnsi="Arial" w:cs="Arial"/>
          <w:noProof/>
          <w:szCs w:val="22"/>
          <w:lang w:val="ru-RU"/>
        </w:rPr>
        <w:t>става</w:t>
      </w:r>
      <w:r w:rsidRPr="00F042E8">
        <w:rPr>
          <w:rFonts w:ascii="Arial" w:hAnsi="Arial" w:cs="Arial"/>
          <w:noProof/>
          <w:szCs w:val="22"/>
          <w:lang w:val="ru-RU"/>
        </w:rPr>
        <w:t xml:space="preserve"> </w:t>
      </w:r>
      <w:r>
        <w:rPr>
          <w:rFonts w:ascii="Arial" w:hAnsi="Arial" w:cs="Arial"/>
          <w:noProof/>
          <w:szCs w:val="22"/>
          <w:lang w:val="ru-RU"/>
        </w:rPr>
        <w:t>по</w:t>
      </w:r>
      <w:r w:rsidRPr="00F042E8">
        <w:rPr>
          <w:rFonts w:ascii="Arial" w:hAnsi="Arial" w:cs="Arial"/>
          <w:noProof/>
          <w:szCs w:val="22"/>
          <w:lang w:val="ru-RU"/>
        </w:rPr>
        <w:t xml:space="preserve"> </w:t>
      </w:r>
      <w:r>
        <w:rPr>
          <w:rFonts w:ascii="Arial" w:hAnsi="Arial" w:cs="Arial"/>
          <w:noProof/>
          <w:szCs w:val="22"/>
          <w:lang w:val="ru-RU"/>
        </w:rPr>
        <w:t>пријему</w:t>
      </w:r>
      <w:r w:rsidRPr="00F042E8">
        <w:rPr>
          <w:rFonts w:ascii="Arial" w:hAnsi="Arial" w:cs="Arial"/>
          <w:noProof/>
          <w:szCs w:val="22"/>
          <w:lang w:val="ru-RU"/>
        </w:rPr>
        <w:t xml:space="preserve"> </w:t>
      </w:r>
      <w:r>
        <w:rPr>
          <w:rFonts w:ascii="Arial" w:hAnsi="Arial" w:cs="Arial"/>
          <w:noProof/>
          <w:szCs w:val="22"/>
          <w:lang w:val="ru-RU"/>
        </w:rPr>
        <w:t>писменог</w:t>
      </w:r>
      <w:r w:rsidRPr="00F042E8">
        <w:rPr>
          <w:rFonts w:ascii="Arial" w:hAnsi="Arial" w:cs="Arial"/>
          <w:noProof/>
          <w:szCs w:val="22"/>
          <w:lang w:val="ru-RU"/>
        </w:rPr>
        <w:t xml:space="preserve"> </w:t>
      </w:r>
      <w:r>
        <w:rPr>
          <w:rFonts w:ascii="Arial" w:hAnsi="Arial" w:cs="Arial"/>
          <w:noProof/>
          <w:szCs w:val="22"/>
          <w:lang w:val="ru-RU"/>
        </w:rPr>
        <w:t>позива</w:t>
      </w:r>
      <w:r w:rsidRPr="00F042E8">
        <w:rPr>
          <w:rFonts w:ascii="Arial" w:hAnsi="Arial" w:cs="Arial"/>
          <w:noProof/>
          <w:szCs w:val="22"/>
          <w:lang w:val="ru-RU"/>
        </w:rPr>
        <w:t xml:space="preserve"> </w:t>
      </w:r>
      <w:r>
        <w:rPr>
          <w:rFonts w:ascii="Arial" w:hAnsi="Arial" w:cs="Arial"/>
          <w:noProof/>
          <w:szCs w:val="22"/>
          <w:lang w:val="ru-RU"/>
        </w:rPr>
        <w:t>наручиоца</w:t>
      </w:r>
      <w:r w:rsidRPr="00F042E8">
        <w:rPr>
          <w:rFonts w:ascii="Arial" w:hAnsi="Arial" w:cs="Arial"/>
          <w:noProof/>
          <w:szCs w:val="22"/>
          <w:lang w:val="ru-RU"/>
        </w:rPr>
        <w:t xml:space="preserve"> </w:t>
      </w:r>
      <w:r>
        <w:rPr>
          <w:rFonts w:ascii="Arial" w:hAnsi="Arial" w:cs="Arial"/>
          <w:noProof/>
          <w:szCs w:val="22"/>
          <w:lang w:val="ru-RU"/>
        </w:rPr>
        <w:t>или</w:t>
      </w:r>
      <w:r w:rsidRPr="00F042E8">
        <w:rPr>
          <w:rFonts w:ascii="Arial" w:hAnsi="Arial" w:cs="Arial"/>
          <w:noProof/>
          <w:szCs w:val="22"/>
          <w:lang w:val="ru-RU"/>
        </w:rPr>
        <w:t xml:space="preserve"> </w:t>
      </w:r>
      <w:r>
        <w:rPr>
          <w:rFonts w:ascii="Arial" w:hAnsi="Arial" w:cs="Arial"/>
          <w:noProof/>
          <w:szCs w:val="22"/>
          <w:lang w:val="ru-RU"/>
        </w:rPr>
        <w:t>корисника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изврши</w:t>
      </w:r>
      <w:r w:rsidRPr="00F042E8">
        <w:rPr>
          <w:rFonts w:ascii="Arial" w:hAnsi="Arial" w:cs="Arial"/>
          <w:noProof/>
          <w:szCs w:val="22"/>
          <w:lang w:val="ru-RU"/>
        </w:rPr>
        <w:t xml:space="preserve"> </w:t>
      </w:r>
      <w:r>
        <w:rPr>
          <w:rFonts w:ascii="Arial" w:hAnsi="Arial" w:cs="Arial"/>
          <w:noProof/>
          <w:szCs w:val="22"/>
          <w:lang w:val="ru-RU"/>
        </w:rPr>
        <w:t>ту</w:t>
      </w:r>
      <w:r w:rsidRPr="00F042E8">
        <w:rPr>
          <w:rFonts w:ascii="Arial" w:hAnsi="Arial" w:cs="Arial"/>
          <w:noProof/>
          <w:szCs w:val="22"/>
          <w:lang w:val="ru-RU"/>
        </w:rPr>
        <w:t xml:space="preserve"> </w:t>
      </w:r>
      <w:r>
        <w:rPr>
          <w:rFonts w:ascii="Arial" w:hAnsi="Arial" w:cs="Arial"/>
          <w:noProof/>
          <w:szCs w:val="22"/>
          <w:lang w:val="ru-RU"/>
        </w:rPr>
        <w:t>обавезу</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року</w:t>
      </w:r>
      <w:r w:rsidRPr="00F042E8">
        <w:rPr>
          <w:rFonts w:ascii="Arial" w:hAnsi="Arial" w:cs="Arial"/>
          <w:noProof/>
          <w:szCs w:val="22"/>
          <w:lang w:val="ru-RU"/>
        </w:rPr>
        <w:t xml:space="preserve"> </w:t>
      </w:r>
      <w:r>
        <w:rPr>
          <w:rFonts w:ascii="Arial" w:hAnsi="Arial" w:cs="Arial"/>
          <w:noProof/>
          <w:szCs w:val="22"/>
          <w:lang w:val="ru-RU"/>
        </w:rPr>
        <w:t>датом</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позиву</w:t>
      </w:r>
      <w:r w:rsidRPr="00F042E8">
        <w:rPr>
          <w:rFonts w:ascii="Arial" w:hAnsi="Arial" w:cs="Arial"/>
          <w:noProof/>
          <w:szCs w:val="22"/>
          <w:lang w:val="ru-RU"/>
        </w:rPr>
        <w:t xml:space="preserve"> </w:t>
      </w:r>
      <w:r w:rsidRPr="00106E47">
        <w:rPr>
          <w:rFonts w:ascii="Arial" w:hAnsi="Arial" w:cs="Arial"/>
        </w:rPr>
        <w:t>наручилац има права, да у складу са прописима о јавним набавкама ангажује друго лице на терет извођача ради отклањања недостатака, као и да наплати средство финансијског обезбеђења за отклањање недостатака у гарантном року.</w:t>
      </w:r>
      <w:r>
        <w:rPr>
          <w:rFonts w:ascii="Arial" w:hAnsi="Arial" w:cs="Arial"/>
          <w:noProof/>
          <w:szCs w:val="22"/>
          <w:lang w:val="ru-RU"/>
        </w:rPr>
        <w:tab/>
      </w:r>
    </w:p>
    <w:p w:rsidR="00BF1C39" w:rsidRPr="00F042E8" w:rsidRDefault="00BF1C39" w:rsidP="00BF1C39">
      <w:pPr>
        <w:tabs>
          <w:tab w:val="left" w:pos="0"/>
        </w:tabs>
        <w:jc w:val="both"/>
        <w:rPr>
          <w:rFonts w:ascii="Arial" w:hAnsi="Arial" w:cs="Arial"/>
          <w:noProof/>
          <w:szCs w:val="22"/>
          <w:lang w:val="ru-RU"/>
        </w:rPr>
      </w:pPr>
      <w:r>
        <w:rPr>
          <w:rFonts w:ascii="Arial" w:hAnsi="Arial" w:cs="Arial"/>
          <w:noProof/>
          <w:szCs w:val="22"/>
          <w:lang w:val="ru-RU"/>
        </w:rPr>
        <w:tab/>
        <w:t>Уколико</w:t>
      </w:r>
      <w:r w:rsidRPr="00F042E8">
        <w:rPr>
          <w:rFonts w:ascii="Arial" w:hAnsi="Arial" w:cs="Arial"/>
          <w:noProof/>
          <w:szCs w:val="22"/>
          <w:lang w:val="ru-RU"/>
        </w:rPr>
        <w:t xml:space="preserve"> </w:t>
      </w:r>
      <w:r>
        <w:rPr>
          <w:rFonts w:ascii="Arial" w:hAnsi="Arial" w:cs="Arial"/>
          <w:noProof/>
          <w:szCs w:val="22"/>
          <w:lang w:val="ru-RU"/>
        </w:rPr>
        <w:t>гаранција</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откла</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њ</w:t>
      </w:r>
      <w:r>
        <w:rPr>
          <w:rFonts w:ascii="Arial" w:hAnsi="Arial" w:cs="Arial"/>
          <w:noProof/>
          <w:szCs w:val="22"/>
          <w:lang w:val="ru-RU"/>
        </w:rPr>
        <w:t>е</w:t>
      </w:r>
      <w:r w:rsidRPr="00F042E8">
        <w:rPr>
          <w:rFonts w:ascii="Arial" w:hAnsi="Arial" w:cs="Arial"/>
          <w:noProof/>
          <w:szCs w:val="22"/>
          <w:lang w:val="ru-RU"/>
        </w:rPr>
        <w:t xml:space="preserve"> </w:t>
      </w:r>
      <w:r>
        <w:rPr>
          <w:rFonts w:ascii="Arial" w:hAnsi="Arial" w:cs="Arial"/>
          <w:noProof/>
          <w:szCs w:val="22"/>
          <w:lang w:val="ru-RU"/>
        </w:rPr>
        <w:t>недостатака</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гарантном</w:t>
      </w:r>
      <w:r w:rsidRPr="00F042E8">
        <w:rPr>
          <w:rFonts w:ascii="Arial" w:hAnsi="Arial" w:cs="Arial"/>
          <w:noProof/>
          <w:szCs w:val="22"/>
          <w:lang w:val="ru-RU"/>
        </w:rPr>
        <w:t xml:space="preserve"> </w:t>
      </w:r>
      <w:r>
        <w:rPr>
          <w:rFonts w:ascii="Arial" w:hAnsi="Arial" w:cs="Arial"/>
          <w:noProof/>
          <w:szCs w:val="22"/>
          <w:lang w:val="ru-RU"/>
        </w:rPr>
        <w:t>року</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покрива</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потпуности</w:t>
      </w:r>
      <w:r w:rsidRPr="00F042E8">
        <w:rPr>
          <w:rFonts w:ascii="Arial" w:hAnsi="Arial" w:cs="Arial"/>
          <w:noProof/>
          <w:szCs w:val="22"/>
          <w:lang w:val="ru-RU"/>
        </w:rPr>
        <w:t xml:space="preserve"> </w:t>
      </w:r>
      <w:r>
        <w:rPr>
          <w:rFonts w:ascii="Arial" w:hAnsi="Arial" w:cs="Arial"/>
          <w:noProof/>
          <w:szCs w:val="22"/>
          <w:lang w:val="ru-RU"/>
        </w:rPr>
        <w:t>трошкове</w:t>
      </w:r>
      <w:r w:rsidRPr="00F042E8">
        <w:rPr>
          <w:rFonts w:ascii="Arial" w:hAnsi="Arial" w:cs="Arial"/>
          <w:noProof/>
          <w:szCs w:val="22"/>
          <w:lang w:val="ru-RU"/>
        </w:rPr>
        <w:t xml:space="preserve"> </w:t>
      </w:r>
      <w:r>
        <w:rPr>
          <w:rFonts w:ascii="Arial" w:hAnsi="Arial" w:cs="Arial"/>
          <w:noProof/>
          <w:szCs w:val="22"/>
          <w:lang w:val="ru-RU"/>
        </w:rPr>
        <w:t>настале</w:t>
      </w:r>
      <w:r w:rsidRPr="00F042E8">
        <w:rPr>
          <w:rFonts w:ascii="Arial" w:hAnsi="Arial" w:cs="Arial"/>
          <w:noProof/>
          <w:szCs w:val="22"/>
          <w:lang w:val="ru-RU"/>
        </w:rPr>
        <w:t xml:space="preserve"> </w:t>
      </w:r>
      <w:r>
        <w:rPr>
          <w:rFonts w:ascii="Arial" w:hAnsi="Arial" w:cs="Arial"/>
          <w:noProof/>
          <w:szCs w:val="22"/>
          <w:lang w:val="ru-RU"/>
        </w:rPr>
        <w:t>поводом</w:t>
      </w:r>
      <w:r w:rsidRPr="00F042E8">
        <w:rPr>
          <w:rFonts w:ascii="Arial" w:hAnsi="Arial" w:cs="Arial"/>
          <w:noProof/>
          <w:szCs w:val="22"/>
          <w:lang w:val="ru-RU"/>
        </w:rPr>
        <w:t xml:space="preserve"> </w:t>
      </w:r>
      <w:r>
        <w:rPr>
          <w:rFonts w:ascii="Arial" w:hAnsi="Arial" w:cs="Arial"/>
          <w:noProof/>
          <w:szCs w:val="22"/>
          <w:lang w:val="ru-RU"/>
        </w:rPr>
        <w:t>откла</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недостатака</w:t>
      </w:r>
      <w:r w:rsidRPr="00F042E8">
        <w:rPr>
          <w:rFonts w:ascii="Arial" w:hAnsi="Arial" w:cs="Arial"/>
          <w:noProof/>
          <w:szCs w:val="22"/>
          <w:lang w:val="ru-RU"/>
        </w:rPr>
        <w:t xml:space="preserve"> </w:t>
      </w:r>
      <w:r>
        <w:rPr>
          <w:rFonts w:ascii="Arial" w:hAnsi="Arial" w:cs="Arial"/>
          <w:noProof/>
          <w:szCs w:val="22"/>
          <w:lang w:val="ru-RU"/>
        </w:rPr>
        <w:t>из</w:t>
      </w:r>
      <w:r w:rsidRPr="00F042E8">
        <w:rPr>
          <w:rFonts w:ascii="Arial" w:hAnsi="Arial" w:cs="Arial"/>
          <w:noProof/>
          <w:szCs w:val="22"/>
          <w:lang w:val="ru-RU"/>
        </w:rPr>
        <w:t xml:space="preserve"> </w:t>
      </w:r>
      <w:r>
        <w:rPr>
          <w:rFonts w:ascii="Arial" w:hAnsi="Arial" w:cs="Arial"/>
          <w:noProof/>
          <w:szCs w:val="22"/>
          <w:lang w:val="ru-RU"/>
        </w:rPr>
        <w:t>става</w:t>
      </w:r>
      <w:r w:rsidRPr="00F042E8">
        <w:rPr>
          <w:rFonts w:ascii="Arial" w:hAnsi="Arial" w:cs="Arial"/>
          <w:noProof/>
          <w:szCs w:val="22"/>
          <w:lang w:val="ru-RU"/>
        </w:rPr>
        <w:t xml:space="preserve"> 1 </w:t>
      </w:r>
      <w:r>
        <w:rPr>
          <w:rFonts w:ascii="Arial" w:hAnsi="Arial" w:cs="Arial"/>
          <w:noProof/>
          <w:szCs w:val="22"/>
          <w:lang w:val="ru-RU"/>
        </w:rPr>
        <w:t>овог</w:t>
      </w:r>
      <w:r w:rsidRPr="00F042E8">
        <w:rPr>
          <w:rFonts w:ascii="Arial" w:hAnsi="Arial" w:cs="Arial"/>
          <w:noProof/>
          <w:szCs w:val="22"/>
          <w:lang w:val="ru-RU"/>
        </w:rPr>
        <w:t xml:space="preserve"> </w:t>
      </w:r>
      <w:r>
        <w:rPr>
          <w:rFonts w:ascii="Arial" w:hAnsi="Arial" w:cs="Arial"/>
          <w:noProof/>
          <w:szCs w:val="22"/>
          <w:lang w:val="ru-RU"/>
        </w:rPr>
        <w:t>члана</w:t>
      </w:r>
      <w:r w:rsidRPr="00F042E8">
        <w:rPr>
          <w:rFonts w:ascii="Arial" w:hAnsi="Arial" w:cs="Arial"/>
          <w:noProof/>
          <w:szCs w:val="22"/>
          <w:lang w:val="ru-RU"/>
        </w:rPr>
        <w:t xml:space="preserve"> , </w:t>
      </w:r>
      <w:r>
        <w:rPr>
          <w:rFonts w:ascii="Arial" w:hAnsi="Arial" w:cs="Arial"/>
          <w:noProof/>
          <w:szCs w:val="22"/>
          <w:lang w:val="ru-RU"/>
        </w:rPr>
        <w:t>наручиоц</w:t>
      </w:r>
      <w:r w:rsidRPr="00F042E8">
        <w:rPr>
          <w:rFonts w:ascii="Arial" w:hAnsi="Arial" w:cs="Arial"/>
          <w:noProof/>
          <w:szCs w:val="22"/>
          <w:lang w:val="ru-RU"/>
        </w:rPr>
        <w:t xml:space="preserve"> </w:t>
      </w:r>
      <w:r>
        <w:rPr>
          <w:rFonts w:ascii="Arial" w:hAnsi="Arial" w:cs="Arial"/>
          <w:noProof/>
          <w:szCs w:val="22"/>
          <w:lang w:val="ru-RU"/>
        </w:rPr>
        <w:t>има</w:t>
      </w:r>
      <w:r w:rsidRPr="00F042E8">
        <w:rPr>
          <w:rFonts w:ascii="Arial" w:hAnsi="Arial" w:cs="Arial"/>
          <w:noProof/>
          <w:szCs w:val="22"/>
          <w:lang w:val="ru-RU"/>
        </w:rPr>
        <w:t xml:space="preserve"> </w:t>
      </w:r>
      <w:r>
        <w:rPr>
          <w:rFonts w:ascii="Arial" w:hAnsi="Arial" w:cs="Arial"/>
          <w:noProof/>
          <w:szCs w:val="22"/>
          <w:lang w:val="ru-RU"/>
        </w:rPr>
        <w:t>право</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од</w:t>
      </w:r>
      <w:r w:rsidRPr="00F042E8">
        <w:rPr>
          <w:rFonts w:ascii="Arial" w:hAnsi="Arial" w:cs="Arial"/>
          <w:noProof/>
          <w:szCs w:val="22"/>
          <w:lang w:val="ru-RU"/>
        </w:rPr>
        <w:t xml:space="preserve"> </w:t>
      </w:r>
      <w:r>
        <w:rPr>
          <w:rFonts w:ascii="Arial" w:hAnsi="Arial" w:cs="Arial"/>
          <w:noProof/>
          <w:szCs w:val="22"/>
          <w:lang w:val="ru-RU"/>
        </w:rPr>
        <w:t>извођача</w:t>
      </w:r>
      <w:r w:rsidRPr="00F042E8">
        <w:rPr>
          <w:rFonts w:ascii="Arial" w:hAnsi="Arial" w:cs="Arial"/>
          <w:noProof/>
          <w:szCs w:val="22"/>
          <w:lang w:val="ru-RU"/>
        </w:rPr>
        <w:t xml:space="preserve"> </w:t>
      </w:r>
      <w:r>
        <w:rPr>
          <w:rFonts w:ascii="Arial" w:hAnsi="Arial" w:cs="Arial"/>
          <w:noProof/>
          <w:szCs w:val="22"/>
          <w:lang w:val="ru-RU"/>
        </w:rPr>
        <w:t>тражи</w:t>
      </w:r>
      <w:r w:rsidRPr="00F042E8">
        <w:rPr>
          <w:rFonts w:ascii="Arial" w:hAnsi="Arial" w:cs="Arial"/>
          <w:noProof/>
          <w:szCs w:val="22"/>
          <w:lang w:val="ru-RU"/>
        </w:rPr>
        <w:t xml:space="preserve"> </w:t>
      </w:r>
      <w:r>
        <w:rPr>
          <w:rFonts w:ascii="Arial" w:hAnsi="Arial" w:cs="Arial"/>
          <w:noProof/>
          <w:szCs w:val="22"/>
          <w:lang w:val="ru-RU"/>
        </w:rPr>
        <w:t>накнаду</w:t>
      </w:r>
      <w:r w:rsidRPr="00F042E8">
        <w:rPr>
          <w:rFonts w:ascii="Arial" w:hAnsi="Arial" w:cs="Arial"/>
          <w:noProof/>
          <w:szCs w:val="22"/>
          <w:lang w:val="ru-RU"/>
        </w:rPr>
        <w:t xml:space="preserve"> </w:t>
      </w:r>
      <w:r>
        <w:rPr>
          <w:rFonts w:ascii="Arial" w:hAnsi="Arial" w:cs="Arial"/>
          <w:noProof/>
          <w:szCs w:val="22"/>
          <w:lang w:val="ru-RU"/>
        </w:rPr>
        <w:t>штете</w:t>
      </w:r>
      <w:r w:rsidRPr="00F042E8">
        <w:rPr>
          <w:rFonts w:ascii="Arial" w:hAnsi="Arial" w:cs="Arial"/>
          <w:noProof/>
          <w:szCs w:val="22"/>
          <w:lang w:val="ru-RU"/>
        </w:rPr>
        <w:t xml:space="preserve"> , </w:t>
      </w:r>
      <w:r>
        <w:rPr>
          <w:rFonts w:ascii="Arial" w:hAnsi="Arial" w:cs="Arial"/>
          <w:noProof/>
          <w:szCs w:val="22"/>
          <w:lang w:val="ru-RU"/>
        </w:rPr>
        <w:t>до</w:t>
      </w:r>
      <w:r w:rsidRPr="00F042E8">
        <w:rPr>
          <w:rFonts w:ascii="Arial" w:hAnsi="Arial" w:cs="Arial"/>
          <w:noProof/>
          <w:szCs w:val="22"/>
          <w:lang w:val="ru-RU"/>
        </w:rPr>
        <w:t xml:space="preserve"> </w:t>
      </w:r>
      <w:r>
        <w:rPr>
          <w:rFonts w:ascii="Arial" w:hAnsi="Arial" w:cs="Arial"/>
          <w:noProof/>
          <w:szCs w:val="22"/>
          <w:lang w:val="ru-RU"/>
        </w:rPr>
        <w:t>потпуног</w:t>
      </w:r>
      <w:r w:rsidRPr="00F042E8">
        <w:rPr>
          <w:rFonts w:ascii="Arial" w:hAnsi="Arial" w:cs="Arial"/>
          <w:noProof/>
          <w:szCs w:val="22"/>
          <w:lang w:val="ru-RU"/>
        </w:rPr>
        <w:t xml:space="preserve"> </w:t>
      </w:r>
      <w:r>
        <w:rPr>
          <w:rFonts w:ascii="Arial" w:hAnsi="Arial" w:cs="Arial"/>
          <w:noProof/>
          <w:szCs w:val="22"/>
          <w:lang w:val="ru-RU"/>
        </w:rPr>
        <w:t>износа</w:t>
      </w:r>
      <w:r w:rsidRPr="00F042E8">
        <w:rPr>
          <w:rFonts w:ascii="Arial" w:hAnsi="Arial" w:cs="Arial"/>
          <w:noProof/>
          <w:szCs w:val="22"/>
          <w:lang w:val="ru-RU"/>
        </w:rPr>
        <w:t xml:space="preserve"> </w:t>
      </w:r>
      <w:r>
        <w:rPr>
          <w:rFonts w:ascii="Arial" w:hAnsi="Arial" w:cs="Arial"/>
          <w:noProof/>
          <w:szCs w:val="22"/>
          <w:lang w:val="ru-RU"/>
        </w:rPr>
        <w:t>стварне</w:t>
      </w:r>
      <w:r w:rsidRPr="00F042E8">
        <w:rPr>
          <w:rFonts w:ascii="Arial" w:hAnsi="Arial" w:cs="Arial"/>
          <w:noProof/>
          <w:szCs w:val="22"/>
          <w:lang w:val="ru-RU"/>
        </w:rPr>
        <w:t xml:space="preserve"> </w:t>
      </w:r>
      <w:r>
        <w:rPr>
          <w:rFonts w:ascii="Arial" w:hAnsi="Arial" w:cs="Arial"/>
          <w:noProof/>
          <w:szCs w:val="22"/>
          <w:lang w:val="ru-RU"/>
        </w:rPr>
        <w:t>штете</w:t>
      </w:r>
      <w:r w:rsidRPr="00F042E8">
        <w:rPr>
          <w:rFonts w:ascii="Arial" w:hAnsi="Arial" w:cs="Arial"/>
          <w:noProof/>
          <w:szCs w:val="22"/>
          <w:lang w:val="ru-RU"/>
        </w:rPr>
        <w:t>.</w:t>
      </w:r>
    </w:p>
    <w:p w:rsidR="00BF1C39" w:rsidRPr="00F042E8" w:rsidRDefault="00BF1C39" w:rsidP="00BF1C39">
      <w:pPr>
        <w:tabs>
          <w:tab w:val="left" w:pos="0"/>
        </w:tabs>
        <w:jc w:val="both"/>
        <w:rPr>
          <w:rFonts w:ascii="Arial" w:hAnsi="Arial" w:cs="Arial"/>
          <w:b/>
          <w:bCs/>
          <w:i/>
          <w:iCs/>
          <w:noProof/>
          <w:szCs w:val="22"/>
          <w:lang w:val="ru-RU"/>
        </w:rPr>
      </w:pPr>
      <w:r>
        <w:rPr>
          <w:rFonts w:ascii="Arial" w:hAnsi="Arial" w:cs="Arial"/>
          <w:noProof/>
          <w:szCs w:val="22"/>
          <w:lang w:val="ru-RU"/>
        </w:rPr>
        <w:tab/>
        <w:t>За</w:t>
      </w:r>
      <w:r w:rsidRPr="00F042E8">
        <w:rPr>
          <w:rFonts w:ascii="Arial" w:hAnsi="Arial" w:cs="Arial"/>
          <w:noProof/>
          <w:szCs w:val="22"/>
          <w:lang w:val="ru-RU"/>
        </w:rPr>
        <w:t xml:space="preserve"> </w:t>
      </w:r>
      <w:r>
        <w:rPr>
          <w:rFonts w:ascii="Arial" w:hAnsi="Arial" w:cs="Arial"/>
          <w:noProof/>
          <w:szCs w:val="22"/>
          <w:lang w:val="ru-RU"/>
        </w:rPr>
        <w:t>штету</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исправности</w:t>
      </w:r>
      <w:r w:rsidRPr="00F042E8">
        <w:rPr>
          <w:rFonts w:ascii="Arial" w:hAnsi="Arial" w:cs="Arial"/>
          <w:noProof/>
          <w:szCs w:val="22"/>
          <w:lang w:val="ru-RU"/>
        </w:rPr>
        <w:t xml:space="preserve"> </w:t>
      </w:r>
      <w:r>
        <w:rPr>
          <w:rFonts w:ascii="Arial" w:hAnsi="Arial" w:cs="Arial"/>
          <w:noProof/>
          <w:szCs w:val="22"/>
          <w:lang w:val="ru-RU"/>
        </w:rPr>
        <w:t>који</w:t>
      </w:r>
      <w:r w:rsidRPr="00F042E8">
        <w:rPr>
          <w:rFonts w:ascii="Arial" w:hAnsi="Arial" w:cs="Arial"/>
          <w:noProof/>
          <w:szCs w:val="22"/>
          <w:lang w:val="ru-RU"/>
        </w:rPr>
        <w:t xml:space="preserve"> </w:t>
      </w:r>
      <w:r>
        <w:rPr>
          <w:rFonts w:ascii="Arial" w:hAnsi="Arial" w:cs="Arial"/>
          <w:noProof/>
          <w:szCs w:val="22"/>
          <w:lang w:val="ru-RU"/>
        </w:rPr>
        <w:t>настану</w:t>
      </w:r>
      <w:r w:rsidRPr="00F042E8">
        <w:rPr>
          <w:rFonts w:ascii="Arial" w:hAnsi="Arial" w:cs="Arial"/>
          <w:noProof/>
          <w:szCs w:val="22"/>
          <w:lang w:val="ru-RU"/>
        </w:rPr>
        <w:t xml:space="preserve"> </w:t>
      </w:r>
      <w:r>
        <w:rPr>
          <w:rFonts w:ascii="Arial" w:hAnsi="Arial" w:cs="Arial"/>
          <w:noProof/>
          <w:szCs w:val="22"/>
          <w:lang w:val="ru-RU"/>
        </w:rPr>
        <w:t>услед</w:t>
      </w:r>
      <w:r w:rsidRPr="00F042E8">
        <w:rPr>
          <w:rFonts w:ascii="Arial" w:hAnsi="Arial" w:cs="Arial"/>
          <w:noProof/>
          <w:szCs w:val="22"/>
          <w:lang w:val="ru-RU"/>
        </w:rPr>
        <w:t xml:space="preserve">  </w:t>
      </w:r>
      <w:r>
        <w:rPr>
          <w:rFonts w:ascii="Arial" w:hAnsi="Arial" w:cs="Arial"/>
          <w:noProof/>
          <w:szCs w:val="22"/>
          <w:lang w:val="ru-RU"/>
        </w:rPr>
        <w:t>делова</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више</w:t>
      </w:r>
      <w:r w:rsidRPr="00F042E8">
        <w:rPr>
          <w:rFonts w:ascii="Arial" w:hAnsi="Arial" w:cs="Arial"/>
          <w:noProof/>
          <w:szCs w:val="22"/>
          <w:lang w:val="ru-RU"/>
        </w:rPr>
        <w:t xml:space="preserve"> </w:t>
      </w:r>
      <w:r>
        <w:rPr>
          <w:rFonts w:ascii="Arial" w:hAnsi="Arial" w:cs="Arial"/>
          <w:noProof/>
          <w:szCs w:val="22"/>
          <w:lang w:val="ru-RU"/>
        </w:rPr>
        <w:t>силе</w:t>
      </w:r>
      <w:r w:rsidRPr="00F042E8">
        <w:rPr>
          <w:rFonts w:ascii="Arial" w:hAnsi="Arial" w:cs="Arial"/>
          <w:noProof/>
          <w:szCs w:val="22"/>
          <w:lang w:val="ru-RU"/>
        </w:rPr>
        <w:t xml:space="preserve"> </w:t>
      </w: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сноси</w:t>
      </w:r>
      <w:r w:rsidRPr="00F042E8">
        <w:rPr>
          <w:rFonts w:ascii="Arial" w:hAnsi="Arial" w:cs="Arial"/>
          <w:noProof/>
          <w:szCs w:val="22"/>
          <w:lang w:val="ru-RU"/>
        </w:rPr>
        <w:t xml:space="preserve"> </w:t>
      </w:r>
      <w:r>
        <w:rPr>
          <w:rFonts w:ascii="Arial" w:hAnsi="Arial" w:cs="Arial"/>
          <w:noProof/>
          <w:szCs w:val="22"/>
          <w:lang w:val="ru-RU"/>
        </w:rPr>
        <w:t>одговорност</w:t>
      </w:r>
      <w:r w:rsidRPr="00F042E8">
        <w:rPr>
          <w:rFonts w:ascii="Arial" w:hAnsi="Arial" w:cs="Arial"/>
          <w:noProof/>
          <w:szCs w:val="22"/>
          <w:lang w:val="ru-RU"/>
        </w:rPr>
        <w:t>.</w:t>
      </w:r>
    </w:p>
    <w:p w:rsidR="00BF1C39" w:rsidRPr="00F042E8" w:rsidRDefault="00BF1C39" w:rsidP="00BF1C39">
      <w:pPr>
        <w:tabs>
          <w:tab w:val="left" w:pos="3360"/>
        </w:tabs>
        <w:outlineLvl w:val="0"/>
        <w:rPr>
          <w:rFonts w:ascii="Arial" w:hAnsi="Arial" w:cs="Arial"/>
          <w:b/>
          <w:noProof/>
          <w:szCs w:val="22"/>
          <w:lang w:val="ru-RU"/>
        </w:rPr>
      </w:pPr>
    </w:p>
    <w:p w:rsidR="00BF1C39" w:rsidRPr="00F042E8" w:rsidRDefault="00BF1C39" w:rsidP="00BF1C39">
      <w:pPr>
        <w:tabs>
          <w:tab w:val="left" w:pos="3360"/>
        </w:tabs>
        <w:jc w:val="center"/>
        <w:outlineLvl w:val="0"/>
        <w:rPr>
          <w:rFonts w:ascii="Arial" w:hAnsi="Arial" w:cs="Arial"/>
          <w:b/>
          <w:noProof/>
          <w:szCs w:val="22"/>
          <w:lang w:val="ru-RU"/>
        </w:rPr>
      </w:pPr>
      <w:r>
        <w:rPr>
          <w:rFonts w:ascii="Arial" w:hAnsi="Arial" w:cs="Arial"/>
          <w:b/>
          <w:noProof/>
          <w:szCs w:val="22"/>
          <w:lang w:val="ru-RU"/>
        </w:rPr>
        <w:t>Остале</w:t>
      </w:r>
      <w:r w:rsidRPr="00F042E8">
        <w:rPr>
          <w:rFonts w:ascii="Arial" w:hAnsi="Arial" w:cs="Arial"/>
          <w:b/>
          <w:noProof/>
          <w:szCs w:val="22"/>
          <w:lang w:val="ru-RU"/>
        </w:rPr>
        <w:t xml:space="preserve"> </w:t>
      </w:r>
      <w:r>
        <w:rPr>
          <w:rFonts w:ascii="Arial" w:hAnsi="Arial" w:cs="Arial"/>
          <w:b/>
          <w:noProof/>
          <w:szCs w:val="22"/>
          <w:lang w:val="ru-RU"/>
        </w:rPr>
        <w:t>обавезе</w:t>
      </w:r>
      <w:r w:rsidRPr="00F042E8">
        <w:rPr>
          <w:rFonts w:ascii="Arial" w:hAnsi="Arial" w:cs="Arial"/>
          <w:b/>
          <w:noProof/>
          <w:szCs w:val="22"/>
          <w:lang w:val="ru-RU"/>
        </w:rPr>
        <w:t xml:space="preserve"> </w:t>
      </w:r>
      <w:r>
        <w:rPr>
          <w:rFonts w:ascii="Arial" w:hAnsi="Arial" w:cs="Arial"/>
          <w:b/>
          <w:noProof/>
          <w:szCs w:val="22"/>
          <w:lang w:val="ru-RU"/>
        </w:rPr>
        <w:t>наручиоца</w:t>
      </w:r>
      <w:r w:rsidRPr="00F042E8">
        <w:rPr>
          <w:rFonts w:ascii="Arial" w:hAnsi="Arial" w:cs="Arial"/>
          <w:b/>
          <w:noProof/>
          <w:szCs w:val="22"/>
          <w:lang w:val="ru-RU"/>
        </w:rPr>
        <w:t xml:space="preserve"> </w:t>
      </w:r>
      <w:r>
        <w:rPr>
          <w:rFonts w:ascii="Arial" w:hAnsi="Arial" w:cs="Arial"/>
          <w:b/>
          <w:noProof/>
          <w:szCs w:val="22"/>
          <w:lang w:val="ru-RU"/>
        </w:rPr>
        <w:t>и</w:t>
      </w:r>
      <w:r w:rsidRPr="00F042E8">
        <w:rPr>
          <w:rFonts w:ascii="Arial" w:hAnsi="Arial" w:cs="Arial"/>
          <w:b/>
          <w:noProof/>
          <w:szCs w:val="22"/>
          <w:lang w:val="ru-RU"/>
        </w:rPr>
        <w:t xml:space="preserve"> </w:t>
      </w:r>
      <w:r>
        <w:rPr>
          <w:rFonts w:ascii="Arial" w:hAnsi="Arial" w:cs="Arial"/>
          <w:b/>
          <w:noProof/>
          <w:szCs w:val="22"/>
          <w:lang w:val="ru-RU"/>
        </w:rPr>
        <w:t>извођача</w:t>
      </w:r>
    </w:p>
    <w:p w:rsidR="00BF1C39" w:rsidRPr="00F042E8" w:rsidRDefault="00BF1C39" w:rsidP="00BF1C39">
      <w:pPr>
        <w:tabs>
          <w:tab w:val="left" w:pos="3360"/>
        </w:tabs>
        <w:jc w:val="center"/>
        <w:rPr>
          <w:rFonts w:ascii="Arial" w:hAnsi="Arial" w:cs="Arial"/>
          <w:b/>
          <w:noProof/>
          <w:szCs w:val="22"/>
          <w:lang w:val="ru-RU"/>
        </w:rPr>
      </w:pPr>
    </w:p>
    <w:p w:rsidR="00BF1C39" w:rsidRPr="00F042E8" w:rsidRDefault="00BF1C39" w:rsidP="00BF1C39">
      <w:pPr>
        <w:tabs>
          <w:tab w:val="left" w:pos="3360"/>
        </w:tabs>
        <w:jc w:val="center"/>
        <w:outlineLvl w:val="0"/>
        <w:rPr>
          <w:rFonts w:ascii="Arial" w:hAnsi="Arial" w:cs="Arial"/>
          <w:noProof/>
          <w:szCs w:val="22"/>
          <w:lang w:val="ru-RU"/>
        </w:rPr>
      </w:pPr>
      <w:r>
        <w:rPr>
          <w:rFonts w:ascii="Arial" w:hAnsi="Arial" w:cs="Arial"/>
          <w:b/>
          <w:bCs/>
          <w:noProof/>
          <w:szCs w:val="22"/>
          <w:lang w:val="ru-RU"/>
        </w:rPr>
        <w:t>Члан</w:t>
      </w:r>
      <w:r w:rsidRPr="00F042E8">
        <w:rPr>
          <w:rFonts w:ascii="Arial" w:hAnsi="Arial" w:cs="Arial"/>
          <w:b/>
          <w:bCs/>
          <w:noProof/>
          <w:szCs w:val="22"/>
          <w:lang w:val="ru-RU"/>
        </w:rPr>
        <w:t xml:space="preserve"> 1</w:t>
      </w:r>
      <w:r>
        <w:rPr>
          <w:rFonts w:ascii="Arial" w:hAnsi="Arial" w:cs="Arial"/>
          <w:b/>
          <w:bCs/>
          <w:noProof/>
          <w:szCs w:val="22"/>
          <w:lang w:val="ru-RU"/>
        </w:rPr>
        <w:t>1</w:t>
      </w:r>
      <w:r w:rsidRPr="00F042E8">
        <w:rPr>
          <w:rStyle w:val="Style9pt"/>
          <w:rFonts w:ascii="Arial" w:hAnsi="Arial" w:cs="Arial"/>
          <w:noProof/>
          <w:szCs w:val="22"/>
          <w:lang w:val="ru-RU"/>
        </w:rPr>
        <w:t>.</w:t>
      </w:r>
    </w:p>
    <w:p w:rsidR="00BF1C39" w:rsidRPr="00F042E8" w:rsidRDefault="00BF1C39" w:rsidP="00BF1C39">
      <w:pPr>
        <w:tabs>
          <w:tab w:val="left" w:pos="3360"/>
        </w:tabs>
        <w:jc w:val="both"/>
        <w:rPr>
          <w:rFonts w:ascii="Arial" w:hAnsi="Arial" w:cs="Arial"/>
          <w:noProof/>
          <w:szCs w:val="22"/>
          <w:lang w:val="ru-RU"/>
        </w:rPr>
      </w:pPr>
      <w:r>
        <w:rPr>
          <w:rFonts w:ascii="Arial" w:hAnsi="Arial" w:cs="Arial"/>
          <w:noProof/>
          <w:szCs w:val="22"/>
          <w:lang w:val="ru-RU"/>
        </w:rPr>
        <w:t xml:space="preserve">               Наручилац</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дужан</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обезбеди</w:t>
      </w:r>
      <w:r w:rsidRPr="00F042E8">
        <w:rPr>
          <w:rFonts w:ascii="Arial" w:hAnsi="Arial" w:cs="Arial"/>
          <w:noProof/>
          <w:szCs w:val="22"/>
          <w:lang w:val="ru-RU"/>
        </w:rPr>
        <w:t xml:space="preserve"> </w:t>
      </w:r>
      <w:r>
        <w:rPr>
          <w:rFonts w:ascii="Arial" w:hAnsi="Arial" w:cs="Arial"/>
          <w:noProof/>
          <w:szCs w:val="22"/>
          <w:lang w:val="ru-RU"/>
        </w:rPr>
        <w:t>овлашћени</w:t>
      </w:r>
      <w:r w:rsidRPr="00F042E8">
        <w:rPr>
          <w:rFonts w:ascii="Arial" w:hAnsi="Arial" w:cs="Arial"/>
          <w:noProof/>
          <w:szCs w:val="22"/>
          <w:lang w:val="ru-RU"/>
        </w:rPr>
        <w:t xml:space="preserve">, </w:t>
      </w:r>
      <w:r>
        <w:rPr>
          <w:rFonts w:ascii="Arial" w:hAnsi="Arial" w:cs="Arial"/>
          <w:noProof/>
          <w:szCs w:val="22"/>
          <w:lang w:val="ru-RU"/>
        </w:rPr>
        <w:t>независни</w:t>
      </w:r>
      <w:r w:rsidRPr="00F042E8">
        <w:rPr>
          <w:rFonts w:ascii="Arial" w:hAnsi="Arial" w:cs="Arial"/>
          <w:noProof/>
          <w:szCs w:val="22"/>
          <w:lang w:val="ru-RU"/>
        </w:rPr>
        <w:t xml:space="preserve"> </w:t>
      </w:r>
      <w:r>
        <w:rPr>
          <w:rFonts w:ascii="Arial" w:hAnsi="Arial" w:cs="Arial"/>
          <w:noProof/>
          <w:szCs w:val="22"/>
          <w:lang w:val="ru-RU"/>
        </w:rPr>
        <w:t>надзорни</w:t>
      </w:r>
      <w:r w:rsidRPr="00F042E8">
        <w:rPr>
          <w:rFonts w:ascii="Arial" w:hAnsi="Arial" w:cs="Arial"/>
          <w:noProof/>
          <w:szCs w:val="22"/>
          <w:lang w:val="ru-RU"/>
        </w:rPr>
        <w:t xml:space="preserve"> </w:t>
      </w:r>
      <w:r>
        <w:rPr>
          <w:rFonts w:ascii="Arial" w:hAnsi="Arial" w:cs="Arial"/>
          <w:noProof/>
          <w:szCs w:val="22"/>
          <w:lang w:val="ru-RU"/>
        </w:rPr>
        <w:t>орган</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обав</w:t>
      </w:r>
      <w:r w:rsidRPr="00F042E8">
        <w:rPr>
          <w:rFonts w:ascii="Arial" w:hAnsi="Arial" w:cs="Arial"/>
          <w:noProof/>
          <w:szCs w:val="22"/>
          <w:lang w:val="ru-RU"/>
        </w:rPr>
        <w:t>љ</w:t>
      </w:r>
      <w:r>
        <w:rPr>
          <w:rFonts w:ascii="Arial" w:hAnsi="Arial" w:cs="Arial"/>
          <w:noProof/>
          <w:szCs w:val="22"/>
          <w:lang w:val="ru-RU"/>
        </w:rPr>
        <w:t>а</w:t>
      </w:r>
      <w:r w:rsidRPr="00F042E8">
        <w:rPr>
          <w:rFonts w:ascii="Arial" w:hAnsi="Arial" w:cs="Arial"/>
          <w:noProof/>
          <w:szCs w:val="22"/>
          <w:lang w:val="ru-RU"/>
        </w:rPr>
        <w:t>њ</w:t>
      </w:r>
      <w:r>
        <w:rPr>
          <w:rFonts w:ascii="Arial" w:hAnsi="Arial" w:cs="Arial"/>
          <w:noProof/>
          <w:szCs w:val="22"/>
          <w:lang w:val="ru-RU"/>
        </w:rPr>
        <w:t>е</w:t>
      </w:r>
      <w:r w:rsidRPr="00F042E8">
        <w:rPr>
          <w:rFonts w:ascii="Arial" w:hAnsi="Arial" w:cs="Arial"/>
          <w:noProof/>
          <w:szCs w:val="22"/>
          <w:lang w:val="ru-RU"/>
        </w:rPr>
        <w:t xml:space="preserve"> </w:t>
      </w:r>
      <w:r>
        <w:rPr>
          <w:rFonts w:ascii="Arial" w:hAnsi="Arial" w:cs="Arial"/>
          <w:noProof/>
          <w:szCs w:val="22"/>
          <w:lang w:val="ru-RU"/>
        </w:rPr>
        <w:t>послова</w:t>
      </w:r>
      <w:r w:rsidRPr="00F042E8">
        <w:rPr>
          <w:rFonts w:ascii="Arial" w:hAnsi="Arial" w:cs="Arial"/>
          <w:noProof/>
          <w:szCs w:val="22"/>
          <w:lang w:val="ru-RU"/>
        </w:rPr>
        <w:t xml:space="preserve"> </w:t>
      </w:r>
      <w:r>
        <w:rPr>
          <w:rFonts w:ascii="Arial" w:hAnsi="Arial" w:cs="Arial"/>
          <w:noProof/>
          <w:szCs w:val="22"/>
          <w:lang w:val="ru-RU"/>
        </w:rPr>
        <w:t>надзора</w:t>
      </w:r>
      <w:r w:rsidRPr="00F042E8">
        <w:rPr>
          <w:rFonts w:ascii="Arial" w:hAnsi="Arial" w:cs="Arial"/>
          <w:noProof/>
          <w:szCs w:val="22"/>
          <w:lang w:val="ru-RU"/>
        </w:rPr>
        <w:t xml:space="preserve"> </w:t>
      </w:r>
      <w:r>
        <w:rPr>
          <w:rFonts w:ascii="Arial" w:hAnsi="Arial" w:cs="Arial"/>
          <w:noProof/>
          <w:szCs w:val="22"/>
          <w:lang w:val="ru-RU"/>
        </w:rPr>
        <w:t>предмета</w:t>
      </w:r>
      <w:r w:rsidRPr="00F042E8">
        <w:rPr>
          <w:rFonts w:ascii="Arial" w:hAnsi="Arial" w:cs="Arial"/>
          <w:noProof/>
          <w:szCs w:val="22"/>
          <w:lang w:val="ru-RU"/>
        </w:rPr>
        <w:t xml:space="preserve"> </w:t>
      </w:r>
      <w:r>
        <w:rPr>
          <w:rFonts w:ascii="Arial" w:hAnsi="Arial" w:cs="Arial"/>
          <w:noProof/>
          <w:szCs w:val="22"/>
          <w:lang w:val="ru-RU"/>
        </w:rPr>
        <w:t>набавке</w:t>
      </w:r>
      <w:r w:rsidRPr="00F042E8">
        <w:rPr>
          <w:rFonts w:ascii="Arial" w:hAnsi="Arial" w:cs="Arial"/>
          <w:noProof/>
          <w:szCs w:val="22"/>
          <w:lang w:val="ru-RU"/>
        </w:rPr>
        <w:t xml:space="preserve"> . </w:t>
      </w:r>
    </w:p>
    <w:p w:rsidR="00BF1C39" w:rsidRPr="00F042E8" w:rsidRDefault="00BF1C39" w:rsidP="00BF1C39">
      <w:pPr>
        <w:tabs>
          <w:tab w:val="left" w:pos="3360"/>
        </w:tabs>
        <w:jc w:val="both"/>
        <w:rPr>
          <w:rFonts w:ascii="Arial" w:hAnsi="Arial" w:cs="Arial"/>
          <w:noProof/>
          <w:szCs w:val="22"/>
          <w:lang w:val="ru-RU"/>
        </w:rPr>
      </w:pPr>
      <w:r>
        <w:rPr>
          <w:rFonts w:ascii="Arial" w:hAnsi="Arial" w:cs="Arial"/>
          <w:noProof/>
          <w:szCs w:val="22"/>
          <w:lang w:val="ru-RU"/>
        </w:rPr>
        <w:t xml:space="preserve">              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дужан</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време</w:t>
      </w:r>
      <w:r w:rsidRPr="00F042E8">
        <w:rPr>
          <w:rFonts w:ascii="Arial" w:hAnsi="Arial" w:cs="Arial"/>
          <w:noProof/>
          <w:szCs w:val="22"/>
          <w:lang w:val="ru-RU"/>
        </w:rPr>
        <w:t xml:space="preserve"> </w:t>
      </w:r>
      <w:r>
        <w:rPr>
          <w:rFonts w:ascii="Arial" w:hAnsi="Arial" w:cs="Arial"/>
          <w:noProof/>
          <w:szCs w:val="22"/>
          <w:lang w:val="ru-RU"/>
        </w:rPr>
        <w:t>извође</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уговорених</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 </w:t>
      </w:r>
      <w:r>
        <w:rPr>
          <w:rFonts w:ascii="Arial" w:hAnsi="Arial" w:cs="Arial"/>
          <w:noProof/>
          <w:szCs w:val="22"/>
          <w:lang w:val="ru-RU"/>
        </w:rPr>
        <w:t>до</w:t>
      </w:r>
      <w:r w:rsidRPr="00F042E8">
        <w:rPr>
          <w:rFonts w:ascii="Arial" w:hAnsi="Arial" w:cs="Arial"/>
          <w:noProof/>
          <w:szCs w:val="22"/>
          <w:lang w:val="ru-RU"/>
        </w:rPr>
        <w:t xml:space="preserve"> </w:t>
      </w:r>
      <w:r>
        <w:rPr>
          <w:rFonts w:ascii="Arial" w:hAnsi="Arial" w:cs="Arial"/>
          <w:noProof/>
          <w:szCs w:val="22"/>
          <w:lang w:val="ru-RU"/>
        </w:rPr>
        <w:t>примопредаје</w:t>
      </w:r>
      <w:r w:rsidRPr="00F042E8">
        <w:rPr>
          <w:rFonts w:ascii="Arial" w:hAnsi="Arial" w:cs="Arial"/>
          <w:noProof/>
          <w:szCs w:val="22"/>
          <w:lang w:val="ru-RU"/>
        </w:rPr>
        <w:t xml:space="preserve">, </w:t>
      </w:r>
      <w:r>
        <w:rPr>
          <w:rFonts w:ascii="Arial" w:hAnsi="Arial" w:cs="Arial"/>
          <w:noProof/>
          <w:szCs w:val="22"/>
          <w:lang w:val="ru-RU"/>
        </w:rPr>
        <w:t>благовремено</w:t>
      </w:r>
      <w:r w:rsidRPr="00F042E8">
        <w:rPr>
          <w:rFonts w:ascii="Arial" w:hAnsi="Arial" w:cs="Arial"/>
          <w:noProof/>
          <w:szCs w:val="22"/>
          <w:lang w:val="ru-RU"/>
        </w:rPr>
        <w:t xml:space="preserve"> </w:t>
      </w:r>
      <w:r>
        <w:rPr>
          <w:rFonts w:ascii="Arial" w:hAnsi="Arial" w:cs="Arial"/>
          <w:noProof/>
          <w:szCs w:val="22"/>
          <w:lang w:val="ru-RU"/>
        </w:rPr>
        <w:t>предузима</w:t>
      </w:r>
      <w:r w:rsidRPr="00F042E8">
        <w:rPr>
          <w:rFonts w:ascii="Arial" w:hAnsi="Arial" w:cs="Arial"/>
          <w:noProof/>
          <w:szCs w:val="22"/>
          <w:lang w:val="ru-RU"/>
        </w:rPr>
        <w:t xml:space="preserve"> </w:t>
      </w:r>
      <w:r>
        <w:rPr>
          <w:rFonts w:ascii="Arial" w:hAnsi="Arial" w:cs="Arial"/>
          <w:noProof/>
          <w:szCs w:val="22"/>
          <w:lang w:val="ru-RU"/>
        </w:rPr>
        <w:t>мере</w:t>
      </w:r>
      <w:r w:rsidRPr="00F042E8">
        <w:rPr>
          <w:rFonts w:ascii="Arial" w:hAnsi="Arial" w:cs="Arial"/>
          <w:noProof/>
          <w:szCs w:val="22"/>
          <w:lang w:val="ru-RU"/>
        </w:rPr>
        <w:t xml:space="preserve"> </w:t>
      </w:r>
      <w:r>
        <w:rPr>
          <w:rFonts w:ascii="Arial" w:hAnsi="Arial" w:cs="Arial"/>
          <w:noProof/>
          <w:szCs w:val="22"/>
          <w:lang w:val="ru-RU"/>
        </w:rPr>
        <w:t>сигурности</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заштиту</w:t>
      </w:r>
      <w:r w:rsidRPr="00F042E8">
        <w:rPr>
          <w:rFonts w:ascii="Arial" w:hAnsi="Arial" w:cs="Arial"/>
          <w:noProof/>
          <w:szCs w:val="22"/>
          <w:lang w:val="ru-RU"/>
        </w:rPr>
        <w:t xml:space="preserve"> </w:t>
      </w:r>
      <w:r>
        <w:rPr>
          <w:rFonts w:ascii="Arial" w:hAnsi="Arial" w:cs="Arial"/>
          <w:noProof/>
          <w:szCs w:val="22"/>
          <w:lang w:val="ru-RU"/>
        </w:rPr>
        <w:t>објеката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r>
        <w:rPr>
          <w:rFonts w:ascii="Arial" w:hAnsi="Arial" w:cs="Arial"/>
          <w:noProof/>
          <w:szCs w:val="22"/>
          <w:lang w:val="ru-RU"/>
        </w:rPr>
        <w:t>материјала</w:t>
      </w:r>
      <w:r w:rsidRPr="00F042E8">
        <w:rPr>
          <w:rFonts w:ascii="Arial" w:hAnsi="Arial" w:cs="Arial"/>
          <w:noProof/>
          <w:szCs w:val="22"/>
          <w:lang w:val="ru-RU"/>
        </w:rPr>
        <w:t xml:space="preserve">, </w:t>
      </w:r>
      <w:r>
        <w:rPr>
          <w:rFonts w:ascii="Arial" w:hAnsi="Arial" w:cs="Arial"/>
          <w:noProof/>
          <w:szCs w:val="22"/>
          <w:lang w:val="ru-RU"/>
        </w:rPr>
        <w:t>радника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суседних</w:t>
      </w:r>
      <w:r w:rsidRPr="00F042E8">
        <w:rPr>
          <w:rFonts w:ascii="Arial" w:hAnsi="Arial" w:cs="Arial"/>
          <w:noProof/>
          <w:szCs w:val="22"/>
          <w:lang w:val="ru-RU"/>
        </w:rPr>
        <w:t xml:space="preserve"> </w:t>
      </w:r>
      <w:r>
        <w:rPr>
          <w:rFonts w:ascii="Arial" w:hAnsi="Arial" w:cs="Arial"/>
          <w:noProof/>
          <w:szCs w:val="22"/>
          <w:lang w:val="ru-RU"/>
        </w:rPr>
        <w:t>објеката</w:t>
      </w:r>
      <w:r w:rsidRPr="00F042E8">
        <w:rPr>
          <w:rFonts w:ascii="Arial" w:hAnsi="Arial" w:cs="Arial"/>
          <w:noProof/>
          <w:szCs w:val="22"/>
          <w:lang w:val="ru-RU"/>
        </w:rPr>
        <w:t>-</w:t>
      </w:r>
      <w:r>
        <w:rPr>
          <w:rFonts w:ascii="Arial" w:hAnsi="Arial" w:cs="Arial"/>
          <w:noProof/>
          <w:szCs w:val="22"/>
          <w:lang w:val="ru-RU"/>
        </w:rPr>
        <w:t>просторија</w:t>
      </w:r>
      <w:r w:rsidRPr="00F042E8">
        <w:rPr>
          <w:rFonts w:ascii="Arial" w:hAnsi="Arial" w:cs="Arial"/>
          <w:noProof/>
          <w:szCs w:val="22"/>
          <w:lang w:val="ru-RU"/>
        </w:rPr>
        <w:t xml:space="preserve">. </w:t>
      </w:r>
    </w:p>
    <w:p w:rsidR="00BF1C39" w:rsidRPr="00F042E8" w:rsidRDefault="00BF1C39" w:rsidP="00BF1C39">
      <w:pPr>
        <w:tabs>
          <w:tab w:val="left" w:pos="3360"/>
        </w:tabs>
        <w:jc w:val="both"/>
        <w:rPr>
          <w:rFonts w:ascii="Arial" w:hAnsi="Arial" w:cs="Arial"/>
          <w:noProof/>
          <w:szCs w:val="22"/>
          <w:lang w:val="ru-RU"/>
        </w:rPr>
      </w:pPr>
      <w:r>
        <w:rPr>
          <w:rFonts w:ascii="Arial" w:hAnsi="Arial" w:cs="Arial"/>
          <w:noProof/>
          <w:szCs w:val="22"/>
          <w:lang w:val="ru-RU"/>
        </w:rPr>
        <w:t xml:space="preserve">              Извођач</w:t>
      </w:r>
      <w:r w:rsidRPr="00F042E8">
        <w:rPr>
          <w:rFonts w:ascii="Arial" w:hAnsi="Arial" w:cs="Arial"/>
          <w:noProof/>
          <w:szCs w:val="22"/>
          <w:lang w:val="ru-RU"/>
        </w:rPr>
        <w:t xml:space="preserve"> </w:t>
      </w:r>
      <w:r>
        <w:rPr>
          <w:rFonts w:ascii="Arial" w:hAnsi="Arial" w:cs="Arial"/>
          <w:noProof/>
          <w:szCs w:val="22"/>
          <w:lang w:val="ru-RU"/>
        </w:rPr>
        <w:t>се</w:t>
      </w:r>
      <w:r w:rsidRPr="00F042E8">
        <w:rPr>
          <w:rFonts w:ascii="Arial" w:hAnsi="Arial" w:cs="Arial"/>
          <w:noProof/>
          <w:szCs w:val="22"/>
          <w:lang w:val="ru-RU"/>
        </w:rPr>
        <w:t xml:space="preserve"> </w:t>
      </w:r>
      <w:r>
        <w:rPr>
          <w:rFonts w:ascii="Arial" w:hAnsi="Arial" w:cs="Arial"/>
          <w:noProof/>
          <w:szCs w:val="22"/>
          <w:lang w:val="ru-RU"/>
        </w:rPr>
        <w:t>обавезује</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ће</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погодан</w:t>
      </w:r>
      <w:r w:rsidRPr="00F042E8">
        <w:rPr>
          <w:rFonts w:ascii="Arial" w:hAnsi="Arial" w:cs="Arial"/>
          <w:noProof/>
          <w:szCs w:val="22"/>
          <w:lang w:val="ru-RU"/>
        </w:rPr>
        <w:t xml:space="preserve"> </w:t>
      </w:r>
      <w:r>
        <w:rPr>
          <w:rFonts w:ascii="Arial" w:hAnsi="Arial" w:cs="Arial"/>
          <w:noProof/>
          <w:szCs w:val="22"/>
          <w:lang w:val="ru-RU"/>
        </w:rPr>
        <w:t>начин</w:t>
      </w:r>
      <w:r w:rsidRPr="00F042E8">
        <w:rPr>
          <w:rFonts w:ascii="Arial" w:hAnsi="Arial" w:cs="Arial"/>
          <w:noProof/>
          <w:szCs w:val="22"/>
          <w:lang w:val="ru-RU"/>
        </w:rPr>
        <w:t xml:space="preserve"> </w:t>
      </w:r>
      <w:r>
        <w:rPr>
          <w:rFonts w:ascii="Arial" w:hAnsi="Arial" w:cs="Arial"/>
          <w:noProof/>
          <w:szCs w:val="22"/>
          <w:lang w:val="ru-RU"/>
        </w:rPr>
        <w:t>обезбедити</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чувати</w:t>
      </w:r>
      <w:r w:rsidRPr="00F042E8">
        <w:rPr>
          <w:rFonts w:ascii="Arial" w:hAnsi="Arial" w:cs="Arial"/>
          <w:noProof/>
          <w:szCs w:val="22"/>
          <w:lang w:val="ru-RU"/>
        </w:rPr>
        <w:t xml:space="preserve"> </w:t>
      </w:r>
      <w:r>
        <w:rPr>
          <w:rFonts w:ascii="Arial" w:hAnsi="Arial" w:cs="Arial"/>
          <w:noProof/>
          <w:szCs w:val="22"/>
          <w:lang w:val="ru-RU"/>
        </w:rPr>
        <w:t>изведене</w:t>
      </w:r>
      <w:r w:rsidRPr="00F042E8">
        <w:rPr>
          <w:rFonts w:ascii="Arial" w:hAnsi="Arial" w:cs="Arial"/>
          <w:noProof/>
          <w:szCs w:val="22"/>
          <w:lang w:val="ru-RU"/>
        </w:rPr>
        <w:t xml:space="preserve"> </w:t>
      </w:r>
      <w:r>
        <w:rPr>
          <w:rFonts w:ascii="Arial" w:hAnsi="Arial" w:cs="Arial"/>
          <w:noProof/>
          <w:szCs w:val="22"/>
          <w:lang w:val="ru-RU"/>
        </w:rPr>
        <w:t>радове</w:t>
      </w:r>
      <w:r w:rsidRPr="00F042E8">
        <w:rPr>
          <w:rFonts w:ascii="Arial" w:hAnsi="Arial" w:cs="Arial"/>
          <w:noProof/>
          <w:szCs w:val="22"/>
          <w:lang w:val="ru-RU"/>
        </w:rPr>
        <w:t xml:space="preserve"> </w:t>
      </w:r>
      <w:r>
        <w:rPr>
          <w:rFonts w:ascii="Arial" w:hAnsi="Arial" w:cs="Arial"/>
          <w:noProof/>
          <w:szCs w:val="22"/>
          <w:lang w:val="ru-RU"/>
        </w:rPr>
        <w:t>од</w:t>
      </w:r>
      <w:r w:rsidRPr="00F042E8">
        <w:rPr>
          <w:rFonts w:ascii="Arial" w:hAnsi="Arial" w:cs="Arial"/>
          <w:noProof/>
          <w:szCs w:val="22"/>
          <w:lang w:val="ru-RU"/>
        </w:rPr>
        <w:t xml:space="preserve"> </w:t>
      </w:r>
      <w:r>
        <w:rPr>
          <w:rFonts w:ascii="Arial" w:hAnsi="Arial" w:cs="Arial"/>
          <w:noProof/>
          <w:szCs w:val="22"/>
          <w:lang w:val="ru-RU"/>
        </w:rPr>
        <w:t>оштеће</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или</w:t>
      </w:r>
      <w:r w:rsidRPr="00F042E8">
        <w:rPr>
          <w:rFonts w:ascii="Arial" w:hAnsi="Arial" w:cs="Arial"/>
          <w:noProof/>
          <w:szCs w:val="22"/>
          <w:lang w:val="ru-RU"/>
        </w:rPr>
        <w:t xml:space="preserve"> </w:t>
      </w:r>
      <w:r>
        <w:rPr>
          <w:rFonts w:ascii="Arial" w:hAnsi="Arial" w:cs="Arial"/>
          <w:noProof/>
          <w:szCs w:val="22"/>
          <w:lang w:val="ru-RU"/>
        </w:rPr>
        <w:t>униште</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до</w:t>
      </w:r>
      <w:r w:rsidRPr="00F042E8">
        <w:rPr>
          <w:rFonts w:ascii="Arial" w:hAnsi="Arial" w:cs="Arial"/>
          <w:noProof/>
          <w:szCs w:val="22"/>
          <w:lang w:val="ru-RU"/>
        </w:rPr>
        <w:t xml:space="preserve"> </w:t>
      </w:r>
      <w:r>
        <w:rPr>
          <w:rFonts w:ascii="Arial" w:hAnsi="Arial" w:cs="Arial"/>
          <w:noProof/>
          <w:szCs w:val="22"/>
          <w:lang w:val="ru-RU"/>
        </w:rPr>
        <w:t>примопредаје</w:t>
      </w:r>
      <w:r w:rsidRPr="00F042E8">
        <w:rPr>
          <w:rFonts w:ascii="Arial" w:hAnsi="Arial" w:cs="Arial"/>
          <w:noProof/>
          <w:szCs w:val="22"/>
          <w:lang w:val="ru-RU"/>
        </w:rPr>
        <w:t xml:space="preserve"> </w:t>
      </w:r>
      <w:r>
        <w:rPr>
          <w:rFonts w:ascii="Arial" w:hAnsi="Arial" w:cs="Arial"/>
          <w:noProof/>
          <w:szCs w:val="22"/>
          <w:lang w:val="ru-RU"/>
        </w:rPr>
        <w:t>наручиоцу</w:t>
      </w:r>
      <w:r w:rsidRPr="00F042E8">
        <w:rPr>
          <w:rFonts w:ascii="Arial" w:hAnsi="Arial" w:cs="Arial"/>
          <w:noProof/>
          <w:szCs w:val="22"/>
          <w:lang w:val="ru-RU"/>
        </w:rPr>
        <w:t>.</w:t>
      </w:r>
    </w:p>
    <w:p w:rsidR="00BF1C39" w:rsidRPr="00F042E8" w:rsidRDefault="00BF1C39" w:rsidP="00BF1C39">
      <w:pPr>
        <w:tabs>
          <w:tab w:val="left" w:pos="3360"/>
        </w:tabs>
        <w:jc w:val="both"/>
        <w:rPr>
          <w:rFonts w:ascii="Arial" w:hAnsi="Arial" w:cs="Arial"/>
          <w:noProof/>
          <w:szCs w:val="22"/>
          <w:lang w:val="ru-RU"/>
        </w:rPr>
      </w:pPr>
      <w:r>
        <w:rPr>
          <w:rFonts w:ascii="Arial" w:hAnsi="Arial" w:cs="Arial"/>
          <w:noProof/>
          <w:szCs w:val="22"/>
          <w:lang w:val="ru-RU"/>
        </w:rPr>
        <w:t xml:space="preserve">            Уколико</w:t>
      </w:r>
      <w:r w:rsidRPr="00F042E8">
        <w:rPr>
          <w:rFonts w:ascii="Arial" w:hAnsi="Arial" w:cs="Arial"/>
          <w:noProof/>
          <w:szCs w:val="22"/>
          <w:lang w:val="ru-RU"/>
        </w:rPr>
        <w:t xml:space="preserve"> </w:t>
      </w: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изврши</w:t>
      </w:r>
      <w:r w:rsidRPr="00F042E8">
        <w:rPr>
          <w:rFonts w:ascii="Arial" w:hAnsi="Arial" w:cs="Arial"/>
          <w:noProof/>
          <w:szCs w:val="22"/>
          <w:lang w:val="ru-RU"/>
        </w:rPr>
        <w:t xml:space="preserve"> </w:t>
      </w:r>
      <w:r>
        <w:rPr>
          <w:rFonts w:ascii="Arial" w:hAnsi="Arial" w:cs="Arial"/>
          <w:noProof/>
          <w:szCs w:val="22"/>
          <w:lang w:val="ru-RU"/>
        </w:rPr>
        <w:t>своје</w:t>
      </w:r>
      <w:r w:rsidRPr="00F042E8">
        <w:rPr>
          <w:rFonts w:ascii="Arial" w:hAnsi="Arial" w:cs="Arial"/>
          <w:noProof/>
          <w:szCs w:val="22"/>
          <w:lang w:val="ru-RU"/>
        </w:rPr>
        <w:t xml:space="preserve"> </w:t>
      </w:r>
      <w:r>
        <w:rPr>
          <w:rFonts w:ascii="Arial" w:hAnsi="Arial" w:cs="Arial"/>
          <w:noProof/>
          <w:szCs w:val="22"/>
          <w:lang w:val="ru-RU"/>
        </w:rPr>
        <w:t>обавезе</w:t>
      </w:r>
      <w:r w:rsidRPr="00F042E8">
        <w:rPr>
          <w:rFonts w:ascii="Arial" w:hAnsi="Arial" w:cs="Arial"/>
          <w:noProof/>
          <w:szCs w:val="22"/>
          <w:lang w:val="ru-RU"/>
        </w:rPr>
        <w:t xml:space="preserve"> </w:t>
      </w:r>
      <w:r>
        <w:rPr>
          <w:rFonts w:ascii="Arial" w:hAnsi="Arial" w:cs="Arial"/>
          <w:noProof/>
          <w:szCs w:val="22"/>
          <w:lang w:val="ru-RU"/>
        </w:rPr>
        <w:t>из</w:t>
      </w:r>
      <w:r w:rsidRPr="00F042E8">
        <w:rPr>
          <w:rFonts w:ascii="Arial" w:hAnsi="Arial" w:cs="Arial"/>
          <w:noProof/>
          <w:szCs w:val="22"/>
          <w:lang w:val="ru-RU"/>
        </w:rPr>
        <w:t xml:space="preserve"> </w:t>
      </w:r>
      <w:r>
        <w:rPr>
          <w:rFonts w:ascii="Arial" w:hAnsi="Arial" w:cs="Arial"/>
          <w:noProof/>
          <w:szCs w:val="22"/>
          <w:lang w:val="ru-RU"/>
        </w:rPr>
        <w:t>става</w:t>
      </w:r>
      <w:r w:rsidRPr="00F042E8">
        <w:rPr>
          <w:rFonts w:ascii="Arial" w:hAnsi="Arial" w:cs="Arial"/>
          <w:noProof/>
          <w:szCs w:val="22"/>
          <w:lang w:val="ru-RU"/>
        </w:rPr>
        <w:t xml:space="preserve"> 1. </w:t>
      </w:r>
      <w:r>
        <w:rPr>
          <w:rFonts w:ascii="Arial" w:hAnsi="Arial" w:cs="Arial"/>
          <w:noProof/>
          <w:szCs w:val="22"/>
          <w:lang w:val="ru-RU"/>
        </w:rPr>
        <w:t>и</w:t>
      </w:r>
      <w:r w:rsidRPr="00F042E8">
        <w:rPr>
          <w:rFonts w:ascii="Arial" w:hAnsi="Arial" w:cs="Arial"/>
          <w:noProof/>
          <w:szCs w:val="22"/>
          <w:lang w:val="ru-RU"/>
        </w:rPr>
        <w:t xml:space="preserve"> 2. </w:t>
      </w:r>
      <w:r>
        <w:rPr>
          <w:rFonts w:ascii="Arial" w:hAnsi="Arial" w:cs="Arial"/>
          <w:noProof/>
          <w:szCs w:val="22"/>
          <w:lang w:val="ru-RU"/>
        </w:rPr>
        <w:t>овог</w:t>
      </w:r>
      <w:r w:rsidRPr="00F042E8">
        <w:rPr>
          <w:rFonts w:ascii="Arial" w:hAnsi="Arial" w:cs="Arial"/>
          <w:noProof/>
          <w:szCs w:val="22"/>
          <w:lang w:val="ru-RU"/>
        </w:rPr>
        <w:t xml:space="preserve"> </w:t>
      </w:r>
      <w:r>
        <w:rPr>
          <w:rFonts w:ascii="Arial" w:hAnsi="Arial" w:cs="Arial"/>
          <w:noProof/>
          <w:szCs w:val="22"/>
          <w:lang w:val="ru-RU"/>
        </w:rPr>
        <w:t>члана</w:t>
      </w:r>
      <w:r w:rsidRPr="00F042E8">
        <w:rPr>
          <w:rFonts w:ascii="Arial" w:hAnsi="Arial" w:cs="Arial"/>
          <w:noProof/>
          <w:szCs w:val="22"/>
          <w:lang w:val="ru-RU"/>
        </w:rPr>
        <w:t xml:space="preserve">, </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треће</w:t>
      </w:r>
      <w:r w:rsidRPr="00F042E8">
        <w:rPr>
          <w:rFonts w:ascii="Arial" w:hAnsi="Arial" w:cs="Arial"/>
          <w:noProof/>
          <w:szCs w:val="22"/>
          <w:lang w:val="ru-RU"/>
        </w:rPr>
        <w:t xml:space="preserve"> </w:t>
      </w:r>
      <w:r>
        <w:rPr>
          <w:rFonts w:ascii="Arial" w:hAnsi="Arial" w:cs="Arial"/>
          <w:noProof/>
          <w:szCs w:val="22"/>
          <w:lang w:val="ru-RU"/>
        </w:rPr>
        <w:t>лице</w:t>
      </w:r>
      <w:r w:rsidRPr="00F042E8">
        <w:rPr>
          <w:rFonts w:ascii="Arial" w:hAnsi="Arial" w:cs="Arial"/>
          <w:noProof/>
          <w:szCs w:val="22"/>
          <w:lang w:val="ru-RU"/>
        </w:rPr>
        <w:t xml:space="preserve"> </w:t>
      </w:r>
      <w:r>
        <w:rPr>
          <w:rFonts w:ascii="Arial" w:hAnsi="Arial" w:cs="Arial"/>
          <w:noProof/>
          <w:szCs w:val="22"/>
          <w:lang w:val="ru-RU"/>
        </w:rPr>
        <w:t>услед</w:t>
      </w:r>
      <w:r w:rsidRPr="00F042E8">
        <w:rPr>
          <w:rFonts w:ascii="Arial" w:hAnsi="Arial" w:cs="Arial"/>
          <w:noProof/>
          <w:szCs w:val="22"/>
          <w:lang w:val="ru-RU"/>
        </w:rPr>
        <w:t xml:space="preserve"> </w:t>
      </w:r>
      <w:r>
        <w:rPr>
          <w:rFonts w:ascii="Arial" w:hAnsi="Arial" w:cs="Arial"/>
          <w:noProof/>
          <w:szCs w:val="22"/>
          <w:lang w:val="ru-RU"/>
        </w:rPr>
        <w:t>тога</w:t>
      </w:r>
      <w:r w:rsidRPr="00F042E8">
        <w:rPr>
          <w:rFonts w:ascii="Arial" w:hAnsi="Arial" w:cs="Arial"/>
          <w:noProof/>
          <w:szCs w:val="22"/>
          <w:lang w:val="ru-RU"/>
        </w:rPr>
        <w:t xml:space="preserve"> </w:t>
      </w:r>
      <w:r>
        <w:rPr>
          <w:rFonts w:ascii="Arial" w:hAnsi="Arial" w:cs="Arial"/>
          <w:noProof/>
          <w:szCs w:val="22"/>
          <w:lang w:val="ru-RU"/>
        </w:rPr>
        <w:t>претрпи</w:t>
      </w:r>
      <w:r w:rsidRPr="00F042E8">
        <w:rPr>
          <w:rFonts w:ascii="Arial" w:hAnsi="Arial" w:cs="Arial"/>
          <w:noProof/>
          <w:szCs w:val="22"/>
          <w:lang w:val="ru-RU"/>
        </w:rPr>
        <w:t xml:space="preserve"> </w:t>
      </w:r>
      <w:r>
        <w:rPr>
          <w:rFonts w:ascii="Arial" w:hAnsi="Arial" w:cs="Arial"/>
          <w:noProof/>
          <w:szCs w:val="22"/>
          <w:lang w:val="ru-RU"/>
        </w:rPr>
        <w:t>штету</w:t>
      </w:r>
      <w:r w:rsidRPr="00F042E8">
        <w:rPr>
          <w:rFonts w:ascii="Arial" w:hAnsi="Arial" w:cs="Arial"/>
          <w:noProof/>
          <w:szCs w:val="22"/>
          <w:lang w:val="ru-RU"/>
        </w:rPr>
        <w:t xml:space="preserve">, </w:t>
      </w:r>
      <w:r>
        <w:rPr>
          <w:rFonts w:ascii="Arial" w:hAnsi="Arial" w:cs="Arial"/>
          <w:noProof/>
          <w:szCs w:val="22"/>
          <w:lang w:val="ru-RU"/>
        </w:rPr>
        <w:t>дужан</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му</w:t>
      </w:r>
      <w:r w:rsidRPr="00F042E8">
        <w:rPr>
          <w:rFonts w:ascii="Arial" w:hAnsi="Arial" w:cs="Arial"/>
          <w:noProof/>
          <w:szCs w:val="22"/>
          <w:lang w:val="ru-RU"/>
        </w:rPr>
        <w:t xml:space="preserve"> </w:t>
      </w:r>
      <w:r>
        <w:rPr>
          <w:rFonts w:ascii="Arial" w:hAnsi="Arial" w:cs="Arial"/>
          <w:noProof/>
          <w:szCs w:val="22"/>
          <w:lang w:val="ru-RU"/>
        </w:rPr>
        <w:t>исту</w:t>
      </w:r>
      <w:r w:rsidRPr="00F042E8">
        <w:rPr>
          <w:rFonts w:ascii="Arial" w:hAnsi="Arial" w:cs="Arial"/>
          <w:noProof/>
          <w:szCs w:val="22"/>
          <w:lang w:val="ru-RU"/>
        </w:rPr>
        <w:t xml:space="preserve"> </w:t>
      </w:r>
      <w:r>
        <w:rPr>
          <w:rFonts w:ascii="Arial" w:hAnsi="Arial" w:cs="Arial"/>
          <w:noProof/>
          <w:szCs w:val="22"/>
          <w:lang w:val="ru-RU"/>
        </w:rPr>
        <w:t>надокнади</w:t>
      </w:r>
      <w:r w:rsidRPr="00F042E8">
        <w:rPr>
          <w:rFonts w:ascii="Arial" w:hAnsi="Arial" w:cs="Arial"/>
          <w:noProof/>
          <w:szCs w:val="22"/>
          <w:lang w:val="ru-RU"/>
        </w:rPr>
        <w:t>.</w:t>
      </w:r>
    </w:p>
    <w:p w:rsidR="00BF1C39" w:rsidRPr="00F042E8" w:rsidRDefault="00BF1C39" w:rsidP="00BF1C39">
      <w:pPr>
        <w:tabs>
          <w:tab w:val="left" w:pos="3360"/>
        </w:tabs>
        <w:jc w:val="both"/>
        <w:rPr>
          <w:rFonts w:ascii="Arial" w:hAnsi="Arial" w:cs="Arial"/>
          <w:noProof/>
          <w:szCs w:val="22"/>
          <w:lang w:val="ru-RU"/>
        </w:rPr>
      </w:pPr>
      <w:r>
        <w:rPr>
          <w:rFonts w:ascii="Arial" w:hAnsi="Arial" w:cs="Arial"/>
          <w:noProof/>
          <w:szCs w:val="22"/>
          <w:lang w:val="ru-RU"/>
        </w:rPr>
        <w:t xml:space="preserve">            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обавезан</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по</w:t>
      </w:r>
      <w:r w:rsidRPr="00F042E8">
        <w:rPr>
          <w:rFonts w:ascii="Arial" w:hAnsi="Arial" w:cs="Arial"/>
          <w:noProof/>
          <w:szCs w:val="22"/>
          <w:lang w:val="ru-RU"/>
        </w:rPr>
        <w:t xml:space="preserve"> </w:t>
      </w:r>
      <w:r>
        <w:rPr>
          <w:rFonts w:ascii="Arial" w:hAnsi="Arial" w:cs="Arial"/>
          <w:noProof/>
          <w:szCs w:val="22"/>
          <w:lang w:val="ru-RU"/>
        </w:rPr>
        <w:t>изврше</w:t>
      </w:r>
      <w:r w:rsidRPr="00F042E8">
        <w:rPr>
          <w:rFonts w:ascii="Arial" w:hAnsi="Arial" w:cs="Arial"/>
          <w:noProof/>
          <w:szCs w:val="22"/>
          <w:lang w:val="ru-RU"/>
        </w:rPr>
        <w:t>њ</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r>
        <w:rPr>
          <w:rFonts w:ascii="Arial" w:hAnsi="Arial" w:cs="Arial"/>
          <w:noProof/>
          <w:szCs w:val="22"/>
          <w:lang w:val="ru-RU"/>
        </w:rPr>
        <w:t>уклони</w:t>
      </w:r>
      <w:r w:rsidRPr="00F042E8">
        <w:rPr>
          <w:rFonts w:ascii="Arial" w:hAnsi="Arial" w:cs="Arial"/>
          <w:noProof/>
          <w:szCs w:val="22"/>
          <w:lang w:val="ru-RU"/>
        </w:rPr>
        <w:t xml:space="preserve"> </w:t>
      </w:r>
      <w:r>
        <w:rPr>
          <w:rFonts w:ascii="Arial" w:hAnsi="Arial" w:cs="Arial"/>
          <w:noProof/>
          <w:szCs w:val="22"/>
          <w:lang w:val="ru-RU"/>
        </w:rPr>
        <w:t>сав</w:t>
      </w:r>
      <w:r w:rsidRPr="00F042E8">
        <w:rPr>
          <w:rFonts w:ascii="Arial" w:hAnsi="Arial" w:cs="Arial"/>
          <w:noProof/>
          <w:szCs w:val="22"/>
          <w:lang w:val="ru-RU"/>
        </w:rPr>
        <w:t xml:space="preserve"> </w:t>
      </w:r>
      <w:r>
        <w:rPr>
          <w:rFonts w:ascii="Arial" w:hAnsi="Arial" w:cs="Arial"/>
          <w:noProof/>
          <w:szCs w:val="22"/>
          <w:lang w:val="ru-RU"/>
        </w:rPr>
        <w:t>отпадни</w:t>
      </w:r>
      <w:r w:rsidRPr="00F042E8">
        <w:rPr>
          <w:rFonts w:ascii="Arial" w:hAnsi="Arial" w:cs="Arial"/>
          <w:noProof/>
          <w:szCs w:val="22"/>
          <w:lang w:val="ru-RU"/>
        </w:rPr>
        <w:t xml:space="preserve"> </w:t>
      </w:r>
      <w:r>
        <w:rPr>
          <w:rFonts w:ascii="Arial" w:hAnsi="Arial" w:cs="Arial"/>
          <w:noProof/>
          <w:szCs w:val="22"/>
          <w:lang w:val="ru-RU"/>
        </w:rPr>
        <w:t>материјал</w:t>
      </w:r>
      <w:r w:rsidRPr="00F042E8">
        <w:rPr>
          <w:rFonts w:ascii="Arial" w:hAnsi="Arial" w:cs="Arial"/>
          <w:noProof/>
          <w:szCs w:val="22"/>
          <w:lang w:val="ru-RU"/>
        </w:rPr>
        <w:t xml:space="preserve"> </w:t>
      </w:r>
      <w:r>
        <w:rPr>
          <w:rFonts w:ascii="Arial" w:hAnsi="Arial" w:cs="Arial"/>
          <w:noProof/>
          <w:szCs w:val="22"/>
          <w:lang w:val="ru-RU"/>
        </w:rPr>
        <w:t>који</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настао</w:t>
      </w:r>
      <w:r w:rsidRPr="00F042E8">
        <w:rPr>
          <w:rFonts w:ascii="Arial" w:hAnsi="Arial" w:cs="Arial"/>
          <w:noProof/>
          <w:szCs w:val="22"/>
          <w:lang w:val="ru-RU"/>
        </w:rPr>
        <w:t xml:space="preserve"> </w:t>
      </w:r>
      <w:r>
        <w:rPr>
          <w:rFonts w:ascii="Arial" w:hAnsi="Arial" w:cs="Arial"/>
          <w:noProof/>
          <w:szCs w:val="22"/>
          <w:lang w:val="ru-RU"/>
        </w:rPr>
        <w:t>као</w:t>
      </w:r>
      <w:r w:rsidRPr="00F042E8">
        <w:rPr>
          <w:rFonts w:ascii="Arial" w:hAnsi="Arial" w:cs="Arial"/>
          <w:noProof/>
          <w:szCs w:val="22"/>
          <w:lang w:val="ru-RU"/>
        </w:rPr>
        <w:t xml:space="preserve"> </w:t>
      </w:r>
      <w:r>
        <w:rPr>
          <w:rFonts w:ascii="Arial" w:hAnsi="Arial" w:cs="Arial"/>
          <w:noProof/>
          <w:szCs w:val="22"/>
          <w:lang w:val="ru-RU"/>
        </w:rPr>
        <w:t>последица</w:t>
      </w:r>
      <w:r w:rsidRPr="00F042E8">
        <w:rPr>
          <w:rFonts w:ascii="Arial" w:hAnsi="Arial" w:cs="Arial"/>
          <w:noProof/>
          <w:szCs w:val="22"/>
          <w:lang w:val="ru-RU"/>
        </w:rPr>
        <w:t xml:space="preserve"> </w:t>
      </w:r>
      <w:r>
        <w:rPr>
          <w:rFonts w:ascii="Arial" w:hAnsi="Arial" w:cs="Arial"/>
          <w:noProof/>
          <w:szCs w:val="22"/>
          <w:lang w:val="ru-RU"/>
        </w:rPr>
        <w:t>извође</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w:t>
      </w:r>
    </w:p>
    <w:p w:rsidR="00BF1C39" w:rsidRPr="00F042E8" w:rsidRDefault="00BF1C39" w:rsidP="00BF1C39">
      <w:pPr>
        <w:tabs>
          <w:tab w:val="left" w:pos="3360"/>
        </w:tabs>
        <w:jc w:val="both"/>
        <w:rPr>
          <w:rFonts w:ascii="Arial" w:hAnsi="Arial" w:cs="Arial"/>
          <w:b/>
          <w:bCs/>
          <w:noProof/>
          <w:szCs w:val="22"/>
          <w:lang w:val="ru-RU"/>
        </w:rPr>
      </w:pPr>
    </w:p>
    <w:p w:rsidR="00BF1C39" w:rsidRPr="00F042E8" w:rsidRDefault="00BF1C39" w:rsidP="00BF1C39">
      <w:pPr>
        <w:tabs>
          <w:tab w:val="left" w:pos="3360"/>
        </w:tabs>
        <w:jc w:val="center"/>
        <w:outlineLvl w:val="0"/>
        <w:rPr>
          <w:rFonts w:ascii="Arial" w:hAnsi="Arial" w:cs="Arial"/>
          <w:b/>
          <w:bCs/>
          <w:noProof/>
          <w:szCs w:val="22"/>
          <w:lang w:val="ru-RU"/>
        </w:rPr>
      </w:pPr>
      <w:r>
        <w:rPr>
          <w:rFonts w:ascii="Arial" w:hAnsi="Arial" w:cs="Arial"/>
          <w:b/>
          <w:bCs/>
          <w:noProof/>
          <w:szCs w:val="22"/>
          <w:lang w:val="ru-RU"/>
        </w:rPr>
        <w:t>Примопредаја</w:t>
      </w:r>
      <w:r w:rsidRPr="00F042E8">
        <w:rPr>
          <w:rFonts w:ascii="Arial" w:hAnsi="Arial" w:cs="Arial"/>
          <w:b/>
          <w:bCs/>
          <w:noProof/>
          <w:szCs w:val="22"/>
          <w:lang w:val="ru-RU"/>
        </w:rPr>
        <w:t xml:space="preserve"> </w:t>
      </w:r>
      <w:r>
        <w:rPr>
          <w:rFonts w:ascii="Arial" w:hAnsi="Arial" w:cs="Arial"/>
          <w:b/>
          <w:bCs/>
          <w:noProof/>
          <w:szCs w:val="22"/>
          <w:lang w:val="ru-RU"/>
        </w:rPr>
        <w:t>изведених</w:t>
      </w:r>
      <w:r w:rsidRPr="00F042E8">
        <w:rPr>
          <w:rFonts w:ascii="Arial" w:hAnsi="Arial" w:cs="Arial"/>
          <w:b/>
          <w:bCs/>
          <w:noProof/>
          <w:szCs w:val="22"/>
          <w:lang w:val="ru-RU"/>
        </w:rPr>
        <w:t xml:space="preserve"> </w:t>
      </w:r>
      <w:r>
        <w:rPr>
          <w:rFonts w:ascii="Arial" w:hAnsi="Arial" w:cs="Arial"/>
          <w:b/>
          <w:bCs/>
          <w:noProof/>
          <w:szCs w:val="22"/>
          <w:lang w:val="ru-RU"/>
        </w:rPr>
        <w:t>радова</w:t>
      </w:r>
    </w:p>
    <w:p w:rsidR="00BF1C39" w:rsidRPr="00F042E8" w:rsidRDefault="00BF1C39" w:rsidP="00BF1C39">
      <w:pPr>
        <w:tabs>
          <w:tab w:val="left" w:pos="3360"/>
        </w:tabs>
        <w:jc w:val="center"/>
        <w:rPr>
          <w:rFonts w:ascii="Arial" w:hAnsi="Arial" w:cs="Arial"/>
          <w:b/>
          <w:bCs/>
          <w:noProof/>
          <w:szCs w:val="22"/>
          <w:lang w:val="ru-RU"/>
        </w:rPr>
      </w:pPr>
    </w:p>
    <w:p w:rsidR="00BF1C39" w:rsidRPr="00F042E8" w:rsidRDefault="00BF1C39" w:rsidP="00BF1C39">
      <w:pPr>
        <w:tabs>
          <w:tab w:val="left" w:pos="3360"/>
        </w:tabs>
        <w:jc w:val="center"/>
        <w:outlineLvl w:val="0"/>
        <w:rPr>
          <w:rStyle w:val="Style9pt"/>
          <w:rFonts w:ascii="Arial" w:hAnsi="Arial" w:cs="Arial"/>
          <w:noProof/>
          <w:szCs w:val="22"/>
          <w:lang w:val="ru-RU"/>
        </w:rPr>
      </w:pPr>
      <w:r>
        <w:rPr>
          <w:rFonts w:ascii="Arial" w:hAnsi="Arial" w:cs="Arial"/>
          <w:b/>
          <w:bCs/>
          <w:noProof/>
          <w:szCs w:val="22"/>
          <w:lang w:val="ru-RU"/>
        </w:rPr>
        <w:t>Члан</w:t>
      </w:r>
      <w:r w:rsidRPr="00F042E8">
        <w:rPr>
          <w:rFonts w:ascii="Arial" w:hAnsi="Arial" w:cs="Arial"/>
          <w:b/>
          <w:bCs/>
          <w:noProof/>
          <w:szCs w:val="22"/>
          <w:lang w:val="ru-RU"/>
        </w:rPr>
        <w:t xml:space="preserve"> 1</w:t>
      </w:r>
      <w:r>
        <w:rPr>
          <w:rFonts w:ascii="Arial" w:hAnsi="Arial" w:cs="Arial"/>
          <w:b/>
          <w:bCs/>
          <w:noProof/>
          <w:szCs w:val="22"/>
          <w:lang w:val="ru-RU"/>
        </w:rPr>
        <w:t>2.</w:t>
      </w:r>
    </w:p>
    <w:p w:rsidR="00BF1C39" w:rsidRPr="00F042E8" w:rsidRDefault="00BF1C39" w:rsidP="00BF1C39">
      <w:pPr>
        <w:tabs>
          <w:tab w:val="left" w:pos="3360"/>
        </w:tabs>
        <w:jc w:val="both"/>
        <w:rPr>
          <w:rFonts w:ascii="Arial" w:hAnsi="Arial" w:cs="Arial"/>
          <w:noProof/>
          <w:szCs w:val="22"/>
          <w:lang w:val="ru-RU"/>
        </w:rPr>
      </w:pPr>
      <w:r>
        <w:rPr>
          <w:rFonts w:ascii="Arial" w:hAnsi="Arial" w:cs="Arial"/>
          <w:noProof/>
          <w:szCs w:val="22"/>
          <w:lang w:val="ru-RU"/>
        </w:rPr>
        <w:t xml:space="preserve">            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обавези</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преко</w:t>
      </w:r>
      <w:r w:rsidRPr="00F042E8">
        <w:rPr>
          <w:rFonts w:ascii="Arial" w:hAnsi="Arial" w:cs="Arial"/>
          <w:noProof/>
          <w:szCs w:val="22"/>
          <w:lang w:val="ru-RU"/>
        </w:rPr>
        <w:t xml:space="preserve"> </w:t>
      </w:r>
      <w:r>
        <w:rPr>
          <w:rFonts w:ascii="Arial" w:hAnsi="Arial" w:cs="Arial"/>
          <w:noProof/>
          <w:szCs w:val="22"/>
          <w:lang w:val="ru-RU"/>
        </w:rPr>
        <w:t>надзорног</w:t>
      </w:r>
      <w:r w:rsidRPr="00F042E8">
        <w:rPr>
          <w:rFonts w:ascii="Arial" w:hAnsi="Arial" w:cs="Arial"/>
          <w:noProof/>
          <w:szCs w:val="22"/>
          <w:lang w:val="ru-RU"/>
        </w:rPr>
        <w:t xml:space="preserve"> </w:t>
      </w:r>
      <w:r>
        <w:rPr>
          <w:rFonts w:ascii="Arial" w:hAnsi="Arial" w:cs="Arial"/>
          <w:noProof/>
          <w:szCs w:val="22"/>
          <w:lang w:val="ru-RU"/>
        </w:rPr>
        <w:t>органа</w:t>
      </w:r>
      <w:r w:rsidRPr="00F042E8">
        <w:rPr>
          <w:rFonts w:ascii="Arial" w:hAnsi="Arial" w:cs="Arial"/>
          <w:noProof/>
          <w:szCs w:val="22"/>
          <w:lang w:val="ru-RU"/>
        </w:rPr>
        <w:t xml:space="preserve"> </w:t>
      </w:r>
      <w:r>
        <w:rPr>
          <w:rFonts w:ascii="Arial" w:hAnsi="Arial" w:cs="Arial"/>
          <w:noProof/>
          <w:szCs w:val="22"/>
          <w:lang w:val="ru-RU"/>
        </w:rPr>
        <w:t>писмено</w:t>
      </w:r>
      <w:r w:rsidRPr="00F042E8">
        <w:rPr>
          <w:rFonts w:ascii="Arial" w:hAnsi="Arial" w:cs="Arial"/>
          <w:noProof/>
          <w:szCs w:val="22"/>
          <w:lang w:val="ru-RU"/>
        </w:rPr>
        <w:t xml:space="preserve"> </w:t>
      </w:r>
      <w:r>
        <w:rPr>
          <w:rFonts w:ascii="Arial" w:hAnsi="Arial" w:cs="Arial"/>
          <w:noProof/>
          <w:szCs w:val="22"/>
          <w:lang w:val="ru-RU"/>
        </w:rPr>
        <w:t>обавести</w:t>
      </w:r>
      <w:r w:rsidRPr="00F042E8">
        <w:rPr>
          <w:rFonts w:ascii="Arial" w:hAnsi="Arial" w:cs="Arial"/>
          <w:noProof/>
          <w:szCs w:val="22"/>
          <w:lang w:val="ru-RU"/>
        </w:rPr>
        <w:t xml:space="preserve"> </w:t>
      </w:r>
      <w:r>
        <w:rPr>
          <w:rFonts w:ascii="Arial" w:hAnsi="Arial" w:cs="Arial"/>
          <w:noProof/>
          <w:szCs w:val="22"/>
          <w:lang w:val="ru-RU"/>
        </w:rPr>
        <w:t>наручиоца</w:t>
      </w:r>
      <w:r w:rsidRPr="00F042E8">
        <w:rPr>
          <w:rFonts w:ascii="Arial" w:hAnsi="Arial" w:cs="Arial"/>
          <w:noProof/>
          <w:szCs w:val="22"/>
          <w:lang w:val="ru-RU"/>
        </w:rPr>
        <w:t xml:space="preserve"> </w:t>
      </w:r>
      <w:r>
        <w:rPr>
          <w:rFonts w:ascii="Arial" w:hAnsi="Arial" w:cs="Arial"/>
          <w:noProof/>
          <w:szCs w:val="22"/>
          <w:lang w:val="ru-RU"/>
        </w:rPr>
        <w:t>о</w:t>
      </w:r>
      <w:r w:rsidRPr="00F042E8">
        <w:rPr>
          <w:rFonts w:ascii="Arial" w:hAnsi="Arial" w:cs="Arial"/>
          <w:noProof/>
          <w:szCs w:val="22"/>
          <w:lang w:val="ru-RU"/>
        </w:rPr>
        <w:t xml:space="preserve"> </w:t>
      </w:r>
      <w:r>
        <w:rPr>
          <w:rFonts w:ascii="Arial" w:hAnsi="Arial" w:cs="Arial"/>
          <w:noProof/>
          <w:szCs w:val="22"/>
          <w:lang w:val="ru-RU"/>
        </w:rPr>
        <w:t>року</w:t>
      </w:r>
      <w:r w:rsidRPr="00F042E8">
        <w:rPr>
          <w:rFonts w:ascii="Arial" w:hAnsi="Arial" w:cs="Arial"/>
          <w:noProof/>
          <w:szCs w:val="22"/>
          <w:lang w:val="ru-RU"/>
        </w:rPr>
        <w:t xml:space="preserve"> </w:t>
      </w:r>
      <w:r>
        <w:rPr>
          <w:rFonts w:ascii="Arial" w:hAnsi="Arial" w:cs="Arial"/>
          <w:noProof/>
          <w:szCs w:val="22"/>
          <w:lang w:val="ru-RU"/>
        </w:rPr>
        <w:t>завршетка</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изград</w:t>
      </w:r>
      <w:r w:rsidRPr="00F042E8">
        <w:rPr>
          <w:rFonts w:ascii="Arial" w:hAnsi="Arial" w:cs="Arial"/>
          <w:noProof/>
          <w:szCs w:val="22"/>
          <w:lang w:val="ru-RU"/>
        </w:rPr>
        <w:t>њ</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објекта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спремности</w:t>
      </w:r>
      <w:r w:rsidRPr="00F042E8">
        <w:rPr>
          <w:rFonts w:ascii="Arial" w:hAnsi="Arial" w:cs="Arial"/>
          <w:noProof/>
          <w:szCs w:val="22"/>
          <w:lang w:val="ru-RU"/>
        </w:rPr>
        <w:t xml:space="preserve"> </w:t>
      </w:r>
      <w:r>
        <w:rPr>
          <w:rFonts w:ascii="Arial" w:hAnsi="Arial" w:cs="Arial"/>
          <w:noProof/>
          <w:szCs w:val="22"/>
          <w:lang w:val="ru-RU"/>
        </w:rPr>
        <w:t>истог</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технички</w:t>
      </w:r>
      <w:r w:rsidRPr="00F042E8">
        <w:rPr>
          <w:rFonts w:ascii="Arial" w:hAnsi="Arial" w:cs="Arial"/>
          <w:noProof/>
          <w:szCs w:val="22"/>
          <w:lang w:val="ru-RU"/>
        </w:rPr>
        <w:t xml:space="preserve"> </w:t>
      </w:r>
      <w:r>
        <w:rPr>
          <w:rFonts w:ascii="Arial" w:hAnsi="Arial" w:cs="Arial"/>
          <w:noProof/>
          <w:szCs w:val="22"/>
          <w:lang w:val="ru-RU"/>
        </w:rPr>
        <w:t>преглед</w:t>
      </w:r>
      <w:r w:rsidRPr="00F042E8">
        <w:rPr>
          <w:rFonts w:ascii="Arial" w:hAnsi="Arial" w:cs="Arial"/>
          <w:noProof/>
          <w:szCs w:val="22"/>
          <w:lang w:val="ru-RU"/>
        </w:rPr>
        <w:t xml:space="preserve"> , </w:t>
      </w:r>
      <w:r>
        <w:rPr>
          <w:rFonts w:ascii="Arial" w:hAnsi="Arial" w:cs="Arial"/>
          <w:noProof/>
          <w:szCs w:val="22"/>
          <w:lang w:val="ru-RU"/>
        </w:rPr>
        <w:t>најкасније</w:t>
      </w:r>
      <w:r w:rsidRPr="00F042E8">
        <w:rPr>
          <w:rFonts w:ascii="Arial" w:hAnsi="Arial" w:cs="Arial"/>
          <w:noProof/>
          <w:szCs w:val="22"/>
          <w:lang w:val="ru-RU"/>
        </w:rPr>
        <w:t xml:space="preserve"> 20 </w:t>
      </w:r>
      <w:r>
        <w:rPr>
          <w:rFonts w:ascii="Arial" w:hAnsi="Arial" w:cs="Arial"/>
          <w:noProof/>
          <w:szCs w:val="22"/>
          <w:lang w:val="ru-RU"/>
        </w:rPr>
        <w:t>дана</w:t>
      </w:r>
      <w:r w:rsidRPr="00F042E8">
        <w:rPr>
          <w:rFonts w:ascii="Arial" w:hAnsi="Arial" w:cs="Arial"/>
          <w:noProof/>
          <w:szCs w:val="22"/>
          <w:lang w:val="ru-RU"/>
        </w:rPr>
        <w:t xml:space="preserve"> </w:t>
      </w:r>
      <w:r>
        <w:rPr>
          <w:rFonts w:ascii="Arial" w:hAnsi="Arial" w:cs="Arial"/>
          <w:noProof/>
          <w:szCs w:val="22"/>
          <w:lang w:val="ru-RU"/>
        </w:rPr>
        <w:t>пре</w:t>
      </w:r>
      <w:r w:rsidRPr="00F042E8">
        <w:rPr>
          <w:rFonts w:ascii="Arial" w:hAnsi="Arial" w:cs="Arial"/>
          <w:noProof/>
          <w:szCs w:val="22"/>
          <w:lang w:val="ru-RU"/>
        </w:rPr>
        <w:t xml:space="preserve"> </w:t>
      </w:r>
      <w:r>
        <w:rPr>
          <w:rFonts w:ascii="Arial" w:hAnsi="Arial" w:cs="Arial"/>
          <w:noProof/>
          <w:szCs w:val="22"/>
          <w:lang w:val="ru-RU"/>
        </w:rPr>
        <w:t>завршетка</w:t>
      </w:r>
      <w:r w:rsidRPr="00F042E8">
        <w:rPr>
          <w:rFonts w:ascii="Arial" w:hAnsi="Arial" w:cs="Arial"/>
          <w:noProof/>
          <w:szCs w:val="22"/>
          <w:lang w:val="ru-RU"/>
        </w:rPr>
        <w:t xml:space="preserve"> </w:t>
      </w:r>
      <w:r>
        <w:rPr>
          <w:rFonts w:ascii="Arial" w:hAnsi="Arial" w:cs="Arial"/>
          <w:noProof/>
          <w:szCs w:val="22"/>
          <w:lang w:val="ru-RU"/>
        </w:rPr>
        <w:t>свих</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p>
    <w:p w:rsidR="00BF1C39" w:rsidRPr="00F042E8" w:rsidRDefault="00BF1C39" w:rsidP="00BF1C39">
      <w:pPr>
        <w:tabs>
          <w:tab w:val="left" w:pos="3360"/>
        </w:tabs>
        <w:jc w:val="both"/>
        <w:rPr>
          <w:rFonts w:ascii="Arial" w:hAnsi="Arial" w:cs="Arial"/>
          <w:noProof/>
          <w:szCs w:val="22"/>
          <w:lang w:val="ru-RU"/>
        </w:rPr>
      </w:pP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обавези</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заједно</w:t>
      </w:r>
      <w:r w:rsidRPr="00F042E8">
        <w:rPr>
          <w:rFonts w:ascii="Arial" w:hAnsi="Arial" w:cs="Arial"/>
          <w:noProof/>
          <w:szCs w:val="22"/>
          <w:lang w:val="ru-RU"/>
        </w:rPr>
        <w:t xml:space="preserve"> </w:t>
      </w:r>
      <w:r>
        <w:rPr>
          <w:rFonts w:ascii="Arial" w:hAnsi="Arial" w:cs="Arial"/>
          <w:noProof/>
          <w:szCs w:val="22"/>
          <w:lang w:val="ru-RU"/>
        </w:rPr>
        <w:t>са</w:t>
      </w:r>
      <w:r w:rsidRPr="00F042E8">
        <w:rPr>
          <w:rFonts w:ascii="Arial" w:hAnsi="Arial" w:cs="Arial"/>
          <w:noProof/>
          <w:szCs w:val="22"/>
          <w:lang w:val="ru-RU"/>
        </w:rPr>
        <w:t xml:space="preserve"> </w:t>
      </w:r>
      <w:r>
        <w:rPr>
          <w:rFonts w:ascii="Arial" w:hAnsi="Arial" w:cs="Arial"/>
          <w:noProof/>
          <w:szCs w:val="22"/>
          <w:lang w:val="ru-RU"/>
        </w:rPr>
        <w:t>надзорним</w:t>
      </w:r>
      <w:r w:rsidRPr="00F042E8">
        <w:rPr>
          <w:rFonts w:ascii="Arial" w:hAnsi="Arial" w:cs="Arial"/>
          <w:noProof/>
          <w:szCs w:val="22"/>
          <w:lang w:val="ru-RU"/>
        </w:rPr>
        <w:t xml:space="preserve"> </w:t>
      </w:r>
      <w:r>
        <w:rPr>
          <w:rFonts w:ascii="Arial" w:hAnsi="Arial" w:cs="Arial"/>
          <w:noProof/>
          <w:szCs w:val="22"/>
          <w:lang w:val="ru-RU"/>
        </w:rPr>
        <w:t>органом</w:t>
      </w:r>
      <w:r w:rsidRPr="00F042E8">
        <w:rPr>
          <w:rFonts w:ascii="Arial" w:hAnsi="Arial" w:cs="Arial"/>
          <w:noProof/>
          <w:szCs w:val="22"/>
          <w:lang w:val="ru-RU"/>
        </w:rPr>
        <w:t xml:space="preserve"> </w:t>
      </w:r>
      <w:r>
        <w:rPr>
          <w:rFonts w:ascii="Arial" w:hAnsi="Arial" w:cs="Arial"/>
          <w:noProof/>
          <w:szCs w:val="22"/>
          <w:lang w:val="ru-RU"/>
        </w:rPr>
        <w:t>сачини</w:t>
      </w:r>
      <w:r w:rsidRPr="00F042E8">
        <w:rPr>
          <w:rFonts w:ascii="Arial" w:hAnsi="Arial" w:cs="Arial"/>
          <w:noProof/>
          <w:szCs w:val="22"/>
          <w:lang w:val="ru-RU"/>
        </w:rPr>
        <w:t xml:space="preserve"> </w:t>
      </w:r>
      <w:r>
        <w:rPr>
          <w:rFonts w:ascii="Arial" w:hAnsi="Arial" w:cs="Arial"/>
          <w:noProof/>
          <w:szCs w:val="22"/>
          <w:lang w:val="ru-RU"/>
        </w:rPr>
        <w:t>преглед</w:t>
      </w:r>
      <w:r w:rsidRPr="00F042E8">
        <w:rPr>
          <w:rFonts w:ascii="Arial" w:hAnsi="Arial" w:cs="Arial"/>
          <w:noProof/>
          <w:szCs w:val="22"/>
          <w:lang w:val="ru-RU"/>
        </w:rPr>
        <w:t xml:space="preserve"> </w:t>
      </w:r>
      <w:r>
        <w:rPr>
          <w:rFonts w:ascii="Arial" w:hAnsi="Arial" w:cs="Arial"/>
          <w:noProof/>
          <w:szCs w:val="22"/>
          <w:lang w:val="ru-RU"/>
        </w:rPr>
        <w:t>изведених</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достави</w:t>
      </w:r>
      <w:r w:rsidRPr="00F042E8">
        <w:rPr>
          <w:rFonts w:ascii="Arial" w:hAnsi="Arial" w:cs="Arial"/>
          <w:noProof/>
          <w:szCs w:val="22"/>
          <w:lang w:val="ru-RU"/>
        </w:rPr>
        <w:t xml:space="preserve"> </w:t>
      </w:r>
      <w:r>
        <w:rPr>
          <w:rFonts w:ascii="Arial" w:hAnsi="Arial" w:cs="Arial"/>
          <w:noProof/>
          <w:szCs w:val="22"/>
          <w:lang w:val="ru-RU"/>
        </w:rPr>
        <w:t>га</w:t>
      </w:r>
      <w:r w:rsidRPr="00F042E8">
        <w:rPr>
          <w:rFonts w:ascii="Arial" w:hAnsi="Arial" w:cs="Arial"/>
          <w:noProof/>
          <w:szCs w:val="22"/>
          <w:lang w:val="ru-RU"/>
        </w:rPr>
        <w:t xml:space="preserve"> </w:t>
      </w:r>
      <w:r>
        <w:rPr>
          <w:rFonts w:ascii="Arial" w:hAnsi="Arial" w:cs="Arial"/>
          <w:noProof/>
          <w:szCs w:val="22"/>
          <w:lang w:val="ru-RU"/>
        </w:rPr>
        <w:t>наручиоцу</w:t>
      </w:r>
      <w:r w:rsidRPr="00F042E8">
        <w:rPr>
          <w:rFonts w:ascii="Arial" w:hAnsi="Arial" w:cs="Arial"/>
          <w:noProof/>
          <w:szCs w:val="22"/>
          <w:lang w:val="ru-RU"/>
        </w:rPr>
        <w:t xml:space="preserve"> 15 </w:t>
      </w:r>
      <w:r>
        <w:rPr>
          <w:rFonts w:ascii="Arial" w:hAnsi="Arial" w:cs="Arial"/>
          <w:noProof/>
          <w:szCs w:val="22"/>
          <w:lang w:val="ru-RU"/>
        </w:rPr>
        <w:t>дана</w:t>
      </w:r>
      <w:r w:rsidRPr="00F042E8">
        <w:rPr>
          <w:rFonts w:ascii="Arial" w:hAnsi="Arial" w:cs="Arial"/>
          <w:noProof/>
          <w:szCs w:val="22"/>
          <w:lang w:val="ru-RU"/>
        </w:rPr>
        <w:t xml:space="preserve"> </w:t>
      </w:r>
      <w:r>
        <w:rPr>
          <w:rFonts w:ascii="Arial" w:hAnsi="Arial" w:cs="Arial"/>
          <w:noProof/>
          <w:szCs w:val="22"/>
          <w:lang w:val="ru-RU"/>
        </w:rPr>
        <w:t>по</w:t>
      </w:r>
      <w:r w:rsidRPr="00F042E8">
        <w:rPr>
          <w:rFonts w:ascii="Arial" w:hAnsi="Arial" w:cs="Arial"/>
          <w:noProof/>
          <w:szCs w:val="22"/>
          <w:lang w:val="ru-RU"/>
        </w:rPr>
        <w:t xml:space="preserve"> </w:t>
      </w:r>
      <w:r>
        <w:rPr>
          <w:rFonts w:ascii="Arial" w:hAnsi="Arial" w:cs="Arial"/>
          <w:noProof/>
          <w:szCs w:val="22"/>
          <w:lang w:val="ru-RU"/>
        </w:rPr>
        <w:t>завршетку</w:t>
      </w:r>
      <w:r w:rsidRPr="00F042E8">
        <w:rPr>
          <w:rFonts w:ascii="Arial" w:hAnsi="Arial" w:cs="Arial"/>
          <w:noProof/>
          <w:szCs w:val="22"/>
          <w:lang w:val="ru-RU"/>
        </w:rPr>
        <w:t xml:space="preserve"> </w:t>
      </w:r>
      <w:r>
        <w:rPr>
          <w:rFonts w:ascii="Arial" w:hAnsi="Arial" w:cs="Arial"/>
          <w:noProof/>
          <w:szCs w:val="22"/>
          <w:lang w:val="ru-RU"/>
        </w:rPr>
        <w:t>свих</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p>
    <w:p w:rsidR="00BF1C39" w:rsidRPr="00F042E8" w:rsidRDefault="00BF1C39" w:rsidP="00BF1C39">
      <w:pPr>
        <w:tabs>
          <w:tab w:val="left" w:pos="3360"/>
        </w:tabs>
        <w:jc w:val="center"/>
        <w:rPr>
          <w:rFonts w:ascii="Arial" w:hAnsi="Arial" w:cs="Arial"/>
          <w:noProof/>
          <w:szCs w:val="22"/>
          <w:lang w:val="ru-RU"/>
        </w:rPr>
      </w:pPr>
    </w:p>
    <w:p w:rsidR="00BF1C39" w:rsidRPr="00F042E8" w:rsidRDefault="00BF1C39" w:rsidP="00BF1C39">
      <w:pPr>
        <w:tabs>
          <w:tab w:val="left" w:pos="3360"/>
        </w:tabs>
        <w:jc w:val="center"/>
        <w:outlineLvl w:val="0"/>
        <w:rPr>
          <w:rFonts w:ascii="Arial" w:hAnsi="Arial" w:cs="Arial"/>
          <w:noProof/>
          <w:szCs w:val="22"/>
          <w:lang w:val="ru-RU"/>
        </w:rPr>
      </w:pPr>
      <w:r>
        <w:rPr>
          <w:rFonts w:ascii="Arial" w:hAnsi="Arial" w:cs="Arial"/>
          <w:b/>
          <w:bCs/>
          <w:noProof/>
          <w:szCs w:val="22"/>
          <w:lang w:val="ru-RU"/>
        </w:rPr>
        <w:t>Члан</w:t>
      </w:r>
      <w:r w:rsidRPr="00F042E8">
        <w:rPr>
          <w:rFonts w:ascii="Arial" w:hAnsi="Arial" w:cs="Arial"/>
          <w:b/>
          <w:bCs/>
          <w:noProof/>
          <w:szCs w:val="22"/>
          <w:lang w:val="ru-RU"/>
        </w:rPr>
        <w:t xml:space="preserve"> 1</w:t>
      </w:r>
      <w:r>
        <w:rPr>
          <w:rFonts w:ascii="Arial" w:hAnsi="Arial" w:cs="Arial"/>
          <w:b/>
          <w:bCs/>
          <w:noProof/>
          <w:szCs w:val="22"/>
          <w:lang w:val="ru-RU"/>
        </w:rPr>
        <w:t>3</w:t>
      </w:r>
      <w:r w:rsidRPr="00F042E8">
        <w:rPr>
          <w:rStyle w:val="Style9pt"/>
          <w:rFonts w:ascii="Arial" w:hAnsi="Arial" w:cs="Arial"/>
          <w:noProof/>
          <w:szCs w:val="22"/>
          <w:lang w:val="ru-RU"/>
        </w:rPr>
        <w:t>.</w:t>
      </w:r>
    </w:p>
    <w:p w:rsidR="00BF1C39" w:rsidRPr="00F042E8" w:rsidRDefault="00BF1C39" w:rsidP="00BF1C39">
      <w:pPr>
        <w:tabs>
          <w:tab w:val="left" w:pos="720"/>
        </w:tabs>
        <w:jc w:val="both"/>
        <w:rPr>
          <w:rFonts w:ascii="Arial" w:hAnsi="Arial" w:cs="Arial"/>
          <w:noProof/>
          <w:szCs w:val="22"/>
          <w:lang w:val="ru-RU"/>
        </w:rPr>
      </w:pPr>
      <w:r>
        <w:rPr>
          <w:rFonts w:ascii="Arial" w:hAnsi="Arial" w:cs="Arial"/>
          <w:noProof/>
          <w:szCs w:val="22"/>
          <w:lang w:val="ru-RU"/>
        </w:rPr>
        <w:tab/>
        <w:t>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дужан</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учествује</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раду</w:t>
      </w:r>
      <w:r w:rsidRPr="00F042E8">
        <w:rPr>
          <w:rFonts w:ascii="Arial" w:hAnsi="Arial" w:cs="Arial"/>
          <w:noProof/>
          <w:szCs w:val="22"/>
          <w:lang w:val="ru-RU"/>
        </w:rPr>
        <w:t xml:space="preserve"> </w:t>
      </w:r>
      <w:r>
        <w:rPr>
          <w:rFonts w:ascii="Arial" w:hAnsi="Arial" w:cs="Arial"/>
          <w:noProof/>
          <w:szCs w:val="22"/>
          <w:lang w:val="ru-RU"/>
        </w:rPr>
        <w:t>комисије</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технички</w:t>
      </w:r>
      <w:r w:rsidRPr="00F042E8">
        <w:rPr>
          <w:rFonts w:ascii="Arial" w:hAnsi="Arial" w:cs="Arial"/>
          <w:noProof/>
          <w:szCs w:val="22"/>
          <w:lang w:val="ru-RU"/>
        </w:rPr>
        <w:t xml:space="preserve"> </w:t>
      </w:r>
      <w:r>
        <w:rPr>
          <w:rFonts w:ascii="Arial" w:hAnsi="Arial" w:cs="Arial"/>
          <w:noProof/>
          <w:szCs w:val="22"/>
          <w:lang w:val="ru-RU"/>
        </w:rPr>
        <w:t>преглед</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поступи</w:t>
      </w:r>
      <w:r w:rsidRPr="00F042E8">
        <w:rPr>
          <w:rFonts w:ascii="Arial" w:hAnsi="Arial" w:cs="Arial"/>
          <w:noProof/>
          <w:szCs w:val="22"/>
          <w:lang w:val="ru-RU"/>
        </w:rPr>
        <w:t xml:space="preserve"> </w:t>
      </w:r>
      <w:r>
        <w:rPr>
          <w:rFonts w:ascii="Arial" w:hAnsi="Arial" w:cs="Arial"/>
          <w:noProof/>
          <w:szCs w:val="22"/>
          <w:lang w:val="ru-RU"/>
        </w:rPr>
        <w:t>по</w:t>
      </w:r>
      <w:r w:rsidRPr="00F042E8">
        <w:rPr>
          <w:rFonts w:ascii="Arial" w:hAnsi="Arial" w:cs="Arial"/>
          <w:noProof/>
          <w:szCs w:val="22"/>
          <w:lang w:val="ru-RU"/>
        </w:rPr>
        <w:t xml:space="preserve"> </w:t>
      </w:r>
      <w:r>
        <w:rPr>
          <w:rFonts w:ascii="Arial" w:hAnsi="Arial" w:cs="Arial"/>
          <w:noProof/>
          <w:szCs w:val="22"/>
          <w:lang w:val="ru-RU"/>
        </w:rPr>
        <w:t>свим</w:t>
      </w:r>
      <w:r w:rsidRPr="00F042E8">
        <w:rPr>
          <w:rFonts w:ascii="Arial" w:hAnsi="Arial" w:cs="Arial"/>
          <w:noProof/>
          <w:szCs w:val="22"/>
          <w:lang w:val="ru-RU"/>
        </w:rPr>
        <w:t xml:space="preserve"> </w:t>
      </w:r>
      <w:r>
        <w:rPr>
          <w:rFonts w:ascii="Arial" w:hAnsi="Arial" w:cs="Arial"/>
          <w:noProof/>
          <w:szCs w:val="22"/>
          <w:lang w:val="ru-RU"/>
        </w:rPr>
        <w:t>захтевима</w:t>
      </w:r>
      <w:r w:rsidRPr="00F042E8">
        <w:rPr>
          <w:rFonts w:ascii="Arial" w:hAnsi="Arial" w:cs="Arial"/>
          <w:noProof/>
          <w:szCs w:val="22"/>
          <w:lang w:val="ru-RU"/>
        </w:rPr>
        <w:t xml:space="preserve"> </w:t>
      </w:r>
      <w:r>
        <w:rPr>
          <w:rFonts w:ascii="Arial" w:hAnsi="Arial" w:cs="Arial"/>
          <w:noProof/>
          <w:szCs w:val="22"/>
          <w:lang w:val="ru-RU"/>
        </w:rPr>
        <w:t>те</w:t>
      </w:r>
      <w:r w:rsidRPr="00F042E8">
        <w:rPr>
          <w:rFonts w:ascii="Arial" w:hAnsi="Arial" w:cs="Arial"/>
          <w:noProof/>
          <w:szCs w:val="22"/>
          <w:lang w:val="ru-RU"/>
        </w:rPr>
        <w:t xml:space="preserve"> </w:t>
      </w:r>
      <w:r>
        <w:rPr>
          <w:rFonts w:ascii="Arial" w:hAnsi="Arial" w:cs="Arial"/>
          <w:noProof/>
          <w:szCs w:val="22"/>
          <w:lang w:val="ru-RU"/>
        </w:rPr>
        <w:t>комисије</w:t>
      </w:r>
      <w:r w:rsidRPr="00F042E8">
        <w:rPr>
          <w:rFonts w:ascii="Arial" w:hAnsi="Arial" w:cs="Arial"/>
          <w:noProof/>
          <w:szCs w:val="22"/>
          <w:lang w:val="ru-RU"/>
        </w:rPr>
        <w:t xml:space="preserve"> .</w:t>
      </w:r>
    </w:p>
    <w:p w:rsidR="00BF1C39" w:rsidRPr="00F042E8" w:rsidRDefault="00BF1C39" w:rsidP="00BF1C39">
      <w:pPr>
        <w:tabs>
          <w:tab w:val="left" w:pos="3360"/>
        </w:tabs>
        <w:jc w:val="both"/>
        <w:rPr>
          <w:rFonts w:ascii="Arial" w:hAnsi="Arial" w:cs="Arial"/>
          <w:noProof/>
          <w:szCs w:val="22"/>
          <w:lang w:val="ru-RU"/>
        </w:rPr>
      </w:pP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колико</w:t>
      </w:r>
      <w:r w:rsidRPr="00F042E8">
        <w:rPr>
          <w:rFonts w:ascii="Arial" w:hAnsi="Arial" w:cs="Arial"/>
          <w:noProof/>
          <w:szCs w:val="22"/>
          <w:lang w:val="ru-RU"/>
        </w:rPr>
        <w:t xml:space="preserve"> </w:t>
      </w:r>
      <w:r>
        <w:rPr>
          <w:rFonts w:ascii="Arial" w:hAnsi="Arial" w:cs="Arial"/>
          <w:noProof/>
          <w:szCs w:val="22"/>
          <w:lang w:val="ru-RU"/>
        </w:rPr>
        <w:t>комисија</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технички</w:t>
      </w:r>
      <w:r w:rsidRPr="00F042E8">
        <w:rPr>
          <w:rFonts w:ascii="Arial" w:hAnsi="Arial" w:cs="Arial"/>
          <w:noProof/>
          <w:szCs w:val="22"/>
          <w:lang w:val="ru-RU"/>
        </w:rPr>
        <w:t xml:space="preserve"> </w:t>
      </w:r>
      <w:r>
        <w:rPr>
          <w:rFonts w:ascii="Arial" w:hAnsi="Arial" w:cs="Arial"/>
          <w:noProof/>
          <w:szCs w:val="22"/>
          <w:lang w:val="ru-RU"/>
        </w:rPr>
        <w:t>прегле</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свом</w:t>
      </w:r>
      <w:r w:rsidRPr="00F042E8">
        <w:rPr>
          <w:rFonts w:ascii="Arial" w:hAnsi="Arial" w:cs="Arial"/>
          <w:noProof/>
          <w:szCs w:val="22"/>
          <w:lang w:val="ru-RU"/>
        </w:rPr>
        <w:t xml:space="preserve"> </w:t>
      </w:r>
      <w:r>
        <w:rPr>
          <w:rFonts w:ascii="Arial" w:hAnsi="Arial" w:cs="Arial"/>
          <w:noProof/>
          <w:szCs w:val="22"/>
          <w:lang w:val="ru-RU"/>
        </w:rPr>
        <w:t>извештају</w:t>
      </w:r>
      <w:r w:rsidRPr="00F042E8">
        <w:rPr>
          <w:rFonts w:ascii="Arial" w:hAnsi="Arial" w:cs="Arial"/>
          <w:noProof/>
          <w:szCs w:val="22"/>
          <w:lang w:val="ru-RU"/>
        </w:rPr>
        <w:t xml:space="preserve"> </w:t>
      </w:r>
      <w:r>
        <w:rPr>
          <w:rFonts w:ascii="Arial" w:hAnsi="Arial" w:cs="Arial"/>
          <w:noProof/>
          <w:szCs w:val="22"/>
          <w:lang w:val="ru-RU"/>
        </w:rPr>
        <w:t>констатује</w:t>
      </w:r>
      <w:r w:rsidRPr="00F042E8">
        <w:rPr>
          <w:rFonts w:ascii="Arial" w:hAnsi="Arial" w:cs="Arial"/>
          <w:noProof/>
          <w:szCs w:val="22"/>
          <w:lang w:val="ru-RU"/>
        </w:rPr>
        <w:t xml:space="preserve"> </w:t>
      </w:r>
      <w:r>
        <w:rPr>
          <w:rFonts w:ascii="Arial" w:hAnsi="Arial" w:cs="Arial"/>
          <w:noProof/>
          <w:szCs w:val="22"/>
          <w:lang w:val="ru-RU"/>
        </w:rPr>
        <w:t>примедбе</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изведене</w:t>
      </w:r>
      <w:r w:rsidRPr="00F042E8">
        <w:rPr>
          <w:rFonts w:ascii="Arial" w:hAnsi="Arial" w:cs="Arial"/>
          <w:noProof/>
          <w:szCs w:val="22"/>
          <w:lang w:val="ru-RU"/>
        </w:rPr>
        <w:t xml:space="preserve"> </w:t>
      </w:r>
      <w:r>
        <w:rPr>
          <w:rFonts w:ascii="Arial" w:hAnsi="Arial" w:cs="Arial"/>
          <w:noProof/>
          <w:szCs w:val="22"/>
          <w:lang w:val="ru-RU"/>
        </w:rPr>
        <w:t>радове</w:t>
      </w:r>
      <w:r w:rsidRPr="00F042E8">
        <w:rPr>
          <w:rFonts w:ascii="Arial" w:hAnsi="Arial" w:cs="Arial"/>
          <w:noProof/>
          <w:szCs w:val="22"/>
          <w:lang w:val="ru-RU"/>
        </w:rPr>
        <w:t xml:space="preserve"> , </w:t>
      </w: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обавези</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их</w:t>
      </w:r>
      <w:r w:rsidRPr="00F042E8">
        <w:rPr>
          <w:rFonts w:ascii="Arial" w:hAnsi="Arial" w:cs="Arial"/>
          <w:noProof/>
          <w:szCs w:val="22"/>
          <w:lang w:val="ru-RU"/>
        </w:rPr>
        <w:t xml:space="preserve"> </w:t>
      </w:r>
      <w:r>
        <w:rPr>
          <w:rFonts w:ascii="Arial" w:hAnsi="Arial" w:cs="Arial"/>
          <w:noProof/>
          <w:szCs w:val="22"/>
          <w:lang w:val="ru-RU"/>
        </w:rPr>
        <w:t>отклони</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року</w:t>
      </w:r>
      <w:r w:rsidRPr="00F042E8">
        <w:rPr>
          <w:rFonts w:ascii="Arial" w:hAnsi="Arial" w:cs="Arial"/>
          <w:noProof/>
          <w:szCs w:val="22"/>
          <w:lang w:val="ru-RU"/>
        </w:rPr>
        <w:t xml:space="preserve"> </w:t>
      </w:r>
      <w:r>
        <w:rPr>
          <w:rFonts w:ascii="Arial" w:hAnsi="Arial" w:cs="Arial"/>
          <w:noProof/>
          <w:szCs w:val="22"/>
          <w:lang w:val="ru-RU"/>
        </w:rPr>
        <w:t>који</w:t>
      </w:r>
      <w:r w:rsidRPr="00F042E8">
        <w:rPr>
          <w:rFonts w:ascii="Arial" w:hAnsi="Arial" w:cs="Arial"/>
          <w:noProof/>
          <w:szCs w:val="22"/>
          <w:lang w:val="ru-RU"/>
        </w:rPr>
        <w:t xml:space="preserve"> </w:t>
      </w:r>
      <w:r>
        <w:rPr>
          <w:rFonts w:ascii="Arial" w:hAnsi="Arial" w:cs="Arial"/>
          <w:noProof/>
          <w:szCs w:val="22"/>
          <w:lang w:val="ru-RU"/>
        </w:rPr>
        <w:t>предложи</w:t>
      </w:r>
      <w:r w:rsidRPr="00F042E8">
        <w:rPr>
          <w:rFonts w:ascii="Arial" w:hAnsi="Arial" w:cs="Arial"/>
          <w:noProof/>
          <w:szCs w:val="22"/>
          <w:lang w:val="ru-RU"/>
        </w:rPr>
        <w:t xml:space="preserve"> </w:t>
      </w:r>
      <w:r>
        <w:rPr>
          <w:rFonts w:ascii="Arial" w:hAnsi="Arial" w:cs="Arial"/>
          <w:noProof/>
          <w:szCs w:val="22"/>
          <w:lang w:val="ru-RU"/>
        </w:rPr>
        <w:t>комисија</w:t>
      </w:r>
      <w:r w:rsidRPr="00F042E8">
        <w:rPr>
          <w:rFonts w:ascii="Arial" w:hAnsi="Arial" w:cs="Arial"/>
          <w:noProof/>
          <w:szCs w:val="22"/>
          <w:lang w:val="ru-RU"/>
        </w:rPr>
        <w:t xml:space="preserve"> .</w:t>
      </w:r>
    </w:p>
    <w:p w:rsidR="00BF1C39" w:rsidRPr="00F042E8" w:rsidRDefault="00BF1C39" w:rsidP="00BF1C39">
      <w:pPr>
        <w:tabs>
          <w:tab w:val="left" w:pos="720"/>
        </w:tabs>
        <w:jc w:val="both"/>
        <w:rPr>
          <w:rStyle w:val="Style9pt"/>
          <w:rFonts w:ascii="Arial" w:hAnsi="Arial" w:cs="Arial"/>
          <w:noProof/>
          <w:szCs w:val="22"/>
          <w:lang w:val="ru-RU"/>
        </w:rPr>
      </w:pPr>
      <w:r>
        <w:rPr>
          <w:rStyle w:val="Style9pt"/>
          <w:rFonts w:ascii="Arial" w:hAnsi="Arial" w:cs="Arial"/>
          <w:noProof/>
          <w:szCs w:val="22"/>
          <w:lang w:val="ru-RU"/>
        </w:rPr>
        <w:tab/>
        <w:t>По</w:t>
      </w:r>
      <w:r w:rsidRPr="00F042E8">
        <w:rPr>
          <w:rStyle w:val="Style9pt"/>
          <w:rFonts w:ascii="Arial" w:hAnsi="Arial" w:cs="Arial"/>
          <w:noProof/>
          <w:szCs w:val="22"/>
          <w:lang w:val="ru-RU"/>
        </w:rPr>
        <w:t xml:space="preserve"> </w:t>
      </w:r>
      <w:r>
        <w:rPr>
          <w:rStyle w:val="Style9pt"/>
          <w:rFonts w:ascii="Arial" w:hAnsi="Arial" w:cs="Arial"/>
          <w:noProof/>
          <w:szCs w:val="22"/>
          <w:lang w:val="ru-RU"/>
        </w:rPr>
        <w:t>добија</w:t>
      </w:r>
      <w:r w:rsidRPr="00F042E8">
        <w:rPr>
          <w:rStyle w:val="Style9pt"/>
          <w:rFonts w:ascii="Arial" w:hAnsi="Arial" w:cs="Arial"/>
          <w:noProof/>
          <w:szCs w:val="22"/>
          <w:lang w:val="ru-RU"/>
        </w:rPr>
        <w:t>њ</w:t>
      </w:r>
      <w:r>
        <w:rPr>
          <w:rStyle w:val="Style9pt"/>
          <w:rFonts w:ascii="Arial" w:hAnsi="Arial" w:cs="Arial"/>
          <w:noProof/>
          <w:szCs w:val="22"/>
          <w:lang w:val="ru-RU"/>
        </w:rPr>
        <w:t>у</w:t>
      </w:r>
      <w:r w:rsidRPr="00F042E8">
        <w:rPr>
          <w:rStyle w:val="Style9pt"/>
          <w:rFonts w:ascii="Arial" w:hAnsi="Arial" w:cs="Arial"/>
          <w:noProof/>
          <w:szCs w:val="22"/>
          <w:lang w:val="ru-RU"/>
        </w:rPr>
        <w:t xml:space="preserve"> </w:t>
      </w:r>
      <w:r>
        <w:rPr>
          <w:rStyle w:val="Style9pt"/>
          <w:rFonts w:ascii="Arial" w:hAnsi="Arial" w:cs="Arial"/>
          <w:noProof/>
          <w:szCs w:val="22"/>
          <w:lang w:val="ru-RU"/>
        </w:rPr>
        <w:t>позитивног</w:t>
      </w:r>
      <w:r w:rsidRPr="00F042E8">
        <w:rPr>
          <w:rStyle w:val="Style9pt"/>
          <w:rFonts w:ascii="Arial" w:hAnsi="Arial" w:cs="Arial"/>
          <w:noProof/>
          <w:szCs w:val="22"/>
          <w:lang w:val="ru-RU"/>
        </w:rPr>
        <w:t xml:space="preserve"> </w:t>
      </w:r>
      <w:r>
        <w:rPr>
          <w:rStyle w:val="Style9pt"/>
          <w:rFonts w:ascii="Arial" w:hAnsi="Arial" w:cs="Arial"/>
          <w:noProof/>
          <w:szCs w:val="22"/>
          <w:lang w:val="ru-RU"/>
        </w:rPr>
        <w:t>извештаја</w:t>
      </w:r>
      <w:r w:rsidRPr="00F042E8">
        <w:rPr>
          <w:rStyle w:val="Style9pt"/>
          <w:rFonts w:ascii="Arial" w:hAnsi="Arial" w:cs="Arial"/>
          <w:noProof/>
          <w:szCs w:val="22"/>
          <w:lang w:val="ru-RU"/>
        </w:rPr>
        <w:t xml:space="preserve"> </w:t>
      </w:r>
      <w:r>
        <w:rPr>
          <w:rStyle w:val="Style9pt"/>
          <w:rFonts w:ascii="Arial" w:hAnsi="Arial" w:cs="Arial"/>
          <w:noProof/>
          <w:szCs w:val="22"/>
          <w:lang w:val="ru-RU"/>
        </w:rPr>
        <w:t>комисије</w:t>
      </w:r>
      <w:r w:rsidRPr="00F042E8">
        <w:rPr>
          <w:rStyle w:val="Style9pt"/>
          <w:rFonts w:ascii="Arial" w:hAnsi="Arial" w:cs="Arial"/>
          <w:noProof/>
          <w:szCs w:val="22"/>
          <w:lang w:val="ru-RU"/>
        </w:rPr>
        <w:t xml:space="preserve"> </w:t>
      </w:r>
      <w:r>
        <w:rPr>
          <w:rStyle w:val="Style9pt"/>
          <w:rFonts w:ascii="Arial" w:hAnsi="Arial" w:cs="Arial"/>
          <w:noProof/>
          <w:szCs w:val="22"/>
          <w:lang w:val="ru-RU"/>
        </w:rPr>
        <w:t>за</w:t>
      </w:r>
      <w:r w:rsidRPr="00F042E8">
        <w:rPr>
          <w:rStyle w:val="Style9pt"/>
          <w:rFonts w:ascii="Arial" w:hAnsi="Arial" w:cs="Arial"/>
          <w:noProof/>
          <w:szCs w:val="22"/>
          <w:lang w:val="ru-RU"/>
        </w:rPr>
        <w:t xml:space="preserve"> </w:t>
      </w:r>
      <w:r>
        <w:rPr>
          <w:rStyle w:val="Style9pt"/>
          <w:rFonts w:ascii="Arial" w:hAnsi="Arial" w:cs="Arial"/>
          <w:noProof/>
          <w:szCs w:val="22"/>
          <w:lang w:val="ru-RU"/>
        </w:rPr>
        <w:t>технички</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преглед</w:t>
      </w:r>
      <w:r w:rsidRPr="00F042E8">
        <w:rPr>
          <w:rStyle w:val="Style9pt"/>
          <w:rFonts w:ascii="Arial" w:hAnsi="Arial" w:cs="Arial"/>
          <w:noProof/>
          <w:szCs w:val="22"/>
          <w:lang w:val="ru-RU"/>
        </w:rPr>
        <w:t xml:space="preserve"> , </w:t>
      </w:r>
      <w:r>
        <w:rPr>
          <w:rStyle w:val="Style9pt"/>
          <w:rFonts w:ascii="Arial" w:hAnsi="Arial" w:cs="Arial"/>
          <w:noProof/>
          <w:szCs w:val="22"/>
          <w:lang w:val="ru-RU"/>
        </w:rPr>
        <w:t>наручилац</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извођач</w:t>
      </w:r>
      <w:r w:rsidRPr="00F042E8">
        <w:rPr>
          <w:rStyle w:val="Style9pt"/>
          <w:rFonts w:ascii="Arial" w:hAnsi="Arial" w:cs="Arial"/>
          <w:noProof/>
          <w:szCs w:val="22"/>
          <w:lang w:val="ru-RU"/>
        </w:rPr>
        <w:t xml:space="preserve"> </w:t>
      </w:r>
      <w:r>
        <w:rPr>
          <w:rStyle w:val="Style9pt"/>
          <w:rFonts w:ascii="Arial" w:hAnsi="Arial" w:cs="Arial"/>
          <w:noProof/>
          <w:szCs w:val="22"/>
          <w:lang w:val="ru-RU"/>
        </w:rPr>
        <w:t>ће</w:t>
      </w:r>
      <w:r w:rsidRPr="00F042E8">
        <w:rPr>
          <w:rStyle w:val="Style9pt"/>
          <w:rFonts w:ascii="Arial" w:hAnsi="Arial" w:cs="Arial"/>
          <w:noProof/>
          <w:szCs w:val="22"/>
          <w:lang w:val="ru-RU"/>
        </w:rPr>
        <w:t xml:space="preserve"> </w:t>
      </w:r>
      <w:r>
        <w:rPr>
          <w:rStyle w:val="Style9pt"/>
          <w:rFonts w:ascii="Arial" w:hAnsi="Arial" w:cs="Arial"/>
          <w:noProof/>
          <w:szCs w:val="22"/>
          <w:lang w:val="ru-RU"/>
        </w:rPr>
        <w:t>без</w:t>
      </w:r>
      <w:r w:rsidRPr="00F042E8">
        <w:rPr>
          <w:rStyle w:val="Style9pt"/>
          <w:rFonts w:ascii="Arial" w:hAnsi="Arial" w:cs="Arial"/>
          <w:noProof/>
          <w:szCs w:val="22"/>
          <w:lang w:val="ru-RU"/>
        </w:rPr>
        <w:t xml:space="preserve"> </w:t>
      </w:r>
      <w:r>
        <w:rPr>
          <w:rStyle w:val="Style9pt"/>
          <w:rFonts w:ascii="Arial" w:hAnsi="Arial" w:cs="Arial"/>
          <w:noProof/>
          <w:szCs w:val="22"/>
          <w:lang w:val="ru-RU"/>
        </w:rPr>
        <w:t>одлага</w:t>
      </w:r>
      <w:r w:rsidRPr="00F042E8">
        <w:rPr>
          <w:rStyle w:val="Style9pt"/>
          <w:rFonts w:ascii="Arial" w:hAnsi="Arial" w:cs="Arial"/>
          <w:noProof/>
          <w:szCs w:val="22"/>
          <w:lang w:val="ru-RU"/>
        </w:rPr>
        <w:t>њ</w:t>
      </w:r>
      <w:r>
        <w:rPr>
          <w:rStyle w:val="Style9pt"/>
          <w:rFonts w:ascii="Arial" w:hAnsi="Arial" w:cs="Arial"/>
          <w:noProof/>
          <w:szCs w:val="22"/>
          <w:lang w:val="ru-RU"/>
        </w:rPr>
        <w:t>а</w:t>
      </w:r>
      <w:r w:rsidRPr="00F042E8">
        <w:rPr>
          <w:rStyle w:val="Style9pt"/>
          <w:rFonts w:ascii="Arial" w:hAnsi="Arial" w:cs="Arial"/>
          <w:noProof/>
          <w:szCs w:val="22"/>
          <w:lang w:val="ru-RU"/>
        </w:rPr>
        <w:t xml:space="preserve"> , </w:t>
      </w:r>
      <w:r>
        <w:rPr>
          <w:rStyle w:val="Style9pt"/>
          <w:rFonts w:ascii="Arial" w:hAnsi="Arial" w:cs="Arial"/>
          <w:noProof/>
          <w:szCs w:val="22"/>
          <w:lang w:val="ru-RU"/>
        </w:rPr>
        <w:t>а</w:t>
      </w:r>
      <w:r w:rsidRPr="00F042E8">
        <w:rPr>
          <w:rStyle w:val="Style9pt"/>
          <w:rFonts w:ascii="Arial" w:hAnsi="Arial" w:cs="Arial"/>
          <w:noProof/>
          <w:szCs w:val="22"/>
          <w:lang w:val="ru-RU"/>
        </w:rPr>
        <w:t xml:space="preserve"> </w:t>
      </w:r>
      <w:r>
        <w:rPr>
          <w:rStyle w:val="Style9pt"/>
          <w:rFonts w:ascii="Arial" w:hAnsi="Arial" w:cs="Arial"/>
          <w:noProof/>
          <w:szCs w:val="22"/>
          <w:lang w:val="ru-RU"/>
        </w:rPr>
        <w:t>најкасије</w:t>
      </w:r>
      <w:r w:rsidRPr="00F042E8">
        <w:rPr>
          <w:rStyle w:val="Style9pt"/>
          <w:rFonts w:ascii="Arial" w:hAnsi="Arial" w:cs="Arial"/>
          <w:noProof/>
          <w:szCs w:val="22"/>
          <w:lang w:val="ru-RU"/>
        </w:rPr>
        <w:t xml:space="preserve"> </w:t>
      </w:r>
      <w:r>
        <w:rPr>
          <w:rStyle w:val="Style9pt"/>
          <w:rFonts w:ascii="Arial" w:hAnsi="Arial" w:cs="Arial"/>
          <w:noProof/>
          <w:szCs w:val="22"/>
          <w:lang w:val="ru-RU"/>
        </w:rPr>
        <w:t>у</w:t>
      </w:r>
      <w:r w:rsidRPr="00F042E8">
        <w:rPr>
          <w:rStyle w:val="Style9pt"/>
          <w:rFonts w:ascii="Arial" w:hAnsi="Arial" w:cs="Arial"/>
          <w:noProof/>
          <w:szCs w:val="22"/>
          <w:lang w:val="ru-RU"/>
        </w:rPr>
        <w:t xml:space="preserve"> </w:t>
      </w:r>
      <w:r>
        <w:rPr>
          <w:rStyle w:val="Style9pt"/>
          <w:rFonts w:ascii="Arial" w:hAnsi="Arial" w:cs="Arial"/>
          <w:noProof/>
          <w:szCs w:val="22"/>
          <w:lang w:val="ru-RU"/>
        </w:rPr>
        <w:t>року</w:t>
      </w:r>
      <w:r w:rsidRPr="00F042E8">
        <w:rPr>
          <w:rStyle w:val="Style9pt"/>
          <w:rFonts w:ascii="Arial" w:hAnsi="Arial" w:cs="Arial"/>
          <w:noProof/>
          <w:szCs w:val="22"/>
          <w:lang w:val="ru-RU"/>
        </w:rPr>
        <w:t xml:space="preserve"> </w:t>
      </w:r>
      <w:r>
        <w:rPr>
          <w:rStyle w:val="Style9pt"/>
          <w:rFonts w:ascii="Arial" w:hAnsi="Arial" w:cs="Arial"/>
          <w:noProof/>
          <w:szCs w:val="22"/>
          <w:lang w:val="ru-RU"/>
        </w:rPr>
        <w:t>од</w:t>
      </w:r>
      <w:r w:rsidRPr="00F042E8">
        <w:rPr>
          <w:rStyle w:val="Style9pt"/>
          <w:rFonts w:ascii="Arial" w:hAnsi="Arial" w:cs="Arial"/>
          <w:noProof/>
          <w:szCs w:val="22"/>
          <w:lang w:val="ru-RU"/>
        </w:rPr>
        <w:t xml:space="preserve"> 7 </w:t>
      </w:r>
      <w:r>
        <w:rPr>
          <w:rStyle w:val="Style9pt"/>
          <w:rFonts w:ascii="Arial" w:hAnsi="Arial" w:cs="Arial"/>
          <w:noProof/>
          <w:szCs w:val="22"/>
          <w:lang w:val="ru-RU"/>
        </w:rPr>
        <w:t>Дана</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приступити</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примопредаји</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коначном</w:t>
      </w:r>
      <w:r w:rsidRPr="00F042E8">
        <w:rPr>
          <w:rStyle w:val="Style9pt"/>
          <w:rFonts w:ascii="Arial" w:hAnsi="Arial" w:cs="Arial"/>
          <w:noProof/>
          <w:szCs w:val="22"/>
          <w:lang w:val="ru-RU"/>
        </w:rPr>
        <w:t xml:space="preserve"> </w:t>
      </w:r>
      <w:r>
        <w:rPr>
          <w:rStyle w:val="Style9pt"/>
          <w:rFonts w:ascii="Arial" w:hAnsi="Arial" w:cs="Arial"/>
          <w:noProof/>
          <w:szCs w:val="22"/>
          <w:lang w:val="ru-RU"/>
        </w:rPr>
        <w:t>обрачуну изведених</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радова</w:t>
      </w:r>
      <w:r w:rsidRPr="00F042E8">
        <w:rPr>
          <w:rStyle w:val="Style9pt"/>
          <w:rFonts w:ascii="Arial" w:hAnsi="Arial" w:cs="Arial"/>
          <w:noProof/>
          <w:szCs w:val="22"/>
          <w:lang w:val="ru-RU"/>
        </w:rPr>
        <w:t xml:space="preserve"> .</w:t>
      </w:r>
      <w:r>
        <w:rPr>
          <w:rStyle w:val="Style9pt"/>
          <w:rFonts w:ascii="Arial" w:hAnsi="Arial" w:cs="Arial"/>
          <w:noProof/>
          <w:szCs w:val="22"/>
          <w:lang w:val="ru-RU"/>
        </w:rPr>
        <w:t>Комисију</w:t>
      </w:r>
      <w:r w:rsidRPr="00F042E8">
        <w:rPr>
          <w:rStyle w:val="Style9pt"/>
          <w:rFonts w:ascii="Arial" w:hAnsi="Arial" w:cs="Arial"/>
          <w:noProof/>
          <w:szCs w:val="22"/>
          <w:lang w:val="ru-RU"/>
        </w:rPr>
        <w:t xml:space="preserve"> </w:t>
      </w:r>
      <w:r>
        <w:rPr>
          <w:rStyle w:val="Style9pt"/>
          <w:rFonts w:ascii="Arial" w:hAnsi="Arial" w:cs="Arial"/>
          <w:noProof/>
          <w:szCs w:val="22"/>
          <w:lang w:val="ru-RU"/>
        </w:rPr>
        <w:t>за</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примопре</w:t>
      </w:r>
      <w:r>
        <w:rPr>
          <w:rStyle w:val="Style9pt"/>
          <w:rFonts w:ascii="Arial" w:hAnsi="Arial" w:cs="Arial"/>
          <w:noProof/>
          <w:szCs w:val="22"/>
          <w:lang w:val="sr-Cyrl-CS"/>
        </w:rPr>
        <w:t>д</w:t>
      </w:r>
      <w:r>
        <w:rPr>
          <w:rStyle w:val="Style9pt"/>
          <w:rFonts w:ascii="Arial" w:hAnsi="Arial" w:cs="Arial"/>
          <w:noProof/>
          <w:szCs w:val="22"/>
          <w:lang w:val="ru-RU"/>
        </w:rPr>
        <w:t>ају</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коначни</w:t>
      </w:r>
      <w:r w:rsidRPr="00F042E8">
        <w:rPr>
          <w:rStyle w:val="Style9pt"/>
          <w:rFonts w:ascii="Arial" w:hAnsi="Arial" w:cs="Arial"/>
          <w:noProof/>
          <w:szCs w:val="22"/>
          <w:lang w:val="ru-RU"/>
        </w:rPr>
        <w:t xml:space="preserve"> </w:t>
      </w:r>
      <w:r>
        <w:rPr>
          <w:rStyle w:val="Style9pt"/>
          <w:rFonts w:ascii="Arial" w:hAnsi="Arial" w:cs="Arial"/>
          <w:noProof/>
          <w:szCs w:val="22"/>
          <w:lang w:val="ru-RU"/>
        </w:rPr>
        <w:t>обрачун</w:t>
      </w:r>
      <w:r w:rsidRPr="00F042E8">
        <w:rPr>
          <w:rStyle w:val="Style9pt"/>
          <w:rFonts w:ascii="Arial" w:hAnsi="Arial" w:cs="Arial"/>
          <w:noProof/>
          <w:szCs w:val="22"/>
          <w:lang w:val="ru-RU"/>
        </w:rPr>
        <w:t xml:space="preserve"> </w:t>
      </w:r>
      <w:r>
        <w:rPr>
          <w:rStyle w:val="Style9pt"/>
          <w:rFonts w:ascii="Arial" w:hAnsi="Arial" w:cs="Arial"/>
          <w:noProof/>
          <w:szCs w:val="22"/>
          <w:lang w:val="ru-RU"/>
        </w:rPr>
        <w:t>формира</w:t>
      </w:r>
      <w:r w:rsidRPr="00F042E8">
        <w:rPr>
          <w:rStyle w:val="Style9pt"/>
          <w:rFonts w:ascii="Arial" w:hAnsi="Arial" w:cs="Arial"/>
          <w:noProof/>
          <w:szCs w:val="22"/>
          <w:lang w:val="ru-RU"/>
        </w:rPr>
        <w:t xml:space="preserve"> </w:t>
      </w:r>
      <w:r>
        <w:rPr>
          <w:rStyle w:val="Style9pt"/>
          <w:rFonts w:ascii="Arial" w:hAnsi="Arial" w:cs="Arial"/>
          <w:noProof/>
          <w:szCs w:val="22"/>
          <w:lang w:val="ru-RU"/>
        </w:rPr>
        <w:t>наручилац</w:t>
      </w:r>
      <w:r w:rsidRPr="00F042E8">
        <w:rPr>
          <w:rStyle w:val="Style9pt"/>
          <w:rFonts w:ascii="Arial" w:hAnsi="Arial" w:cs="Arial"/>
          <w:noProof/>
          <w:szCs w:val="22"/>
          <w:lang w:val="ru-RU"/>
        </w:rPr>
        <w:t xml:space="preserve"> . </w:t>
      </w:r>
      <w:r>
        <w:rPr>
          <w:rStyle w:val="Style9pt"/>
          <w:rFonts w:ascii="Arial" w:hAnsi="Arial" w:cs="Arial"/>
          <w:noProof/>
          <w:szCs w:val="22"/>
          <w:lang w:val="ru-RU"/>
        </w:rPr>
        <w:t>Комисија</w:t>
      </w:r>
      <w:r w:rsidRPr="00F042E8">
        <w:rPr>
          <w:rStyle w:val="Style9pt"/>
          <w:rFonts w:ascii="Arial" w:hAnsi="Arial" w:cs="Arial"/>
          <w:noProof/>
          <w:szCs w:val="22"/>
          <w:lang w:val="ru-RU"/>
        </w:rPr>
        <w:t xml:space="preserve"> </w:t>
      </w:r>
      <w:r>
        <w:rPr>
          <w:rStyle w:val="Style9pt"/>
          <w:rFonts w:ascii="Arial" w:hAnsi="Arial" w:cs="Arial"/>
          <w:noProof/>
          <w:szCs w:val="22"/>
          <w:lang w:val="ru-RU"/>
        </w:rPr>
        <w:t>је</w:t>
      </w:r>
      <w:r w:rsidRPr="00F042E8">
        <w:rPr>
          <w:rStyle w:val="Style9pt"/>
          <w:rFonts w:ascii="Arial" w:hAnsi="Arial" w:cs="Arial"/>
          <w:noProof/>
          <w:szCs w:val="22"/>
          <w:lang w:val="ru-RU"/>
        </w:rPr>
        <w:t xml:space="preserve"> </w:t>
      </w:r>
      <w:r>
        <w:rPr>
          <w:rStyle w:val="Style9pt"/>
          <w:rFonts w:ascii="Arial" w:hAnsi="Arial" w:cs="Arial"/>
          <w:noProof/>
          <w:szCs w:val="22"/>
          <w:lang w:val="ru-RU"/>
        </w:rPr>
        <w:t>састав</w:t>
      </w:r>
      <w:r w:rsidRPr="00F042E8">
        <w:rPr>
          <w:rStyle w:val="Style9pt"/>
          <w:rFonts w:ascii="Arial" w:hAnsi="Arial" w:cs="Arial"/>
          <w:noProof/>
          <w:szCs w:val="22"/>
          <w:lang w:val="ru-RU"/>
        </w:rPr>
        <w:t>љ</w:t>
      </w:r>
      <w:r>
        <w:rPr>
          <w:rStyle w:val="Style9pt"/>
          <w:rFonts w:ascii="Arial" w:hAnsi="Arial" w:cs="Arial"/>
          <w:noProof/>
          <w:szCs w:val="22"/>
          <w:lang w:val="ru-RU"/>
        </w:rPr>
        <w:t>ена</w:t>
      </w:r>
      <w:r w:rsidRPr="00F042E8">
        <w:rPr>
          <w:rStyle w:val="Style9pt"/>
          <w:rFonts w:ascii="Arial" w:hAnsi="Arial" w:cs="Arial"/>
          <w:noProof/>
          <w:szCs w:val="22"/>
          <w:lang w:val="ru-RU"/>
        </w:rPr>
        <w:t xml:space="preserve"> </w:t>
      </w:r>
      <w:r>
        <w:rPr>
          <w:rStyle w:val="Style9pt"/>
          <w:rFonts w:ascii="Arial" w:hAnsi="Arial" w:cs="Arial"/>
          <w:noProof/>
          <w:szCs w:val="22"/>
          <w:lang w:val="ru-RU"/>
        </w:rPr>
        <w:t>од</w:t>
      </w:r>
      <w:r w:rsidRPr="00F042E8">
        <w:rPr>
          <w:rStyle w:val="Style9pt"/>
          <w:rFonts w:ascii="Arial" w:hAnsi="Arial" w:cs="Arial"/>
          <w:noProof/>
          <w:szCs w:val="22"/>
          <w:lang w:val="ru-RU"/>
        </w:rPr>
        <w:t xml:space="preserve"> </w:t>
      </w:r>
      <w:r>
        <w:rPr>
          <w:rStyle w:val="Style9pt"/>
          <w:rFonts w:ascii="Arial" w:hAnsi="Arial" w:cs="Arial"/>
          <w:noProof/>
          <w:szCs w:val="22"/>
          <w:lang w:val="ru-RU"/>
        </w:rPr>
        <w:t>Непарног</w:t>
      </w:r>
      <w:r w:rsidRPr="00F042E8">
        <w:rPr>
          <w:rStyle w:val="Style9pt"/>
          <w:rFonts w:ascii="Arial" w:hAnsi="Arial" w:cs="Arial"/>
          <w:noProof/>
          <w:szCs w:val="22"/>
          <w:lang w:val="ru-RU"/>
        </w:rPr>
        <w:t xml:space="preserve"> </w:t>
      </w:r>
      <w:r>
        <w:rPr>
          <w:rStyle w:val="Style9pt"/>
          <w:rFonts w:ascii="Arial" w:hAnsi="Arial" w:cs="Arial"/>
          <w:noProof/>
          <w:szCs w:val="22"/>
          <w:lang w:val="ru-RU"/>
        </w:rPr>
        <w:t>броја</w:t>
      </w:r>
      <w:r w:rsidRPr="00F042E8">
        <w:rPr>
          <w:rStyle w:val="Style9pt"/>
          <w:rFonts w:ascii="Arial" w:hAnsi="Arial" w:cs="Arial"/>
          <w:noProof/>
          <w:szCs w:val="22"/>
          <w:lang w:val="ru-RU"/>
        </w:rPr>
        <w:t xml:space="preserve"> </w:t>
      </w:r>
      <w:r>
        <w:rPr>
          <w:rStyle w:val="Style9pt"/>
          <w:rFonts w:ascii="Arial" w:hAnsi="Arial" w:cs="Arial"/>
          <w:noProof/>
          <w:szCs w:val="22"/>
          <w:lang w:val="ru-RU"/>
        </w:rPr>
        <w:t>чланова</w:t>
      </w:r>
      <w:r w:rsidRPr="00F042E8">
        <w:rPr>
          <w:rStyle w:val="Style9pt"/>
          <w:rFonts w:ascii="Arial" w:hAnsi="Arial" w:cs="Arial"/>
          <w:noProof/>
          <w:szCs w:val="22"/>
          <w:lang w:val="ru-RU"/>
        </w:rPr>
        <w:t xml:space="preserve"> </w:t>
      </w:r>
      <w:r>
        <w:rPr>
          <w:rStyle w:val="Style9pt"/>
          <w:rFonts w:ascii="Arial" w:hAnsi="Arial" w:cs="Arial"/>
          <w:noProof/>
          <w:szCs w:val="22"/>
          <w:lang w:val="ru-RU"/>
        </w:rPr>
        <w:t>овлашћених</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представника</w:t>
      </w:r>
      <w:r w:rsidRPr="00F042E8">
        <w:rPr>
          <w:rStyle w:val="Style9pt"/>
          <w:rFonts w:ascii="Arial" w:hAnsi="Arial" w:cs="Arial"/>
          <w:noProof/>
          <w:szCs w:val="22"/>
          <w:lang w:val="ru-RU"/>
        </w:rPr>
        <w:t xml:space="preserve"> </w:t>
      </w:r>
      <w:r>
        <w:rPr>
          <w:rStyle w:val="Style9pt"/>
          <w:rFonts w:ascii="Arial" w:hAnsi="Arial" w:cs="Arial"/>
          <w:noProof/>
          <w:szCs w:val="22"/>
          <w:lang w:val="ru-RU"/>
        </w:rPr>
        <w:t>уговорених</w:t>
      </w:r>
      <w:r w:rsidRPr="00F042E8">
        <w:rPr>
          <w:rStyle w:val="Style9pt"/>
          <w:rFonts w:ascii="Arial" w:hAnsi="Arial" w:cs="Arial"/>
          <w:noProof/>
          <w:szCs w:val="22"/>
          <w:lang w:val="ru-RU"/>
        </w:rPr>
        <w:t xml:space="preserve"> </w:t>
      </w:r>
      <w:r>
        <w:rPr>
          <w:rStyle w:val="Style9pt"/>
          <w:rFonts w:ascii="Arial" w:hAnsi="Arial" w:cs="Arial"/>
          <w:noProof/>
          <w:szCs w:val="22"/>
          <w:lang w:val="ru-RU"/>
        </w:rPr>
        <w:t>страна</w:t>
      </w:r>
      <w:r w:rsidRPr="00F042E8">
        <w:rPr>
          <w:rStyle w:val="Style9pt"/>
          <w:rFonts w:ascii="Arial" w:hAnsi="Arial" w:cs="Arial"/>
          <w:noProof/>
          <w:szCs w:val="22"/>
          <w:lang w:val="ru-RU"/>
        </w:rPr>
        <w:t xml:space="preserve"> , </w:t>
      </w:r>
      <w:r>
        <w:rPr>
          <w:rStyle w:val="Style9pt"/>
          <w:rFonts w:ascii="Arial" w:hAnsi="Arial" w:cs="Arial"/>
          <w:noProof/>
          <w:szCs w:val="22"/>
          <w:lang w:val="ru-RU"/>
        </w:rPr>
        <w:t>уз</w:t>
      </w:r>
      <w:r w:rsidRPr="00F042E8">
        <w:rPr>
          <w:rStyle w:val="Style9pt"/>
          <w:rFonts w:ascii="Arial" w:hAnsi="Arial" w:cs="Arial"/>
          <w:noProof/>
          <w:szCs w:val="22"/>
          <w:lang w:val="ru-RU"/>
        </w:rPr>
        <w:t xml:space="preserve"> </w:t>
      </w:r>
      <w:r>
        <w:rPr>
          <w:rStyle w:val="Style9pt"/>
          <w:rFonts w:ascii="Arial" w:hAnsi="Arial" w:cs="Arial"/>
          <w:noProof/>
          <w:szCs w:val="22"/>
          <w:lang w:val="ru-RU"/>
        </w:rPr>
        <w:t>учешће</w:t>
      </w:r>
      <w:r w:rsidRPr="00F042E8">
        <w:rPr>
          <w:rStyle w:val="Style9pt"/>
          <w:rFonts w:ascii="Arial" w:hAnsi="Arial" w:cs="Arial"/>
          <w:noProof/>
          <w:szCs w:val="22"/>
          <w:lang w:val="ru-RU"/>
        </w:rPr>
        <w:t xml:space="preserve"> </w:t>
      </w:r>
      <w:r>
        <w:rPr>
          <w:rStyle w:val="Style9pt"/>
          <w:rFonts w:ascii="Arial" w:hAnsi="Arial" w:cs="Arial"/>
          <w:noProof/>
          <w:szCs w:val="22"/>
          <w:lang w:val="ru-RU"/>
        </w:rPr>
        <w:t>надзорног</w:t>
      </w:r>
      <w:r w:rsidRPr="00F042E8">
        <w:rPr>
          <w:rStyle w:val="Style9pt"/>
          <w:rFonts w:ascii="Arial" w:hAnsi="Arial" w:cs="Arial"/>
          <w:noProof/>
          <w:szCs w:val="22"/>
          <w:lang w:val="ru-RU"/>
        </w:rPr>
        <w:t xml:space="preserve"> </w:t>
      </w:r>
      <w:r>
        <w:rPr>
          <w:rStyle w:val="Style9pt"/>
          <w:rFonts w:ascii="Arial" w:hAnsi="Arial" w:cs="Arial"/>
          <w:noProof/>
          <w:szCs w:val="22"/>
          <w:lang w:val="ru-RU"/>
        </w:rPr>
        <w:t>органа</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одговорног</w:t>
      </w:r>
      <w:r w:rsidRPr="00F042E8">
        <w:rPr>
          <w:rStyle w:val="Style9pt"/>
          <w:rFonts w:ascii="Arial" w:hAnsi="Arial" w:cs="Arial"/>
          <w:noProof/>
          <w:szCs w:val="22"/>
          <w:lang w:val="ru-RU"/>
        </w:rPr>
        <w:t xml:space="preserve"> </w:t>
      </w:r>
      <w:r>
        <w:rPr>
          <w:rStyle w:val="Style9pt"/>
          <w:rFonts w:ascii="Arial" w:hAnsi="Arial" w:cs="Arial"/>
          <w:noProof/>
          <w:szCs w:val="22"/>
          <w:lang w:val="ru-RU"/>
        </w:rPr>
        <w:t>лица</w:t>
      </w:r>
      <w:r w:rsidRPr="00F042E8">
        <w:rPr>
          <w:rStyle w:val="Style9pt"/>
          <w:rFonts w:ascii="Arial" w:hAnsi="Arial" w:cs="Arial"/>
          <w:noProof/>
          <w:szCs w:val="22"/>
          <w:lang w:val="ru-RU"/>
        </w:rPr>
        <w:t xml:space="preserve"> </w:t>
      </w:r>
      <w:r>
        <w:rPr>
          <w:rStyle w:val="Style9pt"/>
          <w:rFonts w:ascii="Arial" w:hAnsi="Arial" w:cs="Arial"/>
          <w:noProof/>
          <w:szCs w:val="22"/>
          <w:lang w:val="ru-RU"/>
        </w:rPr>
        <w:t>на</w:t>
      </w:r>
      <w:r w:rsidRPr="00F042E8">
        <w:rPr>
          <w:rStyle w:val="Style9pt"/>
          <w:rFonts w:ascii="Arial" w:hAnsi="Arial" w:cs="Arial"/>
          <w:noProof/>
          <w:szCs w:val="22"/>
          <w:lang w:val="ru-RU"/>
        </w:rPr>
        <w:t xml:space="preserve"> </w:t>
      </w:r>
      <w:r>
        <w:rPr>
          <w:rStyle w:val="Style9pt"/>
          <w:rFonts w:ascii="Arial" w:hAnsi="Arial" w:cs="Arial"/>
          <w:noProof/>
          <w:szCs w:val="22"/>
          <w:lang w:val="ru-RU"/>
        </w:rPr>
        <w:t>градилишту</w:t>
      </w:r>
      <w:r w:rsidRPr="00F042E8">
        <w:rPr>
          <w:rStyle w:val="Style9pt"/>
          <w:rFonts w:ascii="Arial" w:hAnsi="Arial" w:cs="Arial"/>
          <w:noProof/>
          <w:szCs w:val="22"/>
          <w:lang w:val="ru-RU"/>
        </w:rPr>
        <w:t>.</w:t>
      </w:r>
    </w:p>
    <w:p w:rsidR="00BF1C39" w:rsidRPr="00F042E8" w:rsidRDefault="00BF1C39" w:rsidP="00BF1C39">
      <w:pPr>
        <w:tabs>
          <w:tab w:val="left" w:pos="3360"/>
        </w:tabs>
        <w:jc w:val="both"/>
        <w:rPr>
          <w:rFonts w:ascii="Arial" w:hAnsi="Arial" w:cs="Arial"/>
          <w:noProof/>
          <w:szCs w:val="22"/>
          <w:lang w:val="ru-RU"/>
        </w:rPr>
      </w:pPr>
    </w:p>
    <w:p w:rsidR="00BF1C39" w:rsidRDefault="00BF1C39" w:rsidP="00BF1C39">
      <w:pPr>
        <w:tabs>
          <w:tab w:val="left" w:pos="3360"/>
        </w:tabs>
        <w:jc w:val="center"/>
        <w:outlineLvl w:val="0"/>
        <w:rPr>
          <w:rFonts w:ascii="Arial" w:hAnsi="Arial" w:cs="Arial"/>
          <w:b/>
          <w:bCs/>
          <w:noProof/>
          <w:szCs w:val="22"/>
          <w:lang w:val="ru-RU"/>
        </w:rPr>
      </w:pPr>
      <w:r>
        <w:rPr>
          <w:rFonts w:ascii="Arial" w:hAnsi="Arial" w:cs="Arial"/>
          <w:b/>
          <w:bCs/>
          <w:noProof/>
          <w:szCs w:val="22"/>
          <w:lang w:val="ru-RU"/>
        </w:rPr>
        <w:t>Члан</w:t>
      </w:r>
      <w:r w:rsidRPr="00F042E8">
        <w:rPr>
          <w:rFonts w:ascii="Arial" w:hAnsi="Arial" w:cs="Arial"/>
          <w:b/>
          <w:bCs/>
          <w:noProof/>
          <w:szCs w:val="22"/>
          <w:lang w:val="ru-RU"/>
        </w:rPr>
        <w:t xml:space="preserve"> 1</w:t>
      </w:r>
      <w:r>
        <w:rPr>
          <w:rFonts w:ascii="Arial" w:hAnsi="Arial" w:cs="Arial"/>
          <w:b/>
          <w:bCs/>
          <w:noProof/>
          <w:szCs w:val="22"/>
          <w:lang w:val="ru-RU"/>
        </w:rPr>
        <w:t>4</w:t>
      </w:r>
      <w:r w:rsidRPr="00F042E8">
        <w:rPr>
          <w:rFonts w:ascii="Arial" w:hAnsi="Arial" w:cs="Arial"/>
          <w:b/>
          <w:bCs/>
          <w:noProof/>
          <w:szCs w:val="22"/>
          <w:lang w:val="ru-RU"/>
        </w:rPr>
        <w:t>.</w:t>
      </w:r>
    </w:p>
    <w:p w:rsidR="00BF1C39" w:rsidRPr="00F042E8" w:rsidRDefault="00BF1C39" w:rsidP="00BF1C39">
      <w:pPr>
        <w:tabs>
          <w:tab w:val="left" w:pos="3360"/>
        </w:tabs>
        <w:jc w:val="center"/>
        <w:outlineLvl w:val="0"/>
        <w:rPr>
          <w:rFonts w:ascii="Arial" w:hAnsi="Arial" w:cs="Arial"/>
          <w:b/>
          <w:bCs/>
          <w:noProof/>
          <w:szCs w:val="22"/>
          <w:lang w:val="ru-RU"/>
        </w:rPr>
      </w:pPr>
    </w:p>
    <w:p w:rsidR="00BF1C39" w:rsidRPr="001D3C8F" w:rsidRDefault="00BF1C39" w:rsidP="001D3C8F">
      <w:pPr>
        <w:rPr>
          <w:rFonts w:ascii="Arial" w:hAnsi="Arial" w:cs="Arial"/>
          <w:noProof/>
          <w:szCs w:val="22"/>
          <w:lang w:val="sr-Latn-CS"/>
        </w:rPr>
      </w:pPr>
      <w:r>
        <w:rPr>
          <w:rStyle w:val="Style9pt"/>
          <w:rFonts w:ascii="Arial" w:hAnsi="Arial" w:cs="Arial"/>
          <w:noProof/>
          <w:szCs w:val="22"/>
          <w:lang w:val="ru-RU"/>
        </w:rPr>
        <w:t>Извођач</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радова</w:t>
      </w:r>
      <w:r w:rsidRPr="00F042E8">
        <w:rPr>
          <w:rStyle w:val="Style9pt"/>
          <w:rFonts w:ascii="Arial" w:hAnsi="Arial" w:cs="Arial"/>
          <w:noProof/>
          <w:szCs w:val="22"/>
          <w:lang w:val="ru-RU"/>
        </w:rPr>
        <w:t xml:space="preserve"> </w:t>
      </w:r>
      <w:r>
        <w:rPr>
          <w:rStyle w:val="Style9pt"/>
          <w:rFonts w:ascii="Arial" w:hAnsi="Arial" w:cs="Arial"/>
          <w:noProof/>
          <w:szCs w:val="22"/>
          <w:lang w:val="ru-RU"/>
        </w:rPr>
        <w:t>за</w:t>
      </w:r>
      <w:r w:rsidRPr="00F042E8">
        <w:rPr>
          <w:rStyle w:val="Style9pt"/>
          <w:rFonts w:ascii="Arial" w:hAnsi="Arial" w:cs="Arial"/>
          <w:noProof/>
          <w:szCs w:val="22"/>
          <w:lang w:val="ru-RU"/>
        </w:rPr>
        <w:t xml:space="preserve"> </w:t>
      </w:r>
      <w:r>
        <w:rPr>
          <w:rStyle w:val="Style9pt"/>
          <w:rFonts w:ascii="Arial" w:hAnsi="Arial" w:cs="Arial"/>
          <w:noProof/>
          <w:szCs w:val="22"/>
          <w:lang w:val="ru-RU"/>
        </w:rPr>
        <w:t>одговорно</w:t>
      </w:r>
      <w:r w:rsidRPr="00F042E8">
        <w:rPr>
          <w:rStyle w:val="Style9pt"/>
          <w:rFonts w:ascii="Arial" w:hAnsi="Arial" w:cs="Arial"/>
          <w:noProof/>
          <w:szCs w:val="22"/>
          <w:lang w:val="ru-RU"/>
        </w:rPr>
        <w:t xml:space="preserve"> </w:t>
      </w:r>
      <w:r>
        <w:rPr>
          <w:rStyle w:val="Style9pt"/>
          <w:rFonts w:ascii="Arial" w:hAnsi="Arial" w:cs="Arial"/>
          <w:noProof/>
          <w:szCs w:val="22"/>
          <w:lang w:val="ru-RU"/>
        </w:rPr>
        <w:t>лице</w:t>
      </w:r>
      <w:r w:rsidRPr="00F042E8">
        <w:rPr>
          <w:rStyle w:val="Style9pt"/>
          <w:rFonts w:ascii="Arial" w:hAnsi="Arial" w:cs="Arial"/>
          <w:noProof/>
          <w:szCs w:val="22"/>
          <w:lang w:val="ru-RU"/>
        </w:rPr>
        <w:t xml:space="preserve"> </w:t>
      </w:r>
      <w:r>
        <w:rPr>
          <w:rStyle w:val="Style9pt"/>
          <w:rFonts w:ascii="Arial" w:hAnsi="Arial" w:cs="Arial"/>
          <w:noProof/>
          <w:szCs w:val="22"/>
          <w:lang w:val="ru-RU"/>
        </w:rPr>
        <w:t>именује</w:t>
      </w:r>
      <w:r w:rsidRPr="00F042E8">
        <w:rPr>
          <w:rStyle w:val="Style9pt"/>
          <w:rFonts w:ascii="Arial" w:hAnsi="Arial" w:cs="Arial"/>
          <w:noProof/>
          <w:szCs w:val="22"/>
          <w:lang w:val="ru-RU"/>
        </w:rPr>
        <w:t xml:space="preserve"> _____________________________ </w:t>
      </w:r>
      <w:r>
        <w:rPr>
          <w:rStyle w:val="Style9pt"/>
          <w:rFonts w:ascii="Arial" w:hAnsi="Arial" w:cs="Arial"/>
          <w:noProof/>
          <w:szCs w:val="22"/>
          <w:lang w:val="ru-RU"/>
        </w:rPr>
        <w:t>Представник</w:t>
      </w:r>
      <w:r w:rsidRPr="00F042E8">
        <w:rPr>
          <w:rStyle w:val="Style9pt"/>
          <w:rFonts w:ascii="Arial" w:hAnsi="Arial" w:cs="Arial"/>
          <w:noProof/>
          <w:szCs w:val="22"/>
          <w:lang w:val="ru-RU"/>
        </w:rPr>
        <w:t xml:space="preserve"> </w:t>
      </w:r>
      <w:r>
        <w:rPr>
          <w:rStyle w:val="Style9pt"/>
          <w:rFonts w:ascii="Arial" w:hAnsi="Arial" w:cs="Arial"/>
          <w:noProof/>
          <w:szCs w:val="22"/>
          <w:lang w:val="ru-RU"/>
        </w:rPr>
        <w:t>Наручиоца</w:t>
      </w:r>
      <w:r w:rsidRPr="00F042E8">
        <w:rPr>
          <w:rStyle w:val="Style9pt"/>
          <w:rFonts w:ascii="Arial" w:hAnsi="Arial" w:cs="Arial"/>
          <w:noProof/>
          <w:szCs w:val="22"/>
          <w:lang w:val="ru-RU"/>
        </w:rPr>
        <w:t xml:space="preserve"> </w:t>
      </w:r>
      <w:r>
        <w:rPr>
          <w:rStyle w:val="Style9pt"/>
          <w:rFonts w:ascii="Arial" w:hAnsi="Arial" w:cs="Arial"/>
          <w:noProof/>
          <w:szCs w:val="22"/>
          <w:lang w:val="ru-RU"/>
        </w:rPr>
        <w:t>је</w:t>
      </w:r>
      <w:r w:rsidRPr="00F042E8">
        <w:rPr>
          <w:rStyle w:val="Style9pt"/>
          <w:rFonts w:ascii="Arial" w:hAnsi="Arial" w:cs="Arial"/>
          <w:noProof/>
          <w:szCs w:val="22"/>
          <w:lang w:val="ru-RU"/>
        </w:rPr>
        <w:t xml:space="preserve"> _____________________</w:t>
      </w:r>
    </w:p>
    <w:p w:rsidR="00BF1C39" w:rsidRPr="001D3C8F" w:rsidRDefault="00BF1C39" w:rsidP="0096391B">
      <w:pPr>
        <w:tabs>
          <w:tab w:val="left" w:pos="3360"/>
        </w:tabs>
        <w:outlineLvl w:val="0"/>
        <w:rPr>
          <w:rFonts w:ascii="Arial" w:hAnsi="Arial" w:cs="Arial"/>
          <w:b/>
          <w:noProof/>
          <w:szCs w:val="22"/>
          <w:lang w:val="sr-Latn-CS"/>
        </w:rPr>
      </w:pPr>
    </w:p>
    <w:p w:rsidR="00BF1C39" w:rsidRPr="00F042E8" w:rsidRDefault="00BF1C39" w:rsidP="00BF1C39">
      <w:pPr>
        <w:tabs>
          <w:tab w:val="left" w:pos="3360"/>
        </w:tabs>
        <w:jc w:val="center"/>
        <w:outlineLvl w:val="0"/>
        <w:rPr>
          <w:rFonts w:ascii="Arial" w:hAnsi="Arial" w:cs="Arial"/>
          <w:b/>
          <w:noProof/>
          <w:szCs w:val="22"/>
          <w:lang w:val="ru-RU"/>
        </w:rPr>
      </w:pPr>
      <w:r>
        <w:rPr>
          <w:rFonts w:ascii="Arial" w:hAnsi="Arial" w:cs="Arial"/>
          <w:b/>
          <w:noProof/>
          <w:szCs w:val="22"/>
          <w:lang w:val="ru-RU"/>
        </w:rPr>
        <w:t>Уговорна</w:t>
      </w:r>
      <w:r w:rsidRPr="00F042E8">
        <w:rPr>
          <w:rFonts w:ascii="Arial" w:hAnsi="Arial" w:cs="Arial"/>
          <w:b/>
          <w:noProof/>
          <w:szCs w:val="22"/>
          <w:lang w:val="ru-RU"/>
        </w:rPr>
        <w:t xml:space="preserve"> </w:t>
      </w:r>
      <w:r>
        <w:rPr>
          <w:rFonts w:ascii="Arial" w:hAnsi="Arial" w:cs="Arial"/>
          <w:b/>
          <w:noProof/>
          <w:szCs w:val="22"/>
          <w:lang w:val="ru-RU"/>
        </w:rPr>
        <w:t>казна</w:t>
      </w:r>
    </w:p>
    <w:p w:rsidR="00BF1C39" w:rsidRPr="00F042E8" w:rsidRDefault="00BF1C39" w:rsidP="00BF1C39">
      <w:pPr>
        <w:tabs>
          <w:tab w:val="left" w:pos="3360"/>
        </w:tabs>
        <w:jc w:val="center"/>
        <w:outlineLvl w:val="0"/>
        <w:rPr>
          <w:rStyle w:val="Style9pt"/>
          <w:rFonts w:ascii="Arial" w:hAnsi="Arial" w:cs="Arial"/>
          <w:noProof/>
          <w:szCs w:val="22"/>
          <w:lang w:val="ru-RU"/>
        </w:rPr>
      </w:pPr>
      <w:r>
        <w:rPr>
          <w:rFonts w:ascii="Arial" w:hAnsi="Arial" w:cs="Arial"/>
          <w:b/>
          <w:bCs/>
          <w:noProof/>
          <w:szCs w:val="22"/>
          <w:lang w:val="ru-RU"/>
        </w:rPr>
        <w:t>Члан</w:t>
      </w:r>
      <w:r w:rsidRPr="00F042E8">
        <w:rPr>
          <w:rFonts w:ascii="Arial" w:hAnsi="Arial" w:cs="Arial"/>
          <w:b/>
          <w:bCs/>
          <w:noProof/>
          <w:szCs w:val="22"/>
          <w:lang w:val="ru-RU"/>
        </w:rPr>
        <w:t xml:space="preserve"> 1</w:t>
      </w:r>
      <w:r>
        <w:rPr>
          <w:rFonts w:ascii="Arial" w:hAnsi="Arial" w:cs="Arial"/>
          <w:b/>
          <w:bCs/>
          <w:noProof/>
          <w:szCs w:val="22"/>
          <w:lang w:val="ru-RU"/>
        </w:rPr>
        <w:t>5.</w:t>
      </w:r>
    </w:p>
    <w:p w:rsidR="00BF1C39" w:rsidRPr="00F042E8" w:rsidRDefault="00BF1C39" w:rsidP="00BF1C39">
      <w:pPr>
        <w:tabs>
          <w:tab w:val="left" w:pos="3360"/>
        </w:tabs>
        <w:jc w:val="both"/>
        <w:rPr>
          <w:rFonts w:ascii="Arial" w:hAnsi="Arial" w:cs="Arial"/>
          <w:noProof/>
          <w:szCs w:val="22"/>
          <w:lang w:val="ru-RU"/>
        </w:rPr>
      </w:pPr>
    </w:p>
    <w:p w:rsidR="00BF1C39" w:rsidRDefault="00BF1C39" w:rsidP="00BF1C39">
      <w:pPr>
        <w:tabs>
          <w:tab w:val="left" w:pos="720"/>
        </w:tabs>
        <w:jc w:val="both"/>
        <w:rPr>
          <w:rFonts w:ascii="Arial" w:hAnsi="Arial" w:cs="Arial"/>
        </w:rPr>
      </w:pPr>
      <w:r>
        <w:rPr>
          <w:rFonts w:ascii="Arial" w:hAnsi="Arial" w:cs="Arial"/>
        </w:rPr>
        <w:tab/>
      </w:r>
      <w:r w:rsidRPr="00345F1F">
        <w:rPr>
          <w:rFonts w:ascii="Arial" w:hAnsi="Arial" w:cs="Arial"/>
        </w:rPr>
        <w:t>Уколико Извођач не заврши радове у уговореном року, дужан је да плати Наручиоцу уговорну казну у висини 0,5 ‰ (промил) од укупно уговорене вредности за сваки дан закашњења, с тим што укупан износ казне не може бити већи од 5 % од укупне вредности уговорних радова.</w:t>
      </w:r>
    </w:p>
    <w:p w:rsidR="00BF1C39" w:rsidRDefault="00BF1C39" w:rsidP="00BF1C39">
      <w:pPr>
        <w:tabs>
          <w:tab w:val="left" w:pos="720"/>
        </w:tabs>
        <w:jc w:val="both"/>
        <w:rPr>
          <w:rFonts w:ascii="Arial" w:hAnsi="Arial" w:cs="Arial"/>
        </w:rPr>
      </w:pPr>
      <w:r>
        <w:rPr>
          <w:rFonts w:ascii="Arial" w:hAnsi="Arial" w:cs="Arial"/>
        </w:rPr>
        <w:tab/>
      </w:r>
      <w:r w:rsidRPr="00345F1F">
        <w:rPr>
          <w:rFonts w:ascii="Arial" w:hAnsi="Arial" w:cs="Arial"/>
        </w:rPr>
        <w:t xml:space="preserve"> </w:t>
      </w:r>
      <w:proofErr w:type="gramStart"/>
      <w:r w:rsidRPr="00345F1F">
        <w:rPr>
          <w:rFonts w:ascii="Arial" w:hAnsi="Arial" w:cs="Arial"/>
        </w:rPr>
        <w:t>Наплату уговорне казне Наручилац ће извршити, без претходног пристанка Извођача, одбијањем обрачунате казне од неисплаћене вредности изведених радова по окончаној ситуацији.</w:t>
      </w:r>
      <w:proofErr w:type="gramEnd"/>
      <w:r w:rsidRPr="00345F1F">
        <w:rPr>
          <w:rFonts w:ascii="Arial" w:hAnsi="Arial" w:cs="Arial"/>
        </w:rPr>
        <w:t xml:space="preserve"> </w:t>
      </w:r>
    </w:p>
    <w:p w:rsidR="00BF1C39" w:rsidRDefault="00BF1C39" w:rsidP="00BF1C39">
      <w:pPr>
        <w:tabs>
          <w:tab w:val="left" w:pos="3360"/>
        </w:tabs>
        <w:jc w:val="both"/>
        <w:rPr>
          <w:rFonts w:ascii="Arial" w:hAnsi="Arial" w:cs="Arial"/>
        </w:rPr>
      </w:pPr>
      <w:r>
        <w:rPr>
          <w:rFonts w:ascii="Arial" w:hAnsi="Arial" w:cs="Arial"/>
        </w:rPr>
        <w:t xml:space="preserve">             </w:t>
      </w:r>
      <w:proofErr w:type="gramStart"/>
      <w:r w:rsidRPr="00345F1F">
        <w:rPr>
          <w:rFonts w:ascii="Arial" w:hAnsi="Arial" w:cs="Arial"/>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w:t>
      </w:r>
      <w:proofErr w:type="gramEnd"/>
      <w:r w:rsidRPr="00345F1F">
        <w:rPr>
          <w:rFonts w:ascii="Arial" w:hAnsi="Arial" w:cs="Arial"/>
        </w:rPr>
        <w:t xml:space="preserve"> </w:t>
      </w:r>
    </w:p>
    <w:p w:rsidR="00BF1C39" w:rsidRDefault="00BF1C39" w:rsidP="00BF1C39">
      <w:pPr>
        <w:tabs>
          <w:tab w:val="left" w:pos="3360"/>
        </w:tabs>
        <w:jc w:val="both"/>
        <w:rPr>
          <w:rFonts w:ascii="Arial" w:hAnsi="Arial" w:cs="Arial"/>
        </w:rPr>
      </w:pPr>
      <w:r>
        <w:rPr>
          <w:rFonts w:ascii="Arial" w:hAnsi="Arial" w:cs="Arial"/>
        </w:rPr>
        <w:t xml:space="preserve">            </w:t>
      </w:r>
      <w:proofErr w:type="gramStart"/>
      <w:r w:rsidRPr="00345F1F">
        <w:rPr>
          <w:rFonts w:ascii="Arial" w:hAnsi="Arial" w:cs="Arial"/>
        </w:rPr>
        <w:t>Право на наплату уговорне казне не искључује право на наплату средстава обезбеђења којим се гарантује обезбеђење уговорних обавеза.</w:t>
      </w:r>
      <w:proofErr w:type="gramEnd"/>
    </w:p>
    <w:p w:rsidR="00BF1C39" w:rsidRPr="00345F1F" w:rsidRDefault="00BF1C39" w:rsidP="00BF1C39">
      <w:pPr>
        <w:tabs>
          <w:tab w:val="left" w:pos="3360"/>
        </w:tabs>
        <w:jc w:val="both"/>
        <w:rPr>
          <w:rFonts w:ascii="Arial" w:hAnsi="Arial" w:cs="Arial"/>
          <w:b/>
          <w:noProof/>
          <w:szCs w:val="22"/>
        </w:rPr>
      </w:pPr>
    </w:p>
    <w:p w:rsidR="00BF1C39" w:rsidRPr="00F042E8" w:rsidRDefault="00BF1C39" w:rsidP="00BF1C39">
      <w:pPr>
        <w:tabs>
          <w:tab w:val="left" w:pos="3360"/>
        </w:tabs>
        <w:jc w:val="center"/>
        <w:outlineLvl w:val="0"/>
        <w:rPr>
          <w:rFonts w:ascii="Arial" w:hAnsi="Arial" w:cs="Arial"/>
          <w:bCs/>
          <w:noProof/>
          <w:szCs w:val="22"/>
          <w:lang w:val="ru-RU"/>
        </w:rPr>
      </w:pPr>
      <w:r>
        <w:rPr>
          <w:rFonts w:ascii="Arial" w:hAnsi="Arial" w:cs="Arial"/>
          <w:b/>
          <w:noProof/>
          <w:szCs w:val="22"/>
          <w:lang w:val="ru-RU"/>
        </w:rPr>
        <w:t>Раскид</w:t>
      </w:r>
      <w:r w:rsidRPr="00F042E8">
        <w:rPr>
          <w:rFonts w:ascii="Arial" w:hAnsi="Arial" w:cs="Arial"/>
          <w:b/>
          <w:noProof/>
          <w:szCs w:val="22"/>
          <w:lang w:val="ru-RU"/>
        </w:rPr>
        <w:t xml:space="preserve"> </w:t>
      </w:r>
      <w:r>
        <w:rPr>
          <w:rFonts w:ascii="Arial" w:hAnsi="Arial" w:cs="Arial"/>
          <w:b/>
          <w:noProof/>
          <w:szCs w:val="22"/>
          <w:lang w:val="ru-RU"/>
        </w:rPr>
        <w:t>уговора</w:t>
      </w:r>
    </w:p>
    <w:p w:rsidR="00BF1C39" w:rsidRPr="00F042E8" w:rsidRDefault="00BF1C39" w:rsidP="00BF1C39">
      <w:pPr>
        <w:tabs>
          <w:tab w:val="left" w:pos="3360"/>
        </w:tabs>
        <w:jc w:val="center"/>
        <w:rPr>
          <w:rFonts w:ascii="Arial" w:hAnsi="Arial" w:cs="Arial"/>
          <w:bCs/>
          <w:noProof/>
          <w:szCs w:val="22"/>
          <w:lang w:val="ru-RU"/>
        </w:rPr>
      </w:pPr>
    </w:p>
    <w:p w:rsidR="00BF1C39" w:rsidRPr="00F042E8" w:rsidRDefault="00BF1C39" w:rsidP="00BF1C39">
      <w:pPr>
        <w:tabs>
          <w:tab w:val="left" w:pos="3360"/>
        </w:tabs>
        <w:jc w:val="center"/>
        <w:outlineLvl w:val="0"/>
        <w:rPr>
          <w:rFonts w:ascii="Arial" w:hAnsi="Arial" w:cs="Arial"/>
          <w:bCs/>
          <w:noProof/>
          <w:szCs w:val="22"/>
          <w:lang w:val="ru-RU"/>
        </w:rPr>
      </w:pPr>
      <w:r>
        <w:rPr>
          <w:rFonts w:ascii="Arial" w:hAnsi="Arial" w:cs="Arial"/>
          <w:b/>
          <w:noProof/>
          <w:szCs w:val="22"/>
          <w:lang w:val="ru-RU"/>
        </w:rPr>
        <w:t>Члан 16.</w:t>
      </w:r>
    </w:p>
    <w:p w:rsidR="00BF1C39" w:rsidRPr="00F042E8" w:rsidRDefault="00BF1C39" w:rsidP="00BF1C39">
      <w:pPr>
        <w:tabs>
          <w:tab w:val="left" w:pos="3360"/>
        </w:tabs>
        <w:rPr>
          <w:rFonts w:ascii="Arial" w:hAnsi="Arial" w:cs="Arial"/>
          <w:bCs/>
          <w:noProof/>
          <w:szCs w:val="22"/>
          <w:lang w:val="ru-RU"/>
        </w:rPr>
      </w:pPr>
      <w:r>
        <w:rPr>
          <w:rFonts w:ascii="Arial" w:hAnsi="Arial" w:cs="Arial"/>
          <w:bCs/>
          <w:noProof/>
          <w:szCs w:val="22"/>
          <w:lang w:val="ru-RU"/>
        </w:rPr>
        <w:t>Наручилац</w:t>
      </w:r>
      <w:r w:rsidRPr="00F042E8">
        <w:rPr>
          <w:rFonts w:ascii="Arial" w:hAnsi="Arial" w:cs="Arial"/>
          <w:bCs/>
          <w:noProof/>
          <w:szCs w:val="22"/>
          <w:lang w:val="ru-RU"/>
        </w:rPr>
        <w:t xml:space="preserve"> </w:t>
      </w:r>
      <w:r>
        <w:rPr>
          <w:rFonts w:ascii="Arial" w:hAnsi="Arial" w:cs="Arial"/>
          <w:bCs/>
          <w:noProof/>
          <w:szCs w:val="22"/>
          <w:lang w:val="ru-RU"/>
        </w:rPr>
        <w:t>има</w:t>
      </w:r>
      <w:r w:rsidRPr="00F042E8">
        <w:rPr>
          <w:rFonts w:ascii="Arial" w:hAnsi="Arial" w:cs="Arial"/>
          <w:bCs/>
          <w:noProof/>
          <w:szCs w:val="22"/>
          <w:lang w:val="ru-RU"/>
        </w:rPr>
        <w:t xml:space="preserve"> </w:t>
      </w:r>
      <w:r>
        <w:rPr>
          <w:rFonts w:ascii="Arial" w:hAnsi="Arial" w:cs="Arial"/>
          <w:bCs/>
          <w:noProof/>
          <w:szCs w:val="22"/>
          <w:lang w:val="ru-RU"/>
        </w:rPr>
        <w:t>право</w:t>
      </w:r>
      <w:r w:rsidRPr="00F042E8">
        <w:rPr>
          <w:rFonts w:ascii="Arial" w:hAnsi="Arial" w:cs="Arial"/>
          <w:bCs/>
          <w:noProof/>
          <w:szCs w:val="22"/>
          <w:lang w:val="ru-RU"/>
        </w:rPr>
        <w:t xml:space="preserve"> </w:t>
      </w:r>
      <w:r>
        <w:rPr>
          <w:rFonts w:ascii="Arial" w:hAnsi="Arial" w:cs="Arial"/>
          <w:bCs/>
          <w:noProof/>
          <w:szCs w:val="22"/>
          <w:lang w:val="ru-RU"/>
        </w:rPr>
        <w:t>на</w:t>
      </w:r>
      <w:r w:rsidRPr="00F042E8">
        <w:rPr>
          <w:rFonts w:ascii="Arial" w:hAnsi="Arial" w:cs="Arial"/>
          <w:bCs/>
          <w:noProof/>
          <w:szCs w:val="22"/>
          <w:lang w:val="ru-RU"/>
        </w:rPr>
        <w:t xml:space="preserve"> </w:t>
      </w:r>
      <w:r>
        <w:rPr>
          <w:rFonts w:ascii="Arial" w:hAnsi="Arial" w:cs="Arial"/>
          <w:bCs/>
          <w:noProof/>
          <w:szCs w:val="22"/>
          <w:lang w:val="ru-RU"/>
        </w:rPr>
        <w:t>једнострани</w:t>
      </w:r>
      <w:r w:rsidRPr="00F042E8">
        <w:rPr>
          <w:rFonts w:ascii="Arial" w:hAnsi="Arial" w:cs="Arial"/>
          <w:bCs/>
          <w:noProof/>
          <w:szCs w:val="22"/>
          <w:lang w:val="ru-RU"/>
        </w:rPr>
        <w:t xml:space="preserve"> </w:t>
      </w:r>
      <w:r>
        <w:rPr>
          <w:rFonts w:ascii="Arial" w:hAnsi="Arial" w:cs="Arial"/>
          <w:bCs/>
          <w:noProof/>
          <w:szCs w:val="22"/>
          <w:lang w:val="ru-RU"/>
        </w:rPr>
        <w:t>раскид</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r>
        <w:rPr>
          <w:rFonts w:ascii="Arial" w:hAnsi="Arial" w:cs="Arial"/>
          <w:bCs/>
          <w:noProof/>
          <w:szCs w:val="22"/>
          <w:lang w:val="ru-RU"/>
        </w:rPr>
        <w:t>у</w:t>
      </w:r>
      <w:r w:rsidRPr="00F042E8">
        <w:rPr>
          <w:rFonts w:ascii="Arial" w:hAnsi="Arial" w:cs="Arial"/>
          <w:bCs/>
          <w:noProof/>
          <w:szCs w:val="22"/>
          <w:lang w:val="ru-RU"/>
        </w:rPr>
        <w:t xml:space="preserve"> </w:t>
      </w:r>
      <w:r>
        <w:rPr>
          <w:rFonts w:ascii="Arial" w:hAnsi="Arial" w:cs="Arial"/>
          <w:bCs/>
          <w:noProof/>
          <w:szCs w:val="22"/>
          <w:lang w:val="ru-RU"/>
        </w:rPr>
        <w:t>следећим</w:t>
      </w:r>
      <w:r w:rsidRPr="00F042E8">
        <w:rPr>
          <w:rFonts w:ascii="Arial" w:hAnsi="Arial" w:cs="Arial"/>
          <w:bCs/>
          <w:noProof/>
          <w:szCs w:val="22"/>
          <w:lang w:val="ru-RU"/>
        </w:rPr>
        <w:t xml:space="preserve"> </w:t>
      </w:r>
      <w:r>
        <w:rPr>
          <w:rFonts w:ascii="Arial" w:hAnsi="Arial" w:cs="Arial"/>
          <w:bCs/>
          <w:noProof/>
          <w:szCs w:val="22"/>
          <w:lang w:val="ru-RU"/>
        </w:rPr>
        <w:t>случајевима</w:t>
      </w:r>
      <w:r w:rsidRPr="00F042E8">
        <w:rPr>
          <w:rFonts w:ascii="Arial" w:hAnsi="Arial" w:cs="Arial"/>
          <w:bCs/>
          <w:noProof/>
          <w:szCs w:val="22"/>
          <w:lang w:val="ru-RU"/>
        </w:rPr>
        <w:t>:</w:t>
      </w:r>
    </w:p>
    <w:p w:rsidR="00BF1C39" w:rsidRPr="00F042E8" w:rsidRDefault="00BF1C39" w:rsidP="00BF1C39">
      <w:pPr>
        <w:numPr>
          <w:ilvl w:val="0"/>
          <w:numId w:val="29"/>
        </w:numPr>
        <w:tabs>
          <w:tab w:val="left" w:pos="3360"/>
        </w:tabs>
        <w:suppressAutoHyphens/>
        <w:autoSpaceDE w:val="0"/>
        <w:rPr>
          <w:rFonts w:ascii="Arial" w:hAnsi="Arial" w:cs="Arial"/>
          <w:bCs/>
          <w:noProof/>
          <w:szCs w:val="22"/>
          <w:lang w:val="ru-RU"/>
        </w:rPr>
      </w:pPr>
      <w:r w:rsidRPr="00F042E8">
        <w:rPr>
          <w:rFonts w:ascii="Arial" w:hAnsi="Arial" w:cs="Arial"/>
          <w:bCs/>
          <w:noProof/>
          <w:szCs w:val="22"/>
          <w:lang w:val="ru-RU"/>
        </w:rPr>
        <w:t>А</w:t>
      </w:r>
      <w:r>
        <w:rPr>
          <w:rFonts w:ascii="Arial" w:hAnsi="Arial" w:cs="Arial"/>
          <w:bCs/>
          <w:noProof/>
          <w:szCs w:val="22"/>
          <w:lang w:val="ru-RU"/>
        </w:rPr>
        <w:t>ко</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не</w:t>
      </w:r>
      <w:r w:rsidRPr="00F042E8">
        <w:rPr>
          <w:rFonts w:ascii="Arial" w:hAnsi="Arial" w:cs="Arial"/>
          <w:bCs/>
          <w:noProof/>
          <w:szCs w:val="22"/>
          <w:lang w:val="ru-RU"/>
        </w:rPr>
        <w:t xml:space="preserve"> </w:t>
      </w:r>
      <w:r>
        <w:rPr>
          <w:rFonts w:ascii="Arial" w:hAnsi="Arial" w:cs="Arial"/>
          <w:bCs/>
          <w:noProof/>
          <w:szCs w:val="22"/>
          <w:lang w:val="ru-RU"/>
        </w:rPr>
        <w:t>започне</w:t>
      </w:r>
      <w:r w:rsidRPr="00F042E8">
        <w:rPr>
          <w:rFonts w:ascii="Arial" w:hAnsi="Arial" w:cs="Arial"/>
          <w:bCs/>
          <w:noProof/>
          <w:szCs w:val="22"/>
          <w:lang w:val="ru-RU"/>
        </w:rPr>
        <w:t xml:space="preserve"> </w:t>
      </w:r>
      <w:r>
        <w:rPr>
          <w:rFonts w:ascii="Arial" w:hAnsi="Arial" w:cs="Arial"/>
          <w:bCs/>
          <w:noProof/>
          <w:szCs w:val="22"/>
          <w:lang w:val="ru-RU"/>
        </w:rPr>
        <w:t>радове</w:t>
      </w:r>
      <w:r w:rsidRPr="00F042E8">
        <w:rPr>
          <w:rFonts w:ascii="Arial" w:hAnsi="Arial" w:cs="Arial"/>
          <w:bCs/>
          <w:noProof/>
          <w:szCs w:val="22"/>
          <w:lang w:val="ru-RU"/>
        </w:rPr>
        <w:t xml:space="preserve"> </w:t>
      </w:r>
      <w:r>
        <w:rPr>
          <w:rFonts w:ascii="Arial" w:hAnsi="Arial" w:cs="Arial"/>
          <w:bCs/>
          <w:noProof/>
          <w:szCs w:val="22"/>
          <w:lang w:val="ru-RU"/>
        </w:rPr>
        <w:t>најкасније</w:t>
      </w:r>
      <w:r w:rsidRPr="00F042E8">
        <w:rPr>
          <w:rFonts w:ascii="Arial" w:hAnsi="Arial" w:cs="Arial"/>
          <w:bCs/>
          <w:noProof/>
          <w:szCs w:val="22"/>
          <w:lang w:val="ru-RU"/>
        </w:rPr>
        <w:t xml:space="preserve"> </w:t>
      </w:r>
      <w:r>
        <w:rPr>
          <w:rFonts w:ascii="Arial" w:hAnsi="Arial" w:cs="Arial"/>
          <w:bCs/>
          <w:noProof/>
          <w:szCs w:val="22"/>
          <w:lang w:val="ru-RU"/>
        </w:rPr>
        <w:t>до</w:t>
      </w:r>
      <w:r w:rsidRPr="00F042E8">
        <w:rPr>
          <w:rFonts w:ascii="Arial" w:hAnsi="Arial" w:cs="Arial"/>
          <w:bCs/>
          <w:noProof/>
          <w:szCs w:val="22"/>
          <w:lang w:val="ru-RU"/>
        </w:rPr>
        <w:t xml:space="preserve"> 10 </w:t>
      </w:r>
      <w:r>
        <w:rPr>
          <w:rFonts w:ascii="Arial" w:hAnsi="Arial" w:cs="Arial"/>
          <w:bCs/>
          <w:noProof/>
          <w:szCs w:val="22"/>
          <w:lang w:val="ru-RU"/>
        </w:rPr>
        <w:t>дана</w:t>
      </w:r>
      <w:r w:rsidRPr="00F042E8">
        <w:rPr>
          <w:rFonts w:ascii="Arial" w:hAnsi="Arial" w:cs="Arial"/>
          <w:bCs/>
          <w:noProof/>
          <w:szCs w:val="22"/>
          <w:lang w:val="ru-RU"/>
        </w:rPr>
        <w:t xml:space="preserve"> </w:t>
      </w:r>
      <w:r>
        <w:rPr>
          <w:rFonts w:ascii="Arial" w:hAnsi="Arial" w:cs="Arial"/>
          <w:bCs/>
          <w:noProof/>
          <w:szCs w:val="22"/>
          <w:lang w:val="ru-RU"/>
        </w:rPr>
        <w:t>од</w:t>
      </w:r>
      <w:r w:rsidRPr="00F042E8">
        <w:rPr>
          <w:rFonts w:ascii="Arial" w:hAnsi="Arial" w:cs="Arial"/>
          <w:bCs/>
          <w:noProof/>
          <w:szCs w:val="22"/>
          <w:lang w:val="ru-RU"/>
        </w:rPr>
        <w:t xml:space="preserve"> </w:t>
      </w:r>
      <w:r>
        <w:rPr>
          <w:rFonts w:ascii="Arial" w:hAnsi="Arial" w:cs="Arial"/>
          <w:bCs/>
          <w:noProof/>
          <w:szCs w:val="22"/>
          <w:lang w:val="ru-RU"/>
        </w:rPr>
        <w:t>дана</w:t>
      </w:r>
      <w:r w:rsidRPr="00F042E8">
        <w:rPr>
          <w:rFonts w:ascii="Arial" w:hAnsi="Arial" w:cs="Arial"/>
          <w:bCs/>
          <w:noProof/>
          <w:szCs w:val="22"/>
          <w:lang w:val="ru-RU"/>
        </w:rPr>
        <w:t xml:space="preserve"> </w:t>
      </w:r>
      <w:r>
        <w:rPr>
          <w:rFonts w:ascii="Arial" w:hAnsi="Arial" w:cs="Arial"/>
          <w:bCs/>
          <w:noProof/>
          <w:szCs w:val="22"/>
          <w:lang w:val="ru-RU"/>
        </w:rPr>
        <w:t>увође</w:t>
      </w:r>
      <w:r w:rsidRPr="00F042E8">
        <w:rPr>
          <w:rFonts w:ascii="Arial" w:hAnsi="Arial" w:cs="Arial"/>
          <w:bCs/>
          <w:noProof/>
          <w:szCs w:val="22"/>
          <w:lang w:val="ru-RU"/>
        </w:rPr>
        <w:t>њ</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у</w:t>
      </w:r>
      <w:r w:rsidRPr="00F042E8">
        <w:rPr>
          <w:rFonts w:ascii="Arial" w:hAnsi="Arial" w:cs="Arial"/>
          <w:bCs/>
          <w:noProof/>
          <w:szCs w:val="22"/>
          <w:lang w:val="ru-RU"/>
        </w:rPr>
        <w:t xml:space="preserve"> </w:t>
      </w:r>
      <w:r>
        <w:rPr>
          <w:rFonts w:ascii="Arial" w:hAnsi="Arial" w:cs="Arial"/>
          <w:bCs/>
          <w:noProof/>
          <w:szCs w:val="22"/>
          <w:lang w:val="ru-RU"/>
        </w:rPr>
        <w:t>посао</w:t>
      </w:r>
      <w:r w:rsidRPr="00F042E8">
        <w:rPr>
          <w:rFonts w:ascii="Arial" w:hAnsi="Arial" w:cs="Arial"/>
          <w:bCs/>
          <w:noProof/>
          <w:szCs w:val="22"/>
          <w:lang w:val="ru-RU"/>
        </w:rPr>
        <w:t xml:space="preserve"> ;</w:t>
      </w:r>
    </w:p>
    <w:p w:rsidR="00BF1C39" w:rsidRPr="00F042E8" w:rsidRDefault="00BF1C39" w:rsidP="00BF1C39">
      <w:pPr>
        <w:numPr>
          <w:ilvl w:val="0"/>
          <w:numId w:val="29"/>
        </w:numPr>
        <w:tabs>
          <w:tab w:val="left" w:pos="3360"/>
        </w:tabs>
        <w:suppressAutoHyphens/>
        <w:autoSpaceDE w:val="0"/>
        <w:rPr>
          <w:rFonts w:ascii="Arial" w:hAnsi="Arial" w:cs="Arial"/>
          <w:bCs/>
          <w:noProof/>
          <w:szCs w:val="22"/>
          <w:lang w:val="ru-RU"/>
        </w:rPr>
      </w:pPr>
      <w:r w:rsidRPr="00F042E8">
        <w:rPr>
          <w:rFonts w:ascii="Arial" w:hAnsi="Arial" w:cs="Arial"/>
          <w:bCs/>
          <w:noProof/>
          <w:szCs w:val="22"/>
          <w:lang w:val="ru-RU"/>
        </w:rPr>
        <w:t>А</w:t>
      </w:r>
      <w:r>
        <w:rPr>
          <w:rFonts w:ascii="Arial" w:hAnsi="Arial" w:cs="Arial"/>
          <w:bCs/>
          <w:noProof/>
          <w:szCs w:val="22"/>
          <w:lang w:val="ru-RU"/>
        </w:rPr>
        <w:t>ко</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не</w:t>
      </w:r>
      <w:r w:rsidRPr="00F042E8">
        <w:rPr>
          <w:rFonts w:ascii="Arial" w:hAnsi="Arial" w:cs="Arial"/>
          <w:bCs/>
          <w:noProof/>
          <w:szCs w:val="22"/>
          <w:lang w:val="ru-RU"/>
        </w:rPr>
        <w:t xml:space="preserve"> </w:t>
      </w:r>
      <w:r>
        <w:rPr>
          <w:rFonts w:ascii="Arial" w:hAnsi="Arial" w:cs="Arial"/>
          <w:bCs/>
          <w:noProof/>
          <w:szCs w:val="22"/>
          <w:lang w:val="ru-RU"/>
        </w:rPr>
        <w:t>изводи</w:t>
      </w:r>
      <w:r w:rsidRPr="00F042E8">
        <w:rPr>
          <w:rFonts w:ascii="Arial" w:hAnsi="Arial" w:cs="Arial"/>
          <w:bCs/>
          <w:noProof/>
          <w:szCs w:val="22"/>
          <w:lang w:val="ru-RU"/>
        </w:rPr>
        <w:t xml:space="preserve"> </w:t>
      </w:r>
      <w:r>
        <w:rPr>
          <w:rFonts w:ascii="Arial" w:hAnsi="Arial" w:cs="Arial"/>
          <w:bCs/>
          <w:noProof/>
          <w:szCs w:val="22"/>
          <w:lang w:val="ru-RU"/>
        </w:rPr>
        <w:t>радове</w:t>
      </w:r>
      <w:r w:rsidRPr="00F042E8">
        <w:rPr>
          <w:rFonts w:ascii="Arial" w:hAnsi="Arial" w:cs="Arial"/>
          <w:bCs/>
          <w:noProof/>
          <w:szCs w:val="22"/>
          <w:lang w:val="ru-RU"/>
        </w:rPr>
        <w:t xml:space="preserve"> </w:t>
      </w:r>
      <w:r>
        <w:rPr>
          <w:rFonts w:ascii="Arial" w:hAnsi="Arial" w:cs="Arial"/>
          <w:bCs/>
          <w:noProof/>
          <w:szCs w:val="22"/>
          <w:lang w:val="ru-RU"/>
        </w:rPr>
        <w:t>у</w:t>
      </w:r>
      <w:r w:rsidRPr="00F042E8">
        <w:rPr>
          <w:rFonts w:ascii="Arial" w:hAnsi="Arial" w:cs="Arial"/>
          <w:bCs/>
          <w:noProof/>
          <w:szCs w:val="22"/>
          <w:lang w:val="ru-RU"/>
        </w:rPr>
        <w:t xml:space="preserve"> </w:t>
      </w:r>
      <w:r>
        <w:rPr>
          <w:rFonts w:ascii="Arial" w:hAnsi="Arial" w:cs="Arial"/>
          <w:bCs/>
          <w:noProof/>
          <w:szCs w:val="22"/>
          <w:lang w:val="ru-RU"/>
        </w:rPr>
        <w:t>складу</w:t>
      </w:r>
      <w:r w:rsidRPr="00F042E8">
        <w:rPr>
          <w:rFonts w:ascii="Arial" w:hAnsi="Arial" w:cs="Arial"/>
          <w:bCs/>
          <w:noProof/>
          <w:szCs w:val="22"/>
          <w:lang w:val="ru-RU"/>
        </w:rPr>
        <w:t xml:space="preserve"> </w:t>
      </w:r>
      <w:r>
        <w:rPr>
          <w:rFonts w:ascii="Arial" w:hAnsi="Arial" w:cs="Arial"/>
          <w:bCs/>
          <w:noProof/>
          <w:szCs w:val="22"/>
          <w:lang w:val="ru-RU"/>
        </w:rPr>
        <w:t>са</w:t>
      </w:r>
      <w:r w:rsidRPr="00F042E8">
        <w:rPr>
          <w:rFonts w:ascii="Arial" w:hAnsi="Arial" w:cs="Arial"/>
          <w:bCs/>
          <w:noProof/>
          <w:szCs w:val="22"/>
          <w:lang w:val="ru-RU"/>
        </w:rPr>
        <w:t xml:space="preserve"> </w:t>
      </w:r>
      <w:r>
        <w:rPr>
          <w:rFonts w:ascii="Arial" w:hAnsi="Arial" w:cs="Arial"/>
          <w:bCs/>
          <w:noProof/>
          <w:szCs w:val="22"/>
          <w:lang w:val="ru-RU"/>
        </w:rPr>
        <w:t>техничком</w:t>
      </w:r>
      <w:r w:rsidRPr="00F042E8">
        <w:rPr>
          <w:rFonts w:ascii="Arial" w:hAnsi="Arial" w:cs="Arial"/>
          <w:bCs/>
          <w:noProof/>
          <w:szCs w:val="22"/>
          <w:lang w:val="ru-RU"/>
        </w:rPr>
        <w:t xml:space="preserve"> </w:t>
      </w:r>
      <w:r>
        <w:rPr>
          <w:rFonts w:ascii="Arial" w:hAnsi="Arial" w:cs="Arial"/>
          <w:bCs/>
          <w:noProof/>
          <w:szCs w:val="22"/>
          <w:lang w:val="ru-RU"/>
        </w:rPr>
        <w:t>документацијом</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извође</w:t>
      </w:r>
      <w:r w:rsidRPr="00F042E8">
        <w:rPr>
          <w:rFonts w:ascii="Arial" w:hAnsi="Arial" w:cs="Arial"/>
          <w:bCs/>
          <w:noProof/>
          <w:szCs w:val="22"/>
          <w:lang w:val="ru-RU"/>
        </w:rPr>
        <w:t>њ</w:t>
      </w:r>
      <w:r>
        <w:rPr>
          <w:rFonts w:ascii="Arial" w:hAnsi="Arial" w:cs="Arial"/>
          <w:bCs/>
          <w:noProof/>
          <w:szCs w:val="22"/>
          <w:lang w:val="ru-RU"/>
        </w:rPr>
        <w:t>е</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w:t>
      </w:r>
    </w:p>
    <w:p w:rsidR="00BF1C39" w:rsidRPr="00F042E8" w:rsidRDefault="00BF1C39" w:rsidP="00BF1C39">
      <w:pPr>
        <w:numPr>
          <w:ilvl w:val="0"/>
          <w:numId w:val="29"/>
        </w:numPr>
        <w:tabs>
          <w:tab w:val="left" w:pos="3360"/>
        </w:tabs>
        <w:suppressAutoHyphens/>
        <w:autoSpaceDE w:val="0"/>
        <w:rPr>
          <w:rFonts w:ascii="Arial" w:hAnsi="Arial" w:cs="Arial"/>
          <w:bCs/>
          <w:noProof/>
          <w:szCs w:val="22"/>
          <w:lang w:val="ru-RU"/>
        </w:rPr>
      </w:pPr>
      <w:r w:rsidRPr="00F042E8">
        <w:rPr>
          <w:rFonts w:ascii="Arial" w:hAnsi="Arial" w:cs="Arial"/>
          <w:bCs/>
          <w:noProof/>
          <w:szCs w:val="22"/>
          <w:lang w:val="ru-RU"/>
        </w:rPr>
        <w:t>А</w:t>
      </w:r>
      <w:r>
        <w:rPr>
          <w:rFonts w:ascii="Arial" w:hAnsi="Arial" w:cs="Arial"/>
          <w:bCs/>
          <w:noProof/>
          <w:szCs w:val="22"/>
          <w:lang w:val="ru-RU"/>
        </w:rPr>
        <w:t>ко</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радове</w:t>
      </w:r>
      <w:r w:rsidRPr="00F042E8">
        <w:rPr>
          <w:rFonts w:ascii="Arial" w:hAnsi="Arial" w:cs="Arial"/>
          <w:bCs/>
          <w:noProof/>
          <w:szCs w:val="22"/>
          <w:lang w:val="ru-RU"/>
        </w:rPr>
        <w:t xml:space="preserve"> </w:t>
      </w:r>
      <w:r>
        <w:rPr>
          <w:rFonts w:ascii="Arial" w:hAnsi="Arial" w:cs="Arial"/>
          <w:bCs/>
          <w:noProof/>
          <w:szCs w:val="22"/>
          <w:lang w:val="ru-RU"/>
        </w:rPr>
        <w:t>изводи</w:t>
      </w:r>
      <w:r w:rsidRPr="00F042E8">
        <w:rPr>
          <w:rFonts w:ascii="Arial" w:hAnsi="Arial" w:cs="Arial"/>
          <w:bCs/>
          <w:noProof/>
          <w:szCs w:val="22"/>
          <w:lang w:val="ru-RU"/>
        </w:rPr>
        <w:t xml:space="preserve"> </w:t>
      </w:r>
      <w:r>
        <w:rPr>
          <w:rFonts w:ascii="Arial" w:hAnsi="Arial" w:cs="Arial"/>
          <w:bCs/>
          <w:noProof/>
          <w:szCs w:val="22"/>
          <w:lang w:val="ru-RU"/>
        </w:rPr>
        <w:t>не</w:t>
      </w:r>
      <w:r w:rsidRPr="00F042E8">
        <w:rPr>
          <w:rFonts w:ascii="Arial" w:hAnsi="Arial" w:cs="Arial"/>
          <w:bCs/>
          <w:noProof/>
          <w:szCs w:val="22"/>
          <w:lang w:val="ru-RU"/>
        </w:rPr>
        <w:t xml:space="preserve"> </w:t>
      </w:r>
      <w:r>
        <w:rPr>
          <w:rFonts w:ascii="Arial" w:hAnsi="Arial" w:cs="Arial"/>
          <w:bCs/>
          <w:noProof/>
          <w:szCs w:val="22"/>
          <w:lang w:val="ru-RU"/>
        </w:rPr>
        <w:t>квалитетно</w:t>
      </w:r>
      <w:r w:rsidRPr="00F042E8">
        <w:rPr>
          <w:rFonts w:ascii="Arial" w:hAnsi="Arial" w:cs="Arial"/>
          <w:bCs/>
          <w:noProof/>
          <w:szCs w:val="22"/>
          <w:lang w:val="ru-RU"/>
        </w:rPr>
        <w:t xml:space="preserve"> ;</w:t>
      </w:r>
    </w:p>
    <w:p w:rsidR="00BF1C39" w:rsidRPr="00F042E8" w:rsidRDefault="00BF1C39" w:rsidP="00BF1C39">
      <w:pPr>
        <w:numPr>
          <w:ilvl w:val="0"/>
          <w:numId w:val="29"/>
        </w:numPr>
        <w:tabs>
          <w:tab w:val="left" w:pos="3360"/>
        </w:tabs>
        <w:suppressAutoHyphens/>
        <w:autoSpaceDE w:val="0"/>
        <w:rPr>
          <w:rFonts w:ascii="Arial" w:hAnsi="Arial" w:cs="Arial"/>
          <w:bCs/>
          <w:noProof/>
          <w:szCs w:val="22"/>
          <w:lang w:val="ru-RU"/>
        </w:rPr>
      </w:pPr>
      <w:r w:rsidRPr="00F042E8">
        <w:rPr>
          <w:rFonts w:ascii="Arial" w:hAnsi="Arial" w:cs="Arial"/>
          <w:bCs/>
          <w:noProof/>
          <w:szCs w:val="22"/>
          <w:lang w:val="ru-RU"/>
        </w:rPr>
        <w:t>А</w:t>
      </w:r>
      <w:r>
        <w:rPr>
          <w:rFonts w:ascii="Arial" w:hAnsi="Arial" w:cs="Arial"/>
          <w:bCs/>
          <w:noProof/>
          <w:szCs w:val="22"/>
          <w:lang w:val="ru-RU"/>
        </w:rPr>
        <w:t>ко</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не</w:t>
      </w:r>
      <w:r w:rsidRPr="00F042E8">
        <w:rPr>
          <w:rFonts w:ascii="Arial" w:hAnsi="Arial" w:cs="Arial"/>
          <w:bCs/>
          <w:noProof/>
          <w:szCs w:val="22"/>
          <w:lang w:val="ru-RU"/>
        </w:rPr>
        <w:t xml:space="preserve"> </w:t>
      </w:r>
      <w:r>
        <w:rPr>
          <w:rFonts w:ascii="Arial" w:hAnsi="Arial" w:cs="Arial"/>
          <w:bCs/>
          <w:noProof/>
          <w:szCs w:val="22"/>
          <w:lang w:val="ru-RU"/>
        </w:rPr>
        <w:t>поступа</w:t>
      </w:r>
      <w:r w:rsidRPr="00F042E8">
        <w:rPr>
          <w:rFonts w:ascii="Arial" w:hAnsi="Arial" w:cs="Arial"/>
          <w:bCs/>
          <w:noProof/>
          <w:szCs w:val="22"/>
          <w:lang w:val="ru-RU"/>
        </w:rPr>
        <w:t xml:space="preserve"> </w:t>
      </w:r>
      <w:r>
        <w:rPr>
          <w:rFonts w:ascii="Arial" w:hAnsi="Arial" w:cs="Arial"/>
          <w:bCs/>
          <w:noProof/>
          <w:szCs w:val="22"/>
          <w:lang w:val="ru-RU"/>
        </w:rPr>
        <w:t>по</w:t>
      </w:r>
      <w:r w:rsidRPr="00F042E8">
        <w:rPr>
          <w:rFonts w:ascii="Arial" w:hAnsi="Arial" w:cs="Arial"/>
          <w:bCs/>
          <w:noProof/>
          <w:szCs w:val="22"/>
          <w:lang w:val="ru-RU"/>
        </w:rPr>
        <w:t xml:space="preserve"> </w:t>
      </w:r>
      <w:r>
        <w:rPr>
          <w:rFonts w:ascii="Arial" w:hAnsi="Arial" w:cs="Arial"/>
          <w:bCs/>
          <w:noProof/>
          <w:szCs w:val="22"/>
          <w:lang w:val="ru-RU"/>
        </w:rPr>
        <w:t>налозима</w:t>
      </w:r>
      <w:r w:rsidRPr="00F042E8">
        <w:rPr>
          <w:rFonts w:ascii="Arial" w:hAnsi="Arial" w:cs="Arial"/>
          <w:bCs/>
          <w:noProof/>
          <w:szCs w:val="22"/>
          <w:lang w:val="ru-RU"/>
        </w:rPr>
        <w:t xml:space="preserve"> </w:t>
      </w:r>
      <w:r>
        <w:rPr>
          <w:rFonts w:ascii="Arial" w:hAnsi="Arial" w:cs="Arial"/>
          <w:bCs/>
          <w:noProof/>
          <w:szCs w:val="22"/>
          <w:lang w:val="ru-RU"/>
        </w:rPr>
        <w:t>надзорног</w:t>
      </w:r>
      <w:r w:rsidRPr="00F042E8">
        <w:rPr>
          <w:rFonts w:ascii="Arial" w:hAnsi="Arial" w:cs="Arial"/>
          <w:bCs/>
          <w:noProof/>
          <w:szCs w:val="22"/>
          <w:lang w:val="ru-RU"/>
        </w:rPr>
        <w:t xml:space="preserve"> </w:t>
      </w:r>
      <w:r>
        <w:rPr>
          <w:rFonts w:ascii="Arial" w:hAnsi="Arial" w:cs="Arial"/>
          <w:bCs/>
          <w:noProof/>
          <w:szCs w:val="22"/>
          <w:lang w:val="ru-RU"/>
        </w:rPr>
        <w:t>органа</w:t>
      </w:r>
      <w:r w:rsidRPr="00F042E8">
        <w:rPr>
          <w:rFonts w:ascii="Arial" w:hAnsi="Arial" w:cs="Arial"/>
          <w:bCs/>
          <w:noProof/>
          <w:szCs w:val="22"/>
          <w:lang w:val="ru-RU"/>
        </w:rPr>
        <w:t xml:space="preserve"> ;</w:t>
      </w:r>
    </w:p>
    <w:p w:rsidR="00BF1C39" w:rsidRPr="00F042E8" w:rsidRDefault="00BF1C39" w:rsidP="00BF1C39">
      <w:pPr>
        <w:numPr>
          <w:ilvl w:val="0"/>
          <w:numId w:val="29"/>
        </w:numPr>
        <w:tabs>
          <w:tab w:val="left" w:pos="3360"/>
        </w:tabs>
        <w:suppressAutoHyphens/>
        <w:autoSpaceDE w:val="0"/>
        <w:rPr>
          <w:rFonts w:ascii="Arial" w:hAnsi="Arial" w:cs="Arial"/>
          <w:bCs/>
          <w:noProof/>
          <w:szCs w:val="22"/>
          <w:lang w:val="ru-RU"/>
        </w:rPr>
      </w:pPr>
      <w:r w:rsidRPr="00F042E8">
        <w:rPr>
          <w:rFonts w:ascii="Arial" w:hAnsi="Arial" w:cs="Arial"/>
          <w:bCs/>
          <w:noProof/>
          <w:szCs w:val="22"/>
          <w:lang w:val="ru-RU"/>
        </w:rPr>
        <w:t>А</w:t>
      </w:r>
      <w:r>
        <w:rPr>
          <w:rFonts w:ascii="Arial" w:hAnsi="Arial" w:cs="Arial"/>
          <w:bCs/>
          <w:noProof/>
          <w:szCs w:val="22"/>
          <w:lang w:val="ru-RU"/>
        </w:rPr>
        <w:t>ко</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из</w:t>
      </w:r>
      <w:r w:rsidRPr="00F042E8">
        <w:rPr>
          <w:rFonts w:ascii="Arial" w:hAnsi="Arial" w:cs="Arial"/>
          <w:bCs/>
          <w:noProof/>
          <w:szCs w:val="22"/>
          <w:lang w:val="ru-RU"/>
        </w:rPr>
        <w:t xml:space="preserve"> </w:t>
      </w:r>
      <w:r>
        <w:rPr>
          <w:rFonts w:ascii="Arial" w:hAnsi="Arial" w:cs="Arial"/>
          <w:bCs/>
          <w:noProof/>
          <w:szCs w:val="22"/>
          <w:lang w:val="ru-RU"/>
        </w:rPr>
        <w:t>не</w:t>
      </w:r>
      <w:r w:rsidRPr="00F042E8">
        <w:rPr>
          <w:rFonts w:ascii="Arial" w:hAnsi="Arial" w:cs="Arial"/>
          <w:bCs/>
          <w:noProof/>
          <w:szCs w:val="22"/>
          <w:lang w:val="ru-RU"/>
        </w:rPr>
        <w:t xml:space="preserve"> </w:t>
      </w:r>
      <w:r>
        <w:rPr>
          <w:rFonts w:ascii="Arial" w:hAnsi="Arial" w:cs="Arial"/>
          <w:bCs/>
          <w:noProof/>
          <w:szCs w:val="22"/>
          <w:lang w:val="ru-RU"/>
        </w:rPr>
        <w:t>оправданих</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 xml:space="preserve"> </w:t>
      </w:r>
      <w:r>
        <w:rPr>
          <w:rFonts w:ascii="Arial" w:hAnsi="Arial" w:cs="Arial"/>
          <w:bCs/>
          <w:noProof/>
          <w:szCs w:val="22"/>
          <w:lang w:val="ru-RU"/>
        </w:rPr>
        <w:t>прекине</w:t>
      </w:r>
      <w:r w:rsidRPr="00F042E8">
        <w:rPr>
          <w:rFonts w:ascii="Arial" w:hAnsi="Arial" w:cs="Arial"/>
          <w:bCs/>
          <w:noProof/>
          <w:szCs w:val="22"/>
          <w:lang w:val="ru-RU"/>
        </w:rPr>
        <w:t xml:space="preserve"> </w:t>
      </w:r>
      <w:r>
        <w:rPr>
          <w:rFonts w:ascii="Arial" w:hAnsi="Arial" w:cs="Arial"/>
          <w:bCs/>
          <w:noProof/>
          <w:szCs w:val="22"/>
          <w:lang w:val="ru-RU"/>
        </w:rPr>
        <w:t>извође</w:t>
      </w:r>
      <w:r w:rsidRPr="00F042E8">
        <w:rPr>
          <w:rFonts w:ascii="Arial" w:hAnsi="Arial" w:cs="Arial"/>
          <w:bCs/>
          <w:noProof/>
          <w:szCs w:val="22"/>
          <w:lang w:val="ru-RU"/>
        </w:rPr>
        <w:t>њ</w:t>
      </w:r>
      <w:r>
        <w:rPr>
          <w:rFonts w:ascii="Arial" w:hAnsi="Arial" w:cs="Arial"/>
          <w:bCs/>
          <w:noProof/>
          <w:szCs w:val="22"/>
          <w:lang w:val="ru-RU"/>
        </w:rPr>
        <w:t>е</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исте</w:t>
      </w:r>
      <w:r w:rsidRPr="00F042E8">
        <w:rPr>
          <w:rFonts w:ascii="Arial" w:hAnsi="Arial" w:cs="Arial"/>
          <w:bCs/>
          <w:noProof/>
          <w:szCs w:val="22"/>
          <w:lang w:val="ru-RU"/>
        </w:rPr>
        <w:t xml:space="preserve"> </w:t>
      </w:r>
      <w:r>
        <w:rPr>
          <w:rFonts w:ascii="Arial" w:hAnsi="Arial" w:cs="Arial"/>
          <w:bCs/>
          <w:noProof/>
          <w:szCs w:val="22"/>
          <w:lang w:val="ru-RU"/>
        </w:rPr>
        <w:t>не</w:t>
      </w:r>
      <w:r w:rsidRPr="00F042E8">
        <w:rPr>
          <w:rFonts w:ascii="Arial" w:hAnsi="Arial" w:cs="Arial"/>
          <w:bCs/>
          <w:noProof/>
          <w:szCs w:val="22"/>
          <w:lang w:val="ru-RU"/>
        </w:rPr>
        <w:t xml:space="preserve"> </w:t>
      </w:r>
      <w:r>
        <w:rPr>
          <w:rFonts w:ascii="Arial" w:hAnsi="Arial" w:cs="Arial"/>
          <w:bCs/>
          <w:noProof/>
          <w:szCs w:val="22"/>
          <w:lang w:val="ru-RU"/>
        </w:rPr>
        <w:t>настави</w:t>
      </w:r>
      <w:r w:rsidRPr="00F042E8">
        <w:rPr>
          <w:rFonts w:ascii="Arial" w:hAnsi="Arial" w:cs="Arial"/>
          <w:bCs/>
          <w:noProof/>
          <w:szCs w:val="22"/>
          <w:lang w:val="ru-RU"/>
        </w:rPr>
        <w:t xml:space="preserve"> </w:t>
      </w:r>
      <w:r>
        <w:rPr>
          <w:rFonts w:ascii="Arial" w:hAnsi="Arial" w:cs="Arial"/>
          <w:bCs/>
          <w:noProof/>
          <w:szCs w:val="22"/>
          <w:lang w:val="ru-RU"/>
        </w:rPr>
        <w:t>по</w:t>
      </w:r>
      <w:r w:rsidRPr="00F042E8">
        <w:rPr>
          <w:rFonts w:ascii="Arial" w:hAnsi="Arial" w:cs="Arial"/>
          <w:bCs/>
          <w:noProof/>
          <w:szCs w:val="22"/>
          <w:lang w:val="ru-RU"/>
        </w:rPr>
        <w:t xml:space="preserve"> </w:t>
      </w:r>
      <w:r>
        <w:rPr>
          <w:rFonts w:ascii="Arial" w:hAnsi="Arial" w:cs="Arial"/>
          <w:bCs/>
          <w:noProof/>
          <w:szCs w:val="22"/>
          <w:lang w:val="ru-RU"/>
        </w:rPr>
        <w:t>истеку</w:t>
      </w:r>
      <w:r w:rsidRPr="00F042E8">
        <w:rPr>
          <w:rFonts w:ascii="Arial" w:hAnsi="Arial" w:cs="Arial"/>
          <w:bCs/>
          <w:noProof/>
          <w:szCs w:val="22"/>
          <w:lang w:val="ru-RU"/>
        </w:rPr>
        <w:t xml:space="preserve"> </w:t>
      </w:r>
      <w:r>
        <w:rPr>
          <w:rFonts w:ascii="Arial" w:hAnsi="Arial" w:cs="Arial"/>
          <w:bCs/>
          <w:noProof/>
          <w:szCs w:val="22"/>
          <w:lang w:val="ru-RU"/>
        </w:rPr>
        <w:t>рока</w:t>
      </w:r>
      <w:r w:rsidRPr="00F042E8">
        <w:rPr>
          <w:rFonts w:ascii="Arial" w:hAnsi="Arial" w:cs="Arial"/>
          <w:bCs/>
          <w:noProof/>
          <w:szCs w:val="22"/>
          <w:lang w:val="ru-RU"/>
        </w:rPr>
        <w:t xml:space="preserve"> </w:t>
      </w:r>
      <w:r>
        <w:rPr>
          <w:rFonts w:ascii="Arial" w:hAnsi="Arial" w:cs="Arial"/>
          <w:bCs/>
          <w:noProof/>
          <w:szCs w:val="22"/>
          <w:lang w:val="ru-RU"/>
        </w:rPr>
        <w:t>од</w:t>
      </w:r>
      <w:r w:rsidRPr="00F042E8">
        <w:rPr>
          <w:rFonts w:ascii="Arial" w:hAnsi="Arial" w:cs="Arial"/>
          <w:bCs/>
          <w:noProof/>
          <w:szCs w:val="22"/>
          <w:lang w:val="ru-RU"/>
        </w:rPr>
        <w:t xml:space="preserve"> 7 </w:t>
      </w:r>
      <w:r>
        <w:rPr>
          <w:rFonts w:ascii="Arial" w:hAnsi="Arial" w:cs="Arial"/>
          <w:bCs/>
          <w:noProof/>
          <w:szCs w:val="22"/>
          <w:lang w:val="ru-RU"/>
        </w:rPr>
        <w:t>дана</w:t>
      </w:r>
      <w:r w:rsidRPr="00F042E8">
        <w:rPr>
          <w:rFonts w:ascii="Arial" w:hAnsi="Arial" w:cs="Arial"/>
          <w:bCs/>
          <w:noProof/>
          <w:szCs w:val="22"/>
          <w:lang w:val="ru-RU"/>
        </w:rPr>
        <w:t xml:space="preserve"> </w:t>
      </w:r>
      <w:r>
        <w:rPr>
          <w:rFonts w:ascii="Arial" w:hAnsi="Arial" w:cs="Arial"/>
          <w:bCs/>
          <w:noProof/>
          <w:szCs w:val="22"/>
          <w:lang w:val="ru-RU"/>
        </w:rPr>
        <w:t>или</w:t>
      </w:r>
      <w:r w:rsidRPr="00F042E8">
        <w:rPr>
          <w:rFonts w:ascii="Arial" w:hAnsi="Arial" w:cs="Arial"/>
          <w:bCs/>
          <w:noProof/>
          <w:szCs w:val="22"/>
          <w:lang w:val="ru-RU"/>
        </w:rPr>
        <w:t xml:space="preserve"> </w:t>
      </w:r>
      <w:r>
        <w:rPr>
          <w:rFonts w:ascii="Arial" w:hAnsi="Arial" w:cs="Arial"/>
          <w:bCs/>
          <w:noProof/>
          <w:szCs w:val="22"/>
          <w:lang w:val="ru-RU"/>
        </w:rPr>
        <w:t>ако</w:t>
      </w:r>
      <w:r w:rsidRPr="00F042E8">
        <w:rPr>
          <w:rFonts w:ascii="Arial" w:hAnsi="Arial" w:cs="Arial"/>
          <w:bCs/>
          <w:noProof/>
          <w:szCs w:val="22"/>
          <w:lang w:val="ru-RU"/>
        </w:rPr>
        <w:t xml:space="preserve"> </w:t>
      </w:r>
      <w:r>
        <w:rPr>
          <w:rFonts w:ascii="Arial" w:hAnsi="Arial" w:cs="Arial"/>
          <w:bCs/>
          <w:noProof/>
          <w:szCs w:val="22"/>
          <w:lang w:val="ru-RU"/>
        </w:rPr>
        <w:t>одустане</w:t>
      </w:r>
      <w:r w:rsidRPr="00F042E8">
        <w:rPr>
          <w:rFonts w:ascii="Arial" w:hAnsi="Arial" w:cs="Arial"/>
          <w:bCs/>
          <w:noProof/>
          <w:szCs w:val="22"/>
          <w:lang w:val="ru-RU"/>
        </w:rPr>
        <w:t xml:space="preserve"> </w:t>
      </w:r>
      <w:r>
        <w:rPr>
          <w:rFonts w:ascii="Arial" w:hAnsi="Arial" w:cs="Arial"/>
          <w:bCs/>
          <w:noProof/>
          <w:szCs w:val="22"/>
          <w:lang w:val="ru-RU"/>
        </w:rPr>
        <w:t>од</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љ</w:t>
      </w:r>
      <w:r>
        <w:rPr>
          <w:rFonts w:ascii="Arial" w:hAnsi="Arial" w:cs="Arial"/>
          <w:bCs/>
          <w:noProof/>
          <w:szCs w:val="22"/>
          <w:lang w:val="ru-RU"/>
        </w:rPr>
        <w:t>ег</w:t>
      </w:r>
      <w:r w:rsidRPr="00F042E8">
        <w:rPr>
          <w:rFonts w:ascii="Arial" w:hAnsi="Arial" w:cs="Arial"/>
          <w:bCs/>
          <w:noProof/>
          <w:szCs w:val="22"/>
          <w:lang w:val="ru-RU"/>
        </w:rPr>
        <w:t xml:space="preserve"> </w:t>
      </w:r>
      <w:r>
        <w:rPr>
          <w:rFonts w:ascii="Arial" w:hAnsi="Arial" w:cs="Arial"/>
          <w:bCs/>
          <w:noProof/>
          <w:szCs w:val="22"/>
          <w:lang w:val="ru-RU"/>
        </w:rPr>
        <w:t>рада</w:t>
      </w:r>
      <w:r w:rsidRPr="00F042E8">
        <w:rPr>
          <w:rFonts w:ascii="Arial" w:hAnsi="Arial" w:cs="Arial"/>
          <w:bCs/>
          <w:noProof/>
          <w:szCs w:val="22"/>
          <w:lang w:val="ru-RU"/>
        </w:rPr>
        <w:t xml:space="preserve"> ;</w:t>
      </w:r>
    </w:p>
    <w:p w:rsidR="00BF1C39" w:rsidRPr="00F042E8" w:rsidRDefault="00BF1C39" w:rsidP="00BF1C39">
      <w:pPr>
        <w:numPr>
          <w:ilvl w:val="0"/>
          <w:numId w:val="29"/>
        </w:numPr>
        <w:tabs>
          <w:tab w:val="left" w:pos="3360"/>
        </w:tabs>
        <w:suppressAutoHyphens/>
        <w:autoSpaceDE w:val="0"/>
        <w:rPr>
          <w:rFonts w:ascii="Arial" w:hAnsi="Arial" w:cs="Arial"/>
          <w:bCs/>
          <w:noProof/>
          <w:szCs w:val="22"/>
          <w:lang w:val="ru-RU"/>
        </w:rPr>
      </w:pPr>
      <w:r w:rsidRPr="00F042E8">
        <w:rPr>
          <w:rFonts w:ascii="Arial" w:hAnsi="Arial" w:cs="Arial"/>
          <w:bCs/>
          <w:noProof/>
          <w:szCs w:val="22"/>
          <w:lang w:val="ru-RU"/>
        </w:rPr>
        <w:t>А</w:t>
      </w:r>
      <w:r>
        <w:rPr>
          <w:rFonts w:ascii="Arial" w:hAnsi="Arial" w:cs="Arial"/>
          <w:bCs/>
          <w:noProof/>
          <w:szCs w:val="22"/>
          <w:lang w:val="ru-RU"/>
        </w:rPr>
        <w:t>ко</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није</w:t>
      </w:r>
      <w:r w:rsidRPr="00F042E8">
        <w:rPr>
          <w:rFonts w:ascii="Arial" w:hAnsi="Arial" w:cs="Arial"/>
          <w:bCs/>
          <w:noProof/>
          <w:szCs w:val="22"/>
          <w:lang w:val="ru-RU"/>
        </w:rPr>
        <w:t xml:space="preserve"> </w:t>
      </w:r>
      <w:r>
        <w:rPr>
          <w:rFonts w:ascii="Arial" w:hAnsi="Arial" w:cs="Arial"/>
          <w:bCs/>
          <w:noProof/>
          <w:szCs w:val="22"/>
          <w:lang w:val="ru-RU"/>
        </w:rPr>
        <w:t>успео</w:t>
      </w:r>
      <w:r w:rsidRPr="00F042E8">
        <w:rPr>
          <w:rFonts w:ascii="Arial" w:hAnsi="Arial" w:cs="Arial"/>
          <w:bCs/>
          <w:noProof/>
          <w:szCs w:val="22"/>
          <w:lang w:val="ru-RU"/>
        </w:rPr>
        <w:t xml:space="preserve"> </w:t>
      </w:r>
      <w:r>
        <w:rPr>
          <w:rFonts w:ascii="Arial" w:hAnsi="Arial" w:cs="Arial"/>
          <w:bCs/>
          <w:noProof/>
          <w:szCs w:val="22"/>
          <w:lang w:val="ru-RU"/>
        </w:rPr>
        <w:t>или</w:t>
      </w:r>
      <w:r w:rsidRPr="00F042E8">
        <w:rPr>
          <w:rFonts w:ascii="Arial" w:hAnsi="Arial" w:cs="Arial"/>
          <w:bCs/>
          <w:noProof/>
          <w:szCs w:val="22"/>
          <w:lang w:val="ru-RU"/>
        </w:rPr>
        <w:t xml:space="preserve"> </w:t>
      </w:r>
      <w:r>
        <w:rPr>
          <w:rFonts w:ascii="Arial" w:hAnsi="Arial" w:cs="Arial"/>
          <w:bCs/>
          <w:noProof/>
          <w:szCs w:val="22"/>
          <w:lang w:val="ru-RU"/>
        </w:rPr>
        <w:t>је</w:t>
      </w:r>
      <w:r w:rsidRPr="00F042E8">
        <w:rPr>
          <w:rFonts w:ascii="Arial" w:hAnsi="Arial" w:cs="Arial"/>
          <w:bCs/>
          <w:noProof/>
          <w:szCs w:val="22"/>
          <w:lang w:val="ru-RU"/>
        </w:rPr>
        <w:t xml:space="preserve"> </w:t>
      </w:r>
      <w:r>
        <w:rPr>
          <w:rFonts w:ascii="Arial" w:hAnsi="Arial" w:cs="Arial"/>
          <w:bCs/>
          <w:noProof/>
          <w:szCs w:val="22"/>
          <w:lang w:val="ru-RU"/>
        </w:rPr>
        <w:t>одбио</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 xml:space="preserve"> </w:t>
      </w:r>
      <w:r>
        <w:rPr>
          <w:rFonts w:ascii="Arial" w:hAnsi="Arial" w:cs="Arial"/>
          <w:bCs/>
          <w:noProof/>
          <w:szCs w:val="22"/>
          <w:lang w:val="ru-RU"/>
        </w:rPr>
        <w:t>достави</w:t>
      </w:r>
      <w:r w:rsidRPr="00F042E8">
        <w:rPr>
          <w:rFonts w:ascii="Arial" w:hAnsi="Arial" w:cs="Arial"/>
          <w:bCs/>
          <w:noProof/>
          <w:szCs w:val="22"/>
          <w:lang w:val="ru-RU"/>
        </w:rPr>
        <w:t xml:space="preserve"> </w:t>
      </w:r>
      <w:r>
        <w:rPr>
          <w:rFonts w:ascii="Arial" w:hAnsi="Arial" w:cs="Arial"/>
          <w:bCs/>
          <w:noProof/>
          <w:szCs w:val="22"/>
          <w:lang w:val="ru-RU"/>
        </w:rPr>
        <w:t>банкарске</w:t>
      </w:r>
      <w:r w:rsidRPr="00F042E8">
        <w:rPr>
          <w:rFonts w:ascii="Arial" w:hAnsi="Arial" w:cs="Arial"/>
          <w:bCs/>
          <w:noProof/>
          <w:szCs w:val="22"/>
          <w:lang w:val="ru-RU"/>
        </w:rPr>
        <w:t xml:space="preserve"> </w:t>
      </w:r>
      <w:r>
        <w:rPr>
          <w:rFonts w:ascii="Arial" w:hAnsi="Arial" w:cs="Arial"/>
          <w:bCs/>
          <w:noProof/>
          <w:szCs w:val="22"/>
          <w:lang w:val="ru-RU"/>
        </w:rPr>
        <w:t>гаранције</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повраћај</w:t>
      </w:r>
      <w:r w:rsidRPr="00F042E8">
        <w:rPr>
          <w:rFonts w:ascii="Arial" w:hAnsi="Arial" w:cs="Arial"/>
          <w:bCs/>
          <w:noProof/>
          <w:szCs w:val="22"/>
          <w:lang w:val="ru-RU"/>
        </w:rPr>
        <w:t xml:space="preserve"> </w:t>
      </w:r>
      <w:r>
        <w:rPr>
          <w:rFonts w:ascii="Arial" w:hAnsi="Arial" w:cs="Arial"/>
          <w:bCs/>
          <w:noProof/>
          <w:szCs w:val="22"/>
          <w:lang w:val="ru-RU"/>
        </w:rPr>
        <w:t>авансног</w:t>
      </w:r>
      <w:r w:rsidRPr="00F042E8">
        <w:rPr>
          <w:rFonts w:ascii="Arial" w:hAnsi="Arial" w:cs="Arial"/>
          <w:bCs/>
          <w:noProof/>
          <w:szCs w:val="22"/>
          <w:lang w:val="ru-RU"/>
        </w:rPr>
        <w:t xml:space="preserve"> </w:t>
      </w:r>
      <w:r>
        <w:rPr>
          <w:rFonts w:ascii="Arial" w:hAnsi="Arial" w:cs="Arial"/>
          <w:bCs/>
          <w:noProof/>
          <w:szCs w:val="22"/>
          <w:lang w:val="ru-RU"/>
        </w:rPr>
        <w:t>плаћа</w:t>
      </w:r>
      <w:r w:rsidRPr="00F042E8">
        <w:rPr>
          <w:rFonts w:ascii="Arial" w:hAnsi="Arial" w:cs="Arial"/>
          <w:bCs/>
          <w:noProof/>
          <w:szCs w:val="22"/>
          <w:lang w:val="ru-RU"/>
        </w:rPr>
        <w:t>њ</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добро</w:t>
      </w:r>
      <w:r w:rsidRPr="00F042E8">
        <w:rPr>
          <w:rFonts w:ascii="Arial" w:hAnsi="Arial" w:cs="Arial"/>
          <w:bCs/>
          <w:noProof/>
          <w:szCs w:val="22"/>
          <w:lang w:val="ru-RU"/>
        </w:rPr>
        <w:t xml:space="preserve"> </w:t>
      </w:r>
      <w:r>
        <w:rPr>
          <w:rFonts w:ascii="Arial" w:hAnsi="Arial" w:cs="Arial"/>
          <w:bCs/>
          <w:noProof/>
          <w:szCs w:val="22"/>
          <w:lang w:val="ru-RU"/>
        </w:rPr>
        <w:t>изврше</w:t>
      </w:r>
      <w:r w:rsidRPr="00F042E8">
        <w:rPr>
          <w:rFonts w:ascii="Arial" w:hAnsi="Arial" w:cs="Arial"/>
          <w:bCs/>
          <w:noProof/>
          <w:szCs w:val="22"/>
          <w:lang w:val="ru-RU"/>
        </w:rPr>
        <w:t>њ</w:t>
      </w:r>
      <w:r>
        <w:rPr>
          <w:rFonts w:ascii="Arial" w:hAnsi="Arial" w:cs="Arial"/>
          <w:bCs/>
          <w:noProof/>
          <w:szCs w:val="22"/>
          <w:lang w:val="ru-RU"/>
        </w:rPr>
        <w:t>е</w:t>
      </w:r>
      <w:r w:rsidRPr="00F042E8">
        <w:rPr>
          <w:rFonts w:ascii="Arial" w:hAnsi="Arial" w:cs="Arial"/>
          <w:bCs/>
          <w:noProof/>
          <w:szCs w:val="22"/>
          <w:lang w:val="ru-RU"/>
        </w:rPr>
        <w:t xml:space="preserve"> </w:t>
      </w:r>
      <w:r>
        <w:rPr>
          <w:rFonts w:ascii="Arial" w:hAnsi="Arial" w:cs="Arial"/>
          <w:bCs/>
          <w:noProof/>
          <w:szCs w:val="22"/>
          <w:lang w:val="ru-RU"/>
        </w:rPr>
        <w:t>посла</w:t>
      </w:r>
      <w:r w:rsidRPr="00F042E8">
        <w:rPr>
          <w:rFonts w:ascii="Arial" w:hAnsi="Arial" w:cs="Arial"/>
          <w:bCs/>
          <w:noProof/>
          <w:szCs w:val="22"/>
          <w:lang w:val="ru-RU"/>
        </w:rPr>
        <w:t>.</w:t>
      </w:r>
    </w:p>
    <w:p w:rsidR="00BF1C39" w:rsidRPr="00F042E8" w:rsidRDefault="00BF1C39" w:rsidP="00BF1C39">
      <w:pPr>
        <w:tabs>
          <w:tab w:val="left" w:pos="3360"/>
        </w:tabs>
        <w:rPr>
          <w:rFonts w:ascii="Arial" w:hAnsi="Arial" w:cs="Arial"/>
          <w:bCs/>
          <w:noProof/>
          <w:szCs w:val="22"/>
          <w:lang w:val="ru-RU"/>
        </w:rPr>
      </w:pPr>
      <w:r>
        <w:rPr>
          <w:rFonts w:ascii="Arial" w:hAnsi="Arial" w:cs="Arial"/>
          <w:bCs/>
          <w:noProof/>
          <w:szCs w:val="22"/>
          <w:lang w:val="ru-RU"/>
        </w:rPr>
        <w:t>У</w:t>
      </w:r>
      <w:r w:rsidRPr="00F042E8">
        <w:rPr>
          <w:rFonts w:ascii="Arial" w:hAnsi="Arial" w:cs="Arial"/>
          <w:bCs/>
          <w:noProof/>
          <w:szCs w:val="22"/>
          <w:lang w:val="ru-RU"/>
        </w:rPr>
        <w:t xml:space="preserve"> </w:t>
      </w:r>
      <w:r>
        <w:rPr>
          <w:rFonts w:ascii="Arial" w:hAnsi="Arial" w:cs="Arial"/>
          <w:bCs/>
          <w:noProof/>
          <w:szCs w:val="22"/>
          <w:lang w:val="ru-RU"/>
        </w:rPr>
        <w:t>случају</w:t>
      </w:r>
      <w:r w:rsidRPr="00F042E8">
        <w:rPr>
          <w:rFonts w:ascii="Arial" w:hAnsi="Arial" w:cs="Arial"/>
          <w:bCs/>
          <w:noProof/>
          <w:szCs w:val="22"/>
          <w:lang w:val="ru-RU"/>
        </w:rPr>
        <w:t xml:space="preserve"> </w:t>
      </w:r>
      <w:r>
        <w:rPr>
          <w:rFonts w:ascii="Arial" w:hAnsi="Arial" w:cs="Arial"/>
          <w:bCs/>
          <w:noProof/>
          <w:szCs w:val="22"/>
          <w:lang w:val="ru-RU"/>
        </w:rPr>
        <w:t>једностраног</w:t>
      </w:r>
      <w:r w:rsidRPr="00F042E8">
        <w:rPr>
          <w:rFonts w:ascii="Arial" w:hAnsi="Arial" w:cs="Arial"/>
          <w:bCs/>
          <w:noProof/>
          <w:szCs w:val="22"/>
          <w:lang w:val="ru-RU"/>
        </w:rPr>
        <w:t xml:space="preserve"> </w:t>
      </w:r>
      <w:r>
        <w:rPr>
          <w:rFonts w:ascii="Arial" w:hAnsi="Arial" w:cs="Arial"/>
          <w:bCs/>
          <w:noProof/>
          <w:szCs w:val="22"/>
          <w:lang w:val="ru-RU"/>
        </w:rPr>
        <w:t>раскида</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r>
        <w:rPr>
          <w:rFonts w:ascii="Arial" w:hAnsi="Arial" w:cs="Arial"/>
          <w:bCs/>
          <w:noProof/>
          <w:szCs w:val="22"/>
          <w:lang w:val="ru-RU"/>
        </w:rPr>
        <w:t>наручилац</w:t>
      </w:r>
      <w:r w:rsidRPr="00F042E8">
        <w:rPr>
          <w:rFonts w:ascii="Arial" w:hAnsi="Arial" w:cs="Arial"/>
          <w:bCs/>
          <w:noProof/>
          <w:szCs w:val="22"/>
          <w:lang w:val="ru-RU"/>
        </w:rPr>
        <w:t xml:space="preserve"> </w:t>
      </w:r>
      <w:r>
        <w:rPr>
          <w:rFonts w:ascii="Arial" w:hAnsi="Arial" w:cs="Arial"/>
          <w:bCs/>
          <w:noProof/>
          <w:szCs w:val="22"/>
          <w:lang w:val="ru-RU"/>
        </w:rPr>
        <w:t>има</w:t>
      </w:r>
      <w:r w:rsidRPr="00F042E8">
        <w:rPr>
          <w:rFonts w:ascii="Arial" w:hAnsi="Arial" w:cs="Arial"/>
          <w:bCs/>
          <w:noProof/>
          <w:szCs w:val="22"/>
          <w:lang w:val="ru-RU"/>
        </w:rPr>
        <w:t xml:space="preserve"> </w:t>
      </w:r>
      <w:r>
        <w:rPr>
          <w:rFonts w:ascii="Arial" w:hAnsi="Arial" w:cs="Arial"/>
          <w:bCs/>
          <w:noProof/>
          <w:szCs w:val="22"/>
          <w:lang w:val="ru-RU"/>
        </w:rPr>
        <w:t>право</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предметне</w:t>
      </w:r>
      <w:r w:rsidRPr="00F042E8">
        <w:rPr>
          <w:rFonts w:ascii="Arial" w:hAnsi="Arial" w:cs="Arial"/>
          <w:bCs/>
          <w:noProof/>
          <w:szCs w:val="22"/>
          <w:lang w:val="ru-RU"/>
        </w:rPr>
        <w:t xml:space="preserve"> </w:t>
      </w:r>
      <w:r>
        <w:rPr>
          <w:rFonts w:ascii="Arial" w:hAnsi="Arial" w:cs="Arial"/>
          <w:bCs/>
          <w:noProof/>
          <w:szCs w:val="22"/>
          <w:lang w:val="ru-RU"/>
        </w:rPr>
        <w:t>радове</w:t>
      </w:r>
      <w:r w:rsidRPr="00F042E8">
        <w:rPr>
          <w:rFonts w:ascii="Arial" w:hAnsi="Arial" w:cs="Arial"/>
          <w:bCs/>
          <w:noProof/>
          <w:szCs w:val="22"/>
          <w:lang w:val="ru-RU"/>
        </w:rPr>
        <w:t xml:space="preserve"> </w:t>
      </w:r>
      <w:r>
        <w:rPr>
          <w:rFonts w:ascii="Arial" w:hAnsi="Arial" w:cs="Arial"/>
          <w:bCs/>
          <w:noProof/>
          <w:szCs w:val="22"/>
          <w:lang w:val="ru-RU"/>
        </w:rPr>
        <w:t>ангажује</w:t>
      </w:r>
      <w:r w:rsidRPr="00F042E8">
        <w:rPr>
          <w:rFonts w:ascii="Arial" w:hAnsi="Arial" w:cs="Arial"/>
          <w:bCs/>
          <w:noProof/>
          <w:szCs w:val="22"/>
          <w:lang w:val="ru-RU"/>
        </w:rPr>
        <w:t xml:space="preserve"> </w:t>
      </w:r>
      <w:r>
        <w:rPr>
          <w:rFonts w:ascii="Arial" w:hAnsi="Arial" w:cs="Arial"/>
          <w:bCs/>
          <w:noProof/>
          <w:szCs w:val="22"/>
          <w:lang w:val="ru-RU"/>
        </w:rPr>
        <w:t>другог</w:t>
      </w:r>
      <w:r w:rsidRPr="00F042E8">
        <w:rPr>
          <w:rFonts w:ascii="Arial" w:hAnsi="Arial" w:cs="Arial"/>
          <w:bCs/>
          <w:noProof/>
          <w:szCs w:val="22"/>
          <w:lang w:val="ru-RU"/>
        </w:rPr>
        <w:t xml:space="preserve"> </w:t>
      </w:r>
      <w:r>
        <w:rPr>
          <w:rFonts w:ascii="Arial" w:hAnsi="Arial" w:cs="Arial"/>
          <w:bCs/>
          <w:noProof/>
          <w:szCs w:val="22"/>
          <w:lang w:val="ru-RU"/>
        </w:rPr>
        <w:t>извођача</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активира</w:t>
      </w:r>
      <w:r w:rsidRPr="00F042E8">
        <w:rPr>
          <w:rFonts w:ascii="Arial" w:hAnsi="Arial" w:cs="Arial"/>
          <w:bCs/>
          <w:noProof/>
          <w:szCs w:val="22"/>
          <w:lang w:val="ru-RU"/>
        </w:rPr>
        <w:t xml:space="preserve"> </w:t>
      </w:r>
      <w:r>
        <w:rPr>
          <w:rFonts w:ascii="Arial" w:hAnsi="Arial" w:cs="Arial"/>
          <w:bCs/>
          <w:noProof/>
          <w:szCs w:val="22"/>
          <w:lang w:val="ru-RU"/>
        </w:rPr>
        <w:t>банкарску</w:t>
      </w:r>
      <w:r w:rsidRPr="00F042E8">
        <w:rPr>
          <w:rFonts w:ascii="Arial" w:hAnsi="Arial" w:cs="Arial"/>
          <w:bCs/>
          <w:noProof/>
          <w:szCs w:val="22"/>
          <w:lang w:val="ru-RU"/>
        </w:rPr>
        <w:t xml:space="preserve"> </w:t>
      </w:r>
      <w:r>
        <w:rPr>
          <w:rFonts w:ascii="Arial" w:hAnsi="Arial" w:cs="Arial"/>
          <w:bCs/>
          <w:noProof/>
          <w:szCs w:val="22"/>
          <w:lang w:val="ru-RU"/>
        </w:rPr>
        <w:t>гаранцију</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повраћај</w:t>
      </w:r>
      <w:r w:rsidRPr="00F042E8">
        <w:rPr>
          <w:rFonts w:ascii="Arial" w:hAnsi="Arial" w:cs="Arial"/>
          <w:bCs/>
          <w:noProof/>
          <w:szCs w:val="22"/>
          <w:lang w:val="ru-RU"/>
        </w:rPr>
        <w:t xml:space="preserve"> </w:t>
      </w:r>
      <w:r>
        <w:rPr>
          <w:rFonts w:ascii="Arial" w:hAnsi="Arial" w:cs="Arial"/>
          <w:bCs/>
          <w:noProof/>
          <w:szCs w:val="22"/>
          <w:lang w:val="ru-RU"/>
        </w:rPr>
        <w:t>авансног</w:t>
      </w:r>
      <w:r w:rsidRPr="00F042E8">
        <w:rPr>
          <w:rFonts w:ascii="Arial" w:hAnsi="Arial" w:cs="Arial"/>
          <w:bCs/>
          <w:noProof/>
          <w:szCs w:val="22"/>
          <w:lang w:val="ru-RU"/>
        </w:rPr>
        <w:t xml:space="preserve"> </w:t>
      </w:r>
      <w:r>
        <w:rPr>
          <w:rFonts w:ascii="Arial" w:hAnsi="Arial" w:cs="Arial"/>
          <w:bCs/>
          <w:noProof/>
          <w:szCs w:val="22"/>
          <w:lang w:val="ru-RU"/>
        </w:rPr>
        <w:t>плаћа</w:t>
      </w:r>
      <w:r w:rsidRPr="00F042E8">
        <w:rPr>
          <w:rFonts w:ascii="Arial" w:hAnsi="Arial" w:cs="Arial"/>
          <w:bCs/>
          <w:noProof/>
          <w:szCs w:val="22"/>
          <w:lang w:val="ru-RU"/>
        </w:rPr>
        <w:t>њ</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добро</w:t>
      </w:r>
      <w:r w:rsidRPr="00F042E8">
        <w:rPr>
          <w:rFonts w:ascii="Arial" w:hAnsi="Arial" w:cs="Arial"/>
          <w:bCs/>
          <w:noProof/>
          <w:szCs w:val="22"/>
          <w:lang w:val="ru-RU"/>
        </w:rPr>
        <w:t xml:space="preserve"> </w:t>
      </w:r>
      <w:r>
        <w:rPr>
          <w:rFonts w:ascii="Arial" w:hAnsi="Arial" w:cs="Arial"/>
          <w:bCs/>
          <w:noProof/>
          <w:szCs w:val="22"/>
          <w:lang w:val="ru-RU"/>
        </w:rPr>
        <w:t>изврше</w:t>
      </w:r>
      <w:r w:rsidRPr="00F042E8">
        <w:rPr>
          <w:rFonts w:ascii="Arial" w:hAnsi="Arial" w:cs="Arial"/>
          <w:bCs/>
          <w:noProof/>
          <w:szCs w:val="22"/>
          <w:lang w:val="ru-RU"/>
        </w:rPr>
        <w:t>њ</w:t>
      </w:r>
      <w:r>
        <w:rPr>
          <w:rFonts w:ascii="Arial" w:hAnsi="Arial" w:cs="Arial"/>
          <w:bCs/>
          <w:noProof/>
          <w:szCs w:val="22"/>
          <w:lang w:val="ru-RU"/>
        </w:rPr>
        <w:t>е</w:t>
      </w:r>
      <w:r w:rsidRPr="00F042E8">
        <w:rPr>
          <w:rFonts w:ascii="Arial" w:hAnsi="Arial" w:cs="Arial"/>
          <w:bCs/>
          <w:noProof/>
          <w:szCs w:val="22"/>
          <w:lang w:val="ru-RU"/>
        </w:rPr>
        <w:t xml:space="preserve"> </w:t>
      </w:r>
      <w:r>
        <w:rPr>
          <w:rFonts w:ascii="Arial" w:hAnsi="Arial" w:cs="Arial"/>
          <w:bCs/>
          <w:noProof/>
          <w:szCs w:val="22"/>
          <w:lang w:val="ru-RU"/>
        </w:rPr>
        <w:t>посла</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је</w:t>
      </w:r>
      <w:r w:rsidRPr="00F042E8">
        <w:rPr>
          <w:rFonts w:ascii="Arial" w:hAnsi="Arial" w:cs="Arial"/>
          <w:bCs/>
          <w:noProof/>
          <w:szCs w:val="22"/>
          <w:lang w:val="ru-RU"/>
        </w:rPr>
        <w:t xml:space="preserve"> </w:t>
      </w:r>
      <w:r>
        <w:rPr>
          <w:rFonts w:ascii="Arial" w:hAnsi="Arial" w:cs="Arial"/>
          <w:bCs/>
          <w:noProof/>
          <w:szCs w:val="22"/>
          <w:lang w:val="ru-RU"/>
        </w:rPr>
        <w:t>у</w:t>
      </w:r>
      <w:r w:rsidRPr="00F042E8">
        <w:rPr>
          <w:rFonts w:ascii="Arial" w:hAnsi="Arial" w:cs="Arial"/>
          <w:bCs/>
          <w:noProof/>
          <w:szCs w:val="22"/>
          <w:lang w:val="ru-RU"/>
        </w:rPr>
        <w:t xml:space="preserve"> </w:t>
      </w:r>
      <w:r>
        <w:rPr>
          <w:rFonts w:ascii="Arial" w:hAnsi="Arial" w:cs="Arial"/>
          <w:bCs/>
          <w:noProof/>
          <w:szCs w:val="22"/>
          <w:lang w:val="ru-RU"/>
        </w:rPr>
        <w:t>наведеном</w:t>
      </w:r>
      <w:r w:rsidRPr="00F042E8">
        <w:rPr>
          <w:rFonts w:ascii="Arial" w:hAnsi="Arial" w:cs="Arial"/>
          <w:bCs/>
          <w:noProof/>
          <w:szCs w:val="22"/>
          <w:lang w:val="ru-RU"/>
        </w:rPr>
        <w:t xml:space="preserve"> </w:t>
      </w:r>
      <w:r>
        <w:rPr>
          <w:rFonts w:ascii="Arial" w:hAnsi="Arial" w:cs="Arial"/>
          <w:bCs/>
          <w:noProof/>
          <w:szCs w:val="22"/>
          <w:lang w:val="ru-RU"/>
        </w:rPr>
        <w:t>случају</w:t>
      </w:r>
      <w:r w:rsidRPr="00F042E8">
        <w:rPr>
          <w:rFonts w:ascii="Arial" w:hAnsi="Arial" w:cs="Arial"/>
          <w:bCs/>
          <w:noProof/>
          <w:szCs w:val="22"/>
          <w:lang w:val="ru-RU"/>
        </w:rPr>
        <w:t xml:space="preserve"> </w:t>
      </w:r>
      <w:r>
        <w:rPr>
          <w:rFonts w:ascii="Arial" w:hAnsi="Arial" w:cs="Arial"/>
          <w:bCs/>
          <w:noProof/>
          <w:szCs w:val="22"/>
          <w:lang w:val="ru-RU"/>
        </w:rPr>
        <w:t>обавезан</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 xml:space="preserve"> </w:t>
      </w:r>
      <w:r>
        <w:rPr>
          <w:rFonts w:ascii="Arial" w:hAnsi="Arial" w:cs="Arial"/>
          <w:bCs/>
          <w:noProof/>
          <w:szCs w:val="22"/>
          <w:lang w:val="ru-RU"/>
        </w:rPr>
        <w:t>надокнади</w:t>
      </w:r>
      <w:r w:rsidRPr="00F042E8">
        <w:rPr>
          <w:rFonts w:ascii="Arial" w:hAnsi="Arial" w:cs="Arial"/>
          <w:bCs/>
          <w:noProof/>
          <w:szCs w:val="22"/>
          <w:lang w:val="ru-RU"/>
        </w:rPr>
        <w:t xml:space="preserve"> </w:t>
      </w:r>
      <w:r>
        <w:rPr>
          <w:rFonts w:ascii="Arial" w:hAnsi="Arial" w:cs="Arial"/>
          <w:bCs/>
          <w:noProof/>
          <w:szCs w:val="22"/>
          <w:lang w:val="ru-RU"/>
        </w:rPr>
        <w:t>наручиоцу</w:t>
      </w:r>
      <w:r w:rsidRPr="00F042E8">
        <w:rPr>
          <w:rFonts w:ascii="Arial" w:hAnsi="Arial" w:cs="Arial"/>
          <w:bCs/>
          <w:noProof/>
          <w:szCs w:val="22"/>
          <w:lang w:val="ru-RU"/>
        </w:rPr>
        <w:t xml:space="preserve"> </w:t>
      </w:r>
      <w:r>
        <w:rPr>
          <w:rFonts w:ascii="Arial" w:hAnsi="Arial" w:cs="Arial"/>
          <w:bCs/>
          <w:noProof/>
          <w:szCs w:val="22"/>
          <w:lang w:val="ru-RU"/>
        </w:rPr>
        <w:t>штету</w:t>
      </w:r>
      <w:r w:rsidRPr="00F042E8">
        <w:rPr>
          <w:rFonts w:ascii="Arial" w:hAnsi="Arial" w:cs="Arial"/>
          <w:bCs/>
          <w:noProof/>
          <w:szCs w:val="22"/>
          <w:lang w:val="ru-RU"/>
        </w:rPr>
        <w:t xml:space="preserve"> </w:t>
      </w:r>
      <w:r>
        <w:rPr>
          <w:rFonts w:ascii="Arial" w:hAnsi="Arial" w:cs="Arial"/>
          <w:bCs/>
          <w:noProof/>
          <w:szCs w:val="22"/>
          <w:lang w:val="ru-RU"/>
        </w:rPr>
        <w:t>која</w:t>
      </w:r>
      <w:r w:rsidRPr="00F042E8">
        <w:rPr>
          <w:rFonts w:ascii="Arial" w:hAnsi="Arial" w:cs="Arial"/>
          <w:bCs/>
          <w:noProof/>
          <w:szCs w:val="22"/>
          <w:lang w:val="ru-RU"/>
        </w:rPr>
        <w:t xml:space="preserve"> </w:t>
      </w:r>
      <w:r>
        <w:rPr>
          <w:rFonts w:ascii="Arial" w:hAnsi="Arial" w:cs="Arial"/>
          <w:bCs/>
          <w:noProof/>
          <w:szCs w:val="22"/>
          <w:lang w:val="ru-RU"/>
        </w:rPr>
        <w:t>представ</w:t>
      </w:r>
      <w:r w:rsidRPr="00F042E8">
        <w:rPr>
          <w:rFonts w:ascii="Arial" w:hAnsi="Arial" w:cs="Arial"/>
          <w:bCs/>
          <w:noProof/>
          <w:szCs w:val="22"/>
          <w:lang w:val="ru-RU"/>
        </w:rPr>
        <w:t>љ</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разлику</w:t>
      </w:r>
      <w:r w:rsidRPr="00F042E8">
        <w:rPr>
          <w:rFonts w:ascii="Arial" w:hAnsi="Arial" w:cs="Arial"/>
          <w:bCs/>
          <w:noProof/>
          <w:szCs w:val="22"/>
          <w:lang w:val="ru-RU"/>
        </w:rPr>
        <w:t xml:space="preserve"> </w:t>
      </w:r>
      <w:r>
        <w:rPr>
          <w:rFonts w:ascii="Arial" w:hAnsi="Arial" w:cs="Arial"/>
          <w:bCs/>
          <w:noProof/>
          <w:szCs w:val="22"/>
          <w:lang w:val="ru-RU"/>
        </w:rPr>
        <w:t>између</w:t>
      </w:r>
      <w:r w:rsidRPr="00F042E8">
        <w:rPr>
          <w:rFonts w:ascii="Arial" w:hAnsi="Arial" w:cs="Arial"/>
          <w:bCs/>
          <w:noProof/>
          <w:szCs w:val="22"/>
          <w:lang w:val="ru-RU"/>
        </w:rPr>
        <w:t xml:space="preserve"> </w:t>
      </w:r>
      <w:r>
        <w:rPr>
          <w:rFonts w:ascii="Arial" w:hAnsi="Arial" w:cs="Arial"/>
          <w:bCs/>
          <w:noProof/>
          <w:szCs w:val="22"/>
          <w:lang w:val="ru-RU"/>
        </w:rPr>
        <w:t>цене</w:t>
      </w:r>
      <w:r w:rsidRPr="00F042E8">
        <w:rPr>
          <w:rFonts w:ascii="Arial" w:hAnsi="Arial" w:cs="Arial"/>
          <w:bCs/>
          <w:noProof/>
          <w:szCs w:val="22"/>
          <w:lang w:val="ru-RU"/>
        </w:rPr>
        <w:t xml:space="preserve"> </w:t>
      </w:r>
      <w:r>
        <w:rPr>
          <w:rFonts w:ascii="Arial" w:hAnsi="Arial" w:cs="Arial"/>
          <w:bCs/>
          <w:noProof/>
          <w:szCs w:val="22"/>
          <w:lang w:val="ru-RU"/>
        </w:rPr>
        <w:t>предметних</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 xml:space="preserve"> </w:t>
      </w:r>
      <w:r>
        <w:rPr>
          <w:rFonts w:ascii="Arial" w:hAnsi="Arial" w:cs="Arial"/>
          <w:bCs/>
          <w:noProof/>
          <w:szCs w:val="22"/>
          <w:lang w:val="ru-RU"/>
        </w:rPr>
        <w:t>по</w:t>
      </w:r>
      <w:r w:rsidRPr="00F042E8">
        <w:rPr>
          <w:rFonts w:ascii="Arial" w:hAnsi="Arial" w:cs="Arial"/>
          <w:bCs/>
          <w:noProof/>
          <w:szCs w:val="22"/>
          <w:lang w:val="ru-RU"/>
        </w:rPr>
        <w:t xml:space="preserve"> </w:t>
      </w:r>
      <w:r>
        <w:rPr>
          <w:rFonts w:ascii="Arial" w:hAnsi="Arial" w:cs="Arial"/>
          <w:bCs/>
          <w:noProof/>
          <w:szCs w:val="22"/>
          <w:lang w:val="ru-RU"/>
        </w:rPr>
        <w:t>овом</w:t>
      </w:r>
      <w:r w:rsidRPr="00F042E8">
        <w:rPr>
          <w:rFonts w:ascii="Arial" w:hAnsi="Arial" w:cs="Arial"/>
          <w:bCs/>
          <w:noProof/>
          <w:szCs w:val="22"/>
          <w:lang w:val="ru-RU"/>
        </w:rPr>
        <w:t xml:space="preserve"> </w:t>
      </w:r>
      <w:r>
        <w:rPr>
          <w:rFonts w:ascii="Arial" w:hAnsi="Arial" w:cs="Arial"/>
          <w:bCs/>
          <w:noProof/>
          <w:szCs w:val="22"/>
          <w:lang w:val="ru-RU"/>
        </w:rPr>
        <w:t>уговору</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цене</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 xml:space="preserve"> </w:t>
      </w:r>
      <w:r>
        <w:rPr>
          <w:rFonts w:ascii="Arial" w:hAnsi="Arial" w:cs="Arial"/>
          <w:bCs/>
          <w:noProof/>
          <w:szCs w:val="22"/>
          <w:lang w:val="ru-RU"/>
        </w:rPr>
        <w:t>новог</w:t>
      </w:r>
      <w:r w:rsidRPr="00F042E8">
        <w:rPr>
          <w:rFonts w:ascii="Arial" w:hAnsi="Arial" w:cs="Arial"/>
          <w:bCs/>
          <w:noProof/>
          <w:szCs w:val="22"/>
          <w:lang w:val="ru-RU"/>
        </w:rPr>
        <w:t xml:space="preserve"> </w:t>
      </w:r>
      <w:r>
        <w:rPr>
          <w:rFonts w:ascii="Arial" w:hAnsi="Arial" w:cs="Arial"/>
          <w:bCs/>
          <w:noProof/>
          <w:szCs w:val="22"/>
          <w:lang w:val="ru-RU"/>
        </w:rPr>
        <w:t>извођача</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те</w:t>
      </w:r>
      <w:r w:rsidRPr="00F042E8">
        <w:rPr>
          <w:rFonts w:ascii="Arial" w:hAnsi="Arial" w:cs="Arial"/>
          <w:bCs/>
          <w:noProof/>
          <w:szCs w:val="22"/>
          <w:lang w:val="ru-RU"/>
        </w:rPr>
        <w:t xml:space="preserve"> </w:t>
      </w:r>
      <w:r>
        <w:rPr>
          <w:rFonts w:ascii="Arial" w:hAnsi="Arial" w:cs="Arial"/>
          <w:bCs/>
          <w:noProof/>
          <w:szCs w:val="22"/>
          <w:lang w:val="ru-RU"/>
        </w:rPr>
        <w:t>радове</w:t>
      </w:r>
      <w:r w:rsidRPr="00F042E8">
        <w:rPr>
          <w:rFonts w:ascii="Arial" w:hAnsi="Arial" w:cs="Arial"/>
          <w:bCs/>
          <w:noProof/>
          <w:szCs w:val="22"/>
          <w:lang w:val="ru-RU"/>
        </w:rPr>
        <w:t>.</w:t>
      </w:r>
    </w:p>
    <w:p w:rsidR="00BF1C39" w:rsidRPr="00F042E8" w:rsidRDefault="00BF1C39" w:rsidP="00BF1C39">
      <w:pPr>
        <w:tabs>
          <w:tab w:val="left" w:pos="3360"/>
        </w:tabs>
        <w:jc w:val="center"/>
        <w:rPr>
          <w:rFonts w:ascii="Arial" w:hAnsi="Arial" w:cs="Arial"/>
          <w:bCs/>
          <w:noProof/>
          <w:szCs w:val="22"/>
          <w:lang w:val="ru-RU"/>
        </w:rPr>
      </w:pPr>
    </w:p>
    <w:p w:rsidR="00BF1C39" w:rsidRPr="00F042E8" w:rsidRDefault="00BF1C39" w:rsidP="00BF1C39">
      <w:pPr>
        <w:tabs>
          <w:tab w:val="left" w:pos="3360"/>
        </w:tabs>
        <w:jc w:val="center"/>
        <w:outlineLvl w:val="0"/>
        <w:rPr>
          <w:rFonts w:ascii="Arial" w:hAnsi="Arial" w:cs="Arial"/>
          <w:bCs/>
          <w:noProof/>
          <w:szCs w:val="22"/>
          <w:lang w:val="ru-RU"/>
        </w:rPr>
      </w:pPr>
      <w:r>
        <w:rPr>
          <w:rFonts w:ascii="Arial" w:hAnsi="Arial" w:cs="Arial"/>
          <w:b/>
          <w:noProof/>
          <w:szCs w:val="22"/>
          <w:lang w:val="ru-RU"/>
        </w:rPr>
        <w:t>Члан 17.</w:t>
      </w:r>
    </w:p>
    <w:p w:rsidR="00BF1C39" w:rsidRPr="00F042E8" w:rsidRDefault="00BF1C39" w:rsidP="00BF1C39">
      <w:pPr>
        <w:tabs>
          <w:tab w:val="left" w:pos="3360"/>
        </w:tabs>
        <w:rPr>
          <w:rFonts w:ascii="Arial" w:hAnsi="Arial" w:cs="Arial"/>
          <w:bCs/>
          <w:noProof/>
          <w:szCs w:val="22"/>
          <w:lang w:val="ru-RU"/>
        </w:rPr>
      </w:pPr>
      <w:r>
        <w:rPr>
          <w:rFonts w:ascii="Arial" w:hAnsi="Arial" w:cs="Arial"/>
          <w:bCs/>
          <w:noProof/>
          <w:szCs w:val="22"/>
          <w:lang w:val="ru-RU"/>
        </w:rPr>
        <w:t xml:space="preserve">            Уговор</w:t>
      </w:r>
      <w:r w:rsidRPr="00F042E8">
        <w:rPr>
          <w:rFonts w:ascii="Arial" w:hAnsi="Arial" w:cs="Arial"/>
          <w:bCs/>
          <w:noProof/>
          <w:szCs w:val="22"/>
          <w:lang w:val="ru-RU"/>
        </w:rPr>
        <w:t xml:space="preserve"> </w:t>
      </w:r>
      <w:r>
        <w:rPr>
          <w:rFonts w:ascii="Arial" w:hAnsi="Arial" w:cs="Arial"/>
          <w:bCs/>
          <w:noProof/>
          <w:szCs w:val="22"/>
          <w:lang w:val="ru-RU"/>
        </w:rPr>
        <w:t>се</w:t>
      </w:r>
      <w:r w:rsidRPr="00F042E8">
        <w:rPr>
          <w:rFonts w:ascii="Arial" w:hAnsi="Arial" w:cs="Arial"/>
          <w:bCs/>
          <w:noProof/>
          <w:szCs w:val="22"/>
          <w:lang w:val="ru-RU"/>
        </w:rPr>
        <w:t xml:space="preserve"> </w:t>
      </w:r>
      <w:r>
        <w:rPr>
          <w:rFonts w:ascii="Arial" w:hAnsi="Arial" w:cs="Arial"/>
          <w:bCs/>
          <w:noProof/>
          <w:szCs w:val="22"/>
          <w:lang w:val="ru-RU"/>
        </w:rPr>
        <w:t>раскида</w:t>
      </w:r>
      <w:r w:rsidRPr="00F042E8">
        <w:rPr>
          <w:rFonts w:ascii="Arial" w:hAnsi="Arial" w:cs="Arial"/>
          <w:bCs/>
          <w:noProof/>
          <w:szCs w:val="22"/>
          <w:lang w:val="ru-RU"/>
        </w:rPr>
        <w:t xml:space="preserve"> </w:t>
      </w:r>
      <w:r>
        <w:rPr>
          <w:rFonts w:ascii="Arial" w:hAnsi="Arial" w:cs="Arial"/>
          <w:bCs/>
          <w:noProof/>
          <w:szCs w:val="22"/>
          <w:lang w:val="ru-RU"/>
        </w:rPr>
        <w:t>писменом</w:t>
      </w:r>
      <w:r w:rsidRPr="00F042E8">
        <w:rPr>
          <w:rFonts w:ascii="Arial" w:hAnsi="Arial" w:cs="Arial"/>
          <w:bCs/>
          <w:noProof/>
          <w:szCs w:val="22"/>
          <w:lang w:val="ru-RU"/>
        </w:rPr>
        <w:t xml:space="preserve"> </w:t>
      </w:r>
      <w:r>
        <w:rPr>
          <w:rFonts w:ascii="Arial" w:hAnsi="Arial" w:cs="Arial"/>
          <w:bCs/>
          <w:noProof/>
          <w:szCs w:val="22"/>
          <w:lang w:val="ru-RU"/>
        </w:rPr>
        <w:t>изјавом</w:t>
      </w:r>
      <w:r w:rsidRPr="00F042E8">
        <w:rPr>
          <w:rFonts w:ascii="Arial" w:hAnsi="Arial" w:cs="Arial"/>
          <w:bCs/>
          <w:noProof/>
          <w:szCs w:val="22"/>
          <w:lang w:val="ru-RU"/>
        </w:rPr>
        <w:t xml:space="preserve"> </w:t>
      </w:r>
      <w:r>
        <w:rPr>
          <w:rFonts w:ascii="Arial" w:hAnsi="Arial" w:cs="Arial"/>
          <w:bCs/>
          <w:noProof/>
          <w:szCs w:val="22"/>
          <w:lang w:val="ru-RU"/>
        </w:rPr>
        <w:t>која</w:t>
      </w:r>
      <w:r w:rsidRPr="00F042E8">
        <w:rPr>
          <w:rFonts w:ascii="Arial" w:hAnsi="Arial" w:cs="Arial"/>
          <w:bCs/>
          <w:noProof/>
          <w:szCs w:val="22"/>
          <w:lang w:val="ru-RU"/>
        </w:rPr>
        <w:t xml:space="preserve"> </w:t>
      </w:r>
      <w:r>
        <w:rPr>
          <w:rFonts w:ascii="Arial" w:hAnsi="Arial" w:cs="Arial"/>
          <w:bCs/>
          <w:noProof/>
          <w:szCs w:val="22"/>
          <w:lang w:val="ru-RU"/>
        </w:rPr>
        <w:t>се</w:t>
      </w:r>
      <w:r w:rsidRPr="00F042E8">
        <w:rPr>
          <w:rFonts w:ascii="Arial" w:hAnsi="Arial" w:cs="Arial"/>
          <w:bCs/>
          <w:noProof/>
          <w:szCs w:val="22"/>
          <w:lang w:val="ru-RU"/>
        </w:rPr>
        <w:t xml:space="preserve"> </w:t>
      </w:r>
      <w:r>
        <w:rPr>
          <w:rFonts w:ascii="Arial" w:hAnsi="Arial" w:cs="Arial"/>
          <w:bCs/>
          <w:noProof/>
          <w:szCs w:val="22"/>
          <w:lang w:val="ru-RU"/>
        </w:rPr>
        <w:t>достав</w:t>
      </w:r>
      <w:r w:rsidRPr="00F042E8">
        <w:rPr>
          <w:rFonts w:ascii="Arial" w:hAnsi="Arial" w:cs="Arial"/>
          <w:bCs/>
          <w:noProof/>
          <w:szCs w:val="22"/>
          <w:lang w:val="ru-RU"/>
        </w:rPr>
        <w:t>љ</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другој</w:t>
      </w:r>
      <w:r w:rsidRPr="00F042E8">
        <w:rPr>
          <w:rFonts w:ascii="Arial" w:hAnsi="Arial" w:cs="Arial"/>
          <w:bCs/>
          <w:noProof/>
          <w:szCs w:val="22"/>
          <w:lang w:val="ru-RU"/>
        </w:rPr>
        <w:t xml:space="preserve"> </w:t>
      </w:r>
      <w:r>
        <w:rPr>
          <w:rFonts w:ascii="Arial" w:hAnsi="Arial" w:cs="Arial"/>
          <w:bCs/>
          <w:noProof/>
          <w:szCs w:val="22"/>
          <w:lang w:val="ru-RU"/>
        </w:rPr>
        <w:t>уговорној</w:t>
      </w:r>
      <w:r w:rsidRPr="00F042E8">
        <w:rPr>
          <w:rFonts w:ascii="Arial" w:hAnsi="Arial" w:cs="Arial"/>
          <w:bCs/>
          <w:noProof/>
          <w:szCs w:val="22"/>
          <w:lang w:val="ru-RU"/>
        </w:rPr>
        <w:t xml:space="preserve"> </w:t>
      </w:r>
      <w:r>
        <w:rPr>
          <w:rFonts w:ascii="Arial" w:hAnsi="Arial" w:cs="Arial"/>
          <w:bCs/>
          <w:noProof/>
          <w:szCs w:val="22"/>
          <w:lang w:val="ru-RU"/>
        </w:rPr>
        <w:t>страни</w:t>
      </w:r>
      <w:r w:rsidRPr="00F042E8">
        <w:rPr>
          <w:rFonts w:ascii="Arial" w:hAnsi="Arial" w:cs="Arial"/>
          <w:bCs/>
          <w:noProof/>
          <w:szCs w:val="22"/>
          <w:lang w:val="ru-RU"/>
        </w:rPr>
        <w:t xml:space="preserve"> </w:t>
      </w:r>
      <w:r>
        <w:rPr>
          <w:rFonts w:ascii="Arial" w:hAnsi="Arial" w:cs="Arial"/>
          <w:bCs/>
          <w:noProof/>
          <w:szCs w:val="22"/>
          <w:lang w:val="ru-RU"/>
        </w:rPr>
        <w:t>са</w:t>
      </w:r>
      <w:r w:rsidRPr="00F042E8">
        <w:rPr>
          <w:rFonts w:ascii="Arial" w:hAnsi="Arial" w:cs="Arial"/>
          <w:bCs/>
          <w:noProof/>
          <w:szCs w:val="22"/>
          <w:lang w:val="ru-RU"/>
        </w:rPr>
        <w:t xml:space="preserve"> </w:t>
      </w:r>
      <w:r>
        <w:rPr>
          <w:rFonts w:ascii="Arial" w:hAnsi="Arial" w:cs="Arial"/>
          <w:bCs/>
          <w:noProof/>
          <w:szCs w:val="22"/>
          <w:lang w:val="ru-RU"/>
        </w:rPr>
        <w:t>отказним</w:t>
      </w:r>
      <w:r w:rsidRPr="00F042E8">
        <w:rPr>
          <w:rFonts w:ascii="Arial" w:hAnsi="Arial" w:cs="Arial"/>
          <w:bCs/>
          <w:noProof/>
          <w:szCs w:val="22"/>
          <w:lang w:val="ru-RU"/>
        </w:rPr>
        <w:t xml:space="preserve"> </w:t>
      </w:r>
      <w:r>
        <w:rPr>
          <w:rFonts w:ascii="Arial" w:hAnsi="Arial" w:cs="Arial"/>
          <w:bCs/>
          <w:noProof/>
          <w:szCs w:val="22"/>
          <w:lang w:val="ru-RU"/>
        </w:rPr>
        <w:t>роком</w:t>
      </w:r>
      <w:r w:rsidRPr="00F042E8">
        <w:rPr>
          <w:rFonts w:ascii="Arial" w:hAnsi="Arial" w:cs="Arial"/>
          <w:bCs/>
          <w:noProof/>
          <w:szCs w:val="22"/>
          <w:lang w:val="ru-RU"/>
        </w:rPr>
        <w:t xml:space="preserve"> </w:t>
      </w:r>
      <w:r>
        <w:rPr>
          <w:rFonts w:ascii="Arial" w:hAnsi="Arial" w:cs="Arial"/>
          <w:bCs/>
          <w:noProof/>
          <w:szCs w:val="22"/>
          <w:lang w:val="ru-RU"/>
        </w:rPr>
        <w:t>од</w:t>
      </w:r>
      <w:r w:rsidRPr="00F042E8">
        <w:rPr>
          <w:rFonts w:ascii="Arial" w:hAnsi="Arial" w:cs="Arial"/>
          <w:bCs/>
          <w:noProof/>
          <w:szCs w:val="22"/>
          <w:lang w:val="ru-RU"/>
        </w:rPr>
        <w:t xml:space="preserve"> 15 </w:t>
      </w:r>
      <w:r>
        <w:rPr>
          <w:rFonts w:ascii="Arial" w:hAnsi="Arial" w:cs="Arial"/>
          <w:bCs/>
          <w:noProof/>
          <w:szCs w:val="22"/>
          <w:lang w:val="ru-RU"/>
        </w:rPr>
        <w:t>дана</w:t>
      </w:r>
      <w:r w:rsidRPr="00F042E8">
        <w:rPr>
          <w:rFonts w:ascii="Arial" w:hAnsi="Arial" w:cs="Arial"/>
          <w:bCs/>
          <w:noProof/>
          <w:szCs w:val="22"/>
          <w:lang w:val="ru-RU"/>
        </w:rPr>
        <w:t xml:space="preserve"> , </w:t>
      </w:r>
      <w:r>
        <w:rPr>
          <w:rFonts w:ascii="Arial" w:hAnsi="Arial" w:cs="Arial"/>
          <w:bCs/>
          <w:noProof/>
          <w:szCs w:val="22"/>
          <w:lang w:val="ru-RU"/>
        </w:rPr>
        <w:t>од</w:t>
      </w:r>
      <w:r w:rsidRPr="00F042E8">
        <w:rPr>
          <w:rFonts w:ascii="Arial" w:hAnsi="Arial" w:cs="Arial"/>
          <w:bCs/>
          <w:noProof/>
          <w:szCs w:val="22"/>
          <w:lang w:val="ru-RU"/>
        </w:rPr>
        <w:t xml:space="preserve"> </w:t>
      </w:r>
      <w:r>
        <w:rPr>
          <w:rFonts w:ascii="Arial" w:hAnsi="Arial" w:cs="Arial"/>
          <w:bCs/>
          <w:noProof/>
          <w:szCs w:val="22"/>
          <w:lang w:val="ru-RU"/>
        </w:rPr>
        <w:t>дана</w:t>
      </w:r>
      <w:r w:rsidRPr="00F042E8">
        <w:rPr>
          <w:rFonts w:ascii="Arial" w:hAnsi="Arial" w:cs="Arial"/>
          <w:bCs/>
          <w:noProof/>
          <w:szCs w:val="22"/>
          <w:lang w:val="ru-RU"/>
        </w:rPr>
        <w:t xml:space="preserve"> </w:t>
      </w:r>
      <w:r>
        <w:rPr>
          <w:rFonts w:ascii="Arial" w:hAnsi="Arial" w:cs="Arial"/>
          <w:bCs/>
          <w:noProof/>
          <w:szCs w:val="22"/>
          <w:lang w:val="ru-RU"/>
        </w:rPr>
        <w:t>достав</w:t>
      </w:r>
      <w:r w:rsidRPr="00F042E8">
        <w:rPr>
          <w:rFonts w:ascii="Arial" w:hAnsi="Arial" w:cs="Arial"/>
          <w:bCs/>
          <w:noProof/>
          <w:szCs w:val="22"/>
          <w:lang w:val="ru-RU"/>
        </w:rPr>
        <w:t>љ</w:t>
      </w:r>
      <w:r>
        <w:rPr>
          <w:rFonts w:ascii="Arial" w:hAnsi="Arial" w:cs="Arial"/>
          <w:bCs/>
          <w:noProof/>
          <w:szCs w:val="22"/>
          <w:lang w:val="ru-RU"/>
        </w:rPr>
        <w:t>а</w:t>
      </w:r>
      <w:r w:rsidRPr="00F042E8">
        <w:rPr>
          <w:rFonts w:ascii="Arial" w:hAnsi="Arial" w:cs="Arial"/>
          <w:bCs/>
          <w:noProof/>
          <w:szCs w:val="22"/>
          <w:lang w:val="ru-RU"/>
        </w:rPr>
        <w:t>њ</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изјаве</w:t>
      </w:r>
      <w:r w:rsidRPr="00F042E8">
        <w:rPr>
          <w:rFonts w:ascii="Arial" w:hAnsi="Arial" w:cs="Arial"/>
          <w:bCs/>
          <w:noProof/>
          <w:szCs w:val="22"/>
          <w:lang w:val="ru-RU"/>
        </w:rPr>
        <w:t xml:space="preserve"> .</w:t>
      </w:r>
      <w:r>
        <w:rPr>
          <w:rFonts w:ascii="Arial" w:hAnsi="Arial" w:cs="Arial"/>
          <w:bCs/>
          <w:noProof/>
          <w:szCs w:val="22"/>
          <w:lang w:val="ru-RU"/>
        </w:rPr>
        <w:t>Изјава</w:t>
      </w:r>
      <w:r w:rsidRPr="00F042E8">
        <w:rPr>
          <w:rFonts w:ascii="Arial" w:hAnsi="Arial" w:cs="Arial"/>
          <w:bCs/>
          <w:noProof/>
          <w:szCs w:val="22"/>
          <w:lang w:val="ru-RU"/>
        </w:rPr>
        <w:t xml:space="preserve"> </w:t>
      </w:r>
      <w:r>
        <w:rPr>
          <w:rFonts w:ascii="Arial" w:hAnsi="Arial" w:cs="Arial"/>
          <w:bCs/>
          <w:noProof/>
          <w:szCs w:val="22"/>
          <w:lang w:val="ru-RU"/>
        </w:rPr>
        <w:t>мора</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 xml:space="preserve"> </w:t>
      </w:r>
      <w:r>
        <w:rPr>
          <w:rFonts w:ascii="Arial" w:hAnsi="Arial" w:cs="Arial"/>
          <w:bCs/>
          <w:noProof/>
          <w:szCs w:val="22"/>
          <w:lang w:val="ru-RU"/>
        </w:rPr>
        <w:t>садржи</w:t>
      </w:r>
      <w:r w:rsidRPr="00F042E8">
        <w:rPr>
          <w:rFonts w:ascii="Arial" w:hAnsi="Arial" w:cs="Arial"/>
          <w:bCs/>
          <w:noProof/>
          <w:szCs w:val="22"/>
          <w:lang w:val="ru-RU"/>
        </w:rPr>
        <w:t xml:space="preserve"> </w:t>
      </w:r>
      <w:r>
        <w:rPr>
          <w:rFonts w:ascii="Arial" w:hAnsi="Arial" w:cs="Arial"/>
          <w:bCs/>
          <w:noProof/>
          <w:szCs w:val="22"/>
          <w:lang w:val="ru-RU"/>
        </w:rPr>
        <w:t>основ</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раскид</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p>
    <w:p w:rsidR="00BF1C39" w:rsidRPr="00F042E8" w:rsidRDefault="00BF1C39" w:rsidP="00BF1C39">
      <w:pPr>
        <w:tabs>
          <w:tab w:val="left" w:pos="3360"/>
        </w:tabs>
        <w:rPr>
          <w:rFonts w:ascii="Arial" w:hAnsi="Arial" w:cs="Arial"/>
          <w:bCs/>
          <w:noProof/>
          <w:szCs w:val="22"/>
          <w:lang w:val="ru-RU"/>
        </w:rPr>
      </w:pPr>
    </w:p>
    <w:p w:rsidR="00BF1C39" w:rsidRPr="00F042E8" w:rsidRDefault="00BF1C39" w:rsidP="00BF1C39">
      <w:pPr>
        <w:tabs>
          <w:tab w:val="left" w:pos="3360"/>
        </w:tabs>
        <w:jc w:val="center"/>
        <w:outlineLvl w:val="0"/>
        <w:rPr>
          <w:rFonts w:ascii="Arial" w:hAnsi="Arial" w:cs="Arial"/>
          <w:b/>
          <w:noProof/>
          <w:szCs w:val="22"/>
          <w:lang w:val="ru-RU"/>
        </w:rPr>
      </w:pPr>
      <w:r>
        <w:rPr>
          <w:rFonts w:ascii="Arial" w:hAnsi="Arial" w:cs="Arial"/>
          <w:b/>
          <w:noProof/>
          <w:szCs w:val="22"/>
          <w:lang w:val="ru-RU"/>
        </w:rPr>
        <w:t>Члан 18</w:t>
      </w:r>
      <w:r w:rsidRPr="00F042E8">
        <w:rPr>
          <w:rFonts w:ascii="Arial" w:hAnsi="Arial" w:cs="Arial"/>
          <w:b/>
          <w:noProof/>
          <w:szCs w:val="22"/>
          <w:lang w:val="ru-RU"/>
        </w:rPr>
        <w:t>.</w:t>
      </w:r>
    </w:p>
    <w:p w:rsidR="00BF1C39" w:rsidRDefault="00BF1C39" w:rsidP="00BF1C39">
      <w:pPr>
        <w:tabs>
          <w:tab w:val="left" w:pos="3360"/>
        </w:tabs>
        <w:rPr>
          <w:rFonts w:ascii="Arial" w:hAnsi="Arial" w:cs="Arial"/>
          <w:bCs/>
          <w:noProof/>
          <w:szCs w:val="22"/>
        </w:rPr>
      </w:pPr>
      <w:r>
        <w:rPr>
          <w:rFonts w:ascii="Arial" w:hAnsi="Arial" w:cs="Arial"/>
          <w:bCs/>
          <w:noProof/>
          <w:szCs w:val="22"/>
          <w:lang w:val="ru-RU"/>
        </w:rPr>
        <w:t xml:space="preserve">          Сву</w:t>
      </w:r>
      <w:r w:rsidRPr="00F042E8">
        <w:rPr>
          <w:rFonts w:ascii="Arial" w:hAnsi="Arial" w:cs="Arial"/>
          <w:bCs/>
          <w:noProof/>
          <w:szCs w:val="22"/>
          <w:lang w:val="ru-RU"/>
        </w:rPr>
        <w:t xml:space="preserve"> </w:t>
      </w:r>
      <w:r>
        <w:rPr>
          <w:rFonts w:ascii="Arial" w:hAnsi="Arial" w:cs="Arial"/>
          <w:bCs/>
          <w:noProof/>
          <w:szCs w:val="22"/>
          <w:lang w:val="ru-RU"/>
        </w:rPr>
        <w:t>штету</w:t>
      </w:r>
      <w:r w:rsidRPr="00F042E8">
        <w:rPr>
          <w:rFonts w:ascii="Arial" w:hAnsi="Arial" w:cs="Arial"/>
          <w:bCs/>
          <w:noProof/>
          <w:szCs w:val="22"/>
          <w:lang w:val="ru-RU"/>
        </w:rPr>
        <w:t xml:space="preserve"> </w:t>
      </w:r>
      <w:r>
        <w:rPr>
          <w:rFonts w:ascii="Arial" w:hAnsi="Arial" w:cs="Arial"/>
          <w:bCs/>
          <w:noProof/>
          <w:szCs w:val="22"/>
          <w:lang w:val="ru-RU"/>
        </w:rPr>
        <w:t>која</w:t>
      </w:r>
      <w:r w:rsidRPr="00F042E8">
        <w:rPr>
          <w:rFonts w:ascii="Arial" w:hAnsi="Arial" w:cs="Arial"/>
          <w:bCs/>
          <w:noProof/>
          <w:szCs w:val="22"/>
          <w:lang w:val="ru-RU"/>
        </w:rPr>
        <w:t xml:space="preserve"> </w:t>
      </w:r>
      <w:r>
        <w:rPr>
          <w:rFonts w:ascii="Arial" w:hAnsi="Arial" w:cs="Arial"/>
          <w:bCs/>
          <w:noProof/>
          <w:szCs w:val="22"/>
          <w:lang w:val="ru-RU"/>
        </w:rPr>
        <w:t>настане</w:t>
      </w:r>
      <w:r w:rsidRPr="00F042E8">
        <w:rPr>
          <w:rFonts w:ascii="Arial" w:hAnsi="Arial" w:cs="Arial"/>
          <w:bCs/>
          <w:noProof/>
          <w:szCs w:val="22"/>
          <w:lang w:val="ru-RU"/>
        </w:rPr>
        <w:t xml:space="preserve"> </w:t>
      </w:r>
      <w:r>
        <w:rPr>
          <w:rFonts w:ascii="Arial" w:hAnsi="Arial" w:cs="Arial"/>
          <w:bCs/>
          <w:noProof/>
          <w:szCs w:val="22"/>
          <w:lang w:val="ru-RU"/>
        </w:rPr>
        <w:t>раскидом</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r>
        <w:rPr>
          <w:rFonts w:ascii="Arial" w:hAnsi="Arial" w:cs="Arial"/>
          <w:bCs/>
          <w:noProof/>
          <w:szCs w:val="22"/>
          <w:lang w:val="ru-RU"/>
        </w:rPr>
        <w:t>о</w:t>
      </w:r>
      <w:r w:rsidRPr="00F042E8">
        <w:rPr>
          <w:rFonts w:ascii="Arial" w:hAnsi="Arial" w:cs="Arial"/>
          <w:bCs/>
          <w:noProof/>
          <w:szCs w:val="22"/>
          <w:lang w:val="ru-RU"/>
        </w:rPr>
        <w:t xml:space="preserve"> </w:t>
      </w:r>
      <w:r>
        <w:rPr>
          <w:rFonts w:ascii="Arial" w:hAnsi="Arial" w:cs="Arial"/>
          <w:bCs/>
          <w:noProof/>
          <w:szCs w:val="22"/>
          <w:lang w:val="ru-RU"/>
        </w:rPr>
        <w:t>извође</w:t>
      </w:r>
      <w:r w:rsidRPr="00F042E8">
        <w:rPr>
          <w:rFonts w:ascii="Arial" w:hAnsi="Arial" w:cs="Arial"/>
          <w:bCs/>
          <w:noProof/>
          <w:szCs w:val="22"/>
          <w:lang w:val="ru-RU"/>
        </w:rPr>
        <w:t>њ</w:t>
      </w:r>
      <w:r>
        <w:rPr>
          <w:rFonts w:ascii="Arial" w:hAnsi="Arial" w:cs="Arial"/>
          <w:bCs/>
          <w:noProof/>
          <w:szCs w:val="22"/>
          <w:lang w:val="ru-RU"/>
        </w:rPr>
        <w:t>у</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 xml:space="preserve"> </w:t>
      </w:r>
      <w:r>
        <w:rPr>
          <w:rFonts w:ascii="Arial" w:hAnsi="Arial" w:cs="Arial"/>
          <w:bCs/>
          <w:noProof/>
          <w:szCs w:val="22"/>
          <w:lang w:val="ru-RU"/>
        </w:rPr>
        <w:t>сноси</w:t>
      </w:r>
      <w:r w:rsidRPr="00F042E8">
        <w:rPr>
          <w:rFonts w:ascii="Arial" w:hAnsi="Arial" w:cs="Arial"/>
          <w:bCs/>
          <w:noProof/>
          <w:szCs w:val="22"/>
          <w:lang w:val="ru-RU"/>
        </w:rPr>
        <w:t xml:space="preserve"> </w:t>
      </w:r>
      <w:r>
        <w:rPr>
          <w:rFonts w:ascii="Arial" w:hAnsi="Arial" w:cs="Arial"/>
          <w:bCs/>
          <w:noProof/>
          <w:szCs w:val="22"/>
          <w:lang w:val="ru-RU"/>
        </w:rPr>
        <w:t>она</w:t>
      </w:r>
      <w:r w:rsidRPr="00F042E8">
        <w:rPr>
          <w:rFonts w:ascii="Arial" w:hAnsi="Arial" w:cs="Arial"/>
          <w:bCs/>
          <w:noProof/>
          <w:szCs w:val="22"/>
          <w:lang w:val="ru-RU"/>
        </w:rPr>
        <w:t xml:space="preserve"> </w:t>
      </w:r>
      <w:r>
        <w:rPr>
          <w:rFonts w:ascii="Arial" w:hAnsi="Arial" w:cs="Arial"/>
          <w:bCs/>
          <w:noProof/>
          <w:szCs w:val="22"/>
          <w:lang w:val="ru-RU"/>
        </w:rPr>
        <w:t>уговорна</w:t>
      </w:r>
      <w:r w:rsidRPr="00F042E8">
        <w:rPr>
          <w:rFonts w:ascii="Arial" w:hAnsi="Arial" w:cs="Arial"/>
          <w:bCs/>
          <w:noProof/>
          <w:szCs w:val="22"/>
          <w:lang w:val="ru-RU"/>
        </w:rPr>
        <w:t xml:space="preserve"> </w:t>
      </w:r>
      <w:r>
        <w:rPr>
          <w:rFonts w:ascii="Arial" w:hAnsi="Arial" w:cs="Arial"/>
          <w:bCs/>
          <w:noProof/>
          <w:szCs w:val="22"/>
          <w:lang w:val="ru-RU"/>
        </w:rPr>
        <w:t>страна</w:t>
      </w:r>
      <w:r w:rsidRPr="00F042E8">
        <w:rPr>
          <w:rFonts w:ascii="Arial" w:hAnsi="Arial" w:cs="Arial"/>
          <w:bCs/>
          <w:noProof/>
          <w:szCs w:val="22"/>
          <w:lang w:val="ru-RU"/>
        </w:rPr>
        <w:t xml:space="preserve"> </w:t>
      </w:r>
      <w:r>
        <w:rPr>
          <w:rFonts w:ascii="Arial" w:hAnsi="Arial" w:cs="Arial"/>
          <w:bCs/>
          <w:noProof/>
          <w:szCs w:val="22"/>
          <w:lang w:val="ru-RU"/>
        </w:rPr>
        <w:t>која</w:t>
      </w:r>
      <w:r w:rsidRPr="00F042E8">
        <w:rPr>
          <w:rFonts w:ascii="Arial" w:hAnsi="Arial" w:cs="Arial"/>
          <w:bCs/>
          <w:noProof/>
          <w:szCs w:val="22"/>
          <w:lang w:val="ru-RU"/>
        </w:rPr>
        <w:t xml:space="preserve"> </w:t>
      </w:r>
      <w:r>
        <w:rPr>
          <w:rFonts w:ascii="Arial" w:hAnsi="Arial" w:cs="Arial"/>
          <w:bCs/>
          <w:noProof/>
          <w:szCs w:val="22"/>
          <w:lang w:val="ru-RU"/>
        </w:rPr>
        <w:t>је</w:t>
      </w:r>
      <w:r w:rsidRPr="00F042E8">
        <w:rPr>
          <w:rFonts w:ascii="Arial" w:hAnsi="Arial" w:cs="Arial"/>
          <w:bCs/>
          <w:noProof/>
          <w:szCs w:val="22"/>
          <w:lang w:val="ru-RU"/>
        </w:rPr>
        <w:t xml:space="preserve"> </w:t>
      </w:r>
      <w:r>
        <w:rPr>
          <w:rFonts w:ascii="Arial" w:hAnsi="Arial" w:cs="Arial"/>
          <w:bCs/>
          <w:noProof/>
          <w:szCs w:val="22"/>
          <w:lang w:val="ru-RU"/>
        </w:rPr>
        <w:t>својим</w:t>
      </w:r>
      <w:r w:rsidRPr="00F042E8">
        <w:rPr>
          <w:rFonts w:ascii="Arial" w:hAnsi="Arial" w:cs="Arial"/>
          <w:bCs/>
          <w:noProof/>
          <w:szCs w:val="22"/>
          <w:lang w:val="ru-RU"/>
        </w:rPr>
        <w:t xml:space="preserve"> </w:t>
      </w:r>
      <w:r>
        <w:rPr>
          <w:rFonts w:ascii="Arial" w:hAnsi="Arial" w:cs="Arial"/>
          <w:bCs/>
          <w:noProof/>
          <w:szCs w:val="22"/>
          <w:lang w:val="ru-RU"/>
        </w:rPr>
        <w:t>поступцима</w:t>
      </w:r>
      <w:r w:rsidRPr="00F042E8">
        <w:rPr>
          <w:rFonts w:ascii="Arial" w:hAnsi="Arial" w:cs="Arial"/>
          <w:bCs/>
          <w:noProof/>
          <w:szCs w:val="22"/>
          <w:lang w:val="ru-RU"/>
        </w:rPr>
        <w:t xml:space="preserve"> </w:t>
      </w:r>
      <w:r>
        <w:rPr>
          <w:rFonts w:ascii="Arial" w:hAnsi="Arial" w:cs="Arial"/>
          <w:bCs/>
          <w:noProof/>
          <w:szCs w:val="22"/>
          <w:lang w:val="ru-RU"/>
        </w:rPr>
        <w:t>или</w:t>
      </w:r>
      <w:r w:rsidRPr="00F042E8">
        <w:rPr>
          <w:rFonts w:ascii="Arial" w:hAnsi="Arial" w:cs="Arial"/>
          <w:bCs/>
          <w:noProof/>
          <w:szCs w:val="22"/>
          <w:lang w:val="ru-RU"/>
        </w:rPr>
        <w:t xml:space="preserve"> </w:t>
      </w:r>
      <w:r>
        <w:rPr>
          <w:rFonts w:ascii="Arial" w:hAnsi="Arial" w:cs="Arial"/>
          <w:bCs/>
          <w:noProof/>
          <w:szCs w:val="22"/>
          <w:lang w:val="ru-RU"/>
        </w:rPr>
        <w:t>разлозима</w:t>
      </w:r>
      <w:r w:rsidRPr="00F042E8">
        <w:rPr>
          <w:rFonts w:ascii="Arial" w:hAnsi="Arial" w:cs="Arial"/>
          <w:bCs/>
          <w:noProof/>
          <w:szCs w:val="22"/>
          <w:lang w:val="ru-RU"/>
        </w:rPr>
        <w:t xml:space="preserve"> </w:t>
      </w:r>
      <w:r>
        <w:rPr>
          <w:rFonts w:ascii="Arial" w:hAnsi="Arial" w:cs="Arial"/>
          <w:bCs/>
          <w:noProof/>
          <w:szCs w:val="22"/>
          <w:lang w:val="ru-RU"/>
        </w:rPr>
        <w:t>довела</w:t>
      </w:r>
      <w:r w:rsidRPr="00F042E8">
        <w:rPr>
          <w:rFonts w:ascii="Arial" w:hAnsi="Arial" w:cs="Arial"/>
          <w:bCs/>
          <w:noProof/>
          <w:szCs w:val="22"/>
          <w:lang w:val="ru-RU"/>
        </w:rPr>
        <w:t xml:space="preserve"> </w:t>
      </w:r>
      <w:r>
        <w:rPr>
          <w:rFonts w:ascii="Arial" w:hAnsi="Arial" w:cs="Arial"/>
          <w:bCs/>
          <w:noProof/>
          <w:szCs w:val="22"/>
          <w:lang w:val="ru-RU"/>
        </w:rPr>
        <w:t>до</w:t>
      </w:r>
      <w:r w:rsidRPr="00F042E8">
        <w:rPr>
          <w:rFonts w:ascii="Arial" w:hAnsi="Arial" w:cs="Arial"/>
          <w:bCs/>
          <w:noProof/>
          <w:szCs w:val="22"/>
          <w:lang w:val="ru-RU"/>
        </w:rPr>
        <w:t xml:space="preserve"> </w:t>
      </w:r>
      <w:r>
        <w:rPr>
          <w:rFonts w:ascii="Arial" w:hAnsi="Arial" w:cs="Arial"/>
          <w:bCs/>
          <w:noProof/>
          <w:szCs w:val="22"/>
          <w:lang w:val="ru-RU"/>
        </w:rPr>
        <w:t>раскида</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p>
    <w:p w:rsidR="00BF1C39" w:rsidRPr="00946C1D" w:rsidRDefault="00BF1C39" w:rsidP="00BF1C39">
      <w:pPr>
        <w:tabs>
          <w:tab w:val="left" w:pos="3360"/>
        </w:tabs>
        <w:rPr>
          <w:rFonts w:ascii="Arial" w:hAnsi="Arial" w:cs="Arial"/>
          <w:bCs/>
          <w:noProof/>
          <w:szCs w:val="22"/>
        </w:rPr>
      </w:pPr>
    </w:p>
    <w:p w:rsidR="00BF1C39" w:rsidRPr="00F042E8" w:rsidRDefault="00BF1C39" w:rsidP="00BF1C39">
      <w:pPr>
        <w:tabs>
          <w:tab w:val="left" w:pos="3360"/>
        </w:tabs>
        <w:jc w:val="center"/>
        <w:outlineLvl w:val="0"/>
        <w:rPr>
          <w:rFonts w:ascii="Arial" w:hAnsi="Arial" w:cs="Arial"/>
          <w:b/>
          <w:noProof/>
          <w:szCs w:val="22"/>
          <w:lang w:val="ru-RU"/>
        </w:rPr>
      </w:pPr>
      <w:r>
        <w:rPr>
          <w:rFonts w:ascii="Arial" w:hAnsi="Arial" w:cs="Arial"/>
          <w:b/>
          <w:noProof/>
          <w:szCs w:val="22"/>
          <w:lang w:val="ru-RU"/>
        </w:rPr>
        <w:t>Члан 19.</w:t>
      </w:r>
    </w:p>
    <w:p w:rsidR="00BF1C39" w:rsidRPr="001D3C8F" w:rsidRDefault="00BF1C39" w:rsidP="00BF1C39">
      <w:pPr>
        <w:tabs>
          <w:tab w:val="left" w:pos="3360"/>
        </w:tabs>
        <w:rPr>
          <w:rFonts w:ascii="Arial" w:hAnsi="Arial" w:cs="Arial"/>
          <w:bCs/>
          <w:noProof/>
          <w:szCs w:val="22"/>
          <w:lang w:val="sr-Latn-CS"/>
        </w:rPr>
      </w:pPr>
      <w:r>
        <w:rPr>
          <w:rFonts w:ascii="Arial" w:hAnsi="Arial" w:cs="Arial"/>
          <w:bCs/>
          <w:noProof/>
          <w:szCs w:val="22"/>
          <w:lang w:val="ru-RU"/>
        </w:rPr>
        <w:t xml:space="preserve">         У</w:t>
      </w:r>
      <w:r w:rsidRPr="00F042E8">
        <w:rPr>
          <w:rFonts w:ascii="Arial" w:hAnsi="Arial" w:cs="Arial"/>
          <w:bCs/>
          <w:noProof/>
          <w:szCs w:val="22"/>
          <w:lang w:val="ru-RU"/>
        </w:rPr>
        <w:t xml:space="preserve"> </w:t>
      </w:r>
      <w:r>
        <w:rPr>
          <w:rFonts w:ascii="Arial" w:hAnsi="Arial" w:cs="Arial"/>
          <w:bCs/>
          <w:noProof/>
          <w:szCs w:val="22"/>
          <w:lang w:val="ru-RU"/>
        </w:rPr>
        <w:t>случају</w:t>
      </w:r>
      <w:r w:rsidRPr="00F042E8">
        <w:rPr>
          <w:rFonts w:ascii="Arial" w:hAnsi="Arial" w:cs="Arial"/>
          <w:bCs/>
          <w:noProof/>
          <w:szCs w:val="22"/>
          <w:lang w:val="ru-RU"/>
        </w:rPr>
        <w:t xml:space="preserve"> </w:t>
      </w:r>
      <w:r>
        <w:rPr>
          <w:rFonts w:ascii="Arial" w:hAnsi="Arial" w:cs="Arial"/>
          <w:bCs/>
          <w:noProof/>
          <w:szCs w:val="22"/>
          <w:lang w:val="ru-RU"/>
        </w:rPr>
        <w:t>раскида</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је</w:t>
      </w:r>
      <w:r w:rsidRPr="00F042E8">
        <w:rPr>
          <w:rFonts w:ascii="Arial" w:hAnsi="Arial" w:cs="Arial"/>
          <w:bCs/>
          <w:noProof/>
          <w:szCs w:val="22"/>
          <w:lang w:val="ru-RU"/>
        </w:rPr>
        <w:t xml:space="preserve"> </w:t>
      </w:r>
      <w:r>
        <w:rPr>
          <w:rFonts w:ascii="Arial" w:hAnsi="Arial" w:cs="Arial"/>
          <w:bCs/>
          <w:noProof/>
          <w:szCs w:val="22"/>
          <w:lang w:val="ru-RU"/>
        </w:rPr>
        <w:t>дужан</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 xml:space="preserve"> </w:t>
      </w:r>
      <w:r>
        <w:rPr>
          <w:rFonts w:ascii="Arial" w:hAnsi="Arial" w:cs="Arial"/>
          <w:bCs/>
          <w:noProof/>
          <w:szCs w:val="22"/>
          <w:lang w:val="ru-RU"/>
        </w:rPr>
        <w:t>изведене</w:t>
      </w:r>
      <w:r w:rsidRPr="00F042E8">
        <w:rPr>
          <w:rFonts w:ascii="Arial" w:hAnsi="Arial" w:cs="Arial"/>
          <w:bCs/>
          <w:noProof/>
          <w:szCs w:val="22"/>
          <w:lang w:val="ru-RU"/>
        </w:rPr>
        <w:t xml:space="preserve"> </w:t>
      </w:r>
      <w:r>
        <w:rPr>
          <w:rFonts w:ascii="Arial" w:hAnsi="Arial" w:cs="Arial"/>
          <w:bCs/>
          <w:noProof/>
          <w:szCs w:val="22"/>
          <w:lang w:val="ru-RU"/>
        </w:rPr>
        <w:t>радове</w:t>
      </w:r>
      <w:r w:rsidRPr="00F042E8">
        <w:rPr>
          <w:rFonts w:ascii="Arial" w:hAnsi="Arial" w:cs="Arial"/>
          <w:bCs/>
          <w:noProof/>
          <w:szCs w:val="22"/>
          <w:lang w:val="ru-RU"/>
        </w:rPr>
        <w:t xml:space="preserve"> </w:t>
      </w:r>
      <w:r>
        <w:rPr>
          <w:rFonts w:ascii="Arial" w:hAnsi="Arial" w:cs="Arial"/>
          <w:bCs/>
          <w:noProof/>
          <w:szCs w:val="22"/>
          <w:lang w:val="ru-RU"/>
        </w:rPr>
        <w:t>обезбеди</w:t>
      </w:r>
      <w:r w:rsidRPr="00F042E8">
        <w:rPr>
          <w:rFonts w:ascii="Arial" w:hAnsi="Arial" w:cs="Arial"/>
          <w:bCs/>
          <w:noProof/>
          <w:szCs w:val="22"/>
          <w:lang w:val="ru-RU"/>
        </w:rPr>
        <w:t xml:space="preserve"> </w:t>
      </w:r>
      <w:r>
        <w:rPr>
          <w:rFonts w:ascii="Arial" w:hAnsi="Arial" w:cs="Arial"/>
          <w:bCs/>
          <w:noProof/>
          <w:szCs w:val="22"/>
          <w:lang w:val="ru-RU"/>
        </w:rPr>
        <w:t>од</w:t>
      </w:r>
      <w:r w:rsidRPr="00F042E8">
        <w:rPr>
          <w:rFonts w:ascii="Arial" w:hAnsi="Arial" w:cs="Arial"/>
          <w:bCs/>
          <w:noProof/>
          <w:szCs w:val="22"/>
          <w:lang w:val="ru-RU"/>
        </w:rPr>
        <w:t xml:space="preserve"> </w:t>
      </w:r>
      <w:r>
        <w:rPr>
          <w:rFonts w:ascii="Arial" w:hAnsi="Arial" w:cs="Arial"/>
          <w:bCs/>
          <w:noProof/>
          <w:szCs w:val="22"/>
          <w:lang w:val="ru-RU"/>
        </w:rPr>
        <w:t>пропада</w:t>
      </w:r>
      <w:r w:rsidRPr="00F042E8">
        <w:rPr>
          <w:rFonts w:ascii="Arial" w:hAnsi="Arial" w:cs="Arial"/>
          <w:bCs/>
          <w:noProof/>
          <w:szCs w:val="22"/>
          <w:lang w:val="ru-RU"/>
        </w:rPr>
        <w:t>њ</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као</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 xml:space="preserve"> </w:t>
      </w:r>
      <w:r>
        <w:rPr>
          <w:rFonts w:ascii="Arial" w:hAnsi="Arial" w:cs="Arial"/>
          <w:bCs/>
          <w:noProof/>
          <w:szCs w:val="22"/>
          <w:lang w:val="ru-RU"/>
        </w:rPr>
        <w:t>наручиоцу</w:t>
      </w:r>
      <w:r w:rsidRPr="00F042E8">
        <w:rPr>
          <w:rFonts w:ascii="Arial" w:hAnsi="Arial" w:cs="Arial"/>
          <w:bCs/>
          <w:noProof/>
          <w:szCs w:val="22"/>
          <w:lang w:val="ru-RU"/>
        </w:rPr>
        <w:t xml:space="preserve"> </w:t>
      </w:r>
      <w:r>
        <w:rPr>
          <w:rFonts w:ascii="Arial" w:hAnsi="Arial" w:cs="Arial"/>
          <w:bCs/>
          <w:noProof/>
          <w:szCs w:val="22"/>
          <w:lang w:val="ru-RU"/>
        </w:rPr>
        <w:t>преда</w:t>
      </w:r>
      <w:r w:rsidRPr="00F042E8">
        <w:rPr>
          <w:rFonts w:ascii="Arial" w:hAnsi="Arial" w:cs="Arial"/>
          <w:bCs/>
          <w:noProof/>
          <w:szCs w:val="22"/>
          <w:lang w:val="ru-RU"/>
        </w:rPr>
        <w:t xml:space="preserve"> </w:t>
      </w:r>
      <w:r>
        <w:rPr>
          <w:rFonts w:ascii="Arial" w:hAnsi="Arial" w:cs="Arial"/>
          <w:bCs/>
          <w:noProof/>
          <w:szCs w:val="22"/>
          <w:lang w:val="ru-RU"/>
        </w:rPr>
        <w:t>пројекат</w:t>
      </w:r>
      <w:r w:rsidRPr="00F042E8">
        <w:rPr>
          <w:rFonts w:ascii="Arial" w:hAnsi="Arial" w:cs="Arial"/>
          <w:bCs/>
          <w:noProof/>
          <w:szCs w:val="22"/>
          <w:lang w:val="ru-RU"/>
        </w:rPr>
        <w:t xml:space="preserve"> </w:t>
      </w:r>
      <w:r>
        <w:rPr>
          <w:rFonts w:ascii="Arial" w:hAnsi="Arial" w:cs="Arial"/>
          <w:bCs/>
          <w:noProof/>
          <w:szCs w:val="22"/>
          <w:lang w:val="ru-RU"/>
        </w:rPr>
        <w:t>изведеног</w:t>
      </w:r>
      <w:r w:rsidRPr="00F042E8">
        <w:rPr>
          <w:rFonts w:ascii="Arial" w:hAnsi="Arial" w:cs="Arial"/>
          <w:bCs/>
          <w:noProof/>
          <w:szCs w:val="22"/>
          <w:lang w:val="ru-RU"/>
        </w:rPr>
        <w:t xml:space="preserve"> </w:t>
      </w:r>
      <w:r>
        <w:rPr>
          <w:rFonts w:ascii="Arial" w:hAnsi="Arial" w:cs="Arial"/>
          <w:bCs/>
          <w:noProof/>
          <w:szCs w:val="22"/>
          <w:lang w:val="ru-RU"/>
        </w:rPr>
        <w:t>објекта</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пресек</w:t>
      </w:r>
      <w:r w:rsidRPr="00F042E8">
        <w:rPr>
          <w:rFonts w:ascii="Arial" w:hAnsi="Arial" w:cs="Arial"/>
          <w:bCs/>
          <w:noProof/>
          <w:szCs w:val="22"/>
          <w:lang w:val="ru-RU"/>
        </w:rPr>
        <w:t xml:space="preserve"> </w:t>
      </w:r>
      <w:r>
        <w:rPr>
          <w:rFonts w:ascii="Arial" w:hAnsi="Arial" w:cs="Arial"/>
          <w:bCs/>
          <w:noProof/>
          <w:szCs w:val="22"/>
          <w:lang w:val="ru-RU"/>
        </w:rPr>
        <w:t>изведених</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 xml:space="preserve"> </w:t>
      </w:r>
      <w:r>
        <w:rPr>
          <w:rFonts w:ascii="Arial" w:hAnsi="Arial" w:cs="Arial"/>
          <w:bCs/>
          <w:noProof/>
          <w:szCs w:val="22"/>
          <w:lang w:val="ru-RU"/>
        </w:rPr>
        <w:t>до</w:t>
      </w:r>
      <w:r w:rsidRPr="00F042E8">
        <w:rPr>
          <w:rFonts w:ascii="Arial" w:hAnsi="Arial" w:cs="Arial"/>
          <w:bCs/>
          <w:noProof/>
          <w:szCs w:val="22"/>
          <w:lang w:val="ru-RU"/>
        </w:rPr>
        <w:t xml:space="preserve"> </w:t>
      </w:r>
      <w:r>
        <w:rPr>
          <w:rFonts w:ascii="Arial" w:hAnsi="Arial" w:cs="Arial"/>
          <w:bCs/>
          <w:noProof/>
          <w:szCs w:val="22"/>
          <w:lang w:val="ru-RU"/>
        </w:rPr>
        <w:t>дана</w:t>
      </w:r>
      <w:r w:rsidRPr="00F042E8">
        <w:rPr>
          <w:rFonts w:ascii="Arial" w:hAnsi="Arial" w:cs="Arial"/>
          <w:bCs/>
          <w:noProof/>
          <w:szCs w:val="22"/>
          <w:lang w:val="ru-RU"/>
        </w:rPr>
        <w:t xml:space="preserve"> </w:t>
      </w:r>
      <w:r>
        <w:rPr>
          <w:rFonts w:ascii="Arial" w:hAnsi="Arial" w:cs="Arial"/>
          <w:bCs/>
          <w:noProof/>
          <w:szCs w:val="22"/>
          <w:lang w:val="ru-RU"/>
        </w:rPr>
        <w:t>раскида</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w:t>
      </w:r>
      <w:r>
        <w:rPr>
          <w:rFonts w:ascii="Arial" w:hAnsi="Arial" w:cs="Arial"/>
          <w:bCs/>
          <w:noProof/>
          <w:szCs w:val="22"/>
          <w:lang w:val="ru-RU"/>
        </w:rPr>
        <w:t>Трошкове</w:t>
      </w:r>
      <w:r w:rsidRPr="00F042E8">
        <w:rPr>
          <w:rFonts w:ascii="Arial" w:hAnsi="Arial" w:cs="Arial"/>
          <w:bCs/>
          <w:noProof/>
          <w:szCs w:val="22"/>
          <w:lang w:val="ru-RU"/>
        </w:rPr>
        <w:t xml:space="preserve"> </w:t>
      </w:r>
      <w:r>
        <w:rPr>
          <w:rFonts w:ascii="Arial" w:hAnsi="Arial" w:cs="Arial"/>
          <w:bCs/>
          <w:noProof/>
          <w:szCs w:val="22"/>
          <w:lang w:val="ru-RU"/>
        </w:rPr>
        <w:t>сноси</w:t>
      </w:r>
      <w:r w:rsidRPr="00F042E8">
        <w:rPr>
          <w:rFonts w:ascii="Arial" w:hAnsi="Arial" w:cs="Arial"/>
          <w:bCs/>
          <w:noProof/>
          <w:szCs w:val="22"/>
          <w:lang w:val="ru-RU"/>
        </w:rPr>
        <w:t xml:space="preserve"> </w:t>
      </w:r>
      <w:r>
        <w:rPr>
          <w:rFonts w:ascii="Arial" w:hAnsi="Arial" w:cs="Arial"/>
          <w:bCs/>
          <w:noProof/>
          <w:szCs w:val="22"/>
          <w:lang w:val="ru-RU"/>
        </w:rPr>
        <w:t>уговорна</w:t>
      </w:r>
      <w:r w:rsidRPr="00F042E8">
        <w:rPr>
          <w:rFonts w:ascii="Arial" w:hAnsi="Arial" w:cs="Arial"/>
          <w:bCs/>
          <w:noProof/>
          <w:szCs w:val="22"/>
          <w:lang w:val="ru-RU"/>
        </w:rPr>
        <w:t xml:space="preserve"> </w:t>
      </w:r>
      <w:r>
        <w:rPr>
          <w:rFonts w:ascii="Arial" w:hAnsi="Arial" w:cs="Arial"/>
          <w:bCs/>
          <w:noProof/>
          <w:szCs w:val="22"/>
          <w:lang w:val="ru-RU"/>
        </w:rPr>
        <w:t>страна</w:t>
      </w:r>
      <w:r w:rsidRPr="00F042E8">
        <w:rPr>
          <w:rFonts w:ascii="Arial" w:hAnsi="Arial" w:cs="Arial"/>
          <w:bCs/>
          <w:noProof/>
          <w:szCs w:val="22"/>
          <w:lang w:val="ru-RU"/>
        </w:rPr>
        <w:t xml:space="preserve"> </w:t>
      </w:r>
      <w:r>
        <w:rPr>
          <w:rFonts w:ascii="Arial" w:hAnsi="Arial" w:cs="Arial"/>
          <w:bCs/>
          <w:noProof/>
          <w:szCs w:val="22"/>
          <w:lang w:val="ru-RU"/>
        </w:rPr>
        <w:t>која</w:t>
      </w:r>
      <w:r w:rsidRPr="00F042E8">
        <w:rPr>
          <w:rFonts w:ascii="Arial" w:hAnsi="Arial" w:cs="Arial"/>
          <w:bCs/>
          <w:noProof/>
          <w:szCs w:val="22"/>
          <w:lang w:val="ru-RU"/>
        </w:rPr>
        <w:t xml:space="preserve"> </w:t>
      </w:r>
      <w:r>
        <w:rPr>
          <w:rFonts w:ascii="Arial" w:hAnsi="Arial" w:cs="Arial"/>
          <w:bCs/>
          <w:noProof/>
          <w:szCs w:val="22"/>
          <w:lang w:val="ru-RU"/>
        </w:rPr>
        <w:t>је</w:t>
      </w:r>
      <w:r w:rsidRPr="00F042E8">
        <w:rPr>
          <w:rFonts w:ascii="Arial" w:hAnsi="Arial" w:cs="Arial"/>
          <w:bCs/>
          <w:noProof/>
          <w:szCs w:val="22"/>
          <w:lang w:val="ru-RU"/>
        </w:rPr>
        <w:t xml:space="preserve"> </w:t>
      </w:r>
      <w:r>
        <w:rPr>
          <w:rFonts w:ascii="Arial" w:hAnsi="Arial" w:cs="Arial"/>
          <w:bCs/>
          <w:noProof/>
          <w:szCs w:val="22"/>
          <w:lang w:val="ru-RU"/>
        </w:rPr>
        <w:t>одговорна</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раскид</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p>
    <w:p w:rsidR="00BF1C39" w:rsidRPr="00F042E8" w:rsidRDefault="00BF1C39" w:rsidP="00BF1C39">
      <w:pPr>
        <w:tabs>
          <w:tab w:val="left" w:pos="3360"/>
        </w:tabs>
        <w:jc w:val="center"/>
        <w:outlineLvl w:val="0"/>
        <w:rPr>
          <w:rStyle w:val="Style9pt"/>
          <w:rFonts w:ascii="Arial" w:hAnsi="Arial" w:cs="Arial"/>
          <w:noProof/>
          <w:szCs w:val="22"/>
          <w:lang w:val="ru-RU"/>
        </w:rPr>
      </w:pPr>
      <w:r>
        <w:rPr>
          <w:rFonts w:ascii="Arial" w:hAnsi="Arial" w:cs="Arial"/>
          <w:b/>
          <w:noProof/>
          <w:szCs w:val="22"/>
          <w:lang w:val="ru-RU"/>
        </w:rPr>
        <w:t>Завршне</w:t>
      </w:r>
      <w:r w:rsidRPr="00F042E8">
        <w:rPr>
          <w:rFonts w:ascii="Arial" w:hAnsi="Arial" w:cs="Arial"/>
          <w:b/>
          <w:noProof/>
          <w:szCs w:val="22"/>
          <w:lang w:val="ru-RU"/>
        </w:rPr>
        <w:t xml:space="preserve"> </w:t>
      </w:r>
      <w:r>
        <w:rPr>
          <w:rFonts w:ascii="Arial" w:hAnsi="Arial" w:cs="Arial"/>
          <w:b/>
          <w:noProof/>
          <w:szCs w:val="22"/>
          <w:lang w:val="ru-RU"/>
        </w:rPr>
        <w:t>одредбе</w:t>
      </w:r>
    </w:p>
    <w:p w:rsidR="00BF1C39" w:rsidRPr="00F042E8" w:rsidRDefault="00BF1C39" w:rsidP="00BF1C39">
      <w:pPr>
        <w:tabs>
          <w:tab w:val="left" w:pos="3360"/>
        </w:tabs>
        <w:jc w:val="center"/>
        <w:rPr>
          <w:rFonts w:ascii="Arial" w:hAnsi="Arial" w:cs="Arial"/>
          <w:noProof/>
          <w:szCs w:val="22"/>
          <w:lang w:val="ru-RU"/>
        </w:rPr>
      </w:pPr>
    </w:p>
    <w:p w:rsidR="00BF1C39" w:rsidRPr="00F042E8" w:rsidRDefault="00BF1C39" w:rsidP="00BF1C39">
      <w:pPr>
        <w:tabs>
          <w:tab w:val="left" w:pos="3360"/>
        </w:tabs>
        <w:jc w:val="center"/>
        <w:outlineLvl w:val="0"/>
        <w:rPr>
          <w:rFonts w:ascii="Arial" w:hAnsi="Arial" w:cs="Arial"/>
          <w:noProof/>
          <w:szCs w:val="22"/>
          <w:lang w:val="ru-RU"/>
        </w:rPr>
      </w:pPr>
      <w:r>
        <w:rPr>
          <w:rFonts w:ascii="Arial" w:hAnsi="Arial" w:cs="Arial"/>
          <w:b/>
          <w:bCs/>
          <w:noProof/>
          <w:szCs w:val="22"/>
          <w:lang w:val="ru-RU"/>
        </w:rPr>
        <w:lastRenderedPageBreak/>
        <w:t>Члан</w:t>
      </w:r>
      <w:r w:rsidRPr="00F042E8">
        <w:rPr>
          <w:rFonts w:ascii="Arial" w:hAnsi="Arial" w:cs="Arial"/>
          <w:b/>
          <w:bCs/>
          <w:noProof/>
          <w:szCs w:val="22"/>
          <w:lang w:val="ru-RU"/>
        </w:rPr>
        <w:t xml:space="preserve"> </w:t>
      </w:r>
      <w:r>
        <w:rPr>
          <w:rFonts w:ascii="Arial" w:hAnsi="Arial" w:cs="Arial"/>
          <w:b/>
          <w:bCs/>
          <w:noProof/>
          <w:szCs w:val="22"/>
          <w:lang w:val="ru-RU"/>
        </w:rPr>
        <w:t>20</w:t>
      </w:r>
      <w:r w:rsidRPr="00F042E8">
        <w:rPr>
          <w:rStyle w:val="Style9pt"/>
          <w:rFonts w:ascii="Arial" w:hAnsi="Arial" w:cs="Arial"/>
          <w:noProof/>
          <w:szCs w:val="22"/>
          <w:lang w:val="ru-RU"/>
        </w:rPr>
        <w:t>.</w:t>
      </w:r>
    </w:p>
    <w:p w:rsidR="00BF1C39" w:rsidRPr="00F042E8" w:rsidRDefault="00BF1C39" w:rsidP="00BF1C39">
      <w:pPr>
        <w:tabs>
          <w:tab w:val="left" w:pos="3360"/>
        </w:tabs>
        <w:jc w:val="both"/>
        <w:rPr>
          <w:rFonts w:ascii="Arial" w:hAnsi="Arial" w:cs="Arial"/>
          <w:noProof/>
          <w:szCs w:val="22"/>
          <w:lang w:val="ru-RU"/>
        </w:rPr>
      </w:pPr>
      <w:r>
        <w:rPr>
          <w:rFonts w:ascii="Arial" w:hAnsi="Arial" w:cs="Arial"/>
          <w:noProof/>
          <w:szCs w:val="22"/>
          <w:lang w:val="ru-RU"/>
        </w:rPr>
        <w:t>Уговорне</w:t>
      </w:r>
      <w:r w:rsidRPr="00F042E8">
        <w:rPr>
          <w:rFonts w:ascii="Arial" w:hAnsi="Arial" w:cs="Arial"/>
          <w:noProof/>
          <w:szCs w:val="22"/>
          <w:lang w:val="ru-RU"/>
        </w:rPr>
        <w:t xml:space="preserve"> </w:t>
      </w:r>
      <w:r>
        <w:rPr>
          <w:rFonts w:ascii="Arial" w:hAnsi="Arial" w:cs="Arial"/>
          <w:noProof/>
          <w:szCs w:val="22"/>
          <w:lang w:val="ru-RU"/>
        </w:rPr>
        <w:t>стране</w:t>
      </w:r>
      <w:r w:rsidRPr="00F042E8">
        <w:rPr>
          <w:rFonts w:ascii="Arial" w:hAnsi="Arial" w:cs="Arial"/>
          <w:noProof/>
          <w:szCs w:val="22"/>
          <w:lang w:val="ru-RU"/>
        </w:rPr>
        <w:t xml:space="preserve"> </w:t>
      </w:r>
      <w:r>
        <w:rPr>
          <w:rFonts w:ascii="Arial" w:hAnsi="Arial" w:cs="Arial"/>
          <w:noProof/>
          <w:szCs w:val="22"/>
          <w:lang w:val="ru-RU"/>
        </w:rPr>
        <w:t>су</w:t>
      </w:r>
      <w:r w:rsidRPr="00F042E8">
        <w:rPr>
          <w:rFonts w:ascii="Arial" w:hAnsi="Arial" w:cs="Arial"/>
          <w:noProof/>
          <w:szCs w:val="22"/>
          <w:lang w:val="ru-RU"/>
        </w:rPr>
        <w:t xml:space="preserve"> </w:t>
      </w:r>
      <w:r>
        <w:rPr>
          <w:rFonts w:ascii="Arial" w:hAnsi="Arial" w:cs="Arial"/>
          <w:noProof/>
          <w:szCs w:val="22"/>
          <w:lang w:val="ru-RU"/>
        </w:rPr>
        <w:t>сагласне</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се</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све</w:t>
      </w:r>
      <w:r w:rsidRPr="00F042E8">
        <w:rPr>
          <w:rFonts w:ascii="Arial" w:hAnsi="Arial" w:cs="Arial"/>
          <w:noProof/>
          <w:szCs w:val="22"/>
          <w:lang w:val="ru-RU"/>
        </w:rPr>
        <w:t xml:space="preserve"> </w:t>
      </w:r>
      <w:r>
        <w:rPr>
          <w:rFonts w:ascii="Arial" w:hAnsi="Arial" w:cs="Arial"/>
          <w:noProof/>
          <w:szCs w:val="22"/>
          <w:lang w:val="ru-RU"/>
        </w:rPr>
        <w:t>међусобне</w:t>
      </w:r>
      <w:r w:rsidRPr="00F042E8">
        <w:rPr>
          <w:rFonts w:ascii="Arial" w:hAnsi="Arial" w:cs="Arial"/>
          <w:noProof/>
          <w:szCs w:val="22"/>
          <w:lang w:val="ru-RU"/>
        </w:rPr>
        <w:t xml:space="preserve"> </w:t>
      </w:r>
      <w:r>
        <w:rPr>
          <w:rFonts w:ascii="Arial" w:hAnsi="Arial" w:cs="Arial"/>
          <w:noProof/>
          <w:szCs w:val="22"/>
          <w:lang w:val="ru-RU"/>
        </w:rPr>
        <w:t>односе</w:t>
      </w:r>
      <w:r w:rsidRPr="00F042E8">
        <w:rPr>
          <w:rFonts w:ascii="Arial" w:hAnsi="Arial" w:cs="Arial"/>
          <w:noProof/>
          <w:szCs w:val="22"/>
          <w:lang w:val="ru-RU"/>
        </w:rPr>
        <w:t xml:space="preserve">, </w:t>
      </w:r>
      <w:r>
        <w:rPr>
          <w:rFonts w:ascii="Arial" w:hAnsi="Arial" w:cs="Arial"/>
          <w:noProof/>
          <w:szCs w:val="22"/>
          <w:lang w:val="ru-RU"/>
        </w:rPr>
        <w:t>који</w:t>
      </w:r>
      <w:r w:rsidRPr="00F042E8">
        <w:rPr>
          <w:rFonts w:ascii="Arial" w:hAnsi="Arial" w:cs="Arial"/>
          <w:noProof/>
          <w:szCs w:val="22"/>
          <w:lang w:val="ru-RU"/>
        </w:rPr>
        <w:t xml:space="preserve"> </w:t>
      </w:r>
      <w:r>
        <w:rPr>
          <w:rFonts w:ascii="Arial" w:hAnsi="Arial" w:cs="Arial"/>
          <w:noProof/>
          <w:szCs w:val="22"/>
          <w:lang w:val="ru-RU"/>
        </w:rPr>
        <w:t>нису</w:t>
      </w:r>
      <w:r w:rsidRPr="00F042E8">
        <w:rPr>
          <w:rFonts w:ascii="Arial" w:hAnsi="Arial" w:cs="Arial"/>
          <w:noProof/>
          <w:szCs w:val="22"/>
          <w:lang w:val="ru-RU"/>
        </w:rPr>
        <w:t xml:space="preserve"> </w:t>
      </w:r>
      <w:r>
        <w:rPr>
          <w:rFonts w:ascii="Arial" w:hAnsi="Arial" w:cs="Arial"/>
          <w:noProof/>
          <w:szCs w:val="22"/>
          <w:lang w:val="ru-RU"/>
        </w:rPr>
        <w:t>дефинисани</w:t>
      </w:r>
      <w:r w:rsidRPr="00F042E8">
        <w:rPr>
          <w:rFonts w:ascii="Arial" w:hAnsi="Arial" w:cs="Arial"/>
          <w:noProof/>
          <w:szCs w:val="22"/>
          <w:lang w:val="ru-RU"/>
        </w:rPr>
        <w:t xml:space="preserve"> </w:t>
      </w:r>
      <w:r>
        <w:rPr>
          <w:rFonts w:ascii="Arial" w:hAnsi="Arial" w:cs="Arial"/>
          <w:noProof/>
          <w:szCs w:val="22"/>
          <w:lang w:val="ru-RU"/>
        </w:rPr>
        <w:t>овим</w:t>
      </w:r>
      <w:r w:rsidRPr="00F042E8">
        <w:rPr>
          <w:rFonts w:ascii="Arial" w:hAnsi="Arial" w:cs="Arial"/>
          <w:noProof/>
          <w:szCs w:val="22"/>
          <w:lang w:val="ru-RU"/>
        </w:rPr>
        <w:t xml:space="preserve"> </w:t>
      </w:r>
      <w:r>
        <w:rPr>
          <w:rFonts w:ascii="Arial" w:hAnsi="Arial" w:cs="Arial"/>
          <w:noProof/>
          <w:szCs w:val="22"/>
          <w:lang w:val="ru-RU"/>
        </w:rPr>
        <w:t>уговором</w:t>
      </w:r>
      <w:r w:rsidRPr="00F042E8">
        <w:rPr>
          <w:rFonts w:ascii="Arial" w:hAnsi="Arial" w:cs="Arial"/>
          <w:noProof/>
          <w:szCs w:val="22"/>
          <w:lang w:val="ru-RU"/>
        </w:rPr>
        <w:t xml:space="preserve">, </w:t>
      </w:r>
      <w:r>
        <w:rPr>
          <w:rFonts w:ascii="Arial" w:hAnsi="Arial" w:cs="Arial"/>
          <w:noProof/>
          <w:szCs w:val="22"/>
          <w:lang w:val="ru-RU"/>
        </w:rPr>
        <w:t>непосредно</w:t>
      </w:r>
      <w:r w:rsidRPr="00F042E8">
        <w:rPr>
          <w:rFonts w:ascii="Arial" w:hAnsi="Arial" w:cs="Arial"/>
          <w:noProof/>
          <w:szCs w:val="22"/>
          <w:lang w:val="ru-RU"/>
        </w:rPr>
        <w:t xml:space="preserve"> </w:t>
      </w:r>
      <w:r>
        <w:rPr>
          <w:rFonts w:ascii="Arial" w:hAnsi="Arial" w:cs="Arial"/>
          <w:noProof/>
          <w:szCs w:val="22"/>
          <w:lang w:val="ru-RU"/>
        </w:rPr>
        <w:t>приме</w:t>
      </w:r>
      <w:r w:rsidRPr="00F042E8">
        <w:rPr>
          <w:rFonts w:ascii="Arial" w:hAnsi="Arial" w:cs="Arial"/>
          <w:noProof/>
          <w:szCs w:val="22"/>
          <w:lang w:val="ru-RU"/>
        </w:rPr>
        <w:t>њ</w:t>
      </w:r>
      <w:r>
        <w:rPr>
          <w:rFonts w:ascii="Arial" w:hAnsi="Arial" w:cs="Arial"/>
          <w:noProof/>
          <w:szCs w:val="22"/>
          <w:lang w:val="ru-RU"/>
        </w:rPr>
        <w:t>ују</w:t>
      </w:r>
      <w:r w:rsidRPr="00F042E8">
        <w:rPr>
          <w:rFonts w:ascii="Arial" w:hAnsi="Arial" w:cs="Arial"/>
          <w:noProof/>
          <w:szCs w:val="22"/>
          <w:lang w:val="ru-RU"/>
        </w:rPr>
        <w:t xml:space="preserve"> </w:t>
      </w:r>
      <w:r>
        <w:rPr>
          <w:rFonts w:ascii="Arial" w:hAnsi="Arial" w:cs="Arial"/>
          <w:noProof/>
          <w:szCs w:val="22"/>
          <w:lang w:val="ru-RU"/>
        </w:rPr>
        <w:t>одредбе</w:t>
      </w:r>
      <w:r w:rsidRPr="00F042E8">
        <w:rPr>
          <w:rFonts w:ascii="Arial" w:hAnsi="Arial" w:cs="Arial"/>
          <w:noProof/>
          <w:szCs w:val="22"/>
          <w:lang w:val="ru-RU"/>
        </w:rPr>
        <w:t xml:space="preserve"> </w:t>
      </w:r>
      <w:r>
        <w:rPr>
          <w:rFonts w:ascii="Arial" w:hAnsi="Arial" w:cs="Arial"/>
          <w:noProof/>
          <w:szCs w:val="22"/>
          <w:lang w:val="ru-RU"/>
        </w:rPr>
        <w:t>Закона</w:t>
      </w:r>
      <w:r w:rsidRPr="00F042E8">
        <w:rPr>
          <w:rFonts w:ascii="Arial" w:hAnsi="Arial" w:cs="Arial"/>
          <w:noProof/>
          <w:szCs w:val="22"/>
          <w:lang w:val="ru-RU"/>
        </w:rPr>
        <w:t xml:space="preserve"> </w:t>
      </w:r>
      <w:r>
        <w:rPr>
          <w:rFonts w:ascii="Arial" w:hAnsi="Arial" w:cs="Arial"/>
          <w:noProof/>
          <w:szCs w:val="22"/>
          <w:lang w:val="ru-RU"/>
        </w:rPr>
        <w:t>о</w:t>
      </w:r>
      <w:r w:rsidRPr="00F042E8">
        <w:rPr>
          <w:rFonts w:ascii="Arial" w:hAnsi="Arial" w:cs="Arial"/>
          <w:noProof/>
          <w:szCs w:val="22"/>
          <w:lang w:val="ru-RU"/>
        </w:rPr>
        <w:t xml:space="preserve"> </w:t>
      </w:r>
      <w:r>
        <w:rPr>
          <w:rFonts w:ascii="Arial" w:hAnsi="Arial" w:cs="Arial"/>
          <w:noProof/>
          <w:szCs w:val="22"/>
          <w:lang w:val="ru-RU"/>
        </w:rPr>
        <w:t>облигационим</w:t>
      </w:r>
      <w:r w:rsidRPr="00F042E8">
        <w:rPr>
          <w:rFonts w:ascii="Arial" w:hAnsi="Arial" w:cs="Arial"/>
          <w:noProof/>
          <w:szCs w:val="22"/>
          <w:lang w:val="ru-RU"/>
        </w:rPr>
        <w:t xml:space="preserve"> </w:t>
      </w:r>
      <w:r>
        <w:rPr>
          <w:rFonts w:ascii="Arial" w:hAnsi="Arial" w:cs="Arial"/>
          <w:noProof/>
          <w:szCs w:val="22"/>
          <w:lang w:val="ru-RU"/>
        </w:rPr>
        <w:t>односима</w:t>
      </w:r>
      <w:r w:rsidRPr="00F042E8">
        <w:rPr>
          <w:rFonts w:ascii="Arial" w:hAnsi="Arial" w:cs="Arial"/>
          <w:noProof/>
          <w:szCs w:val="22"/>
          <w:lang w:val="ru-RU"/>
        </w:rPr>
        <w:t xml:space="preserve"> ,</w:t>
      </w:r>
      <w:r>
        <w:rPr>
          <w:rFonts w:ascii="Arial" w:hAnsi="Arial" w:cs="Arial"/>
          <w:noProof/>
          <w:szCs w:val="22"/>
          <w:lang w:val="ru-RU"/>
        </w:rPr>
        <w:t>Закона</w:t>
      </w:r>
      <w:r w:rsidRPr="00F042E8">
        <w:rPr>
          <w:rFonts w:ascii="Arial" w:hAnsi="Arial" w:cs="Arial"/>
          <w:noProof/>
          <w:szCs w:val="22"/>
          <w:lang w:val="ru-RU"/>
        </w:rPr>
        <w:t xml:space="preserve"> </w:t>
      </w:r>
      <w:r>
        <w:rPr>
          <w:rFonts w:ascii="Arial" w:hAnsi="Arial" w:cs="Arial"/>
          <w:noProof/>
          <w:szCs w:val="22"/>
          <w:lang w:val="ru-RU"/>
        </w:rPr>
        <w:t>о</w:t>
      </w:r>
      <w:r w:rsidRPr="00F042E8">
        <w:rPr>
          <w:rFonts w:ascii="Arial" w:hAnsi="Arial" w:cs="Arial"/>
          <w:noProof/>
          <w:szCs w:val="22"/>
          <w:lang w:val="ru-RU"/>
        </w:rPr>
        <w:t xml:space="preserve"> </w:t>
      </w:r>
      <w:r>
        <w:rPr>
          <w:rFonts w:ascii="Arial" w:hAnsi="Arial" w:cs="Arial"/>
          <w:noProof/>
          <w:szCs w:val="22"/>
          <w:lang w:val="ru-RU"/>
        </w:rPr>
        <w:t>планира</w:t>
      </w:r>
      <w:r w:rsidRPr="00F042E8">
        <w:rPr>
          <w:rFonts w:ascii="Arial" w:hAnsi="Arial" w:cs="Arial"/>
          <w:noProof/>
          <w:szCs w:val="22"/>
          <w:lang w:val="ru-RU"/>
        </w:rPr>
        <w:t>њ</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изград</w:t>
      </w:r>
      <w:r w:rsidRPr="00F042E8">
        <w:rPr>
          <w:rFonts w:ascii="Arial" w:hAnsi="Arial" w:cs="Arial"/>
          <w:noProof/>
          <w:szCs w:val="22"/>
          <w:lang w:val="ru-RU"/>
        </w:rPr>
        <w:t>њ</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Посебне</w:t>
      </w:r>
      <w:r w:rsidRPr="00F042E8">
        <w:rPr>
          <w:rFonts w:ascii="Arial" w:hAnsi="Arial" w:cs="Arial"/>
          <w:noProof/>
          <w:szCs w:val="22"/>
          <w:lang w:val="ru-RU"/>
        </w:rPr>
        <w:t xml:space="preserve"> </w:t>
      </w:r>
      <w:r>
        <w:rPr>
          <w:rFonts w:ascii="Arial" w:hAnsi="Arial" w:cs="Arial"/>
          <w:noProof/>
          <w:szCs w:val="22"/>
          <w:lang w:val="ru-RU"/>
        </w:rPr>
        <w:t>узансе</w:t>
      </w:r>
      <w:r w:rsidRPr="00F042E8">
        <w:rPr>
          <w:rFonts w:ascii="Arial" w:hAnsi="Arial" w:cs="Arial"/>
          <w:noProof/>
          <w:szCs w:val="22"/>
          <w:lang w:val="ru-RU"/>
        </w:rPr>
        <w:t xml:space="preserve"> </w:t>
      </w:r>
      <w:r>
        <w:rPr>
          <w:rFonts w:ascii="Arial" w:hAnsi="Arial" w:cs="Arial"/>
          <w:noProof/>
          <w:szCs w:val="22"/>
          <w:lang w:val="ru-RU"/>
        </w:rPr>
        <w:t>о</w:t>
      </w:r>
      <w:r w:rsidRPr="00F042E8">
        <w:rPr>
          <w:rFonts w:ascii="Arial" w:hAnsi="Arial" w:cs="Arial"/>
          <w:noProof/>
          <w:szCs w:val="22"/>
          <w:lang w:val="ru-RU"/>
        </w:rPr>
        <w:t xml:space="preserve"> </w:t>
      </w:r>
      <w:r>
        <w:rPr>
          <w:rFonts w:ascii="Arial" w:hAnsi="Arial" w:cs="Arial"/>
          <w:noProof/>
          <w:szCs w:val="22"/>
          <w:lang w:val="ru-RU"/>
        </w:rPr>
        <w:t>грађе</w:t>
      </w:r>
      <w:r w:rsidRPr="00F042E8">
        <w:rPr>
          <w:rFonts w:ascii="Arial" w:hAnsi="Arial" w:cs="Arial"/>
          <w:noProof/>
          <w:szCs w:val="22"/>
          <w:lang w:val="ru-RU"/>
        </w:rPr>
        <w:t>њ</w:t>
      </w:r>
      <w:r>
        <w:rPr>
          <w:rFonts w:ascii="Arial" w:hAnsi="Arial" w:cs="Arial"/>
          <w:noProof/>
          <w:szCs w:val="22"/>
          <w:lang w:val="ru-RU"/>
        </w:rPr>
        <w:t>у</w:t>
      </w:r>
      <w:r w:rsidRPr="00F042E8">
        <w:rPr>
          <w:rFonts w:ascii="Arial" w:hAnsi="Arial" w:cs="Arial"/>
          <w:noProof/>
          <w:szCs w:val="22"/>
          <w:lang w:val="ru-RU"/>
        </w:rPr>
        <w:t>.</w:t>
      </w:r>
    </w:p>
    <w:p w:rsidR="00BF1C39" w:rsidRDefault="00BF1C39" w:rsidP="00BF1C39">
      <w:pPr>
        <w:tabs>
          <w:tab w:val="left" w:pos="3360"/>
        </w:tabs>
        <w:jc w:val="center"/>
        <w:outlineLvl w:val="0"/>
        <w:rPr>
          <w:rFonts w:ascii="Arial" w:hAnsi="Arial" w:cs="Arial"/>
          <w:b/>
          <w:bCs/>
          <w:noProof/>
          <w:szCs w:val="22"/>
          <w:lang w:val="ru-RU"/>
        </w:rPr>
      </w:pPr>
    </w:p>
    <w:p w:rsidR="00BF1C39" w:rsidRDefault="00BF1C39" w:rsidP="00BF1C39">
      <w:pPr>
        <w:tabs>
          <w:tab w:val="left" w:pos="3360"/>
        </w:tabs>
        <w:jc w:val="center"/>
        <w:outlineLvl w:val="0"/>
        <w:rPr>
          <w:rFonts w:ascii="Arial" w:hAnsi="Arial" w:cs="Arial"/>
          <w:b/>
          <w:bCs/>
          <w:noProof/>
          <w:szCs w:val="22"/>
          <w:lang w:val="ru-RU"/>
        </w:rPr>
      </w:pPr>
    </w:p>
    <w:p w:rsidR="00BF1C39" w:rsidRPr="00F042E8" w:rsidRDefault="00BF1C39" w:rsidP="00BF1C39">
      <w:pPr>
        <w:tabs>
          <w:tab w:val="left" w:pos="3360"/>
        </w:tabs>
        <w:jc w:val="center"/>
        <w:outlineLvl w:val="0"/>
        <w:rPr>
          <w:rFonts w:ascii="Arial" w:hAnsi="Arial" w:cs="Arial"/>
          <w:noProof/>
          <w:szCs w:val="22"/>
          <w:lang w:val="ru-RU"/>
        </w:rPr>
      </w:pPr>
      <w:r>
        <w:rPr>
          <w:rFonts w:ascii="Arial" w:hAnsi="Arial" w:cs="Arial"/>
          <w:b/>
          <w:bCs/>
          <w:noProof/>
          <w:szCs w:val="22"/>
          <w:lang w:val="ru-RU"/>
        </w:rPr>
        <w:t>Члан 21</w:t>
      </w:r>
      <w:r w:rsidRPr="00F042E8">
        <w:rPr>
          <w:rFonts w:ascii="Arial" w:hAnsi="Arial" w:cs="Arial"/>
          <w:b/>
          <w:bCs/>
          <w:noProof/>
          <w:szCs w:val="22"/>
          <w:lang w:val="ru-RU"/>
        </w:rPr>
        <w:t>.</w:t>
      </w:r>
    </w:p>
    <w:p w:rsidR="00BF1C39" w:rsidRPr="00F042E8" w:rsidRDefault="00BF1C39" w:rsidP="00BF1C39">
      <w:pPr>
        <w:tabs>
          <w:tab w:val="left" w:pos="3360"/>
        </w:tabs>
        <w:jc w:val="both"/>
        <w:outlineLvl w:val="0"/>
        <w:rPr>
          <w:rFonts w:ascii="Arial" w:hAnsi="Arial" w:cs="Arial"/>
          <w:noProof/>
          <w:szCs w:val="22"/>
          <w:lang w:val="ru-RU"/>
        </w:rPr>
      </w:pPr>
      <w:r>
        <w:rPr>
          <w:rFonts w:ascii="Arial" w:hAnsi="Arial" w:cs="Arial"/>
          <w:noProof/>
          <w:szCs w:val="22"/>
          <w:lang w:val="ru-RU"/>
        </w:rPr>
        <w:t>За све евентуалне спорове за које уговорне стране не могу саме да се до</w:t>
      </w:r>
      <w:r w:rsidR="0096391B">
        <w:rPr>
          <w:rFonts w:ascii="Arial" w:hAnsi="Arial" w:cs="Arial"/>
          <w:noProof/>
          <w:szCs w:val="22"/>
          <w:lang w:val="ru-RU"/>
        </w:rPr>
        <w:t>говоре, решиће надлежни суд у Сомбору</w:t>
      </w:r>
      <w:r>
        <w:rPr>
          <w:rFonts w:ascii="Arial" w:hAnsi="Arial" w:cs="Arial"/>
          <w:noProof/>
          <w:szCs w:val="22"/>
          <w:lang w:val="ru-RU"/>
        </w:rPr>
        <w:t>.</w:t>
      </w:r>
    </w:p>
    <w:p w:rsidR="00BF1C39" w:rsidRPr="00F042E8" w:rsidRDefault="00BF1C39" w:rsidP="00BF1C39">
      <w:pPr>
        <w:tabs>
          <w:tab w:val="left" w:pos="3360"/>
        </w:tabs>
        <w:jc w:val="both"/>
        <w:rPr>
          <w:rFonts w:ascii="Arial" w:hAnsi="Arial" w:cs="Arial"/>
          <w:noProof/>
          <w:szCs w:val="22"/>
          <w:lang w:val="ru-RU"/>
        </w:rPr>
      </w:pPr>
    </w:p>
    <w:p w:rsidR="00BF1C39" w:rsidRPr="00F042E8" w:rsidRDefault="00BF1C39" w:rsidP="00BF1C39">
      <w:pPr>
        <w:tabs>
          <w:tab w:val="left" w:pos="3360"/>
        </w:tabs>
        <w:jc w:val="center"/>
        <w:outlineLvl w:val="0"/>
        <w:rPr>
          <w:rFonts w:ascii="Arial" w:hAnsi="Arial" w:cs="Arial"/>
          <w:noProof/>
          <w:szCs w:val="22"/>
          <w:lang w:val="ru-RU"/>
        </w:rPr>
      </w:pPr>
      <w:r>
        <w:rPr>
          <w:rFonts w:ascii="Arial" w:hAnsi="Arial" w:cs="Arial"/>
          <w:b/>
          <w:bCs/>
          <w:noProof/>
          <w:szCs w:val="22"/>
          <w:lang w:val="ru-RU"/>
        </w:rPr>
        <w:t>Члан 22</w:t>
      </w:r>
      <w:r w:rsidRPr="00F042E8">
        <w:rPr>
          <w:rFonts w:ascii="Arial" w:hAnsi="Arial" w:cs="Arial"/>
          <w:b/>
          <w:bCs/>
          <w:noProof/>
          <w:szCs w:val="22"/>
          <w:lang w:val="ru-RU"/>
        </w:rPr>
        <w:t>.</w:t>
      </w:r>
    </w:p>
    <w:p w:rsidR="00BF1C39" w:rsidRPr="00F042E8" w:rsidRDefault="00BF1C39" w:rsidP="00BF1C39">
      <w:pPr>
        <w:tabs>
          <w:tab w:val="left" w:pos="3360"/>
        </w:tabs>
        <w:jc w:val="both"/>
        <w:outlineLvl w:val="0"/>
        <w:rPr>
          <w:rStyle w:val="Style9pt"/>
          <w:rFonts w:ascii="Arial" w:hAnsi="Arial" w:cs="Arial"/>
          <w:noProof/>
          <w:szCs w:val="22"/>
          <w:lang w:val="ru-RU"/>
        </w:rPr>
      </w:pPr>
      <w:r>
        <w:rPr>
          <w:rStyle w:val="Style9pt"/>
          <w:rFonts w:ascii="Arial" w:hAnsi="Arial" w:cs="Arial"/>
          <w:noProof/>
          <w:szCs w:val="22"/>
          <w:lang w:val="ru-RU"/>
        </w:rPr>
        <w:t>Уговор је сачињен у 6 (шест</w:t>
      </w:r>
      <w:r w:rsidRPr="00F042E8">
        <w:rPr>
          <w:rStyle w:val="Style9pt"/>
          <w:rFonts w:ascii="Arial" w:hAnsi="Arial" w:cs="Arial"/>
          <w:noProof/>
          <w:szCs w:val="22"/>
          <w:lang w:val="ru-RU"/>
        </w:rPr>
        <w:t xml:space="preserve">) </w:t>
      </w:r>
      <w:r>
        <w:rPr>
          <w:rStyle w:val="Style9pt"/>
          <w:rFonts w:ascii="Arial" w:hAnsi="Arial" w:cs="Arial"/>
          <w:noProof/>
          <w:szCs w:val="22"/>
          <w:lang w:val="ru-RU"/>
        </w:rPr>
        <w:t>истоветних</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примерака</w:t>
      </w:r>
      <w:r w:rsidRPr="00F042E8">
        <w:rPr>
          <w:rStyle w:val="Style9pt"/>
          <w:rFonts w:ascii="Arial" w:hAnsi="Arial" w:cs="Arial"/>
          <w:noProof/>
          <w:szCs w:val="22"/>
          <w:lang w:val="ru-RU"/>
        </w:rPr>
        <w:t xml:space="preserve"> </w:t>
      </w:r>
      <w:r>
        <w:rPr>
          <w:rStyle w:val="Style9pt"/>
          <w:rFonts w:ascii="Arial" w:hAnsi="Arial" w:cs="Arial"/>
          <w:noProof/>
          <w:szCs w:val="22"/>
          <w:lang w:val="ru-RU"/>
        </w:rPr>
        <w:t>од</w:t>
      </w:r>
      <w:r w:rsidRPr="00F042E8">
        <w:rPr>
          <w:rStyle w:val="Style9pt"/>
          <w:rFonts w:ascii="Arial" w:hAnsi="Arial" w:cs="Arial"/>
          <w:noProof/>
          <w:szCs w:val="22"/>
          <w:lang w:val="ru-RU"/>
        </w:rPr>
        <w:t xml:space="preserve"> </w:t>
      </w:r>
      <w:r>
        <w:rPr>
          <w:rStyle w:val="Style9pt"/>
          <w:rFonts w:ascii="Arial" w:hAnsi="Arial" w:cs="Arial"/>
          <w:noProof/>
          <w:szCs w:val="22"/>
          <w:lang w:val="ru-RU"/>
        </w:rPr>
        <w:t>којих</w:t>
      </w:r>
      <w:r w:rsidRPr="00F042E8">
        <w:rPr>
          <w:rStyle w:val="Style9pt"/>
          <w:rFonts w:ascii="Arial" w:hAnsi="Arial" w:cs="Arial"/>
          <w:noProof/>
          <w:szCs w:val="22"/>
          <w:lang w:val="ru-RU"/>
        </w:rPr>
        <w:t xml:space="preserve"> </w:t>
      </w:r>
      <w:r>
        <w:rPr>
          <w:rStyle w:val="Style9pt"/>
          <w:rFonts w:ascii="Arial" w:hAnsi="Arial" w:cs="Arial"/>
          <w:noProof/>
          <w:szCs w:val="22"/>
          <w:lang w:val="ru-RU"/>
        </w:rPr>
        <w:t>Наручилац задржава 4 (четири) примерка</w:t>
      </w:r>
      <w:r w:rsidRPr="00F042E8">
        <w:rPr>
          <w:rStyle w:val="Style9pt"/>
          <w:rFonts w:ascii="Arial" w:hAnsi="Arial" w:cs="Arial"/>
          <w:noProof/>
          <w:szCs w:val="22"/>
          <w:lang w:val="ru-RU"/>
        </w:rPr>
        <w:t xml:space="preserve">, </w:t>
      </w:r>
      <w:r>
        <w:rPr>
          <w:rStyle w:val="Style9pt"/>
          <w:rFonts w:ascii="Arial" w:hAnsi="Arial" w:cs="Arial"/>
          <w:noProof/>
          <w:szCs w:val="22"/>
          <w:lang w:val="ru-RU"/>
        </w:rPr>
        <w:t>а</w:t>
      </w:r>
      <w:r w:rsidRPr="00F042E8">
        <w:rPr>
          <w:rStyle w:val="Style9pt"/>
          <w:rFonts w:ascii="Arial" w:hAnsi="Arial" w:cs="Arial"/>
          <w:noProof/>
          <w:szCs w:val="22"/>
          <w:lang w:val="ru-RU"/>
        </w:rPr>
        <w:t xml:space="preserve">  </w:t>
      </w:r>
      <w:r>
        <w:rPr>
          <w:rStyle w:val="Style9pt"/>
          <w:rFonts w:ascii="Arial" w:hAnsi="Arial" w:cs="Arial"/>
          <w:noProof/>
          <w:szCs w:val="22"/>
          <w:lang w:val="ru-RU"/>
        </w:rPr>
        <w:t>Извођач</w:t>
      </w:r>
      <w:r w:rsidRPr="00F042E8">
        <w:rPr>
          <w:rStyle w:val="Style9pt"/>
          <w:rFonts w:ascii="Arial" w:hAnsi="Arial" w:cs="Arial"/>
          <w:noProof/>
          <w:szCs w:val="22"/>
          <w:lang w:val="ru-RU"/>
        </w:rPr>
        <w:t xml:space="preserve"> 2 ( </w:t>
      </w:r>
      <w:r>
        <w:rPr>
          <w:rStyle w:val="Style9pt"/>
          <w:rFonts w:ascii="Arial" w:hAnsi="Arial" w:cs="Arial"/>
          <w:noProof/>
          <w:szCs w:val="22"/>
          <w:lang w:val="ru-RU"/>
        </w:rPr>
        <w:t>два</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примерка</w:t>
      </w:r>
      <w:r w:rsidRPr="00F042E8">
        <w:rPr>
          <w:rStyle w:val="Style9pt"/>
          <w:rFonts w:ascii="Arial" w:hAnsi="Arial" w:cs="Arial"/>
          <w:noProof/>
          <w:szCs w:val="22"/>
          <w:lang w:val="ru-RU"/>
        </w:rPr>
        <w:t>.</w:t>
      </w:r>
    </w:p>
    <w:p w:rsidR="00BF1C39" w:rsidRPr="00F042E8" w:rsidRDefault="00BF1C39" w:rsidP="00BF1C39">
      <w:pPr>
        <w:pStyle w:val="Header"/>
        <w:jc w:val="both"/>
        <w:rPr>
          <w:rFonts w:ascii="Arial" w:hAnsi="Arial" w:cs="Arial"/>
          <w:b/>
          <w:noProof/>
          <w:szCs w:val="22"/>
          <w:lang w:val="ru-RU"/>
        </w:rPr>
      </w:pPr>
    </w:p>
    <w:p w:rsidR="00BF1C39" w:rsidRPr="001D3C8F" w:rsidRDefault="00BF1C39" w:rsidP="00BF1C39">
      <w:pPr>
        <w:pStyle w:val="Header"/>
        <w:jc w:val="both"/>
        <w:rPr>
          <w:rFonts w:ascii="Arial" w:hAnsi="Arial" w:cs="Arial"/>
          <w:b/>
          <w:noProof/>
          <w:szCs w:val="22"/>
          <w:lang w:val="sr-Latn-CS"/>
        </w:rPr>
      </w:pPr>
    </w:p>
    <w:p w:rsidR="00BF1C39" w:rsidRPr="00F042E8" w:rsidRDefault="00BF1C39" w:rsidP="00BF1C39">
      <w:pPr>
        <w:pStyle w:val="Header"/>
        <w:jc w:val="both"/>
        <w:rPr>
          <w:rFonts w:ascii="Arial" w:hAnsi="Arial" w:cs="Arial"/>
          <w:b/>
          <w:noProof/>
          <w:szCs w:val="22"/>
          <w:lang w:val="ru-RU"/>
        </w:rPr>
      </w:pPr>
    </w:p>
    <w:p w:rsidR="00BF1C39" w:rsidRPr="00F042E8" w:rsidRDefault="00BF1C39" w:rsidP="00BF1C39">
      <w:pPr>
        <w:pStyle w:val="Header"/>
        <w:jc w:val="both"/>
        <w:rPr>
          <w:rFonts w:ascii="Arial" w:hAnsi="Arial" w:cs="Arial"/>
          <w:noProof/>
          <w:szCs w:val="22"/>
          <w:lang w:val="ru-RU"/>
        </w:rPr>
      </w:pPr>
      <w:r>
        <w:rPr>
          <w:rFonts w:ascii="Arial" w:hAnsi="Arial" w:cs="Arial"/>
          <w:b/>
          <w:noProof/>
          <w:szCs w:val="22"/>
          <w:lang w:val="ru-RU"/>
        </w:rPr>
        <w:t>З</w:t>
      </w:r>
      <w:r w:rsidRPr="00F042E8">
        <w:rPr>
          <w:rFonts w:ascii="Arial" w:hAnsi="Arial" w:cs="Arial"/>
          <w:b/>
          <w:noProof/>
          <w:szCs w:val="22"/>
          <w:lang w:val="ru-RU"/>
        </w:rPr>
        <w:t xml:space="preserve">А </w:t>
      </w:r>
      <w:r>
        <w:rPr>
          <w:rFonts w:ascii="Arial" w:hAnsi="Arial" w:cs="Arial"/>
          <w:b/>
          <w:noProof/>
          <w:szCs w:val="22"/>
          <w:lang w:val="ru-RU"/>
        </w:rPr>
        <w:t>Н</w:t>
      </w:r>
      <w:r w:rsidRPr="00F042E8">
        <w:rPr>
          <w:rFonts w:ascii="Arial" w:hAnsi="Arial" w:cs="Arial"/>
          <w:b/>
          <w:noProof/>
          <w:szCs w:val="22"/>
          <w:lang w:val="ru-RU"/>
        </w:rPr>
        <w:t>А</w:t>
      </w:r>
      <w:r>
        <w:rPr>
          <w:rFonts w:ascii="Arial" w:hAnsi="Arial" w:cs="Arial"/>
          <w:b/>
          <w:noProof/>
          <w:szCs w:val="22"/>
          <w:lang w:val="ru-RU"/>
        </w:rPr>
        <w:t>РУЧИОЦ</w:t>
      </w:r>
      <w:r w:rsidRPr="00F042E8">
        <w:rPr>
          <w:rFonts w:ascii="Arial" w:hAnsi="Arial" w:cs="Arial"/>
          <w:b/>
          <w:noProof/>
          <w:szCs w:val="22"/>
          <w:lang w:val="ru-RU"/>
        </w:rPr>
        <w:t xml:space="preserve">А </w:t>
      </w:r>
      <w:r w:rsidRPr="00F042E8">
        <w:rPr>
          <w:rFonts w:ascii="Arial" w:hAnsi="Arial" w:cs="Arial"/>
          <w:b/>
          <w:noProof/>
          <w:szCs w:val="22"/>
          <w:lang w:val="ru-RU"/>
        </w:rPr>
        <w:tab/>
      </w:r>
      <w:r>
        <w:rPr>
          <w:rFonts w:ascii="Arial" w:hAnsi="Arial" w:cs="Arial"/>
          <w:b/>
          <w:noProof/>
          <w:szCs w:val="22"/>
          <w:lang w:val="ru-RU"/>
        </w:rPr>
        <w:t xml:space="preserve">                                                                             З</w:t>
      </w:r>
      <w:r w:rsidRPr="00F042E8">
        <w:rPr>
          <w:rFonts w:ascii="Arial" w:hAnsi="Arial" w:cs="Arial"/>
          <w:b/>
          <w:noProof/>
          <w:szCs w:val="22"/>
          <w:lang w:val="ru-RU"/>
        </w:rPr>
        <w:t xml:space="preserve">А </w:t>
      </w:r>
      <w:r>
        <w:rPr>
          <w:rFonts w:ascii="Arial" w:hAnsi="Arial" w:cs="Arial"/>
          <w:b/>
          <w:noProof/>
          <w:szCs w:val="22"/>
          <w:lang w:val="ru-RU"/>
        </w:rPr>
        <w:t>ИЗВОЂАЧА</w:t>
      </w:r>
    </w:p>
    <w:p w:rsidR="00BF1C39" w:rsidRDefault="00BF1C39" w:rsidP="00BF1C39">
      <w:pPr>
        <w:tabs>
          <w:tab w:val="left" w:pos="3360"/>
        </w:tabs>
        <w:jc w:val="both"/>
        <w:rPr>
          <w:rFonts w:ascii="Arial" w:hAnsi="Arial" w:cs="Arial"/>
          <w:b/>
          <w:noProof/>
          <w:szCs w:val="22"/>
          <w:lang w:val="ru-RU"/>
        </w:rPr>
      </w:pPr>
      <w:r>
        <w:rPr>
          <w:rFonts w:ascii="Arial" w:hAnsi="Arial" w:cs="Arial"/>
          <w:b/>
          <w:noProof/>
          <w:szCs w:val="22"/>
          <w:lang w:val="ru-RU"/>
        </w:rPr>
        <w:t xml:space="preserve">                                                                 </w:t>
      </w:r>
    </w:p>
    <w:p w:rsidR="00BF1C39" w:rsidRPr="00F042E8" w:rsidRDefault="00BF1C39" w:rsidP="00BF1C39">
      <w:pPr>
        <w:tabs>
          <w:tab w:val="left" w:pos="3360"/>
        </w:tabs>
        <w:jc w:val="both"/>
        <w:rPr>
          <w:rFonts w:ascii="Arial" w:hAnsi="Arial" w:cs="Arial"/>
          <w:b/>
          <w:noProof/>
          <w:szCs w:val="22"/>
          <w:lang w:val="ru-RU"/>
        </w:rPr>
      </w:pPr>
    </w:p>
    <w:p w:rsidR="00BF1C39" w:rsidRDefault="00BF1C39" w:rsidP="00BF1C39">
      <w:pPr>
        <w:jc w:val="both"/>
        <w:rPr>
          <w:rFonts w:ascii="Arial" w:hAnsi="Arial" w:cs="Arial"/>
          <w:bCs/>
          <w:szCs w:val="22"/>
        </w:rPr>
      </w:pPr>
      <w:r>
        <w:rPr>
          <w:rFonts w:ascii="Arial" w:hAnsi="Arial" w:cs="Arial"/>
          <w:bCs/>
          <w:szCs w:val="22"/>
        </w:rPr>
        <w:t>_______________                                                                              _____________</w:t>
      </w:r>
    </w:p>
    <w:p w:rsidR="00BF1C39" w:rsidRPr="00D31326" w:rsidRDefault="00BF1C39" w:rsidP="00BF1C39">
      <w:pPr>
        <w:jc w:val="both"/>
        <w:rPr>
          <w:rFonts w:ascii="Arial" w:hAnsi="Arial" w:cs="Arial"/>
          <w:bCs/>
          <w:szCs w:val="22"/>
        </w:rPr>
      </w:pPr>
    </w:p>
    <w:p w:rsidR="00BF1C39" w:rsidRPr="003A79E4" w:rsidRDefault="00BF1C39" w:rsidP="00BF1C39">
      <w:pPr>
        <w:jc w:val="both"/>
        <w:rPr>
          <w:rFonts w:ascii="Arial" w:hAnsi="Arial" w:cs="Arial"/>
          <w:bCs/>
          <w:szCs w:val="22"/>
        </w:rPr>
      </w:pP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BF1C39" w:rsidRPr="006F2C52" w:rsidTr="00777390">
        <w:trPr>
          <w:tblCellSpacing w:w="20" w:type="dxa"/>
        </w:trPr>
        <w:tc>
          <w:tcPr>
            <w:tcW w:w="9888" w:type="dxa"/>
            <w:shd w:val="clear" w:color="auto" w:fill="D9D9D9"/>
          </w:tcPr>
          <w:p w:rsidR="00BF1C39" w:rsidRPr="00946C1D" w:rsidRDefault="00BF1C39" w:rsidP="00777390">
            <w:pPr>
              <w:tabs>
                <w:tab w:val="left" w:pos="34"/>
              </w:tabs>
              <w:spacing w:line="300" w:lineRule="exact"/>
              <w:jc w:val="both"/>
              <w:rPr>
                <w:rFonts w:ascii="Arial Black" w:hAnsi="Arial Black" w:cs="Arial"/>
                <w:b/>
                <w:sz w:val="24"/>
              </w:rPr>
            </w:pPr>
            <w:r>
              <w:rPr>
                <w:rFonts w:ascii="Arial Black" w:hAnsi="Arial Black" w:cs="Arial"/>
                <w:b/>
                <w:sz w:val="24"/>
              </w:rPr>
              <w:t>8.</w:t>
            </w:r>
            <w:r>
              <w:rPr>
                <w:rFonts w:ascii="Arial Black" w:hAnsi="Arial Black" w:cs="Arial"/>
                <w:b/>
                <w:sz w:val="24"/>
                <w:lang w:val="sr-Cyrl-CS"/>
              </w:rPr>
              <w:t>УПУТСТВО</w:t>
            </w:r>
            <w:r w:rsidRPr="00946C1D">
              <w:rPr>
                <w:rFonts w:ascii="Arial Black" w:hAnsi="Arial Black" w:cs="Arial"/>
                <w:b/>
                <w:sz w:val="24"/>
                <w:lang w:val="sr-Cyrl-CS"/>
              </w:rPr>
              <w:t xml:space="preserve"> </w:t>
            </w:r>
            <w:r>
              <w:rPr>
                <w:rFonts w:ascii="Arial Black" w:hAnsi="Arial Black" w:cs="Arial"/>
                <w:b/>
                <w:sz w:val="24"/>
                <w:lang w:val="sr-Cyrl-CS"/>
              </w:rPr>
              <w:t>ПОНУЂ</w:t>
            </w:r>
            <w:r w:rsidRPr="00946C1D">
              <w:rPr>
                <w:rFonts w:ascii="Arial Black" w:hAnsi="Arial Black" w:cs="Arial"/>
                <w:b/>
                <w:sz w:val="24"/>
                <w:lang w:val="sr-Cyrl-CS"/>
              </w:rPr>
              <w:t>А</w:t>
            </w:r>
            <w:r>
              <w:rPr>
                <w:rFonts w:ascii="Arial Black" w:hAnsi="Arial Black" w:cs="Arial"/>
                <w:b/>
                <w:sz w:val="24"/>
                <w:lang w:val="sr-Cyrl-CS"/>
              </w:rPr>
              <w:t>ЧИМ</w:t>
            </w:r>
            <w:r w:rsidRPr="00946C1D">
              <w:rPr>
                <w:rFonts w:ascii="Arial Black" w:hAnsi="Arial Black" w:cs="Arial"/>
                <w:b/>
                <w:sz w:val="24"/>
                <w:lang w:val="sr-Cyrl-CS"/>
              </w:rPr>
              <w:t xml:space="preserve">А </w:t>
            </w:r>
            <w:r>
              <w:rPr>
                <w:rFonts w:ascii="Arial Black" w:hAnsi="Arial Black" w:cs="Arial"/>
                <w:b/>
                <w:sz w:val="24"/>
                <w:lang w:val="sr-Cyrl-CS"/>
              </w:rPr>
              <w:t>К</w:t>
            </w:r>
            <w:r w:rsidRPr="00946C1D">
              <w:rPr>
                <w:rFonts w:ascii="Arial Black" w:hAnsi="Arial Black" w:cs="Arial"/>
                <w:b/>
                <w:sz w:val="24"/>
                <w:lang w:val="sr-Cyrl-CS"/>
              </w:rPr>
              <w:t>А</w:t>
            </w:r>
            <w:r>
              <w:rPr>
                <w:rFonts w:ascii="Arial Black" w:hAnsi="Arial Black" w:cs="Arial"/>
                <w:b/>
                <w:sz w:val="24"/>
                <w:lang w:val="sr-Cyrl-CS"/>
              </w:rPr>
              <w:t>КО</w:t>
            </w:r>
            <w:r w:rsidRPr="00946C1D">
              <w:rPr>
                <w:rFonts w:ascii="Arial Black" w:hAnsi="Arial Black" w:cs="Arial"/>
                <w:b/>
                <w:sz w:val="24"/>
                <w:lang w:val="sr-Cyrl-CS"/>
              </w:rPr>
              <w:t xml:space="preserve"> </w:t>
            </w:r>
            <w:r>
              <w:rPr>
                <w:rFonts w:ascii="Arial Black" w:hAnsi="Arial Black" w:cs="Arial"/>
                <w:b/>
                <w:sz w:val="24"/>
                <w:lang w:val="sr-Cyrl-CS"/>
              </w:rPr>
              <w:t>Д</w:t>
            </w:r>
            <w:r w:rsidRPr="00946C1D">
              <w:rPr>
                <w:rFonts w:ascii="Arial Black" w:hAnsi="Arial Black" w:cs="Arial"/>
                <w:b/>
                <w:sz w:val="24"/>
                <w:lang w:val="sr-Cyrl-CS"/>
              </w:rPr>
              <w:t xml:space="preserve">А </w:t>
            </w:r>
            <w:r>
              <w:rPr>
                <w:rFonts w:ascii="Arial Black" w:hAnsi="Arial Black" w:cs="Arial"/>
                <w:b/>
                <w:sz w:val="24"/>
                <w:lang w:val="sr-Cyrl-CS"/>
              </w:rPr>
              <w:t>С</w:t>
            </w:r>
            <w:r w:rsidRPr="00946C1D">
              <w:rPr>
                <w:rFonts w:ascii="Arial Black" w:hAnsi="Arial Black" w:cs="Arial"/>
                <w:b/>
                <w:sz w:val="24"/>
                <w:lang w:val="sr-Cyrl-CS"/>
              </w:rPr>
              <w:t>А</w:t>
            </w:r>
            <w:r>
              <w:rPr>
                <w:rFonts w:ascii="Arial Black" w:hAnsi="Arial Black" w:cs="Arial"/>
                <w:b/>
                <w:sz w:val="24"/>
                <w:lang w:val="sr-Cyrl-CS"/>
              </w:rPr>
              <w:t>ЧИНЕ</w:t>
            </w:r>
            <w:r w:rsidRPr="00946C1D">
              <w:rPr>
                <w:rFonts w:ascii="Arial Black" w:hAnsi="Arial Black" w:cs="Arial"/>
                <w:b/>
                <w:sz w:val="24"/>
                <w:lang w:val="sr-Cyrl-CS"/>
              </w:rPr>
              <w:t xml:space="preserve"> </w:t>
            </w:r>
            <w:r>
              <w:rPr>
                <w:rFonts w:ascii="Arial Black" w:hAnsi="Arial Black" w:cs="Arial"/>
                <w:b/>
                <w:sz w:val="24"/>
                <w:lang w:val="sr-Cyrl-CS"/>
              </w:rPr>
              <w:t>ПОНУДУ</w:t>
            </w:r>
          </w:p>
        </w:tc>
      </w:tr>
    </w:tbl>
    <w:p w:rsidR="00BF1C39" w:rsidRPr="009D03C3" w:rsidRDefault="00BF1C39" w:rsidP="00BF1C39">
      <w:pPr>
        <w:jc w:val="both"/>
        <w:rPr>
          <w:rFonts w:ascii="Arial" w:eastAsia="SimSun" w:hAnsi="Arial" w:cs="Arial"/>
          <w:b/>
          <w:color w:val="000000"/>
          <w:sz w:val="16"/>
          <w:szCs w:val="16"/>
          <w:lang w:val="sr-Cyrl-CS" w:eastAsia="zh-CN"/>
        </w:rPr>
      </w:pPr>
    </w:p>
    <w:p w:rsidR="00BF1C39" w:rsidRPr="00CB5BD0" w:rsidRDefault="00BF1C39" w:rsidP="00BF1C39">
      <w:pPr>
        <w:numPr>
          <w:ilvl w:val="0"/>
          <w:numId w:val="4"/>
        </w:numPr>
        <w:shd w:val="clear" w:color="auto" w:fill="D9D9D9"/>
        <w:ind w:left="0" w:firstLine="0"/>
        <w:jc w:val="both"/>
        <w:rPr>
          <w:rFonts w:ascii="Arial" w:hAnsi="Arial" w:cs="Arial"/>
          <w:b/>
          <w:szCs w:val="22"/>
          <w:lang w:val="ru-RU"/>
        </w:rPr>
      </w:pPr>
      <w:r>
        <w:rPr>
          <w:rFonts w:ascii="Arial" w:hAnsi="Arial" w:cs="Arial"/>
          <w:b/>
          <w:szCs w:val="22"/>
          <w:lang w:val="ru-RU"/>
        </w:rPr>
        <w:t>ПОД</w:t>
      </w:r>
      <w:r w:rsidRPr="00CB5BD0">
        <w:rPr>
          <w:rFonts w:ascii="Arial" w:hAnsi="Arial" w:cs="Arial"/>
          <w:b/>
          <w:szCs w:val="22"/>
          <w:lang w:val="ru-RU"/>
        </w:rPr>
        <w:t>А</w:t>
      </w:r>
      <w:r>
        <w:rPr>
          <w:rFonts w:ascii="Arial" w:hAnsi="Arial" w:cs="Arial"/>
          <w:b/>
          <w:szCs w:val="22"/>
          <w:lang w:val="ru-RU"/>
        </w:rPr>
        <w:t>ЦИ</w:t>
      </w:r>
      <w:r w:rsidRPr="00CB5BD0">
        <w:rPr>
          <w:rFonts w:ascii="Arial" w:hAnsi="Arial" w:cs="Arial"/>
          <w:b/>
          <w:szCs w:val="22"/>
          <w:lang w:val="ru-RU"/>
        </w:rPr>
        <w:t xml:space="preserve"> </w:t>
      </w:r>
      <w:r>
        <w:rPr>
          <w:rFonts w:ascii="Arial" w:hAnsi="Arial" w:cs="Arial"/>
          <w:b/>
          <w:szCs w:val="22"/>
          <w:lang w:val="ru-RU"/>
        </w:rPr>
        <w:t>О</w:t>
      </w:r>
      <w:r w:rsidRPr="00894732">
        <w:rPr>
          <w:rFonts w:ascii="Arial" w:hAnsi="Arial" w:cs="Arial"/>
          <w:b/>
          <w:szCs w:val="22"/>
          <w:lang w:val="ru-RU"/>
        </w:rPr>
        <w:t xml:space="preserve"> </w:t>
      </w:r>
      <w:r>
        <w:rPr>
          <w:rFonts w:ascii="Arial" w:hAnsi="Arial" w:cs="Arial"/>
          <w:b/>
          <w:szCs w:val="22"/>
          <w:lang w:val="ru-RU"/>
        </w:rPr>
        <w:t>ЈЕЗИКУ</w:t>
      </w:r>
      <w:r w:rsidRPr="00CB5BD0">
        <w:rPr>
          <w:rFonts w:ascii="Arial" w:hAnsi="Arial" w:cs="Arial"/>
          <w:b/>
          <w:szCs w:val="22"/>
          <w:lang w:val="ru-RU"/>
        </w:rPr>
        <w:t xml:space="preserve"> </w:t>
      </w:r>
      <w:r>
        <w:rPr>
          <w:rFonts w:ascii="Arial" w:hAnsi="Arial" w:cs="Arial"/>
          <w:b/>
          <w:szCs w:val="22"/>
          <w:lang w:val="ru-RU"/>
        </w:rPr>
        <w:t>Н</w:t>
      </w:r>
      <w:r w:rsidRPr="00CB5BD0">
        <w:rPr>
          <w:rFonts w:ascii="Arial" w:hAnsi="Arial" w:cs="Arial"/>
          <w:b/>
          <w:szCs w:val="22"/>
          <w:lang w:val="ru-RU"/>
        </w:rPr>
        <w:t xml:space="preserve">А </w:t>
      </w:r>
      <w:r>
        <w:rPr>
          <w:rFonts w:ascii="Arial" w:hAnsi="Arial" w:cs="Arial"/>
          <w:b/>
          <w:szCs w:val="22"/>
          <w:lang w:val="ru-RU"/>
        </w:rPr>
        <w:t>КОЈЕМ</w:t>
      </w:r>
      <w:r w:rsidRPr="00CB5BD0">
        <w:rPr>
          <w:rFonts w:ascii="Arial" w:hAnsi="Arial" w:cs="Arial"/>
          <w:b/>
          <w:szCs w:val="22"/>
          <w:lang w:val="ru-RU"/>
        </w:rPr>
        <w:t xml:space="preserve"> </w:t>
      </w:r>
      <w:r>
        <w:rPr>
          <w:rFonts w:ascii="Arial" w:hAnsi="Arial" w:cs="Arial"/>
          <w:b/>
          <w:szCs w:val="22"/>
          <w:lang w:val="ru-RU"/>
        </w:rPr>
        <w:t>ПОНУД</w:t>
      </w:r>
      <w:r w:rsidRPr="00CB5BD0">
        <w:rPr>
          <w:rFonts w:ascii="Arial" w:hAnsi="Arial" w:cs="Arial"/>
          <w:b/>
          <w:szCs w:val="22"/>
          <w:lang w:val="ru-RU"/>
        </w:rPr>
        <w:t xml:space="preserve">А </w:t>
      </w:r>
      <w:r>
        <w:rPr>
          <w:rFonts w:ascii="Arial" w:hAnsi="Arial" w:cs="Arial"/>
          <w:b/>
          <w:szCs w:val="22"/>
          <w:lang w:val="ru-RU"/>
        </w:rPr>
        <w:t>МОР</w:t>
      </w:r>
      <w:r w:rsidRPr="00CB5BD0">
        <w:rPr>
          <w:rFonts w:ascii="Arial" w:hAnsi="Arial" w:cs="Arial"/>
          <w:b/>
          <w:szCs w:val="22"/>
          <w:lang w:val="ru-RU"/>
        </w:rPr>
        <w:t xml:space="preserve">А </w:t>
      </w:r>
      <w:r>
        <w:rPr>
          <w:rFonts w:ascii="Arial" w:hAnsi="Arial" w:cs="Arial"/>
          <w:b/>
          <w:szCs w:val="22"/>
          <w:lang w:val="ru-RU"/>
        </w:rPr>
        <w:t>Д</w:t>
      </w:r>
      <w:r w:rsidRPr="00CB5BD0">
        <w:rPr>
          <w:rFonts w:ascii="Arial" w:hAnsi="Arial" w:cs="Arial"/>
          <w:b/>
          <w:szCs w:val="22"/>
          <w:lang w:val="ru-RU"/>
        </w:rPr>
        <w:t xml:space="preserve">А </w:t>
      </w:r>
      <w:r>
        <w:rPr>
          <w:rFonts w:ascii="Arial" w:hAnsi="Arial" w:cs="Arial"/>
          <w:b/>
          <w:szCs w:val="22"/>
          <w:lang w:val="ru-RU"/>
        </w:rPr>
        <w:t>BУДЕ</w:t>
      </w:r>
      <w:r w:rsidRPr="00CB5BD0">
        <w:rPr>
          <w:rFonts w:ascii="Arial" w:hAnsi="Arial" w:cs="Arial"/>
          <w:b/>
          <w:szCs w:val="22"/>
          <w:lang w:val="ru-RU"/>
        </w:rPr>
        <w:t xml:space="preserve"> </w:t>
      </w:r>
      <w:r>
        <w:rPr>
          <w:rFonts w:ascii="Arial" w:hAnsi="Arial" w:cs="Arial"/>
          <w:b/>
          <w:szCs w:val="22"/>
          <w:lang w:val="ru-RU"/>
        </w:rPr>
        <w:t>С</w:t>
      </w:r>
      <w:r w:rsidRPr="00CB5BD0">
        <w:rPr>
          <w:rFonts w:ascii="Arial" w:hAnsi="Arial" w:cs="Arial"/>
          <w:b/>
          <w:szCs w:val="22"/>
          <w:lang w:val="ru-RU"/>
        </w:rPr>
        <w:t>А</w:t>
      </w:r>
      <w:r>
        <w:rPr>
          <w:rFonts w:ascii="Arial" w:hAnsi="Arial" w:cs="Arial"/>
          <w:b/>
          <w:szCs w:val="22"/>
          <w:lang w:val="ru-RU"/>
        </w:rPr>
        <w:t>СТ</w:t>
      </w:r>
      <w:r w:rsidRPr="00CB5BD0">
        <w:rPr>
          <w:rFonts w:ascii="Arial" w:hAnsi="Arial" w:cs="Arial"/>
          <w:b/>
          <w:szCs w:val="22"/>
          <w:lang w:val="ru-RU"/>
        </w:rPr>
        <w:t>А</w:t>
      </w:r>
      <w:r>
        <w:rPr>
          <w:rFonts w:ascii="Arial" w:hAnsi="Arial" w:cs="Arial"/>
          <w:b/>
          <w:szCs w:val="22"/>
          <w:lang w:val="ru-RU"/>
        </w:rPr>
        <w:t>В</w:t>
      </w:r>
      <w:r w:rsidRPr="00CB5BD0">
        <w:rPr>
          <w:rFonts w:ascii="Arial" w:hAnsi="Arial" w:cs="Arial"/>
          <w:b/>
          <w:szCs w:val="22"/>
          <w:lang w:val="ru-RU"/>
        </w:rPr>
        <w:t>Љ</w:t>
      </w:r>
      <w:r>
        <w:rPr>
          <w:rFonts w:ascii="Arial" w:hAnsi="Arial" w:cs="Arial"/>
          <w:b/>
          <w:szCs w:val="22"/>
          <w:lang w:val="ru-RU"/>
        </w:rPr>
        <w:t>ЕН</w:t>
      </w:r>
      <w:r w:rsidRPr="00CB5BD0">
        <w:rPr>
          <w:rFonts w:ascii="Arial" w:hAnsi="Arial" w:cs="Arial"/>
          <w:b/>
          <w:szCs w:val="22"/>
          <w:lang w:val="ru-RU"/>
        </w:rPr>
        <w:t>А</w:t>
      </w:r>
    </w:p>
    <w:p w:rsidR="00BF1C39" w:rsidRPr="007D5FF6" w:rsidRDefault="00BF1C39" w:rsidP="00BF1C39">
      <w:pPr>
        <w:ind w:firstLine="708"/>
        <w:jc w:val="both"/>
        <w:rPr>
          <w:rFonts w:ascii="Arial" w:hAnsi="Arial" w:cs="Arial"/>
          <w:szCs w:val="22"/>
          <w:lang w:val="ru-RU"/>
        </w:rPr>
      </w:pPr>
      <w:r>
        <w:rPr>
          <w:rFonts w:ascii="Arial" w:hAnsi="Arial" w:cs="Arial"/>
          <w:szCs w:val="22"/>
          <w:lang w:val="ru-RU"/>
        </w:rPr>
        <w:t>Понуда</w:t>
      </w:r>
      <w:r w:rsidRPr="007D5FF6">
        <w:rPr>
          <w:rFonts w:ascii="Arial" w:hAnsi="Arial" w:cs="Arial"/>
          <w:szCs w:val="22"/>
          <w:lang w:val="ru-RU"/>
        </w:rPr>
        <w:t xml:space="preserve"> </w:t>
      </w:r>
      <w:r>
        <w:rPr>
          <w:rFonts w:ascii="Arial" w:hAnsi="Arial" w:cs="Arial"/>
          <w:szCs w:val="22"/>
          <w:lang w:val="ru-RU"/>
        </w:rPr>
        <w:t>и</w:t>
      </w:r>
      <w:r w:rsidRPr="007D5FF6">
        <w:rPr>
          <w:rFonts w:ascii="Arial" w:hAnsi="Arial" w:cs="Arial"/>
          <w:szCs w:val="22"/>
          <w:lang w:val="ru-RU"/>
        </w:rPr>
        <w:t xml:space="preserve"> </w:t>
      </w:r>
      <w:r>
        <w:rPr>
          <w:rFonts w:ascii="Arial" w:hAnsi="Arial" w:cs="Arial"/>
          <w:szCs w:val="22"/>
          <w:lang w:val="ru-RU"/>
        </w:rPr>
        <w:t>документација</w:t>
      </w:r>
      <w:r w:rsidRPr="007D5FF6">
        <w:rPr>
          <w:rFonts w:ascii="Arial" w:hAnsi="Arial" w:cs="Arial"/>
          <w:szCs w:val="22"/>
          <w:lang w:val="ru-RU"/>
        </w:rPr>
        <w:t xml:space="preserve"> </w:t>
      </w:r>
      <w:r>
        <w:rPr>
          <w:rFonts w:ascii="Arial" w:hAnsi="Arial" w:cs="Arial"/>
          <w:szCs w:val="22"/>
          <w:lang w:val="ru-RU"/>
        </w:rPr>
        <w:t>која</w:t>
      </w:r>
      <w:r w:rsidRPr="007D5FF6">
        <w:rPr>
          <w:rFonts w:ascii="Arial" w:hAnsi="Arial" w:cs="Arial"/>
          <w:szCs w:val="22"/>
          <w:lang w:val="ru-RU"/>
        </w:rPr>
        <w:t xml:space="preserve"> </w:t>
      </w:r>
      <w:r>
        <w:rPr>
          <w:rFonts w:ascii="Arial" w:hAnsi="Arial" w:cs="Arial"/>
          <w:szCs w:val="22"/>
          <w:lang w:val="ru-RU"/>
        </w:rPr>
        <w:t>се</w:t>
      </w:r>
      <w:r w:rsidRPr="007D5FF6">
        <w:rPr>
          <w:rFonts w:ascii="Arial" w:hAnsi="Arial" w:cs="Arial"/>
          <w:szCs w:val="22"/>
          <w:lang w:val="ru-RU"/>
        </w:rPr>
        <w:t xml:space="preserve"> </w:t>
      </w:r>
      <w:r>
        <w:rPr>
          <w:rFonts w:ascii="Arial" w:hAnsi="Arial" w:cs="Arial"/>
          <w:szCs w:val="22"/>
          <w:lang w:val="ru-RU"/>
        </w:rPr>
        <w:t>односи</w:t>
      </w:r>
      <w:r w:rsidRPr="007D5FF6">
        <w:rPr>
          <w:rFonts w:ascii="Arial" w:hAnsi="Arial" w:cs="Arial"/>
          <w:szCs w:val="22"/>
          <w:lang w:val="ru-RU"/>
        </w:rPr>
        <w:t xml:space="preserve"> </w:t>
      </w:r>
      <w:r>
        <w:rPr>
          <w:rFonts w:ascii="Arial" w:hAnsi="Arial" w:cs="Arial"/>
          <w:szCs w:val="22"/>
          <w:lang w:val="ru-RU"/>
        </w:rPr>
        <w:t>на</w:t>
      </w:r>
      <w:r w:rsidRPr="007D5FF6">
        <w:rPr>
          <w:rFonts w:ascii="Arial" w:hAnsi="Arial" w:cs="Arial"/>
          <w:szCs w:val="22"/>
          <w:lang w:val="ru-RU"/>
        </w:rPr>
        <w:t xml:space="preserve"> </w:t>
      </w:r>
      <w:r>
        <w:rPr>
          <w:rFonts w:ascii="Arial" w:hAnsi="Arial" w:cs="Arial"/>
          <w:szCs w:val="22"/>
          <w:lang w:val="ru-RU"/>
        </w:rPr>
        <w:t>понуду</w:t>
      </w:r>
      <w:r w:rsidRPr="007D5FF6">
        <w:rPr>
          <w:rFonts w:ascii="Arial" w:hAnsi="Arial" w:cs="Arial"/>
          <w:szCs w:val="22"/>
          <w:lang w:val="ru-RU"/>
        </w:rPr>
        <w:t xml:space="preserve"> </w:t>
      </w:r>
      <w:r>
        <w:rPr>
          <w:rFonts w:ascii="Arial" w:hAnsi="Arial" w:cs="Arial"/>
          <w:szCs w:val="22"/>
          <w:lang w:val="ru-RU"/>
        </w:rPr>
        <w:t>мора</w:t>
      </w:r>
      <w:r w:rsidRPr="007D5FF6">
        <w:rPr>
          <w:rFonts w:ascii="Arial" w:hAnsi="Arial" w:cs="Arial"/>
          <w:szCs w:val="22"/>
          <w:lang w:val="ru-RU"/>
        </w:rPr>
        <w:t xml:space="preserve"> </w:t>
      </w:r>
      <w:r>
        <w:rPr>
          <w:rFonts w:ascii="Arial" w:hAnsi="Arial" w:cs="Arial"/>
          <w:szCs w:val="22"/>
          <w:lang w:val="ru-RU"/>
        </w:rPr>
        <w:t>бити</w:t>
      </w:r>
      <w:r w:rsidRPr="007D5FF6">
        <w:rPr>
          <w:rFonts w:ascii="Arial" w:hAnsi="Arial" w:cs="Arial"/>
          <w:szCs w:val="22"/>
          <w:lang w:val="ru-RU"/>
        </w:rPr>
        <w:t xml:space="preserve"> </w:t>
      </w:r>
      <w:r>
        <w:rPr>
          <w:rFonts w:ascii="Arial" w:hAnsi="Arial" w:cs="Arial"/>
          <w:szCs w:val="22"/>
          <w:lang w:val="ru-RU"/>
        </w:rPr>
        <w:t>састав</w:t>
      </w:r>
      <w:r w:rsidRPr="007D5FF6">
        <w:rPr>
          <w:rFonts w:ascii="Arial" w:hAnsi="Arial" w:cs="Arial"/>
          <w:szCs w:val="22"/>
          <w:lang w:val="ru-RU"/>
        </w:rPr>
        <w:t>љ</w:t>
      </w:r>
      <w:r>
        <w:rPr>
          <w:rFonts w:ascii="Arial" w:hAnsi="Arial" w:cs="Arial"/>
          <w:szCs w:val="22"/>
          <w:lang w:val="ru-RU"/>
        </w:rPr>
        <w:t>ена</w:t>
      </w:r>
      <w:r w:rsidRPr="007D5FF6">
        <w:rPr>
          <w:rFonts w:ascii="Arial" w:hAnsi="Arial" w:cs="Arial"/>
          <w:szCs w:val="22"/>
          <w:lang w:val="ru-RU"/>
        </w:rPr>
        <w:t xml:space="preserve"> </w:t>
      </w:r>
      <w:r>
        <w:rPr>
          <w:rFonts w:ascii="Arial" w:hAnsi="Arial" w:cs="Arial"/>
          <w:szCs w:val="22"/>
          <w:lang w:val="ru-RU"/>
        </w:rPr>
        <w:t>на</w:t>
      </w:r>
      <w:r w:rsidRPr="007D5FF6">
        <w:rPr>
          <w:rFonts w:ascii="Arial" w:hAnsi="Arial" w:cs="Arial"/>
          <w:szCs w:val="22"/>
          <w:lang w:val="ru-RU"/>
        </w:rPr>
        <w:t xml:space="preserve"> </w:t>
      </w:r>
      <w:r>
        <w:rPr>
          <w:rFonts w:ascii="Arial" w:hAnsi="Arial" w:cs="Arial"/>
          <w:szCs w:val="22"/>
          <w:lang w:val="ru-RU"/>
        </w:rPr>
        <w:t>српском</w:t>
      </w:r>
      <w:r w:rsidRPr="007D5FF6">
        <w:rPr>
          <w:rFonts w:ascii="Arial" w:hAnsi="Arial" w:cs="Arial"/>
          <w:szCs w:val="22"/>
          <w:lang w:val="ru-RU"/>
        </w:rPr>
        <w:t xml:space="preserve"> </w:t>
      </w:r>
      <w:r>
        <w:rPr>
          <w:rFonts w:ascii="Arial" w:hAnsi="Arial" w:cs="Arial"/>
          <w:szCs w:val="22"/>
          <w:lang w:val="ru-RU"/>
        </w:rPr>
        <w:t>језику</w:t>
      </w:r>
      <w:r w:rsidRPr="007D5FF6">
        <w:rPr>
          <w:rFonts w:ascii="Arial" w:hAnsi="Arial" w:cs="Arial"/>
          <w:szCs w:val="22"/>
          <w:lang w:val="ru-RU"/>
        </w:rPr>
        <w:t xml:space="preserve"> </w:t>
      </w:r>
      <w:r>
        <w:rPr>
          <w:rFonts w:ascii="Arial" w:hAnsi="Arial" w:cs="Arial"/>
          <w:szCs w:val="22"/>
          <w:lang w:val="ru-RU"/>
        </w:rPr>
        <w:t>и</w:t>
      </w:r>
      <w:r w:rsidRPr="007D5FF6">
        <w:rPr>
          <w:rFonts w:ascii="Arial" w:hAnsi="Arial" w:cs="Arial"/>
          <w:szCs w:val="22"/>
          <w:lang w:val="ru-RU"/>
        </w:rPr>
        <w:t xml:space="preserve"> </w:t>
      </w:r>
      <w:r>
        <w:rPr>
          <w:rFonts w:ascii="Arial" w:hAnsi="Arial" w:cs="Arial"/>
          <w:szCs w:val="22"/>
          <w:lang w:val="ru-RU"/>
        </w:rPr>
        <w:t>поступак</w:t>
      </w:r>
      <w:r w:rsidRPr="007D5FF6">
        <w:rPr>
          <w:rFonts w:ascii="Arial" w:hAnsi="Arial" w:cs="Arial"/>
          <w:szCs w:val="22"/>
          <w:lang w:val="ru-RU"/>
        </w:rPr>
        <w:t xml:space="preserve"> </w:t>
      </w:r>
      <w:r>
        <w:rPr>
          <w:rFonts w:ascii="Arial" w:hAnsi="Arial" w:cs="Arial"/>
          <w:szCs w:val="22"/>
          <w:lang w:val="ru-RU"/>
        </w:rPr>
        <w:t>отвара</w:t>
      </w:r>
      <w:r w:rsidRPr="007D5FF6">
        <w:rPr>
          <w:rFonts w:ascii="Arial" w:hAnsi="Arial" w:cs="Arial"/>
          <w:szCs w:val="22"/>
          <w:lang w:val="ru-RU"/>
        </w:rPr>
        <w:t>њ</w:t>
      </w:r>
      <w:r>
        <w:rPr>
          <w:rFonts w:ascii="Arial" w:hAnsi="Arial" w:cs="Arial"/>
          <w:szCs w:val="22"/>
          <w:lang w:val="ru-RU"/>
        </w:rPr>
        <w:t>а</w:t>
      </w:r>
      <w:r w:rsidRPr="007D5FF6">
        <w:rPr>
          <w:rFonts w:ascii="Arial" w:hAnsi="Arial" w:cs="Arial"/>
          <w:szCs w:val="22"/>
          <w:lang w:val="ru-RU"/>
        </w:rPr>
        <w:t xml:space="preserve"> </w:t>
      </w:r>
      <w:r>
        <w:rPr>
          <w:rFonts w:ascii="Arial" w:hAnsi="Arial" w:cs="Arial"/>
          <w:szCs w:val="22"/>
          <w:lang w:val="ru-RU"/>
        </w:rPr>
        <w:t>понуда</w:t>
      </w:r>
      <w:r w:rsidRPr="007D5FF6">
        <w:rPr>
          <w:rFonts w:ascii="Arial" w:hAnsi="Arial" w:cs="Arial"/>
          <w:szCs w:val="22"/>
          <w:lang w:val="ru-RU"/>
        </w:rPr>
        <w:t xml:space="preserve"> </w:t>
      </w:r>
      <w:r>
        <w:rPr>
          <w:rFonts w:ascii="Arial" w:hAnsi="Arial" w:cs="Arial"/>
          <w:szCs w:val="22"/>
          <w:lang w:val="ru-RU"/>
        </w:rPr>
        <w:t>се</w:t>
      </w:r>
      <w:r w:rsidRPr="007D5FF6">
        <w:rPr>
          <w:rFonts w:ascii="Arial" w:hAnsi="Arial" w:cs="Arial"/>
          <w:szCs w:val="22"/>
          <w:lang w:val="ru-RU"/>
        </w:rPr>
        <w:t xml:space="preserve"> </w:t>
      </w:r>
      <w:r>
        <w:rPr>
          <w:rFonts w:ascii="Arial" w:hAnsi="Arial" w:cs="Arial"/>
          <w:szCs w:val="22"/>
          <w:lang w:val="ru-RU"/>
        </w:rPr>
        <w:t>води</w:t>
      </w:r>
      <w:r w:rsidRPr="007D5FF6">
        <w:rPr>
          <w:rFonts w:ascii="Arial" w:hAnsi="Arial" w:cs="Arial"/>
          <w:szCs w:val="22"/>
          <w:lang w:val="ru-RU"/>
        </w:rPr>
        <w:t xml:space="preserve"> </w:t>
      </w:r>
      <w:r>
        <w:rPr>
          <w:rFonts w:ascii="Arial" w:hAnsi="Arial" w:cs="Arial"/>
          <w:szCs w:val="22"/>
          <w:lang w:val="ru-RU"/>
        </w:rPr>
        <w:t>на</w:t>
      </w:r>
      <w:r w:rsidRPr="007D5FF6">
        <w:rPr>
          <w:rFonts w:ascii="Arial" w:hAnsi="Arial" w:cs="Arial"/>
          <w:szCs w:val="22"/>
          <w:lang w:val="ru-RU"/>
        </w:rPr>
        <w:t xml:space="preserve"> </w:t>
      </w:r>
      <w:r>
        <w:rPr>
          <w:rFonts w:ascii="Arial" w:hAnsi="Arial" w:cs="Arial"/>
          <w:szCs w:val="22"/>
          <w:lang w:val="ru-RU"/>
        </w:rPr>
        <w:t>српском</w:t>
      </w:r>
      <w:r w:rsidRPr="007D5FF6">
        <w:rPr>
          <w:rFonts w:ascii="Arial" w:hAnsi="Arial" w:cs="Arial"/>
          <w:szCs w:val="22"/>
          <w:lang w:val="ru-RU"/>
        </w:rPr>
        <w:t xml:space="preserve"> </w:t>
      </w:r>
      <w:r>
        <w:rPr>
          <w:rFonts w:ascii="Arial" w:hAnsi="Arial" w:cs="Arial"/>
          <w:szCs w:val="22"/>
          <w:lang w:val="ru-RU"/>
        </w:rPr>
        <w:t>језику</w:t>
      </w:r>
      <w:r w:rsidRPr="007D5FF6">
        <w:rPr>
          <w:rFonts w:ascii="Arial" w:hAnsi="Arial" w:cs="Arial"/>
          <w:szCs w:val="22"/>
          <w:lang w:val="ru-RU"/>
        </w:rPr>
        <w:t xml:space="preserve">.  </w:t>
      </w:r>
    </w:p>
    <w:p w:rsidR="00BF1C39" w:rsidRPr="00032904" w:rsidRDefault="00BF1C39" w:rsidP="00BF1C39">
      <w:pPr>
        <w:jc w:val="both"/>
        <w:rPr>
          <w:rFonts w:ascii="Arial" w:hAnsi="Arial" w:cs="Arial"/>
          <w:sz w:val="16"/>
          <w:szCs w:val="16"/>
          <w:lang w:val="ru-RU"/>
        </w:rPr>
      </w:pPr>
      <w:r w:rsidRPr="007D5FF6">
        <w:rPr>
          <w:rFonts w:ascii="Arial" w:hAnsi="Arial" w:cs="Arial"/>
          <w:szCs w:val="22"/>
          <w:lang w:val="ru-RU"/>
        </w:rPr>
        <w:t xml:space="preserve"> </w:t>
      </w:r>
    </w:p>
    <w:p w:rsidR="00BF1C39" w:rsidRPr="00B52478" w:rsidRDefault="00BF1C39" w:rsidP="00BF1C39">
      <w:pPr>
        <w:numPr>
          <w:ilvl w:val="0"/>
          <w:numId w:val="4"/>
        </w:numPr>
        <w:shd w:val="clear" w:color="auto" w:fill="D9D9D9"/>
        <w:ind w:left="0" w:firstLine="0"/>
        <w:jc w:val="both"/>
        <w:rPr>
          <w:rFonts w:ascii="Arial" w:hAnsi="Arial" w:cs="Arial"/>
          <w:b/>
          <w:szCs w:val="22"/>
          <w:lang w:val="ru-RU"/>
        </w:rPr>
      </w:pPr>
      <w:r>
        <w:rPr>
          <w:rFonts w:ascii="Arial" w:hAnsi="Arial" w:cs="Arial"/>
          <w:b/>
          <w:szCs w:val="22"/>
          <w:lang w:val="ru-RU"/>
        </w:rPr>
        <w:t>Н</w:t>
      </w:r>
      <w:r w:rsidRPr="00894732">
        <w:rPr>
          <w:rFonts w:ascii="Arial" w:hAnsi="Arial" w:cs="Arial"/>
          <w:b/>
          <w:szCs w:val="22"/>
          <w:lang w:val="ru-RU"/>
        </w:rPr>
        <w:t>А</w:t>
      </w:r>
      <w:r>
        <w:rPr>
          <w:rFonts w:ascii="Arial" w:hAnsi="Arial" w:cs="Arial"/>
          <w:b/>
          <w:szCs w:val="22"/>
          <w:lang w:val="ru-RU"/>
        </w:rPr>
        <w:t>ЧИН</w:t>
      </w:r>
      <w:r w:rsidRPr="00894732">
        <w:rPr>
          <w:rFonts w:ascii="Arial" w:hAnsi="Arial" w:cs="Arial"/>
          <w:b/>
          <w:szCs w:val="22"/>
          <w:lang w:val="ru-RU"/>
        </w:rPr>
        <w:t xml:space="preserve"> </w:t>
      </w:r>
      <w:r>
        <w:rPr>
          <w:rFonts w:ascii="Arial" w:hAnsi="Arial" w:cs="Arial"/>
          <w:b/>
          <w:szCs w:val="22"/>
          <w:lang w:val="ru-RU"/>
        </w:rPr>
        <w:t>ПОДНОШЕ</w:t>
      </w:r>
      <w:r w:rsidRPr="00894732">
        <w:rPr>
          <w:rFonts w:ascii="Arial" w:hAnsi="Arial" w:cs="Arial"/>
          <w:b/>
          <w:szCs w:val="22"/>
          <w:lang w:val="ru-RU"/>
        </w:rPr>
        <w:t>ЊА</w:t>
      </w:r>
      <w:r>
        <w:rPr>
          <w:rFonts w:ascii="Arial" w:hAnsi="Arial" w:cs="Arial"/>
          <w:b/>
          <w:szCs w:val="22"/>
          <w:lang w:val="ru-RU"/>
        </w:rPr>
        <w:t xml:space="preserve"> ПОНУДЕ</w:t>
      </w:r>
    </w:p>
    <w:p w:rsidR="00BF1C39" w:rsidRDefault="00BF1C39" w:rsidP="00BF1C39">
      <w:pPr>
        <w:ind w:firstLine="708"/>
        <w:jc w:val="both"/>
        <w:rPr>
          <w:rFonts w:ascii="Arial" w:hAnsi="Arial" w:cs="Arial"/>
          <w:szCs w:val="22"/>
          <w:lang w:val="ru-RU"/>
        </w:rPr>
      </w:pPr>
      <w:r>
        <w:rPr>
          <w:rFonts w:ascii="Arial" w:hAnsi="Arial" w:cs="Arial"/>
          <w:szCs w:val="22"/>
          <w:lang w:val="ru-RU"/>
        </w:rPr>
        <w:t>Понуда се сачињава тако што понуђач уписује тражене податке податке у обрасце који су саставни део Конкурсне документације.</w:t>
      </w:r>
    </w:p>
    <w:p w:rsidR="00BF1C39" w:rsidRDefault="00BF1C39" w:rsidP="00BF1C39">
      <w:pPr>
        <w:ind w:firstLine="708"/>
        <w:jc w:val="both"/>
        <w:rPr>
          <w:rFonts w:ascii="Arial" w:hAnsi="Arial" w:cs="Arial"/>
          <w:szCs w:val="22"/>
          <w:lang w:val="ru-RU"/>
        </w:rPr>
      </w:pPr>
      <w:r>
        <w:rPr>
          <w:rFonts w:ascii="Arial" w:hAnsi="Arial" w:cs="Arial"/>
          <w:szCs w:val="22"/>
          <w:lang w:val="ru-RU"/>
        </w:rPr>
        <w:t>Понуда</w:t>
      </w:r>
      <w:r w:rsidRPr="00F53D02">
        <w:rPr>
          <w:rFonts w:ascii="Arial" w:hAnsi="Arial" w:cs="Arial"/>
          <w:szCs w:val="22"/>
          <w:lang w:val="ru-RU"/>
        </w:rPr>
        <w:t xml:space="preserve"> </w:t>
      </w:r>
      <w:r>
        <w:rPr>
          <w:rFonts w:ascii="Arial" w:hAnsi="Arial" w:cs="Arial"/>
          <w:szCs w:val="22"/>
          <w:lang w:val="ru-RU"/>
        </w:rPr>
        <w:t>мора</w:t>
      </w:r>
      <w:r w:rsidRPr="00F53D02">
        <w:rPr>
          <w:rFonts w:ascii="Arial" w:hAnsi="Arial" w:cs="Arial"/>
          <w:szCs w:val="22"/>
          <w:lang w:val="ru-RU"/>
        </w:rPr>
        <w:t xml:space="preserve"> </w:t>
      </w:r>
      <w:r>
        <w:rPr>
          <w:rFonts w:ascii="Arial" w:hAnsi="Arial" w:cs="Arial"/>
          <w:szCs w:val="22"/>
          <w:lang w:val="ru-RU"/>
        </w:rPr>
        <w:t>бити</w:t>
      </w:r>
      <w:r w:rsidRPr="00F53D02">
        <w:rPr>
          <w:rFonts w:ascii="Arial" w:hAnsi="Arial" w:cs="Arial"/>
          <w:szCs w:val="22"/>
          <w:lang w:val="ru-RU"/>
        </w:rPr>
        <w:t xml:space="preserve"> </w:t>
      </w:r>
      <w:r>
        <w:rPr>
          <w:rFonts w:ascii="Arial" w:hAnsi="Arial" w:cs="Arial"/>
          <w:szCs w:val="22"/>
          <w:lang w:val="ru-RU"/>
        </w:rPr>
        <w:t>јасна</w:t>
      </w:r>
      <w:r w:rsidRPr="00F53D02">
        <w:rPr>
          <w:rFonts w:ascii="Arial" w:hAnsi="Arial" w:cs="Arial"/>
          <w:szCs w:val="22"/>
          <w:lang w:val="ru-RU"/>
        </w:rPr>
        <w:t xml:space="preserve">, </w:t>
      </w:r>
      <w:r>
        <w:rPr>
          <w:rFonts w:ascii="Arial" w:hAnsi="Arial" w:cs="Arial"/>
          <w:szCs w:val="22"/>
          <w:lang w:val="ru-RU"/>
        </w:rPr>
        <w:t>прецизна</w:t>
      </w:r>
      <w:r w:rsidRPr="00F53D02">
        <w:rPr>
          <w:rFonts w:ascii="Arial" w:hAnsi="Arial" w:cs="Arial"/>
          <w:szCs w:val="22"/>
          <w:lang w:val="ru-RU"/>
        </w:rPr>
        <w:t xml:space="preserve"> </w:t>
      </w:r>
      <w:r>
        <w:rPr>
          <w:rFonts w:ascii="Arial" w:hAnsi="Arial" w:cs="Arial"/>
          <w:szCs w:val="22"/>
          <w:lang w:val="ru-RU"/>
        </w:rPr>
        <w:t>и</w:t>
      </w:r>
      <w:r w:rsidRPr="00F53D02">
        <w:rPr>
          <w:rFonts w:ascii="Arial" w:hAnsi="Arial" w:cs="Arial"/>
          <w:szCs w:val="22"/>
          <w:lang w:val="ru-RU"/>
        </w:rPr>
        <w:t xml:space="preserve"> </w:t>
      </w:r>
      <w:r>
        <w:rPr>
          <w:rFonts w:ascii="Arial" w:hAnsi="Arial" w:cs="Arial"/>
          <w:szCs w:val="22"/>
          <w:lang w:val="ru-RU"/>
        </w:rPr>
        <w:t>недвосмислена</w:t>
      </w:r>
      <w:r w:rsidRPr="00F53D02">
        <w:rPr>
          <w:rFonts w:ascii="Arial" w:hAnsi="Arial" w:cs="Arial"/>
          <w:szCs w:val="22"/>
          <w:lang w:val="ru-RU"/>
        </w:rPr>
        <w:t>.</w:t>
      </w:r>
    </w:p>
    <w:p w:rsidR="00BF1C39" w:rsidRPr="007D5FF6" w:rsidRDefault="00BF1C39" w:rsidP="00BF1C39">
      <w:pPr>
        <w:ind w:firstLine="708"/>
        <w:jc w:val="both"/>
        <w:rPr>
          <w:rFonts w:ascii="Arial" w:hAnsi="Arial" w:cs="Arial"/>
          <w:szCs w:val="22"/>
          <w:lang w:val="ru-RU"/>
        </w:rPr>
      </w:pPr>
      <w:r>
        <w:rPr>
          <w:rFonts w:ascii="Arial" w:hAnsi="Arial" w:cs="Arial"/>
          <w:szCs w:val="22"/>
          <w:lang w:val="ru-RU"/>
        </w:rPr>
        <w:t>Понуда</w:t>
      </w:r>
      <w:r w:rsidRPr="007D5FF6">
        <w:rPr>
          <w:rFonts w:ascii="Arial" w:hAnsi="Arial" w:cs="Arial"/>
          <w:szCs w:val="22"/>
          <w:lang w:val="ru-RU"/>
        </w:rPr>
        <w:t xml:space="preserve"> </w:t>
      </w:r>
      <w:r>
        <w:rPr>
          <w:rFonts w:ascii="Arial" w:hAnsi="Arial" w:cs="Arial"/>
          <w:szCs w:val="22"/>
          <w:lang w:val="ru-RU"/>
        </w:rPr>
        <w:t>мора</w:t>
      </w:r>
      <w:r w:rsidRPr="007D5FF6">
        <w:rPr>
          <w:rFonts w:ascii="Arial" w:hAnsi="Arial" w:cs="Arial"/>
          <w:szCs w:val="22"/>
          <w:lang w:val="ru-RU"/>
        </w:rPr>
        <w:t xml:space="preserve"> </w:t>
      </w:r>
      <w:r>
        <w:rPr>
          <w:rFonts w:ascii="Arial" w:hAnsi="Arial" w:cs="Arial"/>
          <w:szCs w:val="22"/>
          <w:lang w:val="ru-RU"/>
        </w:rPr>
        <w:t>да</w:t>
      </w:r>
      <w:r w:rsidRPr="007D5FF6">
        <w:rPr>
          <w:rFonts w:ascii="Arial" w:hAnsi="Arial" w:cs="Arial"/>
          <w:szCs w:val="22"/>
          <w:lang w:val="ru-RU"/>
        </w:rPr>
        <w:t xml:space="preserve"> </w:t>
      </w:r>
      <w:r>
        <w:rPr>
          <w:rFonts w:ascii="Arial" w:hAnsi="Arial" w:cs="Arial"/>
          <w:szCs w:val="22"/>
          <w:lang w:val="ru-RU"/>
        </w:rPr>
        <w:t>садржи</w:t>
      </w:r>
      <w:r w:rsidRPr="007D5FF6">
        <w:rPr>
          <w:rFonts w:ascii="Arial" w:hAnsi="Arial" w:cs="Arial"/>
          <w:szCs w:val="22"/>
          <w:lang w:val="ru-RU"/>
        </w:rPr>
        <w:t xml:space="preserve"> </w:t>
      </w:r>
      <w:r>
        <w:rPr>
          <w:rFonts w:ascii="Arial" w:hAnsi="Arial" w:cs="Arial"/>
          <w:szCs w:val="22"/>
          <w:lang w:val="ru-RU"/>
        </w:rPr>
        <w:t>све</w:t>
      </w:r>
      <w:r w:rsidRPr="007D5FF6">
        <w:rPr>
          <w:rFonts w:ascii="Arial" w:hAnsi="Arial" w:cs="Arial"/>
          <w:szCs w:val="22"/>
          <w:lang w:val="ru-RU"/>
        </w:rPr>
        <w:t xml:space="preserve"> </w:t>
      </w:r>
      <w:r>
        <w:rPr>
          <w:rFonts w:ascii="Arial" w:hAnsi="Arial" w:cs="Arial"/>
          <w:szCs w:val="22"/>
          <w:lang w:val="ru-RU"/>
        </w:rPr>
        <w:t>елементе</w:t>
      </w:r>
      <w:r w:rsidRPr="007D5FF6">
        <w:rPr>
          <w:rFonts w:ascii="Arial" w:hAnsi="Arial" w:cs="Arial"/>
          <w:szCs w:val="22"/>
          <w:lang w:val="ru-RU"/>
        </w:rPr>
        <w:t xml:space="preserve"> </w:t>
      </w:r>
      <w:r>
        <w:rPr>
          <w:rFonts w:ascii="Arial" w:hAnsi="Arial" w:cs="Arial"/>
          <w:szCs w:val="22"/>
          <w:lang w:val="ru-RU"/>
        </w:rPr>
        <w:t>који</w:t>
      </w:r>
      <w:r w:rsidRPr="007D5FF6">
        <w:rPr>
          <w:rFonts w:ascii="Arial" w:hAnsi="Arial" w:cs="Arial"/>
          <w:szCs w:val="22"/>
          <w:lang w:val="ru-RU"/>
        </w:rPr>
        <w:t xml:space="preserve"> </w:t>
      </w:r>
      <w:r>
        <w:rPr>
          <w:rFonts w:ascii="Arial" w:hAnsi="Arial" w:cs="Arial"/>
          <w:szCs w:val="22"/>
          <w:lang w:val="ru-RU"/>
        </w:rPr>
        <w:t>су</w:t>
      </w:r>
      <w:r w:rsidRPr="007D5FF6">
        <w:rPr>
          <w:rFonts w:ascii="Arial" w:hAnsi="Arial" w:cs="Arial"/>
          <w:szCs w:val="22"/>
          <w:lang w:val="ru-RU"/>
        </w:rPr>
        <w:t xml:space="preserve"> </w:t>
      </w:r>
      <w:r>
        <w:rPr>
          <w:rFonts w:ascii="Arial" w:hAnsi="Arial" w:cs="Arial"/>
          <w:szCs w:val="22"/>
          <w:lang w:val="ru-RU"/>
        </w:rPr>
        <w:t>тражени</w:t>
      </w:r>
      <w:r w:rsidRPr="007D5FF6">
        <w:rPr>
          <w:rFonts w:ascii="Arial" w:hAnsi="Arial" w:cs="Arial"/>
          <w:szCs w:val="22"/>
          <w:lang w:val="ru-RU"/>
        </w:rPr>
        <w:t xml:space="preserve"> </w:t>
      </w:r>
      <w:r>
        <w:rPr>
          <w:rFonts w:ascii="Arial" w:hAnsi="Arial" w:cs="Arial"/>
          <w:szCs w:val="22"/>
          <w:lang w:val="ru-RU"/>
        </w:rPr>
        <w:t>у</w:t>
      </w:r>
      <w:r w:rsidRPr="007D5FF6">
        <w:rPr>
          <w:rFonts w:ascii="Arial" w:hAnsi="Arial" w:cs="Arial"/>
          <w:szCs w:val="22"/>
          <w:lang w:val="ru-RU"/>
        </w:rPr>
        <w:t xml:space="preserve"> </w:t>
      </w:r>
      <w:r>
        <w:rPr>
          <w:rFonts w:ascii="Arial" w:hAnsi="Arial" w:cs="Arial"/>
          <w:szCs w:val="22"/>
          <w:lang w:val="ru-RU"/>
        </w:rPr>
        <w:t>Позиву</w:t>
      </w:r>
      <w:r w:rsidRPr="007D5FF6">
        <w:rPr>
          <w:rFonts w:ascii="Arial" w:hAnsi="Arial" w:cs="Arial"/>
          <w:szCs w:val="22"/>
          <w:lang w:val="ru-RU"/>
        </w:rPr>
        <w:t xml:space="preserve"> </w:t>
      </w:r>
      <w:r>
        <w:rPr>
          <w:rFonts w:ascii="Arial" w:hAnsi="Arial" w:cs="Arial"/>
          <w:szCs w:val="22"/>
          <w:lang w:val="ru-RU"/>
        </w:rPr>
        <w:t>за</w:t>
      </w:r>
      <w:r w:rsidRPr="007D5FF6">
        <w:rPr>
          <w:rFonts w:ascii="Arial" w:hAnsi="Arial" w:cs="Arial"/>
          <w:szCs w:val="22"/>
          <w:lang w:val="ru-RU"/>
        </w:rPr>
        <w:t xml:space="preserve"> </w:t>
      </w:r>
      <w:r>
        <w:rPr>
          <w:rFonts w:ascii="Arial" w:hAnsi="Arial" w:cs="Arial"/>
          <w:szCs w:val="22"/>
          <w:lang w:val="ru-RU"/>
        </w:rPr>
        <w:t>подноше</w:t>
      </w:r>
      <w:r w:rsidRPr="007D5FF6">
        <w:rPr>
          <w:rFonts w:ascii="Arial" w:hAnsi="Arial" w:cs="Arial"/>
          <w:szCs w:val="22"/>
          <w:lang w:val="ru-RU"/>
        </w:rPr>
        <w:t>њ</w:t>
      </w:r>
      <w:r>
        <w:rPr>
          <w:rFonts w:ascii="Arial" w:hAnsi="Arial" w:cs="Arial"/>
          <w:szCs w:val="22"/>
          <w:lang w:val="ru-RU"/>
        </w:rPr>
        <w:t>е</w:t>
      </w:r>
      <w:r w:rsidRPr="007D5FF6">
        <w:rPr>
          <w:rFonts w:ascii="Arial" w:hAnsi="Arial" w:cs="Arial"/>
          <w:szCs w:val="22"/>
          <w:lang w:val="ru-RU"/>
        </w:rPr>
        <w:t xml:space="preserve"> </w:t>
      </w:r>
      <w:r>
        <w:rPr>
          <w:rFonts w:ascii="Arial" w:hAnsi="Arial" w:cs="Arial"/>
          <w:szCs w:val="22"/>
          <w:lang w:val="ru-RU"/>
        </w:rPr>
        <w:t>понуде</w:t>
      </w:r>
      <w:r w:rsidRPr="007D5FF6">
        <w:rPr>
          <w:rFonts w:ascii="Arial" w:hAnsi="Arial" w:cs="Arial"/>
          <w:szCs w:val="22"/>
          <w:lang w:val="ru-RU"/>
        </w:rPr>
        <w:t xml:space="preserve">, </w:t>
      </w:r>
      <w:r>
        <w:rPr>
          <w:rFonts w:ascii="Arial" w:hAnsi="Arial" w:cs="Arial"/>
          <w:szCs w:val="22"/>
          <w:lang w:val="ru-RU"/>
        </w:rPr>
        <w:t>Конкурсној</w:t>
      </w:r>
      <w:r w:rsidRPr="007D5FF6">
        <w:rPr>
          <w:rFonts w:ascii="Arial" w:hAnsi="Arial" w:cs="Arial"/>
          <w:szCs w:val="22"/>
          <w:lang w:val="ru-RU"/>
        </w:rPr>
        <w:t xml:space="preserve"> </w:t>
      </w:r>
      <w:r>
        <w:rPr>
          <w:rFonts w:ascii="Arial" w:hAnsi="Arial" w:cs="Arial"/>
          <w:szCs w:val="22"/>
          <w:lang w:val="ru-RU"/>
        </w:rPr>
        <w:t>документацији</w:t>
      </w:r>
      <w:r w:rsidRPr="007D5FF6">
        <w:rPr>
          <w:rFonts w:ascii="Arial" w:hAnsi="Arial" w:cs="Arial"/>
          <w:szCs w:val="22"/>
          <w:lang w:val="ru-RU"/>
        </w:rPr>
        <w:t xml:space="preserve"> </w:t>
      </w:r>
      <w:r>
        <w:rPr>
          <w:rFonts w:ascii="Arial" w:hAnsi="Arial" w:cs="Arial"/>
          <w:szCs w:val="22"/>
          <w:lang w:val="ru-RU"/>
        </w:rPr>
        <w:t>односно</w:t>
      </w:r>
      <w:r w:rsidRPr="007D5FF6">
        <w:rPr>
          <w:rFonts w:ascii="Arial" w:hAnsi="Arial" w:cs="Arial"/>
          <w:szCs w:val="22"/>
          <w:lang w:val="ru-RU"/>
        </w:rPr>
        <w:t xml:space="preserve"> </w:t>
      </w:r>
      <w:r>
        <w:rPr>
          <w:rFonts w:ascii="Arial" w:hAnsi="Arial" w:cs="Arial"/>
          <w:szCs w:val="22"/>
          <w:lang w:val="ru-RU"/>
        </w:rPr>
        <w:t>у</w:t>
      </w:r>
      <w:r w:rsidRPr="007D5FF6">
        <w:rPr>
          <w:rFonts w:ascii="Arial" w:hAnsi="Arial" w:cs="Arial"/>
          <w:szCs w:val="22"/>
          <w:lang w:val="ru-RU"/>
        </w:rPr>
        <w:t xml:space="preserve"> </w:t>
      </w:r>
      <w:r>
        <w:rPr>
          <w:rFonts w:ascii="Arial" w:hAnsi="Arial" w:cs="Arial"/>
          <w:szCs w:val="22"/>
          <w:lang w:val="ru-RU"/>
        </w:rPr>
        <w:t>Упутству</w:t>
      </w:r>
      <w:r w:rsidRPr="007D5FF6">
        <w:rPr>
          <w:rFonts w:ascii="Arial" w:hAnsi="Arial" w:cs="Arial"/>
          <w:szCs w:val="22"/>
          <w:lang w:val="ru-RU"/>
        </w:rPr>
        <w:t xml:space="preserve"> </w:t>
      </w:r>
      <w:r>
        <w:rPr>
          <w:rFonts w:ascii="Arial" w:hAnsi="Arial" w:cs="Arial"/>
          <w:szCs w:val="22"/>
          <w:lang w:val="ru-RU"/>
        </w:rPr>
        <w:t>понуђачима</w:t>
      </w:r>
      <w:r w:rsidRPr="007D5FF6">
        <w:rPr>
          <w:rFonts w:ascii="Arial" w:hAnsi="Arial" w:cs="Arial"/>
          <w:szCs w:val="22"/>
          <w:lang w:val="ru-RU"/>
        </w:rPr>
        <w:t xml:space="preserve"> </w:t>
      </w:r>
      <w:r>
        <w:rPr>
          <w:rFonts w:ascii="Arial" w:hAnsi="Arial" w:cs="Arial"/>
          <w:szCs w:val="22"/>
          <w:lang w:val="ru-RU"/>
        </w:rPr>
        <w:t>како</w:t>
      </w:r>
      <w:r w:rsidRPr="007D5FF6">
        <w:rPr>
          <w:rFonts w:ascii="Arial" w:hAnsi="Arial" w:cs="Arial"/>
          <w:szCs w:val="22"/>
          <w:lang w:val="ru-RU"/>
        </w:rPr>
        <w:t xml:space="preserve"> </w:t>
      </w:r>
      <w:r>
        <w:rPr>
          <w:rFonts w:ascii="Arial" w:hAnsi="Arial" w:cs="Arial"/>
          <w:szCs w:val="22"/>
          <w:lang w:val="ru-RU"/>
        </w:rPr>
        <w:t>да</w:t>
      </w:r>
      <w:r w:rsidRPr="007D5FF6">
        <w:rPr>
          <w:rFonts w:ascii="Arial" w:hAnsi="Arial" w:cs="Arial"/>
          <w:szCs w:val="22"/>
          <w:lang w:val="ru-RU"/>
        </w:rPr>
        <w:t xml:space="preserve"> </w:t>
      </w:r>
      <w:r>
        <w:rPr>
          <w:rFonts w:ascii="Arial" w:hAnsi="Arial" w:cs="Arial"/>
          <w:szCs w:val="22"/>
          <w:lang w:val="ru-RU"/>
        </w:rPr>
        <w:t>сачине</w:t>
      </w:r>
      <w:r w:rsidRPr="007D5FF6">
        <w:rPr>
          <w:rFonts w:ascii="Arial" w:hAnsi="Arial" w:cs="Arial"/>
          <w:szCs w:val="22"/>
          <w:lang w:val="ru-RU"/>
        </w:rPr>
        <w:t xml:space="preserve"> </w:t>
      </w:r>
      <w:r>
        <w:rPr>
          <w:rFonts w:ascii="Arial" w:hAnsi="Arial" w:cs="Arial"/>
          <w:szCs w:val="22"/>
          <w:lang w:val="ru-RU"/>
        </w:rPr>
        <w:t>понуду, евентуално накандно објављеним</w:t>
      </w:r>
      <w:r w:rsidRPr="007D5FF6">
        <w:rPr>
          <w:rFonts w:ascii="Arial" w:hAnsi="Arial" w:cs="Arial"/>
          <w:szCs w:val="22"/>
          <w:lang w:val="ru-RU"/>
        </w:rPr>
        <w:t xml:space="preserve"> </w:t>
      </w:r>
      <w:r>
        <w:rPr>
          <w:rFonts w:ascii="Arial" w:hAnsi="Arial" w:cs="Arial"/>
          <w:szCs w:val="22"/>
          <w:lang w:val="ru-RU"/>
        </w:rPr>
        <w:t>изменама и допунама Конкурсне документације и додатним појашњењима</w:t>
      </w:r>
      <w:r w:rsidRPr="007D5FF6">
        <w:rPr>
          <w:rFonts w:ascii="Arial" w:hAnsi="Arial" w:cs="Arial"/>
          <w:szCs w:val="22"/>
          <w:lang w:val="ru-RU"/>
        </w:rPr>
        <w:t>.</w:t>
      </w:r>
    </w:p>
    <w:p w:rsidR="00BF1C39" w:rsidRPr="00485749" w:rsidRDefault="00BF1C39" w:rsidP="00BF1C39">
      <w:pPr>
        <w:jc w:val="both"/>
        <w:rPr>
          <w:rFonts w:ascii="Arial" w:hAnsi="Arial" w:cs="Arial"/>
          <w:szCs w:val="22"/>
          <w:lang w:val="ru-RU"/>
        </w:rPr>
      </w:pPr>
      <w:r>
        <w:rPr>
          <w:rFonts w:ascii="Arial" w:hAnsi="Arial" w:cs="Arial"/>
          <w:szCs w:val="22"/>
          <w:lang w:val="ru-RU"/>
        </w:rPr>
        <w:tab/>
        <w:t>Понуда</w:t>
      </w:r>
      <w:r w:rsidRPr="007D5FF6">
        <w:rPr>
          <w:rFonts w:ascii="Arial" w:hAnsi="Arial" w:cs="Arial"/>
          <w:szCs w:val="22"/>
          <w:lang w:val="ru-RU"/>
        </w:rPr>
        <w:t xml:space="preserve"> </w:t>
      </w:r>
      <w:r>
        <w:rPr>
          <w:rFonts w:ascii="Arial" w:hAnsi="Arial" w:cs="Arial"/>
          <w:szCs w:val="22"/>
          <w:lang w:val="ru-RU"/>
        </w:rPr>
        <w:t>мора</w:t>
      </w:r>
      <w:r w:rsidRPr="007D5FF6">
        <w:rPr>
          <w:rFonts w:ascii="Arial" w:hAnsi="Arial" w:cs="Arial"/>
          <w:szCs w:val="22"/>
          <w:lang w:val="ru-RU"/>
        </w:rPr>
        <w:t xml:space="preserve"> </w:t>
      </w:r>
      <w:r>
        <w:rPr>
          <w:rFonts w:ascii="Arial" w:hAnsi="Arial" w:cs="Arial"/>
          <w:szCs w:val="22"/>
          <w:lang w:val="ru-RU"/>
        </w:rPr>
        <w:t>да</w:t>
      </w:r>
      <w:r w:rsidRPr="007D5FF6">
        <w:rPr>
          <w:rFonts w:ascii="Arial" w:hAnsi="Arial" w:cs="Arial"/>
          <w:szCs w:val="22"/>
          <w:lang w:val="ru-RU"/>
        </w:rPr>
        <w:t xml:space="preserve"> </w:t>
      </w:r>
      <w:r>
        <w:rPr>
          <w:rFonts w:ascii="Arial" w:hAnsi="Arial" w:cs="Arial"/>
          <w:szCs w:val="22"/>
          <w:lang w:val="ru-RU"/>
        </w:rPr>
        <w:t>садржи</w:t>
      </w:r>
      <w:r w:rsidRPr="007D5FF6">
        <w:rPr>
          <w:rFonts w:ascii="Arial" w:hAnsi="Arial" w:cs="Arial"/>
          <w:szCs w:val="22"/>
          <w:lang w:val="ru-RU"/>
        </w:rPr>
        <w:t xml:space="preserve"> </w:t>
      </w:r>
      <w:r>
        <w:rPr>
          <w:rFonts w:ascii="Arial" w:hAnsi="Arial" w:cs="Arial"/>
          <w:szCs w:val="22"/>
          <w:lang w:val="ru-RU"/>
        </w:rPr>
        <w:t>и</w:t>
      </w:r>
      <w:r w:rsidRPr="007D5FF6">
        <w:rPr>
          <w:rFonts w:ascii="Arial" w:hAnsi="Arial" w:cs="Arial"/>
          <w:szCs w:val="22"/>
          <w:lang w:val="ru-RU"/>
        </w:rPr>
        <w:t xml:space="preserve"> </w:t>
      </w:r>
      <w:r>
        <w:rPr>
          <w:rFonts w:ascii="Arial" w:hAnsi="Arial" w:cs="Arial"/>
          <w:szCs w:val="22"/>
          <w:lang w:val="ru-RU"/>
        </w:rPr>
        <w:t>све документе и доказе које је Наручилац</w:t>
      </w:r>
      <w:r w:rsidRPr="007D5FF6">
        <w:rPr>
          <w:rFonts w:ascii="Arial" w:hAnsi="Arial" w:cs="Arial"/>
          <w:szCs w:val="22"/>
          <w:lang w:val="ru-RU"/>
        </w:rPr>
        <w:t xml:space="preserve"> </w:t>
      </w:r>
      <w:r>
        <w:rPr>
          <w:rFonts w:ascii="Arial" w:hAnsi="Arial" w:cs="Arial"/>
          <w:szCs w:val="22"/>
          <w:lang w:val="ru-RU"/>
        </w:rPr>
        <w:t>тражио</w:t>
      </w:r>
      <w:r w:rsidRPr="007D5FF6">
        <w:rPr>
          <w:rFonts w:ascii="Arial" w:hAnsi="Arial" w:cs="Arial"/>
          <w:szCs w:val="22"/>
          <w:lang w:val="ru-RU"/>
        </w:rPr>
        <w:t xml:space="preserve"> </w:t>
      </w:r>
      <w:r>
        <w:rPr>
          <w:rFonts w:ascii="Arial" w:hAnsi="Arial" w:cs="Arial"/>
          <w:szCs w:val="22"/>
          <w:lang w:val="ru-RU"/>
        </w:rPr>
        <w:t>како</w:t>
      </w:r>
      <w:r w:rsidRPr="007D5FF6">
        <w:rPr>
          <w:rFonts w:ascii="Arial" w:hAnsi="Arial" w:cs="Arial"/>
          <w:szCs w:val="22"/>
          <w:lang w:val="ru-RU"/>
        </w:rPr>
        <w:t xml:space="preserve"> </w:t>
      </w:r>
      <w:r>
        <w:rPr>
          <w:rFonts w:ascii="Arial" w:hAnsi="Arial" w:cs="Arial"/>
          <w:szCs w:val="22"/>
          <w:lang w:val="ru-RU"/>
        </w:rPr>
        <w:t>би</w:t>
      </w:r>
      <w:r w:rsidRPr="007D5FF6">
        <w:rPr>
          <w:rFonts w:ascii="Arial" w:hAnsi="Arial" w:cs="Arial"/>
          <w:szCs w:val="22"/>
          <w:lang w:val="ru-RU"/>
        </w:rPr>
        <w:t xml:space="preserve"> </w:t>
      </w:r>
      <w:r>
        <w:rPr>
          <w:rFonts w:ascii="Arial" w:hAnsi="Arial" w:cs="Arial"/>
          <w:szCs w:val="22"/>
          <w:lang w:val="ru-RU"/>
        </w:rPr>
        <w:t>се</w:t>
      </w:r>
      <w:r w:rsidRPr="007D5FF6">
        <w:rPr>
          <w:rFonts w:ascii="Arial" w:hAnsi="Arial" w:cs="Arial"/>
          <w:szCs w:val="22"/>
          <w:lang w:val="ru-RU"/>
        </w:rPr>
        <w:t xml:space="preserve"> </w:t>
      </w:r>
      <w:r>
        <w:rPr>
          <w:rFonts w:ascii="Arial" w:hAnsi="Arial" w:cs="Arial"/>
          <w:szCs w:val="22"/>
          <w:lang w:val="ru-RU"/>
        </w:rPr>
        <w:t>утврдила</w:t>
      </w:r>
      <w:r w:rsidRPr="007D5FF6">
        <w:rPr>
          <w:rFonts w:ascii="Arial" w:hAnsi="Arial" w:cs="Arial"/>
          <w:szCs w:val="22"/>
          <w:lang w:val="ru-RU"/>
        </w:rPr>
        <w:t xml:space="preserve"> </w:t>
      </w:r>
      <w:r>
        <w:rPr>
          <w:rFonts w:ascii="Arial" w:hAnsi="Arial" w:cs="Arial"/>
          <w:szCs w:val="22"/>
          <w:lang w:val="ru-RU"/>
        </w:rPr>
        <w:t>испу</w:t>
      </w:r>
      <w:r w:rsidRPr="007D5FF6">
        <w:rPr>
          <w:rFonts w:ascii="Arial" w:hAnsi="Arial" w:cs="Arial"/>
          <w:szCs w:val="22"/>
          <w:lang w:val="ru-RU"/>
        </w:rPr>
        <w:t>њ</w:t>
      </w:r>
      <w:r>
        <w:rPr>
          <w:rFonts w:ascii="Arial" w:hAnsi="Arial" w:cs="Arial"/>
          <w:szCs w:val="22"/>
          <w:lang w:val="ru-RU"/>
        </w:rPr>
        <w:t>еност</w:t>
      </w:r>
      <w:r w:rsidRPr="007D5FF6">
        <w:rPr>
          <w:rFonts w:ascii="Arial" w:hAnsi="Arial" w:cs="Arial"/>
          <w:szCs w:val="22"/>
          <w:lang w:val="ru-RU"/>
        </w:rPr>
        <w:t xml:space="preserve"> </w:t>
      </w:r>
      <w:r>
        <w:rPr>
          <w:rFonts w:ascii="Arial" w:hAnsi="Arial" w:cs="Arial"/>
          <w:szCs w:val="22"/>
          <w:lang w:val="ru-RU"/>
        </w:rPr>
        <w:t>обавезних</w:t>
      </w:r>
      <w:r w:rsidRPr="007D5FF6">
        <w:rPr>
          <w:rFonts w:ascii="Arial" w:hAnsi="Arial" w:cs="Arial"/>
          <w:szCs w:val="22"/>
          <w:lang w:val="ru-RU"/>
        </w:rPr>
        <w:t xml:space="preserve"> </w:t>
      </w:r>
      <w:r>
        <w:rPr>
          <w:rFonts w:ascii="Arial" w:hAnsi="Arial" w:cs="Arial"/>
          <w:szCs w:val="22"/>
          <w:lang w:val="ru-RU"/>
        </w:rPr>
        <w:t>и</w:t>
      </w:r>
      <w:r w:rsidRPr="007D5FF6">
        <w:rPr>
          <w:rFonts w:ascii="Arial" w:hAnsi="Arial" w:cs="Arial"/>
          <w:szCs w:val="22"/>
          <w:lang w:val="ru-RU"/>
        </w:rPr>
        <w:t xml:space="preserve"> </w:t>
      </w:r>
      <w:r>
        <w:rPr>
          <w:rFonts w:ascii="Arial" w:hAnsi="Arial" w:cs="Arial"/>
          <w:szCs w:val="22"/>
          <w:lang w:val="ru-RU"/>
        </w:rPr>
        <w:t>додатних</w:t>
      </w:r>
      <w:r w:rsidRPr="007D5FF6">
        <w:rPr>
          <w:rFonts w:ascii="Arial" w:hAnsi="Arial" w:cs="Arial"/>
          <w:szCs w:val="22"/>
          <w:lang w:val="ru-RU"/>
        </w:rPr>
        <w:t xml:space="preserve"> </w:t>
      </w:r>
      <w:r>
        <w:rPr>
          <w:rFonts w:ascii="Arial" w:hAnsi="Arial" w:cs="Arial"/>
          <w:szCs w:val="22"/>
          <w:lang w:val="ru-RU"/>
        </w:rPr>
        <w:t>услова</w:t>
      </w:r>
      <w:r w:rsidRPr="007D5FF6">
        <w:rPr>
          <w:rFonts w:ascii="Arial" w:hAnsi="Arial" w:cs="Arial"/>
          <w:szCs w:val="22"/>
          <w:lang w:val="ru-RU"/>
        </w:rPr>
        <w:t xml:space="preserve">, </w:t>
      </w:r>
      <w:r>
        <w:rPr>
          <w:rFonts w:ascii="Arial" w:hAnsi="Arial" w:cs="Arial"/>
          <w:szCs w:val="22"/>
          <w:lang w:val="ru-RU"/>
        </w:rPr>
        <w:t>оценила</w:t>
      </w:r>
      <w:r w:rsidRPr="007D5FF6">
        <w:rPr>
          <w:rFonts w:ascii="Arial" w:hAnsi="Arial" w:cs="Arial"/>
          <w:szCs w:val="22"/>
          <w:lang w:val="ru-RU"/>
        </w:rPr>
        <w:t xml:space="preserve"> </w:t>
      </w:r>
      <w:r>
        <w:rPr>
          <w:rFonts w:ascii="Arial" w:hAnsi="Arial" w:cs="Arial"/>
          <w:szCs w:val="22"/>
          <w:lang w:val="ru-RU"/>
        </w:rPr>
        <w:t>озби</w:t>
      </w:r>
      <w:r w:rsidRPr="007D5FF6">
        <w:rPr>
          <w:rFonts w:ascii="Arial" w:hAnsi="Arial" w:cs="Arial"/>
          <w:szCs w:val="22"/>
          <w:lang w:val="ru-RU"/>
        </w:rPr>
        <w:t>љ</w:t>
      </w:r>
      <w:r>
        <w:rPr>
          <w:rFonts w:ascii="Arial" w:hAnsi="Arial" w:cs="Arial"/>
          <w:szCs w:val="22"/>
          <w:lang w:val="ru-RU"/>
        </w:rPr>
        <w:t>ност</w:t>
      </w:r>
      <w:r w:rsidRPr="007D5FF6">
        <w:rPr>
          <w:rFonts w:ascii="Arial" w:hAnsi="Arial" w:cs="Arial"/>
          <w:szCs w:val="22"/>
          <w:lang w:val="ru-RU"/>
        </w:rPr>
        <w:t xml:space="preserve"> </w:t>
      </w:r>
      <w:r>
        <w:rPr>
          <w:rFonts w:ascii="Arial" w:hAnsi="Arial" w:cs="Arial"/>
          <w:szCs w:val="22"/>
          <w:lang w:val="ru-RU"/>
        </w:rPr>
        <w:t>и</w:t>
      </w:r>
      <w:r w:rsidRPr="007D5FF6">
        <w:rPr>
          <w:rFonts w:ascii="Arial" w:hAnsi="Arial" w:cs="Arial"/>
          <w:szCs w:val="22"/>
          <w:lang w:val="ru-RU"/>
        </w:rPr>
        <w:t xml:space="preserve"> </w:t>
      </w:r>
      <w:r>
        <w:rPr>
          <w:rFonts w:ascii="Arial" w:hAnsi="Arial" w:cs="Arial"/>
          <w:szCs w:val="22"/>
          <w:lang w:val="ru-RU"/>
        </w:rPr>
        <w:t>квалитет</w:t>
      </w:r>
      <w:r w:rsidRPr="007D5FF6">
        <w:rPr>
          <w:rFonts w:ascii="Arial" w:hAnsi="Arial" w:cs="Arial"/>
          <w:szCs w:val="22"/>
          <w:lang w:val="ru-RU"/>
        </w:rPr>
        <w:t xml:space="preserve"> </w:t>
      </w:r>
      <w:r>
        <w:rPr>
          <w:rFonts w:ascii="Arial" w:hAnsi="Arial" w:cs="Arial"/>
          <w:szCs w:val="22"/>
          <w:lang w:val="ru-RU"/>
        </w:rPr>
        <w:t>понуде</w:t>
      </w:r>
      <w:r w:rsidRPr="007D5FF6">
        <w:rPr>
          <w:rFonts w:ascii="Arial" w:hAnsi="Arial" w:cs="Arial"/>
          <w:szCs w:val="22"/>
          <w:lang w:val="ru-RU"/>
        </w:rPr>
        <w:t xml:space="preserve">, </w:t>
      </w:r>
      <w:r>
        <w:rPr>
          <w:rFonts w:ascii="Arial" w:hAnsi="Arial" w:cs="Arial"/>
          <w:szCs w:val="22"/>
          <w:lang w:val="ru-RU"/>
        </w:rPr>
        <w:t>односно</w:t>
      </w:r>
      <w:r w:rsidRPr="007D5FF6">
        <w:rPr>
          <w:rFonts w:ascii="Arial" w:hAnsi="Arial" w:cs="Arial"/>
          <w:szCs w:val="22"/>
          <w:lang w:val="ru-RU"/>
        </w:rPr>
        <w:t xml:space="preserve"> </w:t>
      </w:r>
      <w:r>
        <w:rPr>
          <w:rFonts w:ascii="Arial" w:hAnsi="Arial" w:cs="Arial"/>
          <w:szCs w:val="22"/>
          <w:lang w:val="ru-RU"/>
        </w:rPr>
        <w:t>установила</w:t>
      </w:r>
      <w:r w:rsidRPr="007D5FF6">
        <w:rPr>
          <w:rFonts w:ascii="Arial" w:hAnsi="Arial" w:cs="Arial"/>
          <w:szCs w:val="22"/>
          <w:lang w:val="ru-RU"/>
        </w:rPr>
        <w:t xml:space="preserve"> </w:t>
      </w:r>
      <w:r>
        <w:rPr>
          <w:rFonts w:ascii="Arial" w:hAnsi="Arial" w:cs="Arial"/>
          <w:szCs w:val="22"/>
          <w:lang w:val="ru-RU"/>
        </w:rPr>
        <w:t>квалификованост</w:t>
      </w:r>
      <w:r w:rsidRPr="007D5FF6">
        <w:rPr>
          <w:rFonts w:ascii="Arial" w:hAnsi="Arial" w:cs="Arial"/>
          <w:szCs w:val="22"/>
          <w:lang w:val="ru-RU"/>
        </w:rPr>
        <w:t xml:space="preserve"> </w:t>
      </w:r>
      <w:r>
        <w:rPr>
          <w:rFonts w:ascii="Arial" w:hAnsi="Arial" w:cs="Arial"/>
          <w:szCs w:val="22"/>
          <w:lang w:val="ru-RU"/>
        </w:rPr>
        <w:t>понуђача</w:t>
      </w:r>
      <w:r w:rsidRPr="007D5FF6">
        <w:rPr>
          <w:rFonts w:ascii="Arial" w:hAnsi="Arial" w:cs="Arial"/>
          <w:szCs w:val="22"/>
          <w:lang w:val="ru-RU"/>
        </w:rPr>
        <w:t>.</w:t>
      </w:r>
    </w:p>
    <w:p w:rsidR="00BF1C39" w:rsidRPr="00485749" w:rsidRDefault="00BF1C39" w:rsidP="00BF1C39">
      <w:pPr>
        <w:ind w:firstLine="708"/>
        <w:jc w:val="both"/>
        <w:rPr>
          <w:rFonts w:ascii="Arial" w:hAnsi="Arial" w:cs="Arial"/>
          <w:szCs w:val="22"/>
          <w:lang w:val="ru-RU"/>
        </w:rPr>
      </w:pPr>
      <w:r>
        <w:rPr>
          <w:rFonts w:ascii="Arial" w:hAnsi="Arial" w:cs="Arial"/>
          <w:szCs w:val="22"/>
          <w:lang w:val="ru-RU"/>
        </w:rPr>
        <w:t>Уколико</w:t>
      </w:r>
      <w:r w:rsidRPr="002A0CBF">
        <w:rPr>
          <w:rFonts w:ascii="Arial" w:hAnsi="Arial" w:cs="Arial"/>
          <w:szCs w:val="22"/>
          <w:lang w:val="ru-RU"/>
        </w:rPr>
        <w:t xml:space="preserve"> </w:t>
      </w:r>
      <w:r>
        <w:rPr>
          <w:rFonts w:ascii="Arial" w:hAnsi="Arial" w:cs="Arial"/>
          <w:szCs w:val="22"/>
          <w:lang w:val="ru-RU"/>
        </w:rPr>
        <w:t>понуђачи</w:t>
      </w:r>
      <w:r w:rsidRPr="002A0CBF">
        <w:rPr>
          <w:rFonts w:ascii="Arial" w:hAnsi="Arial" w:cs="Arial"/>
          <w:szCs w:val="22"/>
          <w:lang w:val="ru-RU"/>
        </w:rPr>
        <w:t xml:space="preserve"> </w:t>
      </w:r>
      <w:r>
        <w:rPr>
          <w:rFonts w:ascii="Arial" w:hAnsi="Arial" w:cs="Arial"/>
          <w:szCs w:val="22"/>
          <w:lang w:val="ru-RU"/>
        </w:rPr>
        <w:t>подносе</w:t>
      </w:r>
      <w:r w:rsidRPr="002A0CBF">
        <w:rPr>
          <w:rFonts w:ascii="Arial" w:hAnsi="Arial" w:cs="Arial"/>
          <w:szCs w:val="22"/>
          <w:lang w:val="ru-RU"/>
        </w:rPr>
        <w:t xml:space="preserve"> </w:t>
      </w:r>
      <w:r>
        <w:rPr>
          <w:rFonts w:ascii="Arial" w:hAnsi="Arial" w:cs="Arial"/>
          <w:szCs w:val="22"/>
          <w:lang w:val="ru-RU"/>
        </w:rPr>
        <w:t>заједничку</w:t>
      </w:r>
      <w:r w:rsidRPr="002A0CBF">
        <w:rPr>
          <w:rFonts w:ascii="Arial" w:hAnsi="Arial" w:cs="Arial"/>
          <w:szCs w:val="22"/>
          <w:lang w:val="ru-RU"/>
        </w:rPr>
        <w:t xml:space="preserve"> </w:t>
      </w:r>
      <w:r>
        <w:rPr>
          <w:rFonts w:ascii="Arial" w:hAnsi="Arial" w:cs="Arial"/>
          <w:szCs w:val="22"/>
          <w:lang w:val="ru-RU"/>
        </w:rPr>
        <w:t>понуду</w:t>
      </w:r>
      <w:r w:rsidRPr="002A0CBF">
        <w:rPr>
          <w:rFonts w:ascii="Arial" w:hAnsi="Arial" w:cs="Arial"/>
          <w:szCs w:val="22"/>
          <w:lang w:val="ru-RU"/>
        </w:rPr>
        <w:t xml:space="preserve">, </w:t>
      </w:r>
      <w:r>
        <w:rPr>
          <w:rFonts w:ascii="Arial" w:hAnsi="Arial" w:cs="Arial"/>
          <w:szCs w:val="22"/>
          <w:lang w:val="ru-RU"/>
        </w:rPr>
        <w:t>група</w:t>
      </w:r>
      <w:r w:rsidRPr="002A0CBF">
        <w:rPr>
          <w:rFonts w:ascii="Arial" w:hAnsi="Arial" w:cs="Arial"/>
          <w:szCs w:val="22"/>
          <w:lang w:val="ru-RU"/>
        </w:rPr>
        <w:t xml:space="preserve"> </w:t>
      </w:r>
      <w:r>
        <w:rPr>
          <w:rFonts w:ascii="Arial" w:hAnsi="Arial" w:cs="Arial"/>
          <w:szCs w:val="22"/>
          <w:lang w:val="ru-RU"/>
        </w:rPr>
        <w:t>понуђача</w:t>
      </w:r>
      <w:r w:rsidRPr="002A0CBF">
        <w:rPr>
          <w:rFonts w:ascii="Arial" w:hAnsi="Arial" w:cs="Arial"/>
          <w:szCs w:val="22"/>
          <w:lang w:val="ru-RU"/>
        </w:rPr>
        <w:t xml:space="preserve"> </w:t>
      </w:r>
      <w:r>
        <w:rPr>
          <w:rFonts w:ascii="Arial" w:hAnsi="Arial" w:cs="Arial"/>
          <w:szCs w:val="22"/>
          <w:lang w:val="ru-RU"/>
        </w:rPr>
        <w:t>може</w:t>
      </w:r>
      <w:r w:rsidRPr="002A0CBF">
        <w:rPr>
          <w:rFonts w:ascii="Arial" w:hAnsi="Arial" w:cs="Arial"/>
          <w:szCs w:val="22"/>
          <w:lang w:val="ru-RU"/>
        </w:rPr>
        <w:t xml:space="preserve"> </w:t>
      </w:r>
      <w:r>
        <w:rPr>
          <w:rFonts w:ascii="Arial" w:hAnsi="Arial" w:cs="Arial"/>
          <w:szCs w:val="22"/>
          <w:lang w:val="ru-RU"/>
        </w:rPr>
        <w:t>да</w:t>
      </w:r>
      <w:r w:rsidRPr="002A0CBF">
        <w:rPr>
          <w:rFonts w:ascii="Arial" w:hAnsi="Arial" w:cs="Arial"/>
          <w:szCs w:val="22"/>
          <w:lang w:val="ru-RU"/>
        </w:rPr>
        <w:t xml:space="preserve"> </w:t>
      </w:r>
      <w:r>
        <w:rPr>
          <w:rFonts w:ascii="Arial" w:hAnsi="Arial" w:cs="Arial"/>
          <w:szCs w:val="22"/>
          <w:lang w:val="ru-RU"/>
        </w:rPr>
        <w:t>се</w:t>
      </w:r>
      <w:r w:rsidRPr="002A0CBF">
        <w:rPr>
          <w:rFonts w:ascii="Arial" w:hAnsi="Arial" w:cs="Arial"/>
          <w:szCs w:val="22"/>
          <w:lang w:val="ru-RU"/>
        </w:rPr>
        <w:t xml:space="preserve"> </w:t>
      </w:r>
      <w:r>
        <w:rPr>
          <w:rFonts w:ascii="Arial" w:hAnsi="Arial" w:cs="Arial"/>
          <w:szCs w:val="22"/>
          <w:lang w:val="ru-RU"/>
        </w:rPr>
        <w:t>определи</w:t>
      </w:r>
      <w:r w:rsidRPr="002A0CBF">
        <w:rPr>
          <w:rFonts w:ascii="Arial" w:hAnsi="Arial" w:cs="Arial"/>
          <w:szCs w:val="22"/>
          <w:lang w:val="ru-RU"/>
        </w:rPr>
        <w:t xml:space="preserve"> </w:t>
      </w:r>
      <w:r>
        <w:rPr>
          <w:rFonts w:ascii="Arial" w:hAnsi="Arial" w:cs="Arial"/>
          <w:szCs w:val="22"/>
          <w:lang w:val="ru-RU"/>
        </w:rPr>
        <w:t>да</w:t>
      </w:r>
      <w:r w:rsidRPr="002A0CBF">
        <w:rPr>
          <w:rFonts w:ascii="Arial" w:hAnsi="Arial" w:cs="Arial"/>
          <w:szCs w:val="22"/>
          <w:lang w:val="ru-RU"/>
        </w:rPr>
        <w:t xml:space="preserve"> </w:t>
      </w:r>
      <w:r>
        <w:rPr>
          <w:rFonts w:ascii="Arial" w:hAnsi="Arial" w:cs="Arial"/>
          <w:szCs w:val="22"/>
          <w:lang w:val="ru-RU"/>
        </w:rPr>
        <w:t>обрасце</w:t>
      </w:r>
      <w:r w:rsidRPr="002A0CBF">
        <w:rPr>
          <w:rFonts w:ascii="Arial" w:hAnsi="Arial" w:cs="Arial"/>
          <w:szCs w:val="22"/>
          <w:lang w:val="ru-RU"/>
        </w:rPr>
        <w:t xml:space="preserve"> </w:t>
      </w:r>
      <w:r>
        <w:rPr>
          <w:rFonts w:ascii="Arial" w:hAnsi="Arial" w:cs="Arial"/>
          <w:szCs w:val="22"/>
          <w:lang w:val="ru-RU"/>
        </w:rPr>
        <w:t>дате</w:t>
      </w:r>
      <w:r w:rsidRPr="002A0CBF">
        <w:rPr>
          <w:rFonts w:ascii="Arial" w:hAnsi="Arial" w:cs="Arial"/>
          <w:szCs w:val="22"/>
          <w:lang w:val="ru-RU"/>
        </w:rPr>
        <w:t xml:space="preserve"> </w:t>
      </w:r>
      <w:r>
        <w:rPr>
          <w:rFonts w:ascii="Arial" w:hAnsi="Arial" w:cs="Arial"/>
          <w:szCs w:val="22"/>
          <w:lang w:val="ru-RU"/>
        </w:rPr>
        <w:t>у</w:t>
      </w:r>
      <w:r w:rsidRPr="002A0CBF">
        <w:rPr>
          <w:rFonts w:ascii="Arial" w:hAnsi="Arial" w:cs="Arial"/>
          <w:szCs w:val="22"/>
          <w:lang w:val="ru-RU"/>
        </w:rPr>
        <w:t xml:space="preserve"> </w:t>
      </w:r>
      <w:r>
        <w:rPr>
          <w:rFonts w:ascii="Arial" w:hAnsi="Arial" w:cs="Arial"/>
          <w:szCs w:val="22"/>
          <w:lang w:val="ru-RU"/>
        </w:rPr>
        <w:t>конкурсној</w:t>
      </w:r>
      <w:r w:rsidRPr="002A0CBF">
        <w:rPr>
          <w:rFonts w:ascii="Arial" w:hAnsi="Arial" w:cs="Arial"/>
          <w:szCs w:val="22"/>
          <w:lang w:val="ru-RU"/>
        </w:rPr>
        <w:t xml:space="preserve"> </w:t>
      </w:r>
      <w:r>
        <w:rPr>
          <w:rFonts w:ascii="Arial" w:hAnsi="Arial" w:cs="Arial"/>
          <w:szCs w:val="22"/>
          <w:lang w:val="ru-RU"/>
        </w:rPr>
        <w:t>документацији</w:t>
      </w:r>
      <w:r w:rsidRPr="002A0CBF">
        <w:rPr>
          <w:rFonts w:ascii="Arial" w:hAnsi="Arial" w:cs="Arial"/>
          <w:szCs w:val="22"/>
          <w:lang w:val="ru-RU"/>
        </w:rPr>
        <w:t xml:space="preserve"> </w:t>
      </w:r>
      <w:r>
        <w:rPr>
          <w:rFonts w:ascii="Arial" w:hAnsi="Arial" w:cs="Arial"/>
          <w:szCs w:val="22"/>
          <w:lang w:val="ru-RU"/>
        </w:rPr>
        <w:t>потписују</w:t>
      </w:r>
      <w:r w:rsidRPr="002A0CBF">
        <w:rPr>
          <w:rFonts w:ascii="Arial" w:hAnsi="Arial" w:cs="Arial"/>
          <w:szCs w:val="22"/>
          <w:lang w:val="ru-RU"/>
        </w:rPr>
        <w:t xml:space="preserve"> </w:t>
      </w:r>
      <w:r>
        <w:rPr>
          <w:rFonts w:ascii="Arial" w:hAnsi="Arial" w:cs="Arial"/>
          <w:szCs w:val="22"/>
          <w:lang w:val="ru-RU"/>
        </w:rPr>
        <w:t>и</w:t>
      </w:r>
      <w:r w:rsidRPr="002A0CBF">
        <w:rPr>
          <w:rFonts w:ascii="Arial" w:hAnsi="Arial" w:cs="Arial"/>
          <w:szCs w:val="22"/>
          <w:lang w:val="ru-RU"/>
        </w:rPr>
        <w:t xml:space="preserve"> </w:t>
      </w:r>
      <w:r>
        <w:rPr>
          <w:rFonts w:ascii="Arial" w:hAnsi="Arial" w:cs="Arial"/>
          <w:szCs w:val="22"/>
          <w:lang w:val="ru-RU"/>
        </w:rPr>
        <w:t>печатом</w:t>
      </w:r>
      <w:r w:rsidRPr="002A0CBF">
        <w:rPr>
          <w:rFonts w:ascii="Arial" w:hAnsi="Arial" w:cs="Arial"/>
          <w:szCs w:val="22"/>
          <w:lang w:val="ru-RU"/>
        </w:rPr>
        <w:t xml:space="preserve"> </w:t>
      </w:r>
      <w:r>
        <w:rPr>
          <w:rFonts w:ascii="Arial" w:hAnsi="Arial" w:cs="Arial"/>
          <w:szCs w:val="22"/>
          <w:lang w:val="ru-RU"/>
        </w:rPr>
        <w:t>оверавају</w:t>
      </w:r>
      <w:r w:rsidRPr="002A0CBF">
        <w:rPr>
          <w:rFonts w:ascii="Arial" w:hAnsi="Arial" w:cs="Arial"/>
          <w:szCs w:val="22"/>
          <w:lang w:val="ru-RU"/>
        </w:rPr>
        <w:t xml:space="preserve"> </w:t>
      </w:r>
      <w:r>
        <w:rPr>
          <w:rFonts w:ascii="Arial" w:hAnsi="Arial" w:cs="Arial"/>
          <w:szCs w:val="22"/>
          <w:lang w:val="ru-RU"/>
        </w:rPr>
        <w:t>сви</w:t>
      </w:r>
      <w:r w:rsidRPr="002A0CBF">
        <w:rPr>
          <w:rFonts w:ascii="Arial" w:hAnsi="Arial" w:cs="Arial"/>
          <w:szCs w:val="22"/>
          <w:lang w:val="ru-RU"/>
        </w:rPr>
        <w:t xml:space="preserve"> </w:t>
      </w:r>
      <w:r>
        <w:rPr>
          <w:rFonts w:ascii="Arial" w:hAnsi="Arial" w:cs="Arial"/>
          <w:szCs w:val="22"/>
          <w:lang w:val="ru-RU"/>
        </w:rPr>
        <w:t>понуђачи</w:t>
      </w:r>
      <w:r w:rsidRPr="002A0CBF">
        <w:rPr>
          <w:rFonts w:ascii="Arial" w:hAnsi="Arial" w:cs="Arial"/>
          <w:szCs w:val="22"/>
          <w:lang w:val="ru-RU"/>
        </w:rPr>
        <w:t xml:space="preserve"> </w:t>
      </w:r>
      <w:r>
        <w:rPr>
          <w:rFonts w:ascii="Arial" w:hAnsi="Arial" w:cs="Arial"/>
          <w:szCs w:val="22"/>
          <w:lang w:val="ru-RU"/>
        </w:rPr>
        <w:t>из</w:t>
      </w:r>
      <w:r w:rsidRPr="002A0CBF">
        <w:rPr>
          <w:rFonts w:ascii="Arial" w:hAnsi="Arial" w:cs="Arial"/>
          <w:szCs w:val="22"/>
          <w:lang w:val="ru-RU"/>
        </w:rPr>
        <w:t xml:space="preserve"> </w:t>
      </w:r>
      <w:r>
        <w:rPr>
          <w:rFonts w:ascii="Arial" w:hAnsi="Arial" w:cs="Arial"/>
          <w:szCs w:val="22"/>
          <w:lang w:val="ru-RU"/>
        </w:rPr>
        <w:t>групе</w:t>
      </w:r>
      <w:r w:rsidRPr="002A0CBF">
        <w:rPr>
          <w:rFonts w:ascii="Arial" w:hAnsi="Arial" w:cs="Arial"/>
          <w:szCs w:val="22"/>
          <w:lang w:val="ru-RU"/>
        </w:rPr>
        <w:t xml:space="preserve"> </w:t>
      </w:r>
      <w:r>
        <w:rPr>
          <w:rFonts w:ascii="Arial" w:hAnsi="Arial" w:cs="Arial"/>
          <w:szCs w:val="22"/>
          <w:lang w:val="ru-RU"/>
        </w:rPr>
        <w:t>понуђача</w:t>
      </w:r>
      <w:r w:rsidRPr="002A0CBF">
        <w:rPr>
          <w:rFonts w:ascii="Arial" w:hAnsi="Arial" w:cs="Arial"/>
          <w:szCs w:val="22"/>
          <w:lang w:val="ru-RU"/>
        </w:rPr>
        <w:t xml:space="preserve"> </w:t>
      </w:r>
      <w:r>
        <w:rPr>
          <w:rFonts w:ascii="Arial" w:hAnsi="Arial" w:cs="Arial"/>
          <w:szCs w:val="22"/>
          <w:lang w:val="ru-RU"/>
        </w:rPr>
        <w:t>или</w:t>
      </w:r>
      <w:r w:rsidRPr="002A0CBF">
        <w:rPr>
          <w:rFonts w:ascii="Arial" w:hAnsi="Arial" w:cs="Arial"/>
          <w:szCs w:val="22"/>
          <w:lang w:val="ru-RU"/>
        </w:rPr>
        <w:t xml:space="preserve"> </w:t>
      </w:r>
      <w:r>
        <w:rPr>
          <w:rFonts w:ascii="Arial" w:hAnsi="Arial" w:cs="Arial"/>
          <w:szCs w:val="22"/>
          <w:lang w:val="ru-RU"/>
        </w:rPr>
        <w:t>група</w:t>
      </w:r>
      <w:r w:rsidRPr="002A0CBF">
        <w:rPr>
          <w:rFonts w:ascii="Arial" w:hAnsi="Arial" w:cs="Arial"/>
          <w:szCs w:val="22"/>
          <w:lang w:val="ru-RU"/>
        </w:rPr>
        <w:t xml:space="preserve"> </w:t>
      </w:r>
      <w:r>
        <w:rPr>
          <w:rFonts w:ascii="Arial" w:hAnsi="Arial" w:cs="Arial"/>
          <w:szCs w:val="22"/>
          <w:lang w:val="ru-RU"/>
        </w:rPr>
        <w:t>понуђача</w:t>
      </w:r>
      <w:r w:rsidRPr="002A0CBF">
        <w:rPr>
          <w:rFonts w:ascii="Arial" w:hAnsi="Arial" w:cs="Arial"/>
          <w:szCs w:val="22"/>
          <w:lang w:val="ru-RU"/>
        </w:rPr>
        <w:t xml:space="preserve"> </w:t>
      </w:r>
      <w:r>
        <w:rPr>
          <w:rFonts w:ascii="Arial" w:hAnsi="Arial" w:cs="Arial"/>
          <w:szCs w:val="22"/>
          <w:lang w:val="ru-RU"/>
        </w:rPr>
        <w:t>може</w:t>
      </w:r>
      <w:r w:rsidRPr="002A0CBF">
        <w:rPr>
          <w:rFonts w:ascii="Arial" w:hAnsi="Arial" w:cs="Arial"/>
          <w:szCs w:val="22"/>
          <w:lang w:val="ru-RU"/>
        </w:rPr>
        <w:t xml:space="preserve"> </w:t>
      </w:r>
      <w:r>
        <w:rPr>
          <w:rFonts w:ascii="Arial" w:hAnsi="Arial" w:cs="Arial"/>
          <w:szCs w:val="22"/>
          <w:lang w:val="ru-RU"/>
        </w:rPr>
        <w:t>да</w:t>
      </w:r>
      <w:r w:rsidRPr="002A0CBF">
        <w:rPr>
          <w:rFonts w:ascii="Arial" w:hAnsi="Arial" w:cs="Arial"/>
          <w:szCs w:val="22"/>
          <w:lang w:val="ru-RU"/>
        </w:rPr>
        <w:t xml:space="preserve"> </w:t>
      </w:r>
      <w:r>
        <w:rPr>
          <w:rFonts w:ascii="Arial" w:hAnsi="Arial" w:cs="Arial"/>
          <w:szCs w:val="22"/>
          <w:lang w:val="ru-RU"/>
        </w:rPr>
        <w:t>одреди</w:t>
      </w:r>
      <w:r w:rsidRPr="002A0CBF">
        <w:rPr>
          <w:rFonts w:ascii="Arial" w:hAnsi="Arial" w:cs="Arial"/>
          <w:szCs w:val="22"/>
          <w:lang w:val="ru-RU"/>
        </w:rPr>
        <w:t xml:space="preserve"> </w:t>
      </w:r>
      <w:r>
        <w:rPr>
          <w:rFonts w:ascii="Arial" w:hAnsi="Arial" w:cs="Arial"/>
          <w:szCs w:val="22"/>
          <w:lang w:val="ru-RU"/>
        </w:rPr>
        <w:t>једног</w:t>
      </w:r>
      <w:r w:rsidRPr="002A0CBF">
        <w:rPr>
          <w:rFonts w:ascii="Arial" w:hAnsi="Arial" w:cs="Arial"/>
          <w:szCs w:val="22"/>
          <w:lang w:val="ru-RU"/>
        </w:rPr>
        <w:t xml:space="preserve"> </w:t>
      </w:r>
      <w:r>
        <w:rPr>
          <w:rFonts w:ascii="Arial" w:hAnsi="Arial" w:cs="Arial"/>
          <w:szCs w:val="22"/>
          <w:lang w:val="ru-RU"/>
        </w:rPr>
        <w:t>понуђача</w:t>
      </w:r>
      <w:r w:rsidRPr="002A0CBF">
        <w:rPr>
          <w:rFonts w:ascii="Arial" w:hAnsi="Arial" w:cs="Arial"/>
          <w:szCs w:val="22"/>
          <w:lang w:val="ru-RU"/>
        </w:rPr>
        <w:t xml:space="preserve"> </w:t>
      </w:r>
      <w:r>
        <w:rPr>
          <w:rFonts w:ascii="Arial" w:hAnsi="Arial" w:cs="Arial"/>
          <w:szCs w:val="22"/>
          <w:lang w:val="ru-RU"/>
        </w:rPr>
        <w:t>из</w:t>
      </w:r>
      <w:r w:rsidRPr="002A0CBF">
        <w:rPr>
          <w:rFonts w:ascii="Arial" w:hAnsi="Arial" w:cs="Arial"/>
          <w:szCs w:val="22"/>
          <w:lang w:val="ru-RU"/>
        </w:rPr>
        <w:t xml:space="preserve"> </w:t>
      </w:r>
      <w:r>
        <w:rPr>
          <w:rFonts w:ascii="Arial" w:hAnsi="Arial" w:cs="Arial"/>
          <w:szCs w:val="22"/>
          <w:lang w:val="ru-RU"/>
        </w:rPr>
        <w:t>групе</w:t>
      </w:r>
      <w:r w:rsidRPr="002A0CBF">
        <w:rPr>
          <w:rFonts w:ascii="Arial" w:hAnsi="Arial" w:cs="Arial"/>
          <w:szCs w:val="22"/>
          <w:lang w:val="ru-RU"/>
        </w:rPr>
        <w:t xml:space="preserve"> </w:t>
      </w:r>
      <w:r>
        <w:rPr>
          <w:rFonts w:ascii="Arial" w:hAnsi="Arial" w:cs="Arial"/>
          <w:szCs w:val="22"/>
          <w:lang w:val="ru-RU"/>
        </w:rPr>
        <w:t>који</w:t>
      </w:r>
      <w:r w:rsidRPr="002A0CBF">
        <w:rPr>
          <w:rFonts w:ascii="Arial" w:hAnsi="Arial" w:cs="Arial"/>
          <w:szCs w:val="22"/>
          <w:lang w:val="ru-RU"/>
        </w:rPr>
        <w:t xml:space="preserve"> </w:t>
      </w:r>
      <w:r>
        <w:rPr>
          <w:rFonts w:ascii="Arial" w:hAnsi="Arial" w:cs="Arial"/>
          <w:szCs w:val="22"/>
          <w:lang w:val="ru-RU"/>
        </w:rPr>
        <w:t>ће</w:t>
      </w:r>
      <w:r w:rsidRPr="002A0CBF">
        <w:rPr>
          <w:rFonts w:ascii="Arial" w:hAnsi="Arial" w:cs="Arial"/>
          <w:szCs w:val="22"/>
          <w:lang w:val="ru-RU"/>
        </w:rPr>
        <w:t xml:space="preserve"> </w:t>
      </w:r>
      <w:r>
        <w:rPr>
          <w:rFonts w:ascii="Arial" w:hAnsi="Arial" w:cs="Arial"/>
          <w:szCs w:val="22"/>
          <w:lang w:val="ru-RU"/>
        </w:rPr>
        <w:t>потписивати</w:t>
      </w:r>
      <w:r w:rsidRPr="002A0CBF">
        <w:rPr>
          <w:rFonts w:ascii="Arial" w:hAnsi="Arial" w:cs="Arial"/>
          <w:szCs w:val="22"/>
          <w:lang w:val="ru-RU"/>
        </w:rPr>
        <w:t xml:space="preserve"> </w:t>
      </w:r>
      <w:r>
        <w:rPr>
          <w:rFonts w:ascii="Arial" w:hAnsi="Arial" w:cs="Arial"/>
          <w:szCs w:val="22"/>
          <w:lang w:val="ru-RU"/>
        </w:rPr>
        <w:t>и</w:t>
      </w:r>
      <w:r w:rsidRPr="002A0CBF">
        <w:rPr>
          <w:rFonts w:ascii="Arial" w:hAnsi="Arial" w:cs="Arial"/>
          <w:szCs w:val="22"/>
          <w:lang w:val="ru-RU"/>
        </w:rPr>
        <w:t xml:space="preserve"> </w:t>
      </w:r>
      <w:r>
        <w:rPr>
          <w:rFonts w:ascii="Arial" w:hAnsi="Arial" w:cs="Arial"/>
          <w:szCs w:val="22"/>
          <w:lang w:val="ru-RU"/>
        </w:rPr>
        <w:t>печатом</w:t>
      </w:r>
      <w:r w:rsidRPr="002A0CBF">
        <w:rPr>
          <w:rFonts w:ascii="Arial" w:hAnsi="Arial" w:cs="Arial"/>
          <w:szCs w:val="22"/>
          <w:lang w:val="ru-RU"/>
        </w:rPr>
        <w:t xml:space="preserve"> </w:t>
      </w:r>
      <w:r>
        <w:rPr>
          <w:rFonts w:ascii="Arial" w:hAnsi="Arial" w:cs="Arial"/>
          <w:szCs w:val="22"/>
          <w:lang w:val="ru-RU"/>
        </w:rPr>
        <w:t>оверавати</w:t>
      </w:r>
      <w:r w:rsidRPr="002A0CBF">
        <w:rPr>
          <w:rFonts w:ascii="Arial" w:hAnsi="Arial" w:cs="Arial"/>
          <w:szCs w:val="22"/>
          <w:lang w:val="ru-RU"/>
        </w:rPr>
        <w:t xml:space="preserve"> </w:t>
      </w:r>
      <w:r>
        <w:rPr>
          <w:rFonts w:ascii="Arial" w:hAnsi="Arial" w:cs="Arial"/>
          <w:szCs w:val="22"/>
          <w:lang w:val="ru-RU"/>
        </w:rPr>
        <w:t>обрасце</w:t>
      </w:r>
      <w:r w:rsidRPr="002A0CBF">
        <w:rPr>
          <w:rFonts w:ascii="Arial" w:hAnsi="Arial" w:cs="Arial"/>
          <w:szCs w:val="22"/>
          <w:lang w:val="ru-RU"/>
        </w:rPr>
        <w:t xml:space="preserve"> </w:t>
      </w:r>
      <w:r>
        <w:rPr>
          <w:rFonts w:ascii="Arial" w:hAnsi="Arial" w:cs="Arial"/>
          <w:szCs w:val="22"/>
          <w:lang w:val="ru-RU"/>
        </w:rPr>
        <w:t>дате</w:t>
      </w:r>
      <w:r w:rsidRPr="002A0CBF">
        <w:rPr>
          <w:rFonts w:ascii="Arial" w:hAnsi="Arial" w:cs="Arial"/>
          <w:szCs w:val="22"/>
          <w:lang w:val="ru-RU"/>
        </w:rPr>
        <w:t xml:space="preserve"> </w:t>
      </w:r>
      <w:r>
        <w:rPr>
          <w:rFonts w:ascii="Arial" w:hAnsi="Arial" w:cs="Arial"/>
          <w:szCs w:val="22"/>
          <w:lang w:val="ru-RU"/>
        </w:rPr>
        <w:t>у</w:t>
      </w:r>
      <w:r w:rsidRPr="002A0CBF">
        <w:rPr>
          <w:rFonts w:ascii="Arial" w:hAnsi="Arial" w:cs="Arial"/>
          <w:szCs w:val="22"/>
          <w:lang w:val="ru-RU"/>
        </w:rPr>
        <w:t xml:space="preserve"> </w:t>
      </w:r>
      <w:r>
        <w:rPr>
          <w:rFonts w:ascii="Arial" w:hAnsi="Arial" w:cs="Arial"/>
          <w:szCs w:val="22"/>
          <w:lang w:val="ru-RU"/>
        </w:rPr>
        <w:t>конкурсној</w:t>
      </w:r>
      <w:r w:rsidRPr="002A0CBF">
        <w:rPr>
          <w:rFonts w:ascii="Arial" w:hAnsi="Arial" w:cs="Arial"/>
          <w:szCs w:val="22"/>
          <w:lang w:val="ru-RU"/>
        </w:rPr>
        <w:t xml:space="preserve"> </w:t>
      </w:r>
      <w:r>
        <w:rPr>
          <w:rFonts w:ascii="Arial" w:hAnsi="Arial" w:cs="Arial"/>
          <w:szCs w:val="22"/>
          <w:lang w:val="ru-RU"/>
        </w:rPr>
        <w:t>документацији</w:t>
      </w:r>
      <w:r w:rsidRPr="002A0CBF">
        <w:rPr>
          <w:rFonts w:ascii="Arial" w:hAnsi="Arial" w:cs="Arial"/>
          <w:szCs w:val="22"/>
          <w:lang w:val="ru-RU"/>
        </w:rPr>
        <w:t xml:space="preserve">, </w:t>
      </w:r>
      <w:r>
        <w:rPr>
          <w:rFonts w:ascii="Arial" w:hAnsi="Arial" w:cs="Arial"/>
          <w:szCs w:val="22"/>
          <w:lang w:val="ru-RU"/>
        </w:rPr>
        <w:t>изузев</w:t>
      </w:r>
      <w:r w:rsidRPr="002A0CBF">
        <w:rPr>
          <w:rFonts w:ascii="Arial" w:hAnsi="Arial" w:cs="Arial"/>
          <w:szCs w:val="22"/>
          <w:lang w:val="ru-RU"/>
        </w:rPr>
        <w:t xml:space="preserve"> </w:t>
      </w:r>
      <w:r>
        <w:rPr>
          <w:rFonts w:ascii="Arial" w:hAnsi="Arial" w:cs="Arial"/>
          <w:szCs w:val="22"/>
          <w:lang w:val="ru-RU"/>
        </w:rPr>
        <w:t>Изјаве</w:t>
      </w:r>
      <w:r w:rsidRPr="002A0CBF">
        <w:rPr>
          <w:rFonts w:ascii="Arial" w:hAnsi="Arial" w:cs="Arial"/>
          <w:szCs w:val="22"/>
          <w:lang w:val="ru-RU"/>
        </w:rPr>
        <w:t xml:space="preserve"> </w:t>
      </w:r>
      <w:r>
        <w:rPr>
          <w:rFonts w:ascii="Arial" w:hAnsi="Arial" w:cs="Arial"/>
          <w:szCs w:val="22"/>
          <w:lang w:val="ru-RU"/>
        </w:rPr>
        <w:t>о</w:t>
      </w:r>
      <w:r w:rsidRPr="002A0CBF">
        <w:rPr>
          <w:rFonts w:ascii="Arial" w:hAnsi="Arial" w:cs="Arial"/>
          <w:szCs w:val="22"/>
          <w:lang w:val="ru-RU"/>
        </w:rPr>
        <w:t xml:space="preserve"> </w:t>
      </w:r>
      <w:r>
        <w:rPr>
          <w:rFonts w:ascii="Arial" w:hAnsi="Arial" w:cs="Arial"/>
          <w:szCs w:val="22"/>
          <w:lang w:val="ru-RU"/>
        </w:rPr>
        <w:t>независној</w:t>
      </w:r>
      <w:r w:rsidRPr="002A0CBF">
        <w:rPr>
          <w:rFonts w:ascii="Arial" w:hAnsi="Arial" w:cs="Arial"/>
          <w:szCs w:val="22"/>
          <w:lang w:val="ru-RU"/>
        </w:rPr>
        <w:t xml:space="preserve"> </w:t>
      </w:r>
      <w:r>
        <w:rPr>
          <w:rFonts w:ascii="Arial" w:hAnsi="Arial" w:cs="Arial"/>
          <w:szCs w:val="22"/>
          <w:lang w:val="ru-RU"/>
        </w:rPr>
        <w:t>понуди</w:t>
      </w:r>
      <w:r w:rsidRPr="002A0CBF">
        <w:rPr>
          <w:rFonts w:ascii="Arial" w:hAnsi="Arial" w:cs="Arial"/>
          <w:szCs w:val="22"/>
          <w:lang w:val="ru-RU"/>
        </w:rPr>
        <w:t xml:space="preserve"> </w:t>
      </w:r>
      <w:r>
        <w:rPr>
          <w:rFonts w:ascii="Arial" w:hAnsi="Arial" w:cs="Arial"/>
          <w:szCs w:val="22"/>
          <w:lang w:val="ru-RU"/>
        </w:rPr>
        <w:t>и</w:t>
      </w:r>
      <w:r w:rsidRPr="002A0CBF">
        <w:rPr>
          <w:rFonts w:ascii="Arial" w:hAnsi="Arial" w:cs="Arial"/>
          <w:szCs w:val="22"/>
          <w:lang w:val="ru-RU"/>
        </w:rPr>
        <w:t xml:space="preserve"> </w:t>
      </w:r>
      <w:r>
        <w:rPr>
          <w:rFonts w:ascii="Arial" w:hAnsi="Arial" w:cs="Arial"/>
          <w:szCs w:val="22"/>
          <w:lang w:val="ru-RU"/>
        </w:rPr>
        <w:t>Изјаве</w:t>
      </w:r>
      <w:r w:rsidRPr="002A0CBF">
        <w:rPr>
          <w:rFonts w:ascii="Arial" w:hAnsi="Arial" w:cs="Arial"/>
          <w:szCs w:val="22"/>
          <w:lang w:val="ru-RU"/>
        </w:rPr>
        <w:t xml:space="preserve"> </w:t>
      </w:r>
      <w:r>
        <w:rPr>
          <w:rFonts w:ascii="Arial" w:hAnsi="Arial" w:cs="Arial"/>
          <w:szCs w:val="22"/>
          <w:lang w:val="ru-RU"/>
        </w:rPr>
        <w:t>о</w:t>
      </w:r>
      <w:r w:rsidRPr="002A0CBF">
        <w:rPr>
          <w:rFonts w:ascii="Arial" w:hAnsi="Arial" w:cs="Arial"/>
          <w:szCs w:val="22"/>
          <w:lang w:val="ru-RU"/>
        </w:rPr>
        <w:t xml:space="preserve"> </w:t>
      </w:r>
      <w:r>
        <w:rPr>
          <w:rFonts w:ascii="Arial" w:hAnsi="Arial" w:cs="Arial"/>
          <w:szCs w:val="22"/>
          <w:lang w:val="ru-RU"/>
        </w:rPr>
        <w:t>поштова</w:t>
      </w:r>
      <w:r w:rsidRPr="002A0CBF">
        <w:rPr>
          <w:rFonts w:ascii="Arial" w:hAnsi="Arial" w:cs="Arial"/>
          <w:szCs w:val="22"/>
          <w:lang w:val="ru-RU"/>
        </w:rPr>
        <w:t>њ</w:t>
      </w:r>
      <w:r>
        <w:rPr>
          <w:rFonts w:ascii="Arial" w:hAnsi="Arial" w:cs="Arial"/>
          <w:szCs w:val="22"/>
          <w:lang w:val="ru-RU"/>
        </w:rPr>
        <w:t>у</w:t>
      </w:r>
      <w:r w:rsidRPr="002A0CBF">
        <w:rPr>
          <w:rFonts w:ascii="Arial" w:hAnsi="Arial" w:cs="Arial"/>
          <w:szCs w:val="22"/>
          <w:lang w:val="ru-RU"/>
        </w:rPr>
        <w:t xml:space="preserve"> </w:t>
      </w:r>
      <w:r>
        <w:rPr>
          <w:rFonts w:ascii="Arial" w:hAnsi="Arial" w:cs="Arial"/>
          <w:szCs w:val="22"/>
          <w:lang w:val="ru-RU"/>
        </w:rPr>
        <w:t>обавеза</w:t>
      </w:r>
      <w:r w:rsidRPr="002A0CBF">
        <w:rPr>
          <w:rFonts w:ascii="Arial" w:hAnsi="Arial" w:cs="Arial"/>
          <w:szCs w:val="22"/>
          <w:lang w:val="ru-RU"/>
        </w:rPr>
        <w:t xml:space="preserve"> </w:t>
      </w:r>
      <w:r>
        <w:rPr>
          <w:rFonts w:ascii="Arial" w:hAnsi="Arial" w:cs="Arial"/>
          <w:szCs w:val="22"/>
          <w:lang w:val="ru-RU"/>
        </w:rPr>
        <w:t>из</w:t>
      </w:r>
      <w:r w:rsidRPr="002A0CBF">
        <w:rPr>
          <w:rFonts w:ascii="Arial" w:hAnsi="Arial" w:cs="Arial"/>
          <w:szCs w:val="22"/>
          <w:lang w:val="ru-RU"/>
        </w:rPr>
        <w:t xml:space="preserve"> </w:t>
      </w:r>
      <w:r>
        <w:rPr>
          <w:rFonts w:ascii="Arial" w:hAnsi="Arial" w:cs="Arial"/>
          <w:szCs w:val="22"/>
          <w:lang w:val="ru-RU"/>
        </w:rPr>
        <w:t>члана</w:t>
      </w:r>
      <w:r w:rsidRPr="002A0CBF">
        <w:rPr>
          <w:rFonts w:ascii="Arial" w:hAnsi="Arial" w:cs="Arial"/>
          <w:szCs w:val="22"/>
          <w:lang w:val="ru-RU"/>
        </w:rPr>
        <w:t xml:space="preserve"> 75. </w:t>
      </w:r>
      <w:r>
        <w:rPr>
          <w:rFonts w:ascii="Arial" w:hAnsi="Arial" w:cs="Arial"/>
          <w:szCs w:val="22"/>
          <w:lang w:val="ru-RU"/>
        </w:rPr>
        <w:t>став</w:t>
      </w:r>
      <w:r w:rsidRPr="002A0CBF">
        <w:rPr>
          <w:rFonts w:ascii="Arial" w:hAnsi="Arial" w:cs="Arial"/>
          <w:szCs w:val="22"/>
          <w:lang w:val="ru-RU"/>
        </w:rPr>
        <w:t xml:space="preserve"> 2. </w:t>
      </w:r>
      <w:r>
        <w:rPr>
          <w:rFonts w:ascii="Arial" w:hAnsi="Arial" w:cs="Arial"/>
          <w:szCs w:val="22"/>
          <w:lang w:val="ru-RU"/>
        </w:rPr>
        <w:t>Закона</w:t>
      </w:r>
      <w:r w:rsidRPr="002A0CBF">
        <w:rPr>
          <w:rFonts w:ascii="Arial" w:hAnsi="Arial" w:cs="Arial"/>
          <w:szCs w:val="22"/>
          <w:lang w:val="ru-RU"/>
        </w:rPr>
        <w:t xml:space="preserve">, </w:t>
      </w:r>
      <w:r>
        <w:rPr>
          <w:rFonts w:ascii="Arial" w:hAnsi="Arial" w:cs="Arial"/>
          <w:szCs w:val="22"/>
          <w:lang w:val="ru-RU"/>
        </w:rPr>
        <w:t>које</w:t>
      </w:r>
      <w:r w:rsidRPr="002A0CBF">
        <w:rPr>
          <w:rFonts w:ascii="Arial" w:hAnsi="Arial" w:cs="Arial"/>
          <w:szCs w:val="22"/>
          <w:lang w:val="ru-RU"/>
        </w:rPr>
        <w:t xml:space="preserve"> </w:t>
      </w:r>
      <w:r>
        <w:rPr>
          <w:rFonts w:ascii="Arial" w:hAnsi="Arial" w:cs="Arial"/>
          <w:szCs w:val="22"/>
          <w:lang w:val="ru-RU"/>
        </w:rPr>
        <w:t>морају</w:t>
      </w:r>
      <w:r w:rsidRPr="002A0CBF">
        <w:rPr>
          <w:rFonts w:ascii="Arial" w:hAnsi="Arial" w:cs="Arial"/>
          <w:szCs w:val="22"/>
          <w:lang w:val="ru-RU"/>
        </w:rPr>
        <w:t xml:space="preserve"> </w:t>
      </w:r>
      <w:r>
        <w:rPr>
          <w:rFonts w:ascii="Arial" w:hAnsi="Arial" w:cs="Arial"/>
          <w:szCs w:val="22"/>
          <w:lang w:val="ru-RU"/>
        </w:rPr>
        <w:t>бити</w:t>
      </w:r>
      <w:r w:rsidRPr="002A0CBF">
        <w:rPr>
          <w:rFonts w:ascii="Arial" w:hAnsi="Arial" w:cs="Arial"/>
          <w:szCs w:val="22"/>
          <w:lang w:val="ru-RU"/>
        </w:rPr>
        <w:t xml:space="preserve"> </w:t>
      </w:r>
      <w:r>
        <w:rPr>
          <w:rFonts w:ascii="Arial" w:hAnsi="Arial" w:cs="Arial"/>
          <w:szCs w:val="22"/>
          <w:lang w:val="ru-RU"/>
        </w:rPr>
        <w:t>потписане</w:t>
      </w:r>
      <w:r w:rsidRPr="002A0CBF">
        <w:rPr>
          <w:rFonts w:ascii="Arial" w:hAnsi="Arial" w:cs="Arial"/>
          <w:szCs w:val="22"/>
          <w:lang w:val="ru-RU"/>
        </w:rPr>
        <w:t xml:space="preserve"> </w:t>
      </w:r>
      <w:r>
        <w:rPr>
          <w:rFonts w:ascii="Arial" w:hAnsi="Arial" w:cs="Arial"/>
          <w:szCs w:val="22"/>
          <w:lang w:val="ru-RU"/>
        </w:rPr>
        <w:t>и</w:t>
      </w:r>
      <w:r w:rsidRPr="002A0CBF">
        <w:rPr>
          <w:rFonts w:ascii="Arial" w:hAnsi="Arial" w:cs="Arial"/>
          <w:szCs w:val="22"/>
          <w:lang w:val="ru-RU"/>
        </w:rPr>
        <w:t xml:space="preserve"> </w:t>
      </w:r>
      <w:r>
        <w:rPr>
          <w:rFonts w:ascii="Arial" w:hAnsi="Arial" w:cs="Arial"/>
          <w:szCs w:val="22"/>
          <w:lang w:val="ru-RU"/>
        </w:rPr>
        <w:t>оверене</w:t>
      </w:r>
      <w:r w:rsidRPr="002A0CBF">
        <w:rPr>
          <w:rFonts w:ascii="Arial" w:hAnsi="Arial" w:cs="Arial"/>
          <w:szCs w:val="22"/>
          <w:lang w:val="ru-RU"/>
        </w:rPr>
        <w:t xml:space="preserve"> </w:t>
      </w:r>
      <w:r>
        <w:rPr>
          <w:rFonts w:ascii="Arial" w:hAnsi="Arial" w:cs="Arial"/>
          <w:szCs w:val="22"/>
          <w:lang w:val="ru-RU"/>
        </w:rPr>
        <w:t>печатом</w:t>
      </w:r>
      <w:r w:rsidRPr="002A0CBF">
        <w:rPr>
          <w:rFonts w:ascii="Arial" w:hAnsi="Arial" w:cs="Arial"/>
          <w:szCs w:val="22"/>
          <w:lang w:val="ru-RU"/>
        </w:rPr>
        <w:t xml:space="preserve"> </w:t>
      </w:r>
      <w:r>
        <w:rPr>
          <w:rFonts w:ascii="Arial" w:hAnsi="Arial" w:cs="Arial"/>
          <w:szCs w:val="22"/>
          <w:lang w:val="ru-RU"/>
        </w:rPr>
        <w:t>од</w:t>
      </w:r>
      <w:r w:rsidRPr="002A0CBF">
        <w:rPr>
          <w:rFonts w:ascii="Arial" w:hAnsi="Arial" w:cs="Arial"/>
          <w:szCs w:val="22"/>
          <w:lang w:val="ru-RU"/>
        </w:rPr>
        <w:t xml:space="preserve"> </w:t>
      </w:r>
      <w:r>
        <w:rPr>
          <w:rFonts w:ascii="Arial" w:hAnsi="Arial" w:cs="Arial"/>
          <w:szCs w:val="22"/>
          <w:lang w:val="ru-RU"/>
        </w:rPr>
        <w:t>стране</w:t>
      </w:r>
      <w:r w:rsidRPr="002A0CBF">
        <w:rPr>
          <w:rFonts w:ascii="Arial" w:hAnsi="Arial" w:cs="Arial"/>
          <w:szCs w:val="22"/>
          <w:lang w:val="ru-RU"/>
        </w:rPr>
        <w:t xml:space="preserve"> </w:t>
      </w:r>
      <w:r>
        <w:rPr>
          <w:rFonts w:ascii="Arial" w:hAnsi="Arial" w:cs="Arial"/>
          <w:szCs w:val="22"/>
          <w:lang w:val="ru-RU"/>
        </w:rPr>
        <w:t>сваког</w:t>
      </w:r>
      <w:r w:rsidRPr="002A0CBF">
        <w:rPr>
          <w:rFonts w:ascii="Arial" w:hAnsi="Arial" w:cs="Arial"/>
          <w:szCs w:val="22"/>
          <w:lang w:val="ru-RU"/>
        </w:rPr>
        <w:t xml:space="preserve"> </w:t>
      </w:r>
      <w:r>
        <w:rPr>
          <w:rFonts w:ascii="Arial" w:hAnsi="Arial" w:cs="Arial"/>
          <w:szCs w:val="22"/>
          <w:lang w:val="ru-RU"/>
        </w:rPr>
        <w:t>понуђача</w:t>
      </w:r>
      <w:r w:rsidRPr="002A0CBF">
        <w:rPr>
          <w:rFonts w:ascii="Arial" w:hAnsi="Arial" w:cs="Arial"/>
          <w:szCs w:val="22"/>
          <w:lang w:val="ru-RU"/>
        </w:rPr>
        <w:t xml:space="preserve"> </w:t>
      </w:r>
      <w:r>
        <w:rPr>
          <w:rFonts w:ascii="Arial" w:hAnsi="Arial" w:cs="Arial"/>
          <w:szCs w:val="22"/>
          <w:lang w:val="ru-RU"/>
        </w:rPr>
        <w:t>из</w:t>
      </w:r>
      <w:r w:rsidRPr="002A0CBF">
        <w:rPr>
          <w:rFonts w:ascii="Arial" w:hAnsi="Arial" w:cs="Arial"/>
          <w:szCs w:val="22"/>
          <w:lang w:val="ru-RU"/>
        </w:rPr>
        <w:t xml:space="preserve"> </w:t>
      </w:r>
      <w:r>
        <w:rPr>
          <w:rFonts w:ascii="Arial" w:hAnsi="Arial" w:cs="Arial"/>
          <w:szCs w:val="22"/>
          <w:lang w:val="ru-RU"/>
        </w:rPr>
        <w:t>групе</w:t>
      </w:r>
      <w:r w:rsidRPr="002A0CBF">
        <w:rPr>
          <w:rFonts w:ascii="Arial" w:hAnsi="Arial" w:cs="Arial"/>
          <w:szCs w:val="22"/>
          <w:lang w:val="ru-RU"/>
        </w:rPr>
        <w:t xml:space="preserve"> </w:t>
      </w:r>
      <w:r>
        <w:rPr>
          <w:rFonts w:ascii="Arial" w:hAnsi="Arial" w:cs="Arial"/>
          <w:szCs w:val="22"/>
          <w:lang w:val="ru-RU"/>
        </w:rPr>
        <w:t>понуђача</w:t>
      </w:r>
      <w:r w:rsidRPr="002A0CBF">
        <w:rPr>
          <w:rFonts w:ascii="Arial" w:hAnsi="Arial" w:cs="Arial"/>
          <w:szCs w:val="22"/>
          <w:lang w:val="ru-RU"/>
        </w:rPr>
        <w:t xml:space="preserve">. </w:t>
      </w:r>
      <w:r>
        <w:rPr>
          <w:rFonts w:ascii="Arial" w:hAnsi="Arial" w:cs="Arial"/>
          <w:szCs w:val="22"/>
          <w:lang w:val="ru-RU"/>
        </w:rPr>
        <w:t>У</w:t>
      </w:r>
      <w:r w:rsidRPr="002A0CBF">
        <w:rPr>
          <w:rFonts w:ascii="Arial" w:hAnsi="Arial" w:cs="Arial"/>
          <w:szCs w:val="22"/>
          <w:lang w:val="ru-RU"/>
        </w:rPr>
        <w:t xml:space="preserve"> </w:t>
      </w:r>
      <w:r>
        <w:rPr>
          <w:rFonts w:ascii="Arial" w:hAnsi="Arial" w:cs="Arial"/>
          <w:szCs w:val="22"/>
          <w:lang w:val="ru-RU"/>
        </w:rPr>
        <w:t>случају</w:t>
      </w:r>
      <w:r w:rsidRPr="002A0CBF">
        <w:rPr>
          <w:rFonts w:ascii="Arial" w:hAnsi="Arial" w:cs="Arial"/>
          <w:szCs w:val="22"/>
          <w:lang w:val="ru-RU"/>
        </w:rPr>
        <w:t xml:space="preserve"> </w:t>
      </w:r>
      <w:r>
        <w:rPr>
          <w:rFonts w:ascii="Arial" w:hAnsi="Arial" w:cs="Arial"/>
          <w:szCs w:val="22"/>
          <w:lang w:val="ru-RU"/>
        </w:rPr>
        <w:t>да</w:t>
      </w:r>
      <w:r w:rsidRPr="002A0CBF">
        <w:rPr>
          <w:rFonts w:ascii="Arial" w:hAnsi="Arial" w:cs="Arial"/>
          <w:szCs w:val="22"/>
          <w:lang w:val="ru-RU"/>
        </w:rPr>
        <w:t xml:space="preserve"> </w:t>
      </w:r>
      <w:r>
        <w:rPr>
          <w:rFonts w:ascii="Arial" w:hAnsi="Arial" w:cs="Arial"/>
          <w:szCs w:val="22"/>
          <w:lang w:val="ru-RU"/>
        </w:rPr>
        <w:t>се</w:t>
      </w:r>
      <w:r w:rsidRPr="002A0CBF">
        <w:rPr>
          <w:rFonts w:ascii="Arial" w:hAnsi="Arial" w:cs="Arial"/>
          <w:szCs w:val="22"/>
          <w:lang w:val="ru-RU"/>
        </w:rPr>
        <w:t xml:space="preserve"> </w:t>
      </w:r>
      <w:r>
        <w:rPr>
          <w:rFonts w:ascii="Arial" w:hAnsi="Arial" w:cs="Arial"/>
          <w:szCs w:val="22"/>
          <w:lang w:val="ru-RU"/>
        </w:rPr>
        <w:t>понуђачи</w:t>
      </w:r>
      <w:r w:rsidRPr="002A0CBF">
        <w:rPr>
          <w:rFonts w:ascii="Arial" w:hAnsi="Arial" w:cs="Arial"/>
          <w:szCs w:val="22"/>
          <w:lang w:val="ru-RU"/>
        </w:rPr>
        <w:t xml:space="preserve"> </w:t>
      </w:r>
      <w:r>
        <w:rPr>
          <w:rFonts w:ascii="Arial" w:hAnsi="Arial" w:cs="Arial"/>
          <w:szCs w:val="22"/>
          <w:lang w:val="ru-RU"/>
        </w:rPr>
        <w:t>определе</w:t>
      </w:r>
      <w:r w:rsidRPr="002A0CBF">
        <w:rPr>
          <w:rFonts w:ascii="Arial" w:hAnsi="Arial" w:cs="Arial"/>
          <w:szCs w:val="22"/>
          <w:lang w:val="ru-RU"/>
        </w:rPr>
        <w:t xml:space="preserve"> </w:t>
      </w:r>
      <w:r>
        <w:rPr>
          <w:rFonts w:ascii="Arial" w:hAnsi="Arial" w:cs="Arial"/>
          <w:szCs w:val="22"/>
          <w:lang w:val="ru-RU"/>
        </w:rPr>
        <w:t>да</w:t>
      </w:r>
      <w:r w:rsidRPr="002A0CBF">
        <w:rPr>
          <w:rFonts w:ascii="Arial" w:hAnsi="Arial" w:cs="Arial"/>
          <w:szCs w:val="22"/>
          <w:lang w:val="ru-RU"/>
        </w:rPr>
        <w:t xml:space="preserve"> </w:t>
      </w:r>
      <w:r>
        <w:rPr>
          <w:rFonts w:ascii="Arial" w:hAnsi="Arial" w:cs="Arial"/>
          <w:szCs w:val="22"/>
          <w:lang w:val="ru-RU"/>
        </w:rPr>
        <w:t>један</w:t>
      </w:r>
      <w:r w:rsidRPr="002A0CBF">
        <w:rPr>
          <w:rFonts w:ascii="Arial" w:hAnsi="Arial" w:cs="Arial"/>
          <w:szCs w:val="22"/>
          <w:lang w:val="ru-RU"/>
        </w:rPr>
        <w:t xml:space="preserve"> </w:t>
      </w:r>
      <w:r>
        <w:rPr>
          <w:rFonts w:ascii="Arial" w:hAnsi="Arial" w:cs="Arial"/>
          <w:szCs w:val="22"/>
          <w:lang w:val="ru-RU"/>
        </w:rPr>
        <w:t>понуђач</w:t>
      </w:r>
      <w:r w:rsidRPr="002A0CBF">
        <w:rPr>
          <w:rFonts w:ascii="Arial" w:hAnsi="Arial" w:cs="Arial"/>
          <w:szCs w:val="22"/>
          <w:lang w:val="ru-RU"/>
        </w:rPr>
        <w:t xml:space="preserve"> </w:t>
      </w:r>
      <w:r>
        <w:rPr>
          <w:rFonts w:ascii="Arial" w:hAnsi="Arial" w:cs="Arial"/>
          <w:szCs w:val="22"/>
          <w:lang w:val="ru-RU"/>
        </w:rPr>
        <w:t>из</w:t>
      </w:r>
      <w:r w:rsidRPr="002A0CBF">
        <w:rPr>
          <w:rFonts w:ascii="Arial" w:hAnsi="Arial" w:cs="Arial"/>
          <w:szCs w:val="22"/>
          <w:lang w:val="ru-RU"/>
        </w:rPr>
        <w:t xml:space="preserve"> </w:t>
      </w:r>
      <w:r>
        <w:rPr>
          <w:rFonts w:ascii="Arial" w:hAnsi="Arial" w:cs="Arial"/>
          <w:szCs w:val="22"/>
          <w:lang w:val="ru-RU"/>
        </w:rPr>
        <w:t>групе</w:t>
      </w:r>
      <w:r w:rsidRPr="002A0CBF">
        <w:rPr>
          <w:rFonts w:ascii="Arial" w:hAnsi="Arial" w:cs="Arial"/>
          <w:szCs w:val="22"/>
          <w:lang w:val="ru-RU"/>
        </w:rPr>
        <w:t xml:space="preserve"> </w:t>
      </w:r>
      <w:r>
        <w:rPr>
          <w:rFonts w:ascii="Arial" w:hAnsi="Arial" w:cs="Arial"/>
          <w:szCs w:val="22"/>
          <w:lang w:val="ru-RU"/>
        </w:rPr>
        <w:t>потписује</w:t>
      </w:r>
      <w:r w:rsidRPr="002A0CBF">
        <w:rPr>
          <w:rFonts w:ascii="Arial" w:hAnsi="Arial" w:cs="Arial"/>
          <w:szCs w:val="22"/>
          <w:lang w:val="ru-RU"/>
        </w:rPr>
        <w:t xml:space="preserve"> </w:t>
      </w:r>
      <w:r>
        <w:rPr>
          <w:rFonts w:ascii="Arial" w:hAnsi="Arial" w:cs="Arial"/>
          <w:szCs w:val="22"/>
          <w:lang w:val="ru-RU"/>
        </w:rPr>
        <w:t>и</w:t>
      </w:r>
      <w:r w:rsidRPr="002A0CBF">
        <w:rPr>
          <w:rFonts w:ascii="Arial" w:hAnsi="Arial" w:cs="Arial"/>
          <w:szCs w:val="22"/>
          <w:lang w:val="ru-RU"/>
        </w:rPr>
        <w:t xml:space="preserve"> </w:t>
      </w:r>
      <w:r>
        <w:rPr>
          <w:rFonts w:ascii="Arial" w:hAnsi="Arial" w:cs="Arial"/>
          <w:szCs w:val="22"/>
          <w:lang w:val="ru-RU"/>
        </w:rPr>
        <w:t>печатом</w:t>
      </w:r>
      <w:r w:rsidRPr="002A0CBF">
        <w:rPr>
          <w:rFonts w:ascii="Arial" w:hAnsi="Arial" w:cs="Arial"/>
          <w:szCs w:val="22"/>
          <w:lang w:val="ru-RU"/>
        </w:rPr>
        <w:t xml:space="preserve"> </w:t>
      </w:r>
      <w:r>
        <w:rPr>
          <w:rFonts w:ascii="Arial" w:hAnsi="Arial" w:cs="Arial"/>
          <w:szCs w:val="22"/>
          <w:lang w:val="ru-RU"/>
        </w:rPr>
        <w:t>оверава</w:t>
      </w:r>
      <w:r w:rsidRPr="002A0CBF">
        <w:rPr>
          <w:rFonts w:ascii="Arial" w:hAnsi="Arial" w:cs="Arial"/>
          <w:szCs w:val="22"/>
          <w:lang w:val="ru-RU"/>
        </w:rPr>
        <w:t xml:space="preserve"> </w:t>
      </w:r>
      <w:r>
        <w:rPr>
          <w:rFonts w:ascii="Arial" w:hAnsi="Arial" w:cs="Arial"/>
          <w:szCs w:val="22"/>
          <w:lang w:val="ru-RU"/>
        </w:rPr>
        <w:t>обрасце</w:t>
      </w:r>
      <w:r w:rsidRPr="002A0CBF">
        <w:rPr>
          <w:rFonts w:ascii="Arial" w:hAnsi="Arial" w:cs="Arial"/>
          <w:szCs w:val="22"/>
          <w:lang w:val="ru-RU"/>
        </w:rPr>
        <w:t xml:space="preserve"> </w:t>
      </w:r>
      <w:r>
        <w:rPr>
          <w:rFonts w:ascii="Arial" w:hAnsi="Arial" w:cs="Arial"/>
          <w:szCs w:val="22"/>
          <w:lang w:val="ru-RU"/>
        </w:rPr>
        <w:t>дате</w:t>
      </w:r>
      <w:r w:rsidRPr="002A0CBF">
        <w:rPr>
          <w:rFonts w:ascii="Arial" w:hAnsi="Arial" w:cs="Arial"/>
          <w:szCs w:val="22"/>
          <w:lang w:val="ru-RU"/>
        </w:rPr>
        <w:t xml:space="preserve"> </w:t>
      </w:r>
      <w:r>
        <w:rPr>
          <w:rFonts w:ascii="Arial" w:hAnsi="Arial" w:cs="Arial"/>
          <w:szCs w:val="22"/>
          <w:lang w:val="ru-RU"/>
        </w:rPr>
        <w:t>у</w:t>
      </w:r>
      <w:r w:rsidRPr="002A0CBF">
        <w:rPr>
          <w:rFonts w:ascii="Arial" w:hAnsi="Arial" w:cs="Arial"/>
          <w:szCs w:val="22"/>
          <w:lang w:val="ru-RU"/>
        </w:rPr>
        <w:t xml:space="preserve"> </w:t>
      </w:r>
      <w:r>
        <w:rPr>
          <w:rFonts w:ascii="Arial" w:hAnsi="Arial" w:cs="Arial"/>
          <w:szCs w:val="22"/>
          <w:lang w:val="ru-RU"/>
        </w:rPr>
        <w:t>конкурсној</w:t>
      </w:r>
      <w:r w:rsidRPr="002A0CBF">
        <w:rPr>
          <w:rFonts w:ascii="Arial" w:hAnsi="Arial" w:cs="Arial"/>
          <w:szCs w:val="22"/>
          <w:lang w:val="ru-RU"/>
        </w:rPr>
        <w:t xml:space="preserve"> </w:t>
      </w:r>
      <w:r>
        <w:rPr>
          <w:rFonts w:ascii="Arial" w:hAnsi="Arial" w:cs="Arial"/>
          <w:szCs w:val="22"/>
          <w:lang w:val="ru-RU"/>
        </w:rPr>
        <w:t>документацији</w:t>
      </w:r>
      <w:r w:rsidRPr="002A0CBF">
        <w:rPr>
          <w:rFonts w:ascii="Arial" w:hAnsi="Arial" w:cs="Arial"/>
          <w:szCs w:val="22"/>
          <w:lang w:val="ru-RU"/>
        </w:rPr>
        <w:t xml:space="preserve"> (</w:t>
      </w:r>
      <w:r>
        <w:rPr>
          <w:rFonts w:ascii="Arial" w:hAnsi="Arial" w:cs="Arial"/>
          <w:szCs w:val="22"/>
          <w:lang w:val="ru-RU"/>
        </w:rPr>
        <w:t>изузев</w:t>
      </w:r>
      <w:r w:rsidRPr="002A0CBF">
        <w:rPr>
          <w:rFonts w:ascii="Arial" w:hAnsi="Arial" w:cs="Arial"/>
          <w:szCs w:val="22"/>
          <w:lang w:val="ru-RU"/>
        </w:rPr>
        <w:t xml:space="preserve"> </w:t>
      </w:r>
      <w:r>
        <w:rPr>
          <w:rFonts w:ascii="Arial" w:hAnsi="Arial" w:cs="Arial"/>
          <w:szCs w:val="22"/>
          <w:lang w:val="ru-RU"/>
        </w:rPr>
        <w:t>поменутих</w:t>
      </w:r>
      <w:r w:rsidRPr="002A0CBF">
        <w:rPr>
          <w:rFonts w:ascii="Arial" w:hAnsi="Arial" w:cs="Arial"/>
          <w:szCs w:val="22"/>
          <w:lang w:val="ru-RU"/>
        </w:rPr>
        <w:t xml:space="preserve"> </w:t>
      </w:r>
      <w:r>
        <w:rPr>
          <w:rFonts w:ascii="Arial" w:hAnsi="Arial" w:cs="Arial"/>
          <w:szCs w:val="22"/>
          <w:lang w:val="ru-RU"/>
        </w:rPr>
        <w:t>изјава</w:t>
      </w:r>
      <w:r w:rsidRPr="002A0CBF">
        <w:rPr>
          <w:rFonts w:ascii="Arial" w:hAnsi="Arial" w:cs="Arial"/>
          <w:szCs w:val="22"/>
          <w:lang w:val="ru-RU"/>
        </w:rPr>
        <w:t xml:space="preserve">), </w:t>
      </w:r>
      <w:r>
        <w:rPr>
          <w:rFonts w:ascii="Arial" w:hAnsi="Arial" w:cs="Arial"/>
          <w:szCs w:val="22"/>
          <w:lang w:val="ru-RU"/>
        </w:rPr>
        <w:t>наведено</w:t>
      </w:r>
      <w:r w:rsidRPr="002A0CBF">
        <w:rPr>
          <w:rFonts w:ascii="Arial" w:hAnsi="Arial" w:cs="Arial"/>
          <w:szCs w:val="22"/>
          <w:lang w:val="ru-RU"/>
        </w:rPr>
        <w:t xml:space="preserve"> </w:t>
      </w:r>
      <w:r>
        <w:rPr>
          <w:rFonts w:ascii="Arial" w:hAnsi="Arial" w:cs="Arial"/>
          <w:szCs w:val="22"/>
          <w:lang w:val="ru-RU"/>
        </w:rPr>
        <w:t>треба</w:t>
      </w:r>
      <w:r w:rsidRPr="002A0CBF">
        <w:rPr>
          <w:rFonts w:ascii="Arial" w:hAnsi="Arial" w:cs="Arial"/>
          <w:szCs w:val="22"/>
          <w:lang w:val="ru-RU"/>
        </w:rPr>
        <w:t xml:space="preserve"> </w:t>
      </w:r>
      <w:r>
        <w:rPr>
          <w:rFonts w:ascii="Arial" w:hAnsi="Arial" w:cs="Arial"/>
          <w:szCs w:val="22"/>
          <w:lang w:val="ru-RU"/>
        </w:rPr>
        <w:t>дефинисати</w:t>
      </w:r>
      <w:r w:rsidRPr="002A0CBF">
        <w:rPr>
          <w:rFonts w:ascii="Arial" w:hAnsi="Arial" w:cs="Arial"/>
          <w:szCs w:val="22"/>
          <w:lang w:val="ru-RU"/>
        </w:rPr>
        <w:t xml:space="preserve"> </w:t>
      </w:r>
      <w:r>
        <w:rPr>
          <w:rFonts w:ascii="Arial" w:hAnsi="Arial" w:cs="Arial"/>
          <w:szCs w:val="22"/>
          <w:lang w:val="ru-RU"/>
        </w:rPr>
        <w:t>споразумом</w:t>
      </w:r>
      <w:r w:rsidRPr="002A0CBF">
        <w:rPr>
          <w:rFonts w:ascii="Arial" w:hAnsi="Arial" w:cs="Arial"/>
          <w:szCs w:val="22"/>
          <w:lang w:val="ru-RU"/>
        </w:rPr>
        <w:t xml:space="preserve"> </w:t>
      </w:r>
      <w:r>
        <w:rPr>
          <w:rFonts w:ascii="Arial" w:hAnsi="Arial" w:cs="Arial"/>
          <w:szCs w:val="22"/>
          <w:lang w:val="ru-RU"/>
        </w:rPr>
        <w:t>којим</w:t>
      </w:r>
      <w:r w:rsidRPr="002A0CBF">
        <w:rPr>
          <w:rFonts w:ascii="Arial" w:hAnsi="Arial" w:cs="Arial"/>
          <w:szCs w:val="22"/>
          <w:lang w:val="ru-RU"/>
        </w:rPr>
        <w:t xml:space="preserve"> </w:t>
      </w:r>
      <w:r>
        <w:rPr>
          <w:rFonts w:ascii="Arial" w:hAnsi="Arial" w:cs="Arial"/>
          <w:szCs w:val="22"/>
          <w:lang w:val="ru-RU"/>
        </w:rPr>
        <w:t>се</w:t>
      </w:r>
      <w:r w:rsidRPr="002A0CBF">
        <w:rPr>
          <w:rFonts w:ascii="Arial" w:hAnsi="Arial" w:cs="Arial"/>
          <w:szCs w:val="22"/>
          <w:lang w:val="ru-RU"/>
        </w:rPr>
        <w:t xml:space="preserve"> </w:t>
      </w:r>
      <w:r>
        <w:rPr>
          <w:rFonts w:ascii="Arial" w:hAnsi="Arial" w:cs="Arial"/>
          <w:szCs w:val="22"/>
          <w:lang w:val="ru-RU"/>
        </w:rPr>
        <w:t>понуђачи</w:t>
      </w:r>
      <w:r w:rsidRPr="002A0CBF">
        <w:rPr>
          <w:rFonts w:ascii="Arial" w:hAnsi="Arial" w:cs="Arial"/>
          <w:szCs w:val="22"/>
          <w:lang w:val="ru-RU"/>
        </w:rPr>
        <w:t xml:space="preserve"> </w:t>
      </w:r>
      <w:r>
        <w:rPr>
          <w:rFonts w:ascii="Arial" w:hAnsi="Arial" w:cs="Arial"/>
          <w:szCs w:val="22"/>
          <w:lang w:val="ru-RU"/>
        </w:rPr>
        <w:t>из</w:t>
      </w:r>
      <w:r w:rsidRPr="002A0CBF">
        <w:rPr>
          <w:rFonts w:ascii="Arial" w:hAnsi="Arial" w:cs="Arial"/>
          <w:szCs w:val="22"/>
          <w:lang w:val="ru-RU"/>
        </w:rPr>
        <w:t xml:space="preserve"> </w:t>
      </w:r>
      <w:r>
        <w:rPr>
          <w:rFonts w:ascii="Arial" w:hAnsi="Arial" w:cs="Arial"/>
          <w:szCs w:val="22"/>
          <w:lang w:val="ru-RU"/>
        </w:rPr>
        <w:t>групе</w:t>
      </w:r>
      <w:r w:rsidRPr="002A0CBF">
        <w:rPr>
          <w:rFonts w:ascii="Arial" w:hAnsi="Arial" w:cs="Arial"/>
          <w:szCs w:val="22"/>
          <w:lang w:val="ru-RU"/>
        </w:rPr>
        <w:t xml:space="preserve"> </w:t>
      </w:r>
      <w:r>
        <w:rPr>
          <w:rFonts w:ascii="Arial" w:hAnsi="Arial" w:cs="Arial"/>
          <w:szCs w:val="22"/>
          <w:lang w:val="ru-RU"/>
        </w:rPr>
        <w:t>међусобно</w:t>
      </w:r>
      <w:r w:rsidRPr="002A0CBF">
        <w:rPr>
          <w:rFonts w:ascii="Arial" w:hAnsi="Arial" w:cs="Arial"/>
          <w:szCs w:val="22"/>
          <w:lang w:val="ru-RU"/>
        </w:rPr>
        <w:t xml:space="preserve"> </w:t>
      </w:r>
      <w:r>
        <w:rPr>
          <w:rFonts w:ascii="Arial" w:hAnsi="Arial" w:cs="Arial"/>
          <w:szCs w:val="22"/>
          <w:lang w:val="ru-RU"/>
        </w:rPr>
        <w:t>и</w:t>
      </w:r>
      <w:r w:rsidRPr="002A0CBF">
        <w:rPr>
          <w:rFonts w:ascii="Arial" w:hAnsi="Arial" w:cs="Arial"/>
          <w:szCs w:val="22"/>
          <w:lang w:val="ru-RU"/>
        </w:rPr>
        <w:t xml:space="preserve"> </w:t>
      </w:r>
      <w:r>
        <w:rPr>
          <w:rFonts w:ascii="Arial" w:hAnsi="Arial" w:cs="Arial"/>
          <w:szCs w:val="22"/>
          <w:lang w:val="ru-RU"/>
        </w:rPr>
        <w:t>према</w:t>
      </w:r>
      <w:r w:rsidRPr="002A0CBF">
        <w:rPr>
          <w:rFonts w:ascii="Arial" w:hAnsi="Arial" w:cs="Arial"/>
          <w:szCs w:val="22"/>
          <w:lang w:val="ru-RU"/>
        </w:rPr>
        <w:t xml:space="preserve"> </w:t>
      </w:r>
      <w:r>
        <w:rPr>
          <w:rFonts w:ascii="Arial" w:hAnsi="Arial" w:cs="Arial"/>
          <w:szCs w:val="22"/>
          <w:lang w:val="ru-RU"/>
        </w:rPr>
        <w:t>наручиоцу</w:t>
      </w:r>
      <w:r w:rsidRPr="002A0CBF">
        <w:rPr>
          <w:rFonts w:ascii="Arial" w:hAnsi="Arial" w:cs="Arial"/>
          <w:szCs w:val="22"/>
          <w:lang w:val="ru-RU"/>
        </w:rPr>
        <w:t xml:space="preserve"> </w:t>
      </w:r>
      <w:r>
        <w:rPr>
          <w:rFonts w:ascii="Arial" w:hAnsi="Arial" w:cs="Arial"/>
          <w:szCs w:val="22"/>
          <w:lang w:val="ru-RU"/>
        </w:rPr>
        <w:t>обавезују</w:t>
      </w:r>
      <w:r w:rsidRPr="002A0CBF">
        <w:rPr>
          <w:rFonts w:ascii="Arial" w:hAnsi="Arial" w:cs="Arial"/>
          <w:szCs w:val="22"/>
          <w:lang w:val="ru-RU"/>
        </w:rPr>
        <w:t xml:space="preserve"> </w:t>
      </w:r>
      <w:r>
        <w:rPr>
          <w:rFonts w:ascii="Arial" w:hAnsi="Arial" w:cs="Arial"/>
          <w:szCs w:val="22"/>
          <w:lang w:val="ru-RU"/>
        </w:rPr>
        <w:t>на</w:t>
      </w:r>
      <w:r w:rsidRPr="002A0CBF">
        <w:rPr>
          <w:rFonts w:ascii="Arial" w:hAnsi="Arial" w:cs="Arial"/>
          <w:szCs w:val="22"/>
          <w:lang w:val="ru-RU"/>
        </w:rPr>
        <w:t xml:space="preserve"> </w:t>
      </w:r>
      <w:r>
        <w:rPr>
          <w:rFonts w:ascii="Arial" w:hAnsi="Arial" w:cs="Arial"/>
          <w:szCs w:val="22"/>
          <w:lang w:val="ru-RU"/>
        </w:rPr>
        <w:t>изврше</w:t>
      </w:r>
      <w:r w:rsidRPr="002A0CBF">
        <w:rPr>
          <w:rFonts w:ascii="Arial" w:hAnsi="Arial" w:cs="Arial"/>
          <w:szCs w:val="22"/>
          <w:lang w:val="ru-RU"/>
        </w:rPr>
        <w:t>њ</w:t>
      </w:r>
      <w:r>
        <w:rPr>
          <w:rFonts w:ascii="Arial" w:hAnsi="Arial" w:cs="Arial"/>
          <w:szCs w:val="22"/>
          <w:lang w:val="ru-RU"/>
        </w:rPr>
        <w:t>е</w:t>
      </w:r>
      <w:r w:rsidRPr="002A0CBF">
        <w:rPr>
          <w:rFonts w:ascii="Arial" w:hAnsi="Arial" w:cs="Arial"/>
          <w:szCs w:val="22"/>
          <w:lang w:val="ru-RU"/>
        </w:rPr>
        <w:t xml:space="preserve"> </w:t>
      </w:r>
      <w:r>
        <w:rPr>
          <w:rFonts w:ascii="Arial" w:hAnsi="Arial" w:cs="Arial"/>
          <w:szCs w:val="22"/>
          <w:lang w:val="ru-RU"/>
        </w:rPr>
        <w:t>јавне</w:t>
      </w:r>
      <w:r w:rsidRPr="002A0CBF">
        <w:rPr>
          <w:rFonts w:ascii="Arial" w:hAnsi="Arial" w:cs="Arial"/>
          <w:szCs w:val="22"/>
          <w:lang w:val="ru-RU"/>
        </w:rPr>
        <w:t xml:space="preserve"> </w:t>
      </w:r>
      <w:r>
        <w:rPr>
          <w:rFonts w:ascii="Arial" w:hAnsi="Arial" w:cs="Arial"/>
          <w:szCs w:val="22"/>
          <w:lang w:val="ru-RU"/>
        </w:rPr>
        <w:t>набавке</w:t>
      </w:r>
      <w:r w:rsidRPr="002A0CBF">
        <w:rPr>
          <w:rFonts w:ascii="Arial" w:hAnsi="Arial" w:cs="Arial"/>
          <w:szCs w:val="22"/>
          <w:lang w:val="ru-RU"/>
        </w:rPr>
        <w:t xml:space="preserve">, </w:t>
      </w:r>
      <w:r>
        <w:rPr>
          <w:rFonts w:ascii="Arial" w:hAnsi="Arial" w:cs="Arial"/>
          <w:szCs w:val="22"/>
          <w:lang w:val="ru-RU"/>
        </w:rPr>
        <w:t>а</w:t>
      </w:r>
      <w:r w:rsidRPr="002A0CBF">
        <w:rPr>
          <w:rFonts w:ascii="Arial" w:hAnsi="Arial" w:cs="Arial"/>
          <w:szCs w:val="22"/>
          <w:lang w:val="ru-RU"/>
        </w:rPr>
        <w:t xml:space="preserve"> </w:t>
      </w:r>
      <w:r>
        <w:rPr>
          <w:rFonts w:ascii="Arial" w:hAnsi="Arial" w:cs="Arial"/>
          <w:szCs w:val="22"/>
          <w:lang w:val="ru-RU"/>
        </w:rPr>
        <w:t>који</w:t>
      </w:r>
      <w:r w:rsidRPr="002A0CBF">
        <w:rPr>
          <w:rFonts w:ascii="Arial" w:hAnsi="Arial" w:cs="Arial"/>
          <w:szCs w:val="22"/>
          <w:lang w:val="ru-RU"/>
        </w:rPr>
        <w:t xml:space="preserve"> </w:t>
      </w:r>
      <w:r>
        <w:rPr>
          <w:rFonts w:ascii="Arial" w:hAnsi="Arial" w:cs="Arial"/>
          <w:szCs w:val="22"/>
          <w:lang w:val="ru-RU"/>
        </w:rPr>
        <w:t>чини</w:t>
      </w:r>
      <w:r w:rsidRPr="002A0CBF">
        <w:rPr>
          <w:rFonts w:ascii="Arial" w:hAnsi="Arial" w:cs="Arial"/>
          <w:szCs w:val="22"/>
          <w:lang w:val="ru-RU"/>
        </w:rPr>
        <w:t xml:space="preserve"> </w:t>
      </w:r>
      <w:r>
        <w:rPr>
          <w:rFonts w:ascii="Arial" w:hAnsi="Arial" w:cs="Arial"/>
          <w:szCs w:val="22"/>
          <w:lang w:val="ru-RU"/>
        </w:rPr>
        <w:t>саставни</w:t>
      </w:r>
      <w:r w:rsidRPr="002A0CBF">
        <w:rPr>
          <w:rFonts w:ascii="Arial" w:hAnsi="Arial" w:cs="Arial"/>
          <w:szCs w:val="22"/>
          <w:lang w:val="ru-RU"/>
        </w:rPr>
        <w:t xml:space="preserve"> </w:t>
      </w:r>
      <w:r>
        <w:rPr>
          <w:rFonts w:ascii="Arial" w:hAnsi="Arial" w:cs="Arial"/>
          <w:szCs w:val="22"/>
          <w:lang w:val="ru-RU"/>
        </w:rPr>
        <w:t>део</w:t>
      </w:r>
      <w:r w:rsidRPr="002A0CBF">
        <w:rPr>
          <w:rFonts w:ascii="Arial" w:hAnsi="Arial" w:cs="Arial"/>
          <w:szCs w:val="22"/>
          <w:lang w:val="ru-RU"/>
        </w:rPr>
        <w:t xml:space="preserve"> </w:t>
      </w:r>
      <w:r>
        <w:rPr>
          <w:rFonts w:ascii="Arial" w:hAnsi="Arial" w:cs="Arial"/>
          <w:szCs w:val="22"/>
          <w:lang w:val="ru-RU"/>
        </w:rPr>
        <w:t>заједничке</w:t>
      </w:r>
      <w:r w:rsidRPr="002A0CBF">
        <w:rPr>
          <w:rFonts w:ascii="Arial" w:hAnsi="Arial" w:cs="Arial"/>
          <w:szCs w:val="22"/>
          <w:lang w:val="ru-RU"/>
        </w:rPr>
        <w:t xml:space="preserve"> </w:t>
      </w:r>
      <w:r>
        <w:rPr>
          <w:rFonts w:ascii="Arial" w:hAnsi="Arial" w:cs="Arial"/>
          <w:szCs w:val="22"/>
          <w:lang w:val="ru-RU"/>
        </w:rPr>
        <w:t>понуде</w:t>
      </w:r>
      <w:r w:rsidRPr="002A0CBF">
        <w:rPr>
          <w:rFonts w:ascii="Arial" w:hAnsi="Arial" w:cs="Arial"/>
          <w:szCs w:val="22"/>
          <w:lang w:val="ru-RU"/>
        </w:rPr>
        <w:t xml:space="preserve"> </w:t>
      </w:r>
      <w:r>
        <w:rPr>
          <w:rFonts w:ascii="Arial" w:hAnsi="Arial" w:cs="Arial"/>
          <w:szCs w:val="22"/>
          <w:lang w:val="ru-RU"/>
        </w:rPr>
        <w:t>сагласно</w:t>
      </w:r>
      <w:r w:rsidRPr="002A0CBF">
        <w:rPr>
          <w:rFonts w:ascii="Arial" w:hAnsi="Arial" w:cs="Arial"/>
          <w:szCs w:val="22"/>
          <w:lang w:val="ru-RU"/>
        </w:rPr>
        <w:t xml:space="preserve"> </w:t>
      </w:r>
      <w:r>
        <w:rPr>
          <w:rFonts w:ascii="Arial" w:hAnsi="Arial" w:cs="Arial"/>
          <w:szCs w:val="22"/>
          <w:lang w:val="ru-RU"/>
        </w:rPr>
        <w:t>чл</w:t>
      </w:r>
      <w:r w:rsidRPr="002A0CBF">
        <w:rPr>
          <w:rFonts w:ascii="Arial" w:hAnsi="Arial" w:cs="Arial"/>
          <w:szCs w:val="22"/>
          <w:lang w:val="ru-RU"/>
        </w:rPr>
        <w:t xml:space="preserve">. 81. </w:t>
      </w:r>
      <w:r>
        <w:rPr>
          <w:rFonts w:ascii="Arial" w:hAnsi="Arial" w:cs="Arial"/>
          <w:szCs w:val="22"/>
          <w:lang w:val="ru-RU"/>
        </w:rPr>
        <w:t>Закона</w:t>
      </w:r>
      <w:r w:rsidRPr="002A0CBF">
        <w:rPr>
          <w:rFonts w:ascii="Arial" w:hAnsi="Arial" w:cs="Arial"/>
          <w:szCs w:val="22"/>
          <w:lang w:val="ru-RU"/>
        </w:rPr>
        <w:t>.</w:t>
      </w:r>
      <w:r w:rsidRPr="00485749">
        <w:rPr>
          <w:rFonts w:ascii="Arial" w:hAnsi="Arial" w:cs="Arial"/>
          <w:szCs w:val="22"/>
          <w:lang w:val="ru-RU"/>
        </w:rPr>
        <w:t xml:space="preserve"> </w:t>
      </w:r>
    </w:p>
    <w:p w:rsidR="00BF1C39" w:rsidRPr="00485749" w:rsidRDefault="00BF1C39" w:rsidP="00BF1C39">
      <w:pPr>
        <w:ind w:firstLine="708"/>
        <w:jc w:val="both"/>
        <w:rPr>
          <w:rFonts w:ascii="Arial" w:hAnsi="Arial" w:cs="Arial"/>
          <w:szCs w:val="22"/>
          <w:lang w:val="ru-RU"/>
        </w:rPr>
      </w:pPr>
      <w:r>
        <w:rPr>
          <w:rFonts w:ascii="Arial" w:hAnsi="Arial" w:cs="Arial"/>
          <w:szCs w:val="22"/>
          <w:lang w:val="ru-RU"/>
        </w:rPr>
        <w:t>Уколико</w:t>
      </w:r>
      <w:r w:rsidRPr="00485749">
        <w:rPr>
          <w:rFonts w:ascii="Arial" w:hAnsi="Arial" w:cs="Arial"/>
          <w:szCs w:val="22"/>
          <w:lang w:val="ru-RU"/>
        </w:rPr>
        <w:t xml:space="preserve"> </w:t>
      </w:r>
      <w:r>
        <w:rPr>
          <w:rFonts w:ascii="Arial" w:hAnsi="Arial" w:cs="Arial"/>
          <w:szCs w:val="22"/>
          <w:lang w:val="ru-RU"/>
        </w:rPr>
        <w:t>је</w:t>
      </w:r>
      <w:r w:rsidRPr="00485749">
        <w:rPr>
          <w:rFonts w:ascii="Arial" w:hAnsi="Arial" w:cs="Arial"/>
          <w:szCs w:val="22"/>
          <w:lang w:val="ru-RU"/>
        </w:rPr>
        <w:t xml:space="preserve"> </w:t>
      </w:r>
      <w:r>
        <w:rPr>
          <w:rFonts w:ascii="Arial" w:hAnsi="Arial" w:cs="Arial"/>
          <w:szCs w:val="22"/>
          <w:lang w:val="ru-RU"/>
        </w:rPr>
        <w:t>неопходно</w:t>
      </w:r>
      <w:r w:rsidRPr="00485749">
        <w:rPr>
          <w:rFonts w:ascii="Arial" w:hAnsi="Arial" w:cs="Arial"/>
          <w:szCs w:val="22"/>
          <w:lang w:val="ru-RU"/>
        </w:rPr>
        <w:t xml:space="preserve"> </w:t>
      </w:r>
      <w:r>
        <w:rPr>
          <w:rFonts w:ascii="Arial" w:hAnsi="Arial" w:cs="Arial"/>
          <w:szCs w:val="22"/>
          <w:lang w:val="ru-RU"/>
        </w:rPr>
        <w:t>да</w:t>
      </w:r>
      <w:r w:rsidRPr="00485749">
        <w:rPr>
          <w:rFonts w:ascii="Arial" w:hAnsi="Arial" w:cs="Arial"/>
          <w:szCs w:val="22"/>
          <w:lang w:val="ru-RU"/>
        </w:rPr>
        <w:t xml:space="preserve"> </w:t>
      </w:r>
      <w:r>
        <w:rPr>
          <w:rFonts w:ascii="Arial" w:hAnsi="Arial" w:cs="Arial"/>
          <w:szCs w:val="22"/>
          <w:lang w:val="ru-RU"/>
        </w:rPr>
        <w:t>понуђач</w:t>
      </w:r>
      <w:r w:rsidRPr="00485749">
        <w:rPr>
          <w:rFonts w:ascii="Arial" w:hAnsi="Arial" w:cs="Arial"/>
          <w:szCs w:val="22"/>
          <w:lang w:val="ru-RU"/>
        </w:rPr>
        <w:t xml:space="preserve"> </w:t>
      </w:r>
      <w:r>
        <w:rPr>
          <w:rFonts w:ascii="Arial" w:hAnsi="Arial" w:cs="Arial"/>
          <w:szCs w:val="22"/>
          <w:lang w:val="ru-RU"/>
        </w:rPr>
        <w:t>исправи</w:t>
      </w:r>
      <w:r w:rsidRPr="00485749">
        <w:rPr>
          <w:rFonts w:ascii="Arial" w:hAnsi="Arial" w:cs="Arial"/>
          <w:szCs w:val="22"/>
          <w:lang w:val="ru-RU"/>
        </w:rPr>
        <w:t xml:space="preserve"> </w:t>
      </w:r>
      <w:r>
        <w:rPr>
          <w:rFonts w:ascii="Arial" w:hAnsi="Arial" w:cs="Arial"/>
          <w:szCs w:val="22"/>
          <w:lang w:val="ru-RU"/>
        </w:rPr>
        <w:t>грешке</w:t>
      </w:r>
      <w:r w:rsidRPr="00485749">
        <w:rPr>
          <w:rFonts w:ascii="Arial" w:hAnsi="Arial" w:cs="Arial"/>
          <w:szCs w:val="22"/>
          <w:lang w:val="ru-RU"/>
        </w:rPr>
        <w:t xml:space="preserve"> </w:t>
      </w:r>
      <w:r>
        <w:rPr>
          <w:rFonts w:ascii="Arial" w:hAnsi="Arial" w:cs="Arial"/>
          <w:szCs w:val="22"/>
          <w:lang w:val="ru-RU"/>
        </w:rPr>
        <w:t>које</w:t>
      </w:r>
      <w:r w:rsidRPr="00485749">
        <w:rPr>
          <w:rFonts w:ascii="Arial" w:hAnsi="Arial" w:cs="Arial"/>
          <w:szCs w:val="22"/>
          <w:lang w:val="ru-RU"/>
        </w:rPr>
        <w:t xml:space="preserve"> </w:t>
      </w:r>
      <w:r>
        <w:rPr>
          <w:rFonts w:ascii="Arial" w:hAnsi="Arial" w:cs="Arial"/>
          <w:szCs w:val="22"/>
          <w:lang w:val="ru-RU"/>
        </w:rPr>
        <w:t>је</w:t>
      </w:r>
      <w:r w:rsidRPr="00485749">
        <w:rPr>
          <w:rFonts w:ascii="Arial" w:hAnsi="Arial" w:cs="Arial"/>
          <w:szCs w:val="22"/>
          <w:lang w:val="ru-RU"/>
        </w:rPr>
        <w:t xml:space="preserve"> </w:t>
      </w:r>
      <w:r>
        <w:rPr>
          <w:rFonts w:ascii="Arial" w:hAnsi="Arial" w:cs="Arial"/>
          <w:szCs w:val="22"/>
          <w:lang w:val="ru-RU"/>
        </w:rPr>
        <w:t>направио</w:t>
      </w:r>
      <w:r w:rsidRPr="00485749">
        <w:rPr>
          <w:rFonts w:ascii="Arial" w:hAnsi="Arial" w:cs="Arial"/>
          <w:szCs w:val="22"/>
          <w:lang w:val="ru-RU"/>
        </w:rPr>
        <w:t xml:space="preserve"> </w:t>
      </w:r>
      <w:r>
        <w:rPr>
          <w:rFonts w:ascii="Arial" w:hAnsi="Arial" w:cs="Arial"/>
          <w:szCs w:val="22"/>
          <w:lang w:val="ru-RU"/>
        </w:rPr>
        <w:t>приликом</w:t>
      </w:r>
      <w:r w:rsidRPr="00485749">
        <w:rPr>
          <w:rFonts w:ascii="Arial" w:hAnsi="Arial" w:cs="Arial"/>
          <w:szCs w:val="22"/>
          <w:lang w:val="ru-RU"/>
        </w:rPr>
        <w:t xml:space="preserve"> </w:t>
      </w:r>
      <w:r>
        <w:rPr>
          <w:rFonts w:ascii="Arial" w:hAnsi="Arial" w:cs="Arial"/>
          <w:szCs w:val="22"/>
          <w:lang w:val="ru-RU"/>
        </w:rPr>
        <w:t>састав</w:t>
      </w:r>
      <w:r w:rsidRPr="00485749">
        <w:rPr>
          <w:rFonts w:ascii="Arial" w:hAnsi="Arial" w:cs="Arial"/>
          <w:szCs w:val="22"/>
          <w:lang w:val="ru-RU"/>
        </w:rPr>
        <w:t>љ</w:t>
      </w:r>
      <w:r>
        <w:rPr>
          <w:rFonts w:ascii="Arial" w:hAnsi="Arial" w:cs="Arial"/>
          <w:szCs w:val="22"/>
          <w:lang w:val="ru-RU"/>
        </w:rPr>
        <w:t>а</w:t>
      </w:r>
      <w:r w:rsidRPr="00485749">
        <w:rPr>
          <w:rFonts w:ascii="Arial" w:hAnsi="Arial" w:cs="Arial"/>
          <w:szCs w:val="22"/>
          <w:lang w:val="ru-RU"/>
        </w:rPr>
        <w:t>њ</w:t>
      </w:r>
      <w:r>
        <w:rPr>
          <w:rFonts w:ascii="Arial" w:hAnsi="Arial" w:cs="Arial"/>
          <w:szCs w:val="22"/>
          <w:lang w:val="ru-RU"/>
        </w:rPr>
        <w:t>а</w:t>
      </w:r>
      <w:r w:rsidRPr="00485749">
        <w:rPr>
          <w:rFonts w:ascii="Arial" w:hAnsi="Arial" w:cs="Arial"/>
          <w:szCs w:val="22"/>
          <w:lang w:val="ru-RU"/>
        </w:rPr>
        <w:t xml:space="preserve"> </w:t>
      </w:r>
      <w:r>
        <w:rPr>
          <w:rFonts w:ascii="Arial" w:hAnsi="Arial" w:cs="Arial"/>
          <w:szCs w:val="22"/>
          <w:lang w:val="ru-RU"/>
        </w:rPr>
        <w:t>понуде</w:t>
      </w:r>
      <w:r w:rsidRPr="00485749">
        <w:rPr>
          <w:rFonts w:ascii="Arial" w:hAnsi="Arial" w:cs="Arial"/>
          <w:szCs w:val="22"/>
          <w:lang w:val="ru-RU"/>
        </w:rPr>
        <w:t xml:space="preserve"> </w:t>
      </w:r>
      <w:r>
        <w:rPr>
          <w:rFonts w:ascii="Arial" w:hAnsi="Arial" w:cs="Arial"/>
          <w:szCs w:val="22"/>
          <w:lang w:val="ru-RU"/>
        </w:rPr>
        <w:t>и</w:t>
      </w:r>
      <w:r w:rsidRPr="00485749">
        <w:rPr>
          <w:rFonts w:ascii="Arial" w:hAnsi="Arial" w:cs="Arial"/>
          <w:szCs w:val="22"/>
          <w:lang w:val="ru-RU"/>
        </w:rPr>
        <w:t xml:space="preserve"> </w:t>
      </w:r>
      <w:r>
        <w:rPr>
          <w:rFonts w:ascii="Arial" w:hAnsi="Arial" w:cs="Arial"/>
          <w:szCs w:val="22"/>
          <w:lang w:val="ru-RU"/>
        </w:rPr>
        <w:t>попу</w:t>
      </w:r>
      <w:r w:rsidRPr="00485749">
        <w:rPr>
          <w:rFonts w:ascii="Arial" w:hAnsi="Arial" w:cs="Arial"/>
          <w:szCs w:val="22"/>
          <w:lang w:val="ru-RU"/>
        </w:rPr>
        <w:t>њ</w:t>
      </w:r>
      <w:r>
        <w:rPr>
          <w:rFonts w:ascii="Arial" w:hAnsi="Arial" w:cs="Arial"/>
          <w:szCs w:val="22"/>
          <w:lang w:val="ru-RU"/>
        </w:rPr>
        <w:t>ава</w:t>
      </w:r>
      <w:r w:rsidRPr="00485749">
        <w:rPr>
          <w:rFonts w:ascii="Arial" w:hAnsi="Arial" w:cs="Arial"/>
          <w:szCs w:val="22"/>
          <w:lang w:val="ru-RU"/>
        </w:rPr>
        <w:t>њ</w:t>
      </w:r>
      <w:r>
        <w:rPr>
          <w:rFonts w:ascii="Arial" w:hAnsi="Arial" w:cs="Arial"/>
          <w:szCs w:val="22"/>
          <w:lang w:val="ru-RU"/>
        </w:rPr>
        <w:t>а</w:t>
      </w:r>
      <w:r w:rsidRPr="00485749">
        <w:rPr>
          <w:rFonts w:ascii="Arial" w:hAnsi="Arial" w:cs="Arial"/>
          <w:szCs w:val="22"/>
          <w:lang w:val="ru-RU"/>
        </w:rPr>
        <w:t xml:space="preserve"> </w:t>
      </w:r>
      <w:r>
        <w:rPr>
          <w:rFonts w:ascii="Arial" w:hAnsi="Arial" w:cs="Arial"/>
          <w:szCs w:val="22"/>
          <w:lang w:val="ru-RU"/>
        </w:rPr>
        <w:t>образаца</w:t>
      </w:r>
      <w:r w:rsidRPr="00485749">
        <w:rPr>
          <w:rFonts w:ascii="Arial" w:hAnsi="Arial" w:cs="Arial"/>
          <w:szCs w:val="22"/>
          <w:lang w:val="ru-RU"/>
        </w:rPr>
        <w:t xml:space="preserve"> </w:t>
      </w:r>
      <w:r>
        <w:rPr>
          <w:rFonts w:ascii="Arial" w:hAnsi="Arial" w:cs="Arial"/>
          <w:szCs w:val="22"/>
          <w:lang w:val="ru-RU"/>
        </w:rPr>
        <w:t>из</w:t>
      </w:r>
      <w:r w:rsidRPr="00485749">
        <w:rPr>
          <w:rFonts w:ascii="Arial" w:hAnsi="Arial" w:cs="Arial"/>
          <w:szCs w:val="22"/>
          <w:lang w:val="ru-RU"/>
        </w:rPr>
        <w:t xml:space="preserve"> </w:t>
      </w:r>
      <w:r>
        <w:rPr>
          <w:rFonts w:ascii="Arial" w:hAnsi="Arial" w:cs="Arial"/>
          <w:szCs w:val="22"/>
          <w:lang w:val="ru-RU"/>
        </w:rPr>
        <w:t>конкурсне</w:t>
      </w:r>
      <w:r w:rsidRPr="00485749">
        <w:rPr>
          <w:rFonts w:ascii="Arial" w:hAnsi="Arial" w:cs="Arial"/>
          <w:szCs w:val="22"/>
          <w:lang w:val="ru-RU"/>
        </w:rPr>
        <w:t xml:space="preserve"> </w:t>
      </w:r>
      <w:r>
        <w:rPr>
          <w:rFonts w:ascii="Arial" w:hAnsi="Arial" w:cs="Arial"/>
          <w:szCs w:val="22"/>
          <w:lang w:val="ru-RU"/>
        </w:rPr>
        <w:t>документације</w:t>
      </w:r>
      <w:r w:rsidRPr="00485749">
        <w:rPr>
          <w:rFonts w:ascii="Arial" w:hAnsi="Arial" w:cs="Arial"/>
          <w:szCs w:val="22"/>
          <w:lang w:val="ru-RU"/>
        </w:rPr>
        <w:t xml:space="preserve">, </w:t>
      </w:r>
      <w:r>
        <w:rPr>
          <w:rFonts w:ascii="Arial" w:hAnsi="Arial" w:cs="Arial"/>
          <w:szCs w:val="22"/>
          <w:lang w:val="ru-RU"/>
        </w:rPr>
        <w:t>дужан</w:t>
      </w:r>
      <w:r w:rsidRPr="00485749">
        <w:rPr>
          <w:rFonts w:ascii="Arial" w:hAnsi="Arial" w:cs="Arial"/>
          <w:szCs w:val="22"/>
          <w:lang w:val="ru-RU"/>
        </w:rPr>
        <w:t xml:space="preserve"> </w:t>
      </w:r>
      <w:r>
        <w:rPr>
          <w:rFonts w:ascii="Arial" w:hAnsi="Arial" w:cs="Arial"/>
          <w:szCs w:val="22"/>
          <w:lang w:val="ru-RU"/>
        </w:rPr>
        <w:t>је</w:t>
      </w:r>
      <w:r w:rsidRPr="00485749">
        <w:rPr>
          <w:rFonts w:ascii="Arial" w:hAnsi="Arial" w:cs="Arial"/>
          <w:szCs w:val="22"/>
          <w:lang w:val="ru-RU"/>
        </w:rPr>
        <w:t xml:space="preserve"> </w:t>
      </w:r>
      <w:r>
        <w:rPr>
          <w:rFonts w:ascii="Arial" w:hAnsi="Arial" w:cs="Arial"/>
          <w:szCs w:val="22"/>
          <w:lang w:val="ru-RU"/>
        </w:rPr>
        <w:t>да</w:t>
      </w:r>
      <w:r w:rsidRPr="00485749">
        <w:rPr>
          <w:rFonts w:ascii="Arial" w:hAnsi="Arial" w:cs="Arial"/>
          <w:szCs w:val="22"/>
          <w:lang w:val="ru-RU"/>
        </w:rPr>
        <w:t xml:space="preserve"> </w:t>
      </w:r>
      <w:r>
        <w:rPr>
          <w:rFonts w:ascii="Arial" w:hAnsi="Arial" w:cs="Arial"/>
          <w:szCs w:val="22"/>
          <w:lang w:val="ru-RU"/>
        </w:rPr>
        <w:t>поред</w:t>
      </w:r>
      <w:r w:rsidRPr="00485749">
        <w:rPr>
          <w:rFonts w:ascii="Arial" w:hAnsi="Arial" w:cs="Arial"/>
          <w:szCs w:val="22"/>
          <w:lang w:val="ru-RU"/>
        </w:rPr>
        <w:t xml:space="preserve"> </w:t>
      </w:r>
      <w:r>
        <w:rPr>
          <w:rFonts w:ascii="Arial" w:hAnsi="Arial" w:cs="Arial"/>
          <w:szCs w:val="22"/>
          <w:lang w:val="ru-RU"/>
        </w:rPr>
        <w:t>такве</w:t>
      </w:r>
      <w:r w:rsidRPr="00485749">
        <w:rPr>
          <w:rFonts w:ascii="Arial" w:hAnsi="Arial" w:cs="Arial"/>
          <w:szCs w:val="22"/>
          <w:lang w:val="ru-RU"/>
        </w:rPr>
        <w:t xml:space="preserve"> </w:t>
      </w:r>
      <w:r>
        <w:rPr>
          <w:rFonts w:ascii="Arial" w:hAnsi="Arial" w:cs="Arial"/>
          <w:szCs w:val="22"/>
          <w:lang w:val="ru-RU"/>
        </w:rPr>
        <w:t>исправке</w:t>
      </w:r>
      <w:r w:rsidRPr="00485749">
        <w:rPr>
          <w:rFonts w:ascii="Arial" w:hAnsi="Arial" w:cs="Arial"/>
          <w:szCs w:val="22"/>
          <w:lang w:val="ru-RU"/>
        </w:rPr>
        <w:t xml:space="preserve"> </w:t>
      </w:r>
      <w:r>
        <w:rPr>
          <w:rFonts w:ascii="Arial" w:hAnsi="Arial" w:cs="Arial"/>
          <w:szCs w:val="22"/>
          <w:lang w:val="ru-RU"/>
        </w:rPr>
        <w:t>стави</w:t>
      </w:r>
      <w:r w:rsidRPr="00485749">
        <w:rPr>
          <w:rFonts w:ascii="Arial" w:hAnsi="Arial" w:cs="Arial"/>
          <w:szCs w:val="22"/>
          <w:lang w:val="ru-RU"/>
        </w:rPr>
        <w:t xml:space="preserve"> </w:t>
      </w:r>
      <w:r>
        <w:rPr>
          <w:rFonts w:ascii="Arial" w:hAnsi="Arial" w:cs="Arial"/>
          <w:szCs w:val="22"/>
          <w:lang w:val="ru-RU"/>
        </w:rPr>
        <w:t>потпис</w:t>
      </w:r>
      <w:r w:rsidRPr="00485749">
        <w:rPr>
          <w:rFonts w:ascii="Arial" w:hAnsi="Arial" w:cs="Arial"/>
          <w:szCs w:val="22"/>
          <w:lang w:val="ru-RU"/>
        </w:rPr>
        <w:t xml:space="preserve"> </w:t>
      </w:r>
      <w:r>
        <w:rPr>
          <w:rFonts w:ascii="Arial" w:hAnsi="Arial" w:cs="Arial"/>
          <w:szCs w:val="22"/>
          <w:lang w:val="ru-RU"/>
        </w:rPr>
        <w:t>особе</w:t>
      </w:r>
      <w:r w:rsidRPr="00485749">
        <w:rPr>
          <w:rFonts w:ascii="Arial" w:hAnsi="Arial" w:cs="Arial"/>
          <w:szCs w:val="22"/>
          <w:lang w:val="ru-RU"/>
        </w:rPr>
        <w:t xml:space="preserve"> </w:t>
      </w:r>
      <w:r>
        <w:rPr>
          <w:rFonts w:ascii="Arial" w:hAnsi="Arial" w:cs="Arial"/>
          <w:szCs w:val="22"/>
          <w:lang w:val="ru-RU"/>
        </w:rPr>
        <w:t>или</w:t>
      </w:r>
      <w:r w:rsidRPr="00485749">
        <w:rPr>
          <w:rFonts w:ascii="Arial" w:hAnsi="Arial" w:cs="Arial"/>
          <w:szCs w:val="22"/>
          <w:lang w:val="ru-RU"/>
        </w:rPr>
        <w:t xml:space="preserve"> </w:t>
      </w:r>
      <w:r>
        <w:rPr>
          <w:rFonts w:ascii="Arial" w:hAnsi="Arial" w:cs="Arial"/>
          <w:szCs w:val="22"/>
          <w:lang w:val="ru-RU"/>
        </w:rPr>
        <w:t>особа</w:t>
      </w:r>
      <w:r w:rsidRPr="00485749">
        <w:rPr>
          <w:rFonts w:ascii="Arial" w:hAnsi="Arial" w:cs="Arial"/>
          <w:szCs w:val="22"/>
          <w:lang w:val="ru-RU"/>
        </w:rPr>
        <w:t xml:space="preserve"> </w:t>
      </w:r>
      <w:r>
        <w:rPr>
          <w:rFonts w:ascii="Arial" w:hAnsi="Arial" w:cs="Arial"/>
          <w:szCs w:val="22"/>
          <w:lang w:val="ru-RU"/>
        </w:rPr>
        <w:t>које</w:t>
      </w:r>
      <w:r w:rsidRPr="00485749">
        <w:rPr>
          <w:rFonts w:ascii="Arial" w:hAnsi="Arial" w:cs="Arial"/>
          <w:szCs w:val="22"/>
          <w:lang w:val="ru-RU"/>
        </w:rPr>
        <w:t xml:space="preserve"> </w:t>
      </w:r>
      <w:r>
        <w:rPr>
          <w:rFonts w:ascii="Arial" w:hAnsi="Arial" w:cs="Arial"/>
          <w:szCs w:val="22"/>
          <w:lang w:val="ru-RU"/>
        </w:rPr>
        <w:t>су</w:t>
      </w:r>
      <w:r w:rsidRPr="00485749">
        <w:rPr>
          <w:rFonts w:ascii="Arial" w:hAnsi="Arial" w:cs="Arial"/>
          <w:szCs w:val="22"/>
          <w:lang w:val="ru-RU"/>
        </w:rPr>
        <w:t xml:space="preserve"> </w:t>
      </w:r>
      <w:r>
        <w:rPr>
          <w:rFonts w:ascii="Arial" w:hAnsi="Arial" w:cs="Arial"/>
          <w:szCs w:val="22"/>
          <w:lang w:val="ru-RU"/>
        </w:rPr>
        <w:t>потписале</w:t>
      </w:r>
      <w:r w:rsidRPr="00485749">
        <w:rPr>
          <w:rFonts w:ascii="Arial" w:hAnsi="Arial" w:cs="Arial"/>
          <w:szCs w:val="22"/>
          <w:lang w:val="ru-RU"/>
        </w:rPr>
        <w:t xml:space="preserve"> </w:t>
      </w:r>
      <w:r>
        <w:rPr>
          <w:rFonts w:ascii="Arial" w:hAnsi="Arial" w:cs="Arial"/>
          <w:szCs w:val="22"/>
          <w:lang w:val="ru-RU"/>
        </w:rPr>
        <w:t>образац</w:t>
      </w:r>
      <w:r w:rsidRPr="00485749">
        <w:rPr>
          <w:rFonts w:ascii="Arial" w:hAnsi="Arial" w:cs="Arial"/>
          <w:szCs w:val="22"/>
          <w:lang w:val="ru-RU"/>
        </w:rPr>
        <w:t xml:space="preserve"> </w:t>
      </w:r>
      <w:r>
        <w:rPr>
          <w:rFonts w:ascii="Arial" w:hAnsi="Arial" w:cs="Arial"/>
          <w:szCs w:val="22"/>
          <w:lang w:val="ru-RU"/>
        </w:rPr>
        <w:t>понуде</w:t>
      </w:r>
      <w:r w:rsidRPr="00485749">
        <w:rPr>
          <w:rFonts w:ascii="Arial" w:hAnsi="Arial" w:cs="Arial"/>
          <w:szCs w:val="22"/>
          <w:lang w:val="ru-RU"/>
        </w:rPr>
        <w:t xml:space="preserve"> </w:t>
      </w:r>
      <w:r>
        <w:rPr>
          <w:rFonts w:ascii="Arial" w:hAnsi="Arial" w:cs="Arial"/>
          <w:szCs w:val="22"/>
          <w:lang w:val="ru-RU"/>
        </w:rPr>
        <w:t>и</w:t>
      </w:r>
      <w:r w:rsidRPr="00485749">
        <w:rPr>
          <w:rFonts w:ascii="Arial" w:hAnsi="Arial" w:cs="Arial"/>
          <w:szCs w:val="22"/>
          <w:lang w:val="ru-RU"/>
        </w:rPr>
        <w:t xml:space="preserve"> </w:t>
      </w:r>
      <w:r>
        <w:rPr>
          <w:rFonts w:ascii="Arial" w:hAnsi="Arial" w:cs="Arial"/>
          <w:szCs w:val="22"/>
          <w:lang w:val="ru-RU"/>
        </w:rPr>
        <w:t>печат</w:t>
      </w:r>
      <w:r w:rsidRPr="00485749">
        <w:rPr>
          <w:rFonts w:ascii="Arial" w:hAnsi="Arial" w:cs="Arial"/>
          <w:szCs w:val="22"/>
          <w:lang w:val="ru-RU"/>
        </w:rPr>
        <w:t xml:space="preserve"> </w:t>
      </w:r>
      <w:r>
        <w:rPr>
          <w:rFonts w:ascii="Arial" w:hAnsi="Arial" w:cs="Arial"/>
          <w:szCs w:val="22"/>
          <w:lang w:val="ru-RU"/>
        </w:rPr>
        <w:t>понуђача</w:t>
      </w:r>
      <w:r w:rsidRPr="00485749">
        <w:rPr>
          <w:rFonts w:ascii="Arial" w:hAnsi="Arial" w:cs="Arial"/>
          <w:szCs w:val="22"/>
          <w:lang w:val="ru-RU"/>
        </w:rPr>
        <w:t>.</w:t>
      </w:r>
    </w:p>
    <w:p w:rsidR="00BF1C39" w:rsidRDefault="00BF1C39" w:rsidP="00BF1C39">
      <w:pPr>
        <w:ind w:firstLine="708"/>
        <w:jc w:val="both"/>
        <w:rPr>
          <w:rFonts w:ascii="Arial" w:hAnsi="Arial" w:cs="Arial"/>
          <w:color w:val="FF0000"/>
          <w:szCs w:val="22"/>
          <w:lang w:val="ru-RU"/>
        </w:rPr>
      </w:pPr>
      <w:r>
        <w:rPr>
          <w:rFonts w:ascii="Arial" w:hAnsi="Arial" w:cs="Arial"/>
          <w:b/>
          <w:szCs w:val="22"/>
          <w:lang w:val="ru-RU"/>
        </w:rPr>
        <w:t>Сви</w:t>
      </w:r>
      <w:r w:rsidRPr="00F328FA">
        <w:rPr>
          <w:rFonts w:ascii="Arial" w:hAnsi="Arial" w:cs="Arial"/>
          <w:b/>
          <w:szCs w:val="22"/>
          <w:lang w:val="ru-RU"/>
        </w:rPr>
        <w:t xml:space="preserve"> </w:t>
      </w:r>
      <w:r>
        <w:rPr>
          <w:rFonts w:ascii="Arial" w:hAnsi="Arial" w:cs="Arial"/>
          <w:b/>
          <w:szCs w:val="22"/>
          <w:lang w:val="ru-RU"/>
        </w:rPr>
        <w:t>обрасци</w:t>
      </w:r>
      <w:r w:rsidRPr="007D5FF6">
        <w:rPr>
          <w:rFonts w:ascii="Arial" w:hAnsi="Arial" w:cs="Arial"/>
          <w:szCs w:val="22"/>
          <w:lang w:val="ru-RU"/>
        </w:rPr>
        <w:t xml:space="preserve"> </w:t>
      </w:r>
      <w:r>
        <w:rPr>
          <w:rFonts w:ascii="Arial" w:hAnsi="Arial" w:cs="Arial"/>
          <w:szCs w:val="22"/>
          <w:lang w:val="ru-RU"/>
        </w:rPr>
        <w:t>морају</w:t>
      </w:r>
      <w:r w:rsidRPr="007D5FF6">
        <w:rPr>
          <w:rFonts w:ascii="Arial" w:hAnsi="Arial" w:cs="Arial"/>
          <w:szCs w:val="22"/>
          <w:lang w:val="ru-RU"/>
        </w:rPr>
        <w:t xml:space="preserve"> </w:t>
      </w:r>
      <w:r>
        <w:rPr>
          <w:rFonts w:ascii="Arial" w:hAnsi="Arial" w:cs="Arial"/>
          <w:szCs w:val="22"/>
          <w:lang w:val="ru-RU"/>
        </w:rPr>
        <w:t>бити</w:t>
      </w:r>
      <w:r w:rsidRPr="007D5FF6">
        <w:rPr>
          <w:rFonts w:ascii="Arial" w:hAnsi="Arial" w:cs="Arial"/>
          <w:szCs w:val="22"/>
          <w:lang w:val="ru-RU"/>
        </w:rPr>
        <w:t xml:space="preserve"> </w:t>
      </w:r>
      <w:r>
        <w:rPr>
          <w:rFonts w:ascii="Arial" w:hAnsi="Arial" w:cs="Arial"/>
          <w:szCs w:val="22"/>
          <w:lang w:val="ru-RU"/>
        </w:rPr>
        <w:t>читко</w:t>
      </w:r>
      <w:r w:rsidRPr="007D5FF6">
        <w:rPr>
          <w:rFonts w:ascii="Arial" w:hAnsi="Arial" w:cs="Arial"/>
          <w:szCs w:val="22"/>
          <w:lang w:val="ru-RU"/>
        </w:rPr>
        <w:t xml:space="preserve"> </w:t>
      </w:r>
      <w:r>
        <w:rPr>
          <w:rFonts w:ascii="Arial" w:hAnsi="Arial" w:cs="Arial"/>
          <w:szCs w:val="22"/>
          <w:lang w:val="ru-RU"/>
        </w:rPr>
        <w:t>попу</w:t>
      </w:r>
      <w:r w:rsidRPr="007D5FF6">
        <w:rPr>
          <w:rFonts w:ascii="Arial" w:hAnsi="Arial" w:cs="Arial"/>
          <w:szCs w:val="22"/>
          <w:lang w:val="ru-RU"/>
        </w:rPr>
        <w:t>њ</w:t>
      </w:r>
      <w:r>
        <w:rPr>
          <w:rFonts w:ascii="Arial" w:hAnsi="Arial" w:cs="Arial"/>
          <w:szCs w:val="22"/>
          <w:lang w:val="ru-RU"/>
        </w:rPr>
        <w:t>ени</w:t>
      </w:r>
      <w:r w:rsidRPr="007D5FF6">
        <w:rPr>
          <w:rFonts w:ascii="Arial" w:hAnsi="Arial" w:cs="Arial"/>
          <w:szCs w:val="22"/>
          <w:lang w:val="ru-RU"/>
        </w:rPr>
        <w:t xml:space="preserve">, </w:t>
      </w:r>
      <w:r>
        <w:rPr>
          <w:rFonts w:ascii="Arial" w:hAnsi="Arial" w:cs="Arial"/>
          <w:szCs w:val="22"/>
          <w:lang w:val="ru-RU"/>
        </w:rPr>
        <w:t>оверени</w:t>
      </w:r>
      <w:r w:rsidRPr="007D5FF6">
        <w:rPr>
          <w:rFonts w:ascii="Arial" w:hAnsi="Arial" w:cs="Arial"/>
          <w:szCs w:val="22"/>
          <w:lang w:val="ru-RU"/>
        </w:rPr>
        <w:t xml:space="preserve"> </w:t>
      </w:r>
      <w:r>
        <w:rPr>
          <w:rFonts w:ascii="Arial" w:hAnsi="Arial" w:cs="Arial"/>
          <w:szCs w:val="22"/>
          <w:lang w:val="ru-RU"/>
        </w:rPr>
        <w:t>печатом</w:t>
      </w:r>
      <w:r w:rsidRPr="007D5FF6">
        <w:rPr>
          <w:rFonts w:ascii="Arial" w:hAnsi="Arial" w:cs="Arial"/>
          <w:szCs w:val="22"/>
          <w:lang w:val="ru-RU"/>
        </w:rPr>
        <w:t xml:space="preserve"> </w:t>
      </w:r>
      <w:r>
        <w:rPr>
          <w:rFonts w:ascii="Arial" w:hAnsi="Arial" w:cs="Arial"/>
          <w:szCs w:val="22"/>
          <w:lang w:val="ru-RU"/>
        </w:rPr>
        <w:t>и</w:t>
      </w:r>
      <w:r w:rsidRPr="007D5FF6">
        <w:rPr>
          <w:rFonts w:ascii="Arial" w:hAnsi="Arial" w:cs="Arial"/>
          <w:szCs w:val="22"/>
          <w:lang w:val="ru-RU"/>
        </w:rPr>
        <w:t xml:space="preserve"> </w:t>
      </w:r>
      <w:r>
        <w:rPr>
          <w:rFonts w:ascii="Arial" w:hAnsi="Arial" w:cs="Arial"/>
          <w:szCs w:val="22"/>
          <w:lang w:val="ru-RU"/>
        </w:rPr>
        <w:t>потписани</w:t>
      </w:r>
      <w:r w:rsidRPr="007D5FF6">
        <w:rPr>
          <w:rFonts w:ascii="Arial" w:hAnsi="Arial" w:cs="Arial"/>
          <w:szCs w:val="22"/>
          <w:lang w:val="ru-RU"/>
        </w:rPr>
        <w:t xml:space="preserve"> </w:t>
      </w:r>
      <w:r>
        <w:rPr>
          <w:rFonts w:ascii="Arial" w:hAnsi="Arial" w:cs="Arial"/>
          <w:szCs w:val="22"/>
          <w:lang w:val="ru-RU"/>
        </w:rPr>
        <w:t>од</w:t>
      </w:r>
      <w:r w:rsidRPr="007D5FF6">
        <w:rPr>
          <w:rFonts w:ascii="Arial" w:hAnsi="Arial" w:cs="Arial"/>
          <w:szCs w:val="22"/>
          <w:lang w:val="ru-RU"/>
        </w:rPr>
        <w:t xml:space="preserve"> </w:t>
      </w:r>
      <w:r>
        <w:rPr>
          <w:rFonts w:ascii="Arial" w:hAnsi="Arial" w:cs="Arial"/>
          <w:szCs w:val="22"/>
          <w:lang w:val="ru-RU"/>
        </w:rPr>
        <w:t>стране</w:t>
      </w:r>
      <w:r w:rsidRPr="007D5FF6">
        <w:rPr>
          <w:rFonts w:ascii="Arial" w:hAnsi="Arial" w:cs="Arial"/>
          <w:szCs w:val="22"/>
          <w:lang w:val="ru-RU"/>
        </w:rPr>
        <w:t xml:space="preserve"> </w:t>
      </w:r>
      <w:r>
        <w:rPr>
          <w:rFonts w:ascii="Arial" w:hAnsi="Arial" w:cs="Arial"/>
          <w:szCs w:val="22"/>
          <w:lang w:val="ru-RU"/>
        </w:rPr>
        <w:t>овлашћеног</w:t>
      </w:r>
      <w:r w:rsidRPr="007D5FF6">
        <w:rPr>
          <w:rFonts w:ascii="Arial" w:hAnsi="Arial" w:cs="Arial"/>
          <w:szCs w:val="22"/>
          <w:lang w:val="ru-RU"/>
        </w:rPr>
        <w:t xml:space="preserve"> </w:t>
      </w:r>
      <w:r>
        <w:rPr>
          <w:rFonts w:ascii="Arial" w:hAnsi="Arial" w:cs="Arial"/>
          <w:szCs w:val="22"/>
          <w:lang w:val="ru-RU"/>
        </w:rPr>
        <w:t>лица понуђача (лице овлашћено за заступање)</w:t>
      </w:r>
      <w:r w:rsidRPr="00E00B1B">
        <w:rPr>
          <w:rFonts w:ascii="Arial" w:hAnsi="Arial" w:cs="Arial"/>
          <w:color w:val="FF0000"/>
          <w:szCs w:val="22"/>
          <w:lang w:val="ru-RU"/>
        </w:rPr>
        <w:t xml:space="preserve">. </w:t>
      </w:r>
    </w:p>
    <w:p w:rsidR="00BF1C39" w:rsidRPr="005E2256" w:rsidRDefault="00BF1C39" w:rsidP="00BF1C39">
      <w:pPr>
        <w:ind w:firstLine="708"/>
        <w:jc w:val="both"/>
        <w:rPr>
          <w:rFonts w:ascii="Arial" w:hAnsi="Arial" w:cs="Arial"/>
          <w:szCs w:val="22"/>
        </w:rPr>
      </w:pPr>
      <w:proofErr w:type="gramStart"/>
      <w:r>
        <w:rPr>
          <w:rFonts w:ascii="Arial" w:hAnsi="Arial" w:cs="Arial"/>
          <w:szCs w:val="22"/>
        </w:rPr>
        <w:t>Уколико</w:t>
      </w:r>
      <w:r w:rsidRPr="00E254DD">
        <w:rPr>
          <w:rFonts w:ascii="Arial" w:hAnsi="Arial" w:cs="Arial"/>
          <w:szCs w:val="22"/>
        </w:rPr>
        <w:t xml:space="preserve"> </w:t>
      </w:r>
      <w:r>
        <w:rPr>
          <w:rFonts w:ascii="Arial" w:hAnsi="Arial" w:cs="Arial"/>
          <w:szCs w:val="22"/>
        </w:rPr>
        <w:t>обрасце</w:t>
      </w:r>
      <w:r w:rsidRPr="00E254DD">
        <w:rPr>
          <w:rFonts w:ascii="Arial" w:hAnsi="Arial" w:cs="Arial"/>
          <w:szCs w:val="22"/>
        </w:rPr>
        <w:t xml:space="preserve"> </w:t>
      </w:r>
      <w:r>
        <w:rPr>
          <w:rFonts w:ascii="Arial" w:hAnsi="Arial" w:cs="Arial"/>
          <w:szCs w:val="22"/>
        </w:rPr>
        <w:t>потписује</w:t>
      </w:r>
      <w:r w:rsidRPr="00E254DD">
        <w:rPr>
          <w:rFonts w:ascii="Arial" w:hAnsi="Arial" w:cs="Arial"/>
          <w:szCs w:val="22"/>
        </w:rPr>
        <w:t xml:space="preserve"> </w:t>
      </w:r>
      <w:r>
        <w:rPr>
          <w:rFonts w:ascii="Arial" w:hAnsi="Arial" w:cs="Arial"/>
          <w:szCs w:val="22"/>
        </w:rPr>
        <w:t>лице</w:t>
      </w:r>
      <w:r w:rsidRPr="00E254DD">
        <w:rPr>
          <w:rFonts w:ascii="Arial" w:hAnsi="Arial" w:cs="Arial"/>
          <w:szCs w:val="22"/>
        </w:rPr>
        <w:t xml:space="preserve"> </w:t>
      </w:r>
      <w:r>
        <w:rPr>
          <w:rFonts w:ascii="Arial" w:hAnsi="Arial" w:cs="Arial"/>
          <w:szCs w:val="22"/>
        </w:rPr>
        <w:t>које</w:t>
      </w:r>
      <w:r w:rsidRPr="00E254DD">
        <w:rPr>
          <w:rFonts w:ascii="Arial" w:hAnsi="Arial" w:cs="Arial"/>
          <w:szCs w:val="22"/>
        </w:rPr>
        <w:t xml:space="preserve"> </w:t>
      </w:r>
      <w:r>
        <w:rPr>
          <w:rFonts w:ascii="Arial" w:hAnsi="Arial" w:cs="Arial"/>
          <w:szCs w:val="22"/>
        </w:rPr>
        <w:t>није</w:t>
      </w:r>
      <w:r w:rsidRPr="00E254DD">
        <w:rPr>
          <w:rFonts w:ascii="Arial" w:hAnsi="Arial" w:cs="Arial"/>
          <w:szCs w:val="22"/>
        </w:rPr>
        <w:t xml:space="preserve"> </w:t>
      </w:r>
      <w:r>
        <w:rPr>
          <w:rFonts w:ascii="Arial" w:hAnsi="Arial" w:cs="Arial"/>
          <w:szCs w:val="22"/>
        </w:rPr>
        <w:t>уписано</w:t>
      </w:r>
      <w:r w:rsidRPr="00E254DD">
        <w:rPr>
          <w:rFonts w:ascii="Arial" w:hAnsi="Arial" w:cs="Arial"/>
          <w:szCs w:val="22"/>
        </w:rPr>
        <w:t xml:space="preserve"> </w:t>
      </w:r>
      <w:r>
        <w:rPr>
          <w:rFonts w:ascii="Arial" w:hAnsi="Arial" w:cs="Arial"/>
          <w:szCs w:val="22"/>
        </w:rPr>
        <w:t>у</w:t>
      </w:r>
      <w:r w:rsidRPr="00E254DD">
        <w:rPr>
          <w:rFonts w:ascii="Arial" w:hAnsi="Arial" w:cs="Arial"/>
          <w:szCs w:val="22"/>
        </w:rPr>
        <w:t xml:space="preserve"> </w:t>
      </w:r>
      <w:r>
        <w:rPr>
          <w:rFonts w:ascii="Arial" w:hAnsi="Arial" w:cs="Arial"/>
          <w:szCs w:val="22"/>
        </w:rPr>
        <w:t>регистар</w:t>
      </w:r>
      <w:r w:rsidRPr="00E254DD">
        <w:rPr>
          <w:rFonts w:ascii="Arial" w:hAnsi="Arial" w:cs="Arial"/>
          <w:szCs w:val="22"/>
        </w:rPr>
        <w:t xml:space="preserve"> </w:t>
      </w:r>
      <w:r>
        <w:rPr>
          <w:rFonts w:ascii="Arial" w:hAnsi="Arial" w:cs="Arial"/>
          <w:szCs w:val="22"/>
        </w:rPr>
        <w:t>као</w:t>
      </w:r>
      <w:r w:rsidRPr="00E254DD">
        <w:rPr>
          <w:rFonts w:ascii="Arial" w:hAnsi="Arial" w:cs="Arial"/>
          <w:szCs w:val="22"/>
        </w:rPr>
        <w:t xml:space="preserve"> </w:t>
      </w:r>
      <w:r>
        <w:rPr>
          <w:rFonts w:ascii="Arial" w:hAnsi="Arial" w:cs="Arial"/>
          <w:szCs w:val="22"/>
        </w:rPr>
        <w:t>лице</w:t>
      </w:r>
      <w:r w:rsidRPr="00E254DD">
        <w:rPr>
          <w:rFonts w:ascii="Arial" w:hAnsi="Arial" w:cs="Arial"/>
          <w:szCs w:val="22"/>
        </w:rPr>
        <w:t xml:space="preserve"> </w:t>
      </w:r>
      <w:r>
        <w:rPr>
          <w:rFonts w:ascii="Arial" w:hAnsi="Arial" w:cs="Arial"/>
          <w:szCs w:val="22"/>
        </w:rPr>
        <w:t>овлашћено</w:t>
      </w:r>
      <w:r w:rsidRPr="00E254DD">
        <w:rPr>
          <w:rFonts w:ascii="Arial" w:hAnsi="Arial" w:cs="Arial"/>
          <w:szCs w:val="22"/>
        </w:rPr>
        <w:t xml:space="preserve"> </w:t>
      </w:r>
      <w:r>
        <w:rPr>
          <w:rFonts w:ascii="Arial" w:hAnsi="Arial" w:cs="Arial"/>
          <w:szCs w:val="22"/>
        </w:rPr>
        <w:t>за</w:t>
      </w:r>
      <w:r w:rsidRPr="00E254DD">
        <w:rPr>
          <w:rFonts w:ascii="Arial" w:hAnsi="Arial" w:cs="Arial"/>
          <w:szCs w:val="22"/>
        </w:rPr>
        <w:t xml:space="preserve"> </w:t>
      </w:r>
      <w:r>
        <w:rPr>
          <w:rFonts w:ascii="Arial" w:hAnsi="Arial" w:cs="Arial"/>
          <w:szCs w:val="22"/>
        </w:rPr>
        <w:t>заступа</w:t>
      </w:r>
      <w:r w:rsidRPr="00E254DD">
        <w:rPr>
          <w:rFonts w:ascii="Arial" w:hAnsi="Arial" w:cs="Arial"/>
          <w:szCs w:val="22"/>
        </w:rPr>
        <w:t>њ</w:t>
      </w:r>
      <w:r>
        <w:rPr>
          <w:rFonts w:ascii="Arial" w:hAnsi="Arial" w:cs="Arial"/>
          <w:szCs w:val="22"/>
        </w:rPr>
        <w:t>е</w:t>
      </w:r>
      <w:r w:rsidRPr="00E254DD">
        <w:rPr>
          <w:rFonts w:ascii="Arial" w:hAnsi="Arial" w:cs="Arial"/>
          <w:szCs w:val="22"/>
        </w:rPr>
        <w:t xml:space="preserve">, </w:t>
      </w:r>
      <w:r>
        <w:rPr>
          <w:rFonts w:ascii="Arial" w:hAnsi="Arial" w:cs="Arial"/>
          <w:szCs w:val="22"/>
        </w:rPr>
        <w:t>потребно</w:t>
      </w:r>
      <w:r w:rsidRPr="00E254DD">
        <w:rPr>
          <w:rFonts w:ascii="Arial" w:hAnsi="Arial" w:cs="Arial"/>
          <w:szCs w:val="22"/>
        </w:rPr>
        <w:t xml:space="preserve"> </w:t>
      </w:r>
      <w:r>
        <w:rPr>
          <w:rFonts w:ascii="Arial" w:hAnsi="Arial" w:cs="Arial"/>
          <w:szCs w:val="22"/>
        </w:rPr>
        <w:t>је</w:t>
      </w:r>
      <w:r w:rsidRPr="00E254DD">
        <w:rPr>
          <w:rFonts w:ascii="Arial" w:hAnsi="Arial" w:cs="Arial"/>
          <w:szCs w:val="22"/>
        </w:rPr>
        <w:t xml:space="preserve"> </w:t>
      </w:r>
      <w:r>
        <w:rPr>
          <w:rFonts w:ascii="Arial" w:hAnsi="Arial" w:cs="Arial"/>
          <w:szCs w:val="22"/>
        </w:rPr>
        <w:t>уз</w:t>
      </w:r>
      <w:r w:rsidRPr="00E254DD">
        <w:rPr>
          <w:rFonts w:ascii="Arial" w:hAnsi="Arial" w:cs="Arial"/>
          <w:szCs w:val="22"/>
        </w:rPr>
        <w:t xml:space="preserve"> </w:t>
      </w:r>
      <w:r>
        <w:rPr>
          <w:rFonts w:ascii="Arial" w:hAnsi="Arial" w:cs="Arial"/>
          <w:szCs w:val="22"/>
        </w:rPr>
        <w:t>понуду</w:t>
      </w:r>
      <w:r w:rsidRPr="00E254DD">
        <w:rPr>
          <w:rFonts w:ascii="Arial" w:hAnsi="Arial" w:cs="Arial"/>
          <w:szCs w:val="22"/>
        </w:rPr>
        <w:t xml:space="preserve"> </w:t>
      </w:r>
      <w:r>
        <w:rPr>
          <w:rFonts w:ascii="Arial" w:hAnsi="Arial" w:cs="Arial"/>
          <w:szCs w:val="22"/>
        </w:rPr>
        <w:t>доставити овлашћење за потписивање.</w:t>
      </w:r>
      <w:proofErr w:type="gramEnd"/>
      <w:r>
        <w:rPr>
          <w:rFonts w:ascii="Arial" w:hAnsi="Arial" w:cs="Arial"/>
          <w:szCs w:val="22"/>
        </w:rPr>
        <w:tab/>
      </w:r>
    </w:p>
    <w:p w:rsidR="00BF1C39" w:rsidRPr="00B05AC6" w:rsidRDefault="00BF1C39" w:rsidP="00BF1C39">
      <w:pPr>
        <w:ind w:firstLine="708"/>
        <w:jc w:val="both"/>
        <w:rPr>
          <w:rFonts w:ascii="Arial" w:hAnsi="Arial" w:cs="Arial"/>
          <w:szCs w:val="22"/>
          <w:lang w:val="ru-RU"/>
        </w:rPr>
      </w:pPr>
      <w:r>
        <w:rPr>
          <w:rFonts w:ascii="Arial" w:hAnsi="Arial" w:cs="Arial"/>
          <w:b/>
          <w:szCs w:val="22"/>
          <w:lang w:val="ru-RU"/>
        </w:rPr>
        <w:lastRenderedPageBreak/>
        <w:t xml:space="preserve">Ако понуђач самостално подноси понуду </w:t>
      </w:r>
      <w:r>
        <w:rPr>
          <w:rFonts w:ascii="Arial" w:hAnsi="Arial" w:cs="Arial"/>
          <w:szCs w:val="22"/>
          <w:lang w:val="ru-RU"/>
        </w:rPr>
        <w:t>овлашћено</w:t>
      </w:r>
      <w:r w:rsidRPr="00B05AC6">
        <w:rPr>
          <w:rFonts w:ascii="Arial" w:hAnsi="Arial" w:cs="Arial"/>
          <w:szCs w:val="22"/>
          <w:lang w:val="ru-RU"/>
        </w:rPr>
        <w:t xml:space="preserve"> </w:t>
      </w:r>
      <w:r>
        <w:rPr>
          <w:rFonts w:ascii="Arial" w:hAnsi="Arial" w:cs="Arial"/>
          <w:szCs w:val="22"/>
          <w:lang w:val="ru-RU"/>
        </w:rPr>
        <w:t>лице</w:t>
      </w:r>
      <w:r w:rsidRPr="00B05AC6">
        <w:rPr>
          <w:rFonts w:ascii="Arial" w:hAnsi="Arial" w:cs="Arial"/>
          <w:szCs w:val="22"/>
          <w:lang w:val="ru-RU"/>
        </w:rPr>
        <w:t xml:space="preserve"> </w:t>
      </w:r>
      <w:r>
        <w:rPr>
          <w:rFonts w:ascii="Arial" w:hAnsi="Arial" w:cs="Arial"/>
          <w:szCs w:val="22"/>
          <w:lang w:val="ru-RU"/>
        </w:rPr>
        <w:t>понуђача</w:t>
      </w:r>
      <w:r w:rsidRPr="00B05AC6">
        <w:rPr>
          <w:rFonts w:ascii="Arial" w:hAnsi="Arial" w:cs="Arial"/>
          <w:szCs w:val="22"/>
          <w:lang w:val="ru-RU"/>
        </w:rPr>
        <w:t xml:space="preserve"> </w:t>
      </w:r>
      <w:r>
        <w:rPr>
          <w:rFonts w:ascii="Arial" w:hAnsi="Arial" w:cs="Arial"/>
          <w:szCs w:val="22"/>
          <w:lang w:val="ru-RU"/>
        </w:rPr>
        <w:t>потписује</w:t>
      </w:r>
      <w:r w:rsidRPr="00B05AC6">
        <w:rPr>
          <w:rFonts w:ascii="Arial" w:hAnsi="Arial" w:cs="Arial"/>
          <w:szCs w:val="22"/>
          <w:lang w:val="ru-RU"/>
        </w:rPr>
        <w:t xml:space="preserve"> </w:t>
      </w:r>
      <w:r>
        <w:rPr>
          <w:rFonts w:ascii="Arial" w:hAnsi="Arial" w:cs="Arial"/>
          <w:szCs w:val="22"/>
          <w:lang w:val="ru-RU"/>
        </w:rPr>
        <w:t>и</w:t>
      </w:r>
      <w:r w:rsidRPr="00B05AC6">
        <w:rPr>
          <w:rFonts w:ascii="Arial" w:hAnsi="Arial" w:cs="Arial"/>
          <w:szCs w:val="22"/>
          <w:lang w:val="ru-RU"/>
        </w:rPr>
        <w:t xml:space="preserve"> </w:t>
      </w:r>
      <w:r>
        <w:rPr>
          <w:rFonts w:ascii="Arial" w:hAnsi="Arial" w:cs="Arial"/>
          <w:szCs w:val="22"/>
          <w:lang w:val="ru-RU"/>
        </w:rPr>
        <w:t>оверава</w:t>
      </w:r>
      <w:r w:rsidRPr="00B05AC6">
        <w:rPr>
          <w:rFonts w:ascii="Arial" w:hAnsi="Arial" w:cs="Arial"/>
          <w:szCs w:val="22"/>
          <w:lang w:val="ru-RU"/>
        </w:rPr>
        <w:t xml:space="preserve"> </w:t>
      </w:r>
      <w:r>
        <w:rPr>
          <w:rFonts w:ascii="Arial" w:hAnsi="Arial" w:cs="Arial"/>
          <w:szCs w:val="22"/>
          <w:lang w:val="ru-RU"/>
        </w:rPr>
        <w:t>печатом</w:t>
      </w:r>
      <w:r w:rsidRPr="00B05AC6">
        <w:rPr>
          <w:rFonts w:ascii="Arial" w:hAnsi="Arial" w:cs="Arial"/>
          <w:szCs w:val="22"/>
          <w:lang w:val="ru-RU"/>
        </w:rPr>
        <w:t xml:space="preserve"> </w:t>
      </w:r>
      <w:r>
        <w:rPr>
          <w:rFonts w:ascii="Arial" w:hAnsi="Arial" w:cs="Arial"/>
          <w:szCs w:val="22"/>
          <w:lang w:val="ru-RU"/>
        </w:rPr>
        <w:t>све</w:t>
      </w:r>
      <w:r w:rsidRPr="00B05AC6">
        <w:rPr>
          <w:rFonts w:ascii="Arial" w:hAnsi="Arial" w:cs="Arial"/>
          <w:szCs w:val="22"/>
          <w:lang w:val="ru-RU"/>
        </w:rPr>
        <w:t xml:space="preserve"> </w:t>
      </w:r>
      <w:r>
        <w:rPr>
          <w:rFonts w:ascii="Arial" w:hAnsi="Arial" w:cs="Arial"/>
          <w:szCs w:val="22"/>
          <w:lang w:val="ru-RU"/>
        </w:rPr>
        <w:t>обрасце</w:t>
      </w:r>
      <w:r w:rsidRPr="00B05AC6">
        <w:rPr>
          <w:rFonts w:ascii="Arial" w:hAnsi="Arial" w:cs="Arial"/>
          <w:szCs w:val="22"/>
          <w:lang w:val="ru-RU"/>
        </w:rPr>
        <w:t>.</w:t>
      </w:r>
    </w:p>
    <w:p w:rsidR="00BF1C39" w:rsidRDefault="00BF1C39" w:rsidP="00BF1C39">
      <w:pPr>
        <w:ind w:firstLine="708"/>
        <w:jc w:val="both"/>
        <w:rPr>
          <w:rFonts w:ascii="Arial" w:hAnsi="Arial" w:cs="Arial"/>
          <w:szCs w:val="22"/>
          <w:lang w:val="ru-RU"/>
        </w:rPr>
      </w:pPr>
      <w:r>
        <w:rPr>
          <w:rFonts w:ascii="Arial" w:hAnsi="Arial" w:cs="Arial"/>
          <w:b/>
          <w:szCs w:val="22"/>
          <w:lang w:val="ru-RU"/>
        </w:rPr>
        <w:t>Ако понуђач подноси понуду са подизвођачем</w:t>
      </w:r>
      <w:r>
        <w:rPr>
          <w:rFonts w:ascii="Arial" w:hAnsi="Arial" w:cs="Arial"/>
          <w:szCs w:val="22"/>
          <w:lang w:val="ru-RU"/>
        </w:rPr>
        <w:t xml:space="preserve"> овлашђено лице понуђача потписује и оверава печатом све обрасце.</w:t>
      </w:r>
    </w:p>
    <w:p w:rsidR="00BF1C39" w:rsidRPr="00B05AC6" w:rsidRDefault="00BF1C39" w:rsidP="00BF1C39">
      <w:pPr>
        <w:ind w:firstLine="708"/>
        <w:jc w:val="both"/>
        <w:rPr>
          <w:rFonts w:ascii="Arial" w:hAnsi="Arial" w:cs="Arial"/>
          <w:szCs w:val="22"/>
          <w:lang w:val="ru-RU"/>
        </w:rPr>
      </w:pPr>
      <w:r w:rsidRPr="00B05AC6">
        <w:rPr>
          <w:rFonts w:ascii="Arial" w:hAnsi="Arial" w:cs="Arial"/>
          <w:b/>
          <w:szCs w:val="22"/>
          <w:lang w:val="ru-RU"/>
        </w:rPr>
        <w:t>А</w:t>
      </w:r>
      <w:r>
        <w:rPr>
          <w:rFonts w:ascii="Arial" w:hAnsi="Arial" w:cs="Arial"/>
          <w:b/>
          <w:szCs w:val="22"/>
          <w:lang w:val="ru-RU"/>
        </w:rPr>
        <w:t>ко</w:t>
      </w:r>
      <w:r w:rsidRPr="00B05AC6">
        <w:rPr>
          <w:rFonts w:ascii="Arial" w:hAnsi="Arial" w:cs="Arial"/>
          <w:b/>
          <w:szCs w:val="22"/>
          <w:lang w:val="ru-RU"/>
        </w:rPr>
        <w:t xml:space="preserve"> </w:t>
      </w:r>
      <w:r>
        <w:rPr>
          <w:rFonts w:ascii="Arial" w:hAnsi="Arial" w:cs="Arial"/>
          <w:b/>
          <w:szCs w:val="22"/>
          <w:lang w:val="ru-RU"/>
        </w:rPr>
        <w:t xml:space="preserve">понуду подноси група понуђача – заједничка понуда </w:t>
      </w:r>
      <w:r>
        <w:rPr>
          <w:rFonts w:ascii="Arial" w:hAnsi="Arial" w:cs="Arial"/>
          <w:szCs w:val="22"/>
          <w:lang w:val="ru-RU"/>
        </w:rPr>
        <w:t>овлашћено лице понуђача који је у споразуму групе понуђача означен као носилац посла, потписује</w:t>
      </w:r>
      <w:r w:rsidRPr="00B05AC6">
        <w:rPr>
          <w:rFonts w:ascii="Arial" w:hAnsi="Arial" w:cs="Arial"/>
          <w:szCs w:val="22"/>
          <w:lang w:val="ru-RU"/>
        </w:rPr>
        <w:t xml:space="preserve"> </w:t>
      </w:r>
      <w:r>
        <w:rPr>
          <w:rFonts w:ascii="Arial" w:hAnsi="Arial" w:cs="Arial"/>
          <w:szCs w:val="22"/>
          <w:lang w:val="ru-RU"/>
        </w:rPr>
        <w:t>и</w:t>
      </w:r>
      <w:r w:rsidRPr="00B05AC6">
        <w:rPr>
          <w:rFonts w:ascii="Arial" w:hAnsi="Arial" w:cs="Arial"/>
          <w:szCs w:val="22"/>
          <w:lang w:val="ru-RU"/>
        </w:rPr>
        <w:t xml:space="preserve"> </w:t>
      </w:r>
      <w:r>
        <w:rPr>
          <w:rFonts w:ascii="Arial" w:hAnsi="Arial" w:cs="Arial"/>
          <w:szCs w:val="22"/>
          <w:lang w:val="ru-RU"/>
        </w:rPr>
        <w:t>оверава</w:t>
      </w:r>
      <w:r w:rsidRPr="00B05AC6">
        <w:rPr>
          <w:rFonts w:ascii="Arial" w:hAnsi="Arial" w:cs="Arial"/>
          <w:szCs w:val="22"/>
          <w:lang w:val="ru-RU"/>
        </w:rPr>
        <w:t xml:space="preserve"> </w:t>
      </w:r>
      <w:r>
        <w:rPr>
          <w:rFonts w:ascii="Arial" w:hAnsi="Arial" w:cs="Arial"/>
          <w:szCs w:val="22"/>
          <w:lang w:val="ru-RU"/>
        </w:rPr>
        <w:t>печатом</w:t>
      </w:r>
      <w:r w:rsidRPr="00B05AC6">
        <w:rPr>
          <w:rFonts w:ascii="Arial" w:hAnsi="Arial" w:cs="Arial"/>
          <w:szCs w:val="22"/>
          <w:lang w:val="ru-RU"/>
        </w:rPr>
        <w:t xml:space="preserve"> </w:t>
      </w:r>
      <w:r>
        <w:rPr>
          <w:rFonts w:ascii="Arial" w:hAnsi="Arial" w:cs="Arial"/>
          <w:szCs w:val="22"/>
          <w:lang w:val="ru-RU"/>
        </w:rPr>
        <w:t>све</w:t>
      </w:r>
      <w:r w:rsidRPr="00B05AC6">
        <w:rPr>
          <w:rFonts w:ascii="Arial" w:hAnsi="Arial" w:cs="Arial"/>
          <w:szCs w:val="22"/>
          <w:lang w:val="ru-RU"/>
        </w:rPr>
        <w:t xml:space="preserve"> </w:t>
      </w:r>
      <w:r>
        <w:rPr>
          <w:rFonts w:ascii="Arial" w:hAnsi="Arial" w:cs="Arial"/>
          <w:szCs w:val="22"/>
          <w:lang w:val="ru-RU"/>
        </w:rPr>
        <w:t>обрасце</w:t>
      </w:r>
      <w:r w:rsidRPr="00B05AC6">
        <w:rPr>
          <w:rFonts w:ascii="Arial" w:hAnsi="Arial" w:cs="Arial"/>
          <w:szCs w:val="22"/>
          <w:lang w:val="ru-RU"/>
        </w:rPr>
        <w:t>.</w:t>
      </w:r>
    </w:p>
    <w:p w:rsidR="00BF1C39" w:rsidRPr="00B05AC6" w:rsidRDefault="00BF1C39" w:rsidP="00BF1C39">
      <w:pPr>
        <w:ind w:firstLine="708"/>
        <w:jc w:val="both"/>
        <w:rPr>
          <w:rFonts w:ascii="Arial" w:hAnsi="Arial" w:cs="Arial"/>
          <w:szCs w:val="22"/>
          <w:lang w:val="ru-RU"/>
        </w:rPr>
      </w:pPr>
      <w:r>
        <w:rPr>
          <w:rFonts w:ascii="Arial" w:hAnsi="Arial" w:cs="Arial"/>
          <w:szCs w:val="22"/>
          <w:lang w:val="ru-RU"/>
        </w:rPr>
        <w:t>Све</w:t>
      </w:r>
      <w:r w:rsidRPr="00F53D02">
        <w:rPr>
          <w:rFonts w:ascii="Arial" w:hAnsi="Arial" w:cs="Arial"/>
          <w:szCs w:val="22"/>
          <w:lang w:val="ru-RU"/>
        </w:rPr>
        <w:t xml:space="preserve"> </w:t>
      </w:r>
      <w:r>
        <w:rPr>
          <w:rFonts w:ascii="Arial" w:hAnsi="Arial" w:cs="Arial"/>
          <w:szCs w:val="22"/>
          <w:lang w:val="ru-RU"/>
        </w:rPr>
        <w:t>Изјаве</w:t>
      </w:r>
      <w:r w:rsidRPr="00F53D02">
        <w:rPr>
          <w:rFonts w:ascii="Arial" w:hAnsi="Arial" w:cs="Arial"/>
          <w:szCs w:val="22"/>
          <w:lang w:val="ru-RU"/>
        </w:rPr>
        <w:t xml:space="preserve"> </w:t>
      </w:r>
      <w:r>
        <w:rPr>
          <w:rFonts w:ascii="Arial" w:hAnsi="Arial" w:cs="Arial"/>
          <w:szCs w:val="22"/>
          <w:lang w:val="ru-RU"/>
        </w:rPr>
        <w:t>дате</w:t>
      </w:r>
      <w:r w:rsidRPr="00F53D02">
        <w:rPr>
          <w:rFonts w:ascii="Arial" w:hAnsi="Arial" w:cs="Arial"/>
          <w:szCs w:val="22"/>
          <w:lang w:val="ru-RU"/>
        </w:rPr>
        <w:t xml:space="preserve"> </w:t>
      </w:r>
      <w:r>
        <w:rPr>
          <w:rFonts w:ascii="Arial" w:hAnsi="Arial" w:cs="Arial"/>
          <w:szCs w:val="22"/>
          <w:lang w:val="ru-RU"/>
        </w:rPr>
        <w:t>под</w:t>
      </w:r>
      <w:r w:rsidRPr="00F53D02">
        <w:rPr>
          <w:rFonts w:ascii="Arial" w:hAnsi="Arial" w:cs="Arial"/>
          <w:szCs w:val="22"/>
          <w:lang w:val="ru-RU"/>
        </w:rPr>
        <w:t xml:space="preserve"> </w:t>
      </w:r>
      <w:r>
        <w:rPr>
          <w:rFonts w:ascii="Arial" w:hAnsi="Arial" w:cs="Arial"/>
          <w:szCs w:val="22"/>
          <w:lang w:val="ru-RU"/>
        </w:rPr>
        <w:t>материјалном</w:t>
      </w:r>
      <w:r w:rsidRPr="00F53D02">
        <w:rPr>
          <w:rFonts w:ascii="Arial" w:hAnsi="Arial" w:cs="Arial"/>
          <w:szCs w:val="22"/>
          <w:lang w:val="ru-RU"/>
        </w:rPr>
        <w:t xml:space="preserve"> </w:t>
      </w:r>
      <w:r>
        <w:rPr>
          <w:rFonts w:ascii="Arial" w:hAnsi="Arial" w:cs="Arial"/>
          <w:szCs w:val="22"/>
          <w:lang w:val="ru-RU"/>
        </w:rPr>
        <w:t>и</w:t>
      </w:r>
      <w:r w:rsidRPr="00F53D02">
        <w:rPr>
          <w:rFonts w:ascii="Arial" w:hAnsi="Arial" w:cs="Arial"/>
          <w:szCs w:val="22"/>
          <w:lang w:val="ru-RU"/>
        </w:rPr>
        <w:t xml:space="preserve"> </w:t>
      </w:r>
      <w:r>
        <w:rPr>
          <w:rFonts w:ascii="Arial" w:hAnsi="Arial" w:cs="Arial"/>
          <w:szCs w:val="22"/>
          <w:lang w:val="ru-RU"/>
        </w:rPr>
        <w:t>кривичном</w:t>
      </w:r>
      <w:r w:rsidRPr="00F53D02">
        <w:rPr>
          <w:rFonts w:ascii="Arial" w:hAnsi="Arial" w:cs="Arial"/>
          <w:szCs w:val="22"/>
          <w:lang w:val="ru-RU"/>
        </w:rPr>
        <w:t xml:space="preserve"> </w:t>
      </w:r>
      <w:r>
        <w:rPr>
          <w:rFonts w:ascii="Arial" w:hAnsi="Arial" w:cs="Arial"/>
          <w:szCs w:val="22"/>
          <w:lang w:val="ru-RU"/>
        </w:rPr>
        <w:t>одговорношћу</w:t>
      </w:r>
      <w:r w:rsidRPr="00F53D02">
        <w:rPr>
          <w:rFonts w:ascii="Arial" w:hAnsi="Arial" w:cs="Arial"/>
          <w:szCs w:val="22"/>
          <w:lang w:val="ru-RU"/>
        </w:rPr>
        <w:t xml:space="preserve"> </w:t>
      </w:r>
      <w:r>
        <w:rPr>
          <w:rFonts w:ascii="Arial" w:hAnsi="Arial" w:cs="Arial"/>
          <w:szCs w:val="22"/>
          <w:lang w:val="ru-RU"/>
        </w:rPr>
        <w:t>попу</w:t>
      </w:r>
      <w:r w:rsidRPr="00F53D02">
        <w:rPr>
          <w:rFonts w:ascii="Arial" w:hAnsi="Arial" w:cs="Arial"/>
          <w:szCs w:val="22"/>
          <w:lang w:val="ru-RU"/>
        </w:rPr>
        <w:t>њ</w:t>
      </w:r>
      <w:r>
        <w:rPr>
          <w:rFonts w:ascii="Arial" w:hAnsi="Arial" w:cs="Arial"/>
          <w:szCs w:val="22"/>
          <w:lang w:val="ru-RU"/>
        </w:rPr>
        <w:t>авају</w:t>
      </w:r>
      <w:r w:rsidRPr="00F53D02">
        <w:rPr>
          <w:rFonts w:ascii="Arial" w:hAnsi="Arial" w:cs="Arial"/>
          <w:szCs w:val="22"/>
          <w:lang w:val="ru-RU"/>
        </w:rPr>
        <w:t xml:space="preserve">, </w:t>
      </w:r>
      <w:r>
        <w:rPr>
          <w:rFonts w:ascii="Arial" w:hAnsi="Arial" w:cs="Arial"/>
          <w:szCs w:val="22"/>
          <w:lang w:val="ru-RU"/>
        </w:rPr>
        <w:t>потписују</w:t>
      </w:r>
      <w:r w:rsidRPr="00F53D02">
        <w:rPr>
          <w:rFonts w:ascii="Arial" w:hAnsi="Arial" w:cs="Arial"/>
          <w:szCs w:val="22"/>
          <w:lang w:val="ru-RU"/>
        </w:rPr>
        <w:t xml:space="preserve"> </w:t>
      </w:r>
      <w:r>
        <w:rPr>
          <w:rFonts w:ascii="Arial" w:hAnsi="Arial" w:cs="Arial"/>
          <w:szCs w:val="22"/>
          <w:lang w:val="ru-RU"/>
        </w:rPr>
        <w:t>и</w:t>
      </w:r>
      <w:r w:rsidRPr="00F53D02">
        <w:rPr>
          <w:rFonts w:ascii="Arial" w:hAnsi="Arial" w:cs="Arial"/>
          <w:szCs w:val="22"/>
          <w:lang w:val="ru-RU"/>
        </w:rPr>
        <w:t xml:space="preserve"> </w:t>
      </w:r>
      <w:r>
        <w:rPr>
          <w:rFonts w:ascii="Arial" w:hAnsi="Arial" w:cs="Arial"/>
          <w:szCs w:val="22"/>
          <w:lang w:val="ru-RU"/>
        </w:rPr>
        <w:t>оверавају</w:t>
      </w:r>
      <w:r w:rsidRPr="00F53D02">
        <w:rPr>
          <w:rFonts w:ascii="Arial" w:hAnsi="Arial" w:cs="Arial"/>
          <w:szCs w:val="22"/>
          <w:lang w:val="ru-RU"/>
        </w:rPr>
        <w:t xml:space="preserve"> </w:t>
      </w:r>
      <w:r>
        <w:rPr>
          <w:rFonts w:ascii="Arial" w:hAnsi="Arial" w:cs="Arial"/>
          <w:szCs w:val="22"/>
          <w:lang w:val="ru-RU"/>
        </w:rPr>
        <w:t>сви</w:t>
      </w:r>
      <w:r w:rsidRPr="00F53D02">
        <w:rPr>
          <w:rFonts w:ascii="Arial" w:hAnsi="Arial" w:cs="Arial"/>
          <w:szCs w:val="22"/>
          <w:lang w:val="ru-RU"/>
        </w:rPr>
        <w:t xml:space="preserve"> </w:t>
      </w:r>
      <w:r>
        <w:rPr>
          <w:rFonts w:ascii="Arial" w:hAnsi="Arial" w:cs="Arial"/>
          <w:szCs w:val="22"/>
          <w:lang w:val="ru-RU"/>
        </w:rPr>
        <w:t>чланови</w:t>
      </w:r>
      <w:r w:rsidRPr="00F53D02">
        <w:rPr>
          <w:rFonts w:ascii="Arial" w:hAnsi="Arial" w:cs="Arial"/>
          <w:szCs w:val="22"/>
          <w:lang w:val="ru-RU"/>
        </w:rPr>
        <w:t xml:space="preserve"> </w:t>
      </w:r>
      <w:r>
        <w:rPr>
          <w:rFonts w:ascii="Arial" w:hAnsi="Arial" w:cs="Arial"/>
          <w:szCs w:val="22"/>
          <w:lang w:val="ru-RU"/>
        </w:rPr>
        <w:t>групе</w:t>
      </w:r>
      <w:r w:rsidRPr="00F53D02">
        <w:rPr>
          <w:rFonts w:ascii="Arial" w:hAnsi="Arial" w:cs="Arial"/>
          <w:szCs w:val="22"/>
          <w:lang w:val="ru-RU"/>
        </w:rPr>
        <w:t>.</w:t>
      </w:r>
    </w:p>
    <w:p w:rsidR="00BF1C39" w:rsidRDefault="00BF1C39" w:rsidP="00BF1C39">
      <w:pPr>
        <w:shd w:val="clear" w:color="auto" w:fill="F2DBDB"/>
        <w:ind w:firstLine="708"/>
        <w:jc w:val="both"/>
        <w:rPr>
          <w:rFonts w:ascii="Arial" w:hAnsi="Arial" w:cs="Arial"/>
          <w:szCs w:val="22"/>
          <w:lang w:val="ru-RU"/>
        </w:rPr>
      </w:pPr>
      <w:r>
        <w:rPr>
          <w:rFonts w:ascii="Arial" w:hAnsi="Arial" w:cs="Arial"/>
          <w:b/>
          <w:szCs w:val="22"/>
          <w:lang w:val="ru-RU"/>
        </w:rPr>
        <w:t>Уз</w:t>
      </w:r>
      <w:r w:rsidRPr="00E00B1B">
        <w:rPr>
          <w:rFonts w:ascii="Arial" w:hAnsi="Arial" w:cs="Arial"/>
          <w:b/>
          <w:szCs w:val="22"/>
          <w:lang w:val="ru-RU"/>
        </w:rPr>
        <w:t xml:space="preserve"> </w:t>
      </w:r>
      <w:r>
        <w:rPr>
          <w:rFonts w:ascii="Arial" w:hAnsi="Arial" w:cs="Arial"/>
          <w:b/>
          <w:szCs w:val="22"/>
          <w:lang w:val="ru-RU"/>
        </w:rPr>
        <w:t>понуду</w:t>
      </w:r>
      <w:r w:rsidRPr="00E00B1B">
        <w:rPr>
          <w:rFonts w:ascii="Arial" w:hAnsi="Arial" w:cs="Arial"/>
          <w:b/>
          <w:szCs w:val="22"/>
          <w:lang w:val="ru-RU"/>
        </w:rPr>
        <w:t xml:space="preserve"> </w:t>
      </w:r>
      <w:r>
        <w:rPr>
          <w:rFonts w:ascii="Arial" w:hAnsi="Arial" w:cs="Arial"/>
          <w:b/>
          <w:szCs w:val="22"/>
          <w:lang w:val="ru-RU"/>
        </w:rPr>
        <w:t>понуђач</w:t>
      </w:r>
      <w:r w:rsidRPr="00E00B1B">
        <w:rPr>
          <w:rFonts w:ascii="Arial" w:hAnsi="Arial" w:cs="Arial"/>
          <w:b/>
          <w:szCs w:val="22"/>
          <w:lang w:val="ru-RU"/>
        </w:rPr>
        <w:t xml:space="preserve"> </w:t>
      </w:r>
      <w:r>
        <w:rPr>
          <w:rFonts w:ascii="Arial" w:hAnsi="Arial" w:cs="Arial"/>
          <w:b/>
          <w:szCs w:val="22"/>
          <w:lang w:val="ru-RU"/>
        </w:rPr>
        <w:t>мора</w:t>
      </w:r>
      <w:r w:rsidRPr="00E00B1B">
        <w:rPr>
          <w:rFonts w:ascii="Arial" w:hAnsi="Arial" w:cs="Arial"/>
          <w:b/>
          <w:szCs w:val="22"/>
          <w:lang w:val="ru-RU"/>
        </w:rPr>
        <w:t xml:space="preserve"> </w:t>
      </w:r>
      <w:r>
        <w:rPr>
          <w:rFonts w:ascii="Arial" w:hAnsi="Arial" w:cs="Arial"/>
          <w:b/>
          <w:szCs w:val="22"/>
          <w:lang w:val="ru-RU"/>
        </w:rPr>
        <w:t>обавезно</w:t>
      </w:r>
      <w:r w:rsidRPr="00E00B1B">
        <w:rPr>
          <w:rFonts w:ascii="Arial" w:hAnsi="Arial" w:cs="Arial"/>
          <w:b/>
          <w:szCs w:val="22"/>
          <w:lang w:val="ru-RU"/>
        </w:rPr>
        <w:t xml:space="preserve"> </w:t>
      </w:r>
      <w:r>
        <w:rPr>
          <w:rFonts w:ascii="Arial" w:hAnsi="Arial" w:cs="Arial"/>
          <w:b/>
          <w:szCs w:val="22"/>
          <w:lang w:val="ru-RU"/>
        </w:rPr>
        <w:t>доставити</w:t>
      </w:r>
      <w:r w:rsidRPr="00E00B1B">
        <w:rPr>
          <w:rFonts w:ascii="Arial" w:hAnsi="Arial" w:cs="Arial"/>
          <w:b/>
          <w:szCs w:val="22"/>
          <w:lang w:val="ru-RU"/>
        </w:rPr>
        <w:t xml:space="preserve"> </w:t>
      </w:r>
      <w:r>
        <w:rPr>
          <w:rFonts w:ascii="Arial" w:hAnsi="Arial" w:cs="Arial"/>
          <w:b/>
          <w:szCs w:val="22"/>
          <w:lang w:val="ru-RU"/>
        </w:rPr>
        <w:t>ОП</w:t>
      </w:r>
      <w:r w:rsidRPr="00E00B1B">
        <w:rPr>
          <w:rFonts w:ascii="Arial" w:hAnsi="Arial" w:cs="Arial"/>
          <w:b/>
          <w:szCs w:val="22"/>
          <w:lang w:val="ru-RU"/>
        </w:rPr>
        <w:t xml:space="preserve"> </w:t>
      </w:r>
      <w:r>
        <w:rPr>
          <w:rFonts w:ascii="Arial" w:hAnsi="Arial" w:cs="Arial"/>
          <w:b/>
          <w:szCs w:val="22"/>
          <w:lang w:val="ru-RU"/>
        </w:rPr>
        <w:t>образац</w:t>
      </w:r>
      <w:r w:rsidRPr="00E00B1B">
        <w:rPr>
          <w:rFonts w:ascii="Arial" w:hAnsi="Arial" w:cs="Arial"/>
          <w:b/>
          <w:szCs w:val="22"/>
          <w:lang w:val="ru-RU"/>
        </w:rPr>
        <w:t xml:space="preserve"> </w:t>
      </w:r>
      <w:r>
        <w:rPr>
          <w:rFonts w:ascii="Arial" w:hAnsi="Arial" w:cs="Arial"/>
          <w:b/>
          <w:szCs w:val="22"/>
          <w:lang w:val="ru-RU"/>
        </w:rPr>
        <w:t>лица</w:t>
      </w:r>
      <w:r w:rsidRPr="00E00B1B">
        <w:rPr>
          <w:rFonts w:ascii="Arial" w:hAnsi="Arial" w:cs="Arial"/>
          <w:b/>
          <w:szCs w:val="22"/>
          <w:lang w:val="ru-RU"/>
        </w:rPr>
        <w:t xml:space="preserve"> </w:t>
      </w:r>
      <w:r>
        <w:rPr>
          <w:rFonts w:ascii="Arial" w:hAnsi="Arial" w:cs="Arial"/>
          <w:b/>
          <w:szCs w:val="22"/>
          <w:lang w:val="ru-RU"/>
        </w:rPr>
        <w:t>овлашћеног</w:t>
      </w:r>
      <w:r w:rsidRPr="00E00B1B">
        <w:rPr>
          <w:rFonts w:ascii="Arial" w:hAnsi="Arial" w:cs="Arial"/>
          <w:b/>
          <w:szCs w:val="22"/>
          <w:lang w:val="ru-RU"/>
        </w:rPr>
        <w:t xml:space="preserve"> </w:t>
      </w:r>
      <w:r>
        <w:rPr>
          <w:rFonts w:ascii="Arial" w:hAnsi="Arial" w:cs="Arial"/>
          <w:b/>
          <w:szCs w:val="22"/>
          <w:lang w:val="ru-RU"/>
        </w:rPr>
        <w:t>за</w:t>
      </w:r>
      <w:r w:rsidRPr="00E00B1B">
        <w:rPr>
          <w:rFonts w:ascii="Arial" w:hAnsi="Arial" w:cs="Arial"/>
          <w:b/>
          <w:szCs w:val="22"/>
          <w:lang w:val="ru-RU"/>
        </w:rPr>
        <w:t xml:space="preserve"> </w:t>
      </w:r>
      <w:r>
        <w:rPr>
          <w:rFonts w:ascii="Arial" w:hAnsi="Arial" w:cs="Arial"/>
          <w:b/>
          <w:szCs w:val="22"/>
          <w:lang w:val="ru-RU"/>
        </w:rPr>
        <w:t>заступа</w:t>
      </w:r>
      <w:r w:rsidRPr="00E00B1B">
        <w:rPr>
          <w:rFonts w:ascii="Arial" w:hAnsi="Arial" w:cs="Arial"/>
          <w:b/>
          <w:szCs w:val="22"/>
          <w:lang w:val="ru-RU"/>
        </w:rPr>
        <w:t>њ</w:t>
      </w:r>
      <w:r>
        <w:rPr>
          <w:rFonts w:ascii="Arial" w:hAnsi="Arial" w:cs="Arial"/>
          <w:b/>
          <w:szCs w:val="22"/>
          <w:lang w:val="ru-RU"/>
        </w:rPr>
        <w:t>е</w:t>
      </w:r>
      <w:r w:rsidRPr="007D5FF6">
        <w:rPr>
          <w:rFonts w:ascii="Arial" w:hAnsi="Arial" w:cs="Arial"/>
          <w:szCs w:val="22"/>
          <w:lang w:val="ru-RU"/>
        </w:rPr>
        <w:t>.</w:t>
      </w:r>
      <w:r>
        <w:rPr>
          <w:rFonts w:ascii="Arial" w:hAnsi="Arial" w:cs="Arial"/>
          <w:szCs w:val="22"/>
          <w:lang w:val="ru-RU"/>
        </w:rPr>
        <w:t xml:space="preserve"> </w:t>
      </w:r>
    </w:p>
    <w:p w:rsidR="00BF1C39" w:rsidRDefault="00BF1C39" w:rsidP="00BF1C39">
      <w:pPr>
        <w:shd w:val="clear" w:color="auto" w:fill="F2DBDB"/>
        <w:ind w:firstLine="708"/>
        <w:jc w:val="both"/>
        <w:rPr>
          <w:rFonts w:ascii="Arial" w:hAnsi="Arial" w:cs="Arial"/>
          <w:szCs w:val="22"/>
          <w:lang w:val="ru-RU"/>
        </w:rPr>
      </w:pPr>
      <w:r>
        <w:rPr>
          <w:rFonts w:ascii="Arial" w:hAnsi="Arial" w:cs="Arial"/>
          <w:szCs w:val="22"/>
          <w:lang w:val="ru-RU"/>
        </w:rPr>
        <w:t xml:space="preserve">Уколико понуду подноси група понуђача, ОП образац лица овлашћеног за заступање доставити за сваког члана групе понуђача. </w:t>
      </w:r>
    </w:p>
    <w:p w:rsidR="00BF1C39" w:rsidRPr="002526B7" w:rsidRDefault="00BF1C39" w:rsidP="00BF1C39">
      <w:pPr>
        <w:shd w:val="clear" w:color="auto" w:fill="F2DBDB"/>
        <w:ind w:firstLine="708"/>
        <w:jc w:val="both"/>
        <w:rPr>
          <w:rFonts w:ascii="Arial" w:hAnsi="Arial" w:cs="Arial"/>
          <w:szCs w:val="22"/>
          <w:lang w:val="ru-RU"/>
        </w:rPr>
      </w:pPr>
      <w:r>
        <w:rPr>
          <w:rFonts w:ascii="Arial" w:hAnsi="Arial" w:cs="Arial"/>
          <w:szCs w:val="22"/>
          <w:lang w:val="ru-RU"/>
        </w:rPr>
        <w:t>Уколико</w:t>
      </w:r>
      <w:r w:rsidRPr="00403E33">
        <w:rPr>
          <w:rFonts w:ascii="Arial" w:hAnsi="Arial" w:cs="Arial"/>
          <w:szCs w:val="22"/>
          <w:lang w:val="ru-RU"/>
        </w:rPr>
        <w:t xml:space="preserve"> </w:t>
      </w:r>
      <w:r>
        <w:rPr>
          <w:rFonts w:ascii="Arial" w:hAnsi="Arial" w:cs="Arial"/>
          <w:szCs w:val="22"/>
          <w:lang w:val="ru-RU"/>
        </w:rPr>
        <w:t>понуђач</w:t>
      </w:r>
      <w:r w:rsidRPr="00403E33">
        <w:rPr>
          <w:rFonts w:ascii="Arial" w:hAnsi="Arial" w:cs="Arial"/>
          <w:szCs w:val="22"/>
          <w:lang w:val="ru-RU"/>
        </w:rPr>
        <w:t xml:space="preserve"> </w:t>
      </w:r>
      <w:r>
        <w:rPr>
          <w:rFonts w:ascii="Arial" w:hAnsi="Arial" w:cs="Arial"/>
          <w:szCs w:val="22"/>
          <w:lang w:val="ru-RU"/>
        </w:rPr>
        <w:t>понуду</w:t>
      </w:r>
      <w:r w:rsidRPr="00403E33">
        <w:rPr>
          <w:rFonts w:ascii="Arial" w:hAnsi="Arial" w:cs="Arial"/>
          <w:szCs w:val="22"/>
          <w:lang w:val="ru-RU"/>
        </w:rPr>
        <w:t xml:space="preserve"> </w:t>
      </w:r>
      <w:r>
        <w:rPr>
          <w:rFonts w:ascii="Arial" w:hAnsi="Arial" w:cs="Arial"/>
          <w:szCs w:val="22"/>
          <w:lang w:val="ru-RU"/>
        </w:rPr>
        <w:t>подноси</w:t>
      </w:r>
      <w:r w:rsidRPr="00403E33">
        <w:rPr>
          <w:rFonts w:ascii="Arial" w:hAnsi="Arial" w:cs="Arial"/>
          <w:szCs w:val="22"/>
          <w:lang w:val="ru-RU"/>
        </w:rPr>
        <w:t xml:space="preserve"> </w:t>
      </w:r>
      <w:r>
        <w:rPr>
          <w:rFonts w:ascii="Arial" w:hAnsi="Arial" w:cs="Arial"/>
          <w:szCs w:val="22"/>
          <w:lang w:val="ru-RU"/>
        </w:rPr>
        <w:t>са</w:t>
      </w:r>
      <w:r w:rsidRPr="00403E33">
        <w:rPr>
          <w:rFonts w:ascii="Arial" w:hAnsi="Arial" w:cs="Arial"/>
          <w:szCs w:val="22"/>
          <w:lang w:val="ru-RU"/>
        </w:rPr>
        <w:t xml:space="preserve"> </w:t>
      </w:r>
      <w:r>
        <w:rPr>
          <w:rFonts w:ascii="Arial" w:hAnsi="Arial" w:cs="Arial"/>
          <w:szCs w:val="22"/>
          <w:lang w:val="ru-RU"/>
        </w:rPr>
        <w:t>подизвођачем, дужан је да за подизвођача</w:t>
      </w:r>
      <w:r w:rsidRPr="00403E33">
        <w:rPr>
          <w:rFonts w:ascii="Arial" w:hAnsi="Arial" w:cs="Arial"/>
          <w:szCs w:val="22"/>
          <w:lang w:val="ru-RU"/>
        </w:rPr>
        <w:t xml:space="preserve"> </w:t>
      </w:r>
      <w:r>
        <w:rPr>
          <w:rFonts w:ascii="Arial" w:hAnsi="Arial" w:cs="Arial"/>
          <w:szCs w:val="22"/>
          <w:lang w:val="ru-RU"/>
        </w:rPr>
        <w:t>достави</w:t>
      </w:r>
      <w:r w:rsidRPr="00403E33">
        <w:rPr>
          <w:rFonts w:ascii="Arial" w:hAnsi="Arial" w:cs="Arial"/>
          <w:szCs w:val="22"/>
          <w:lang w:val="ru-RU"/>
        </w:rPr>
        <w:t xml:space="preserve"> </w:t>
      </w:r>
      <w:r>
        <w:rPr>
          <w:rFonts w:ascii="Arial" w:hAnsi="Arial" w:cs="Arial"/>
          <w:szCs w:val="22"/>
          <w:lang w:val="ru-RU"/>
        </w:rPr>
        <w:t>ОП</w:t>
      </w:r>
      <w:r w:rsidRPr="00403E33">
        <w:rPr>
          <w:rFonts w:ascii="Arial" w:hAnsi="Arial" w:cs="Arial"/>
          <w:szCs w:val="22"/>
          <w:lang w:val="ru-RU"/>
        </w:rPr>
        <w:t xml:space="preserve"> </w:t>
      </w:r>
      <w:r>
        <w:rPr>
          <w:rFonts w:ascii="Arial" w:hAnsi="Arial" w:cs="Arial"/>
          <w:szCs w:val="22"/>
          <w:lang w:val="ru-RU"/>
        </w:rPr>
        <w:t>образац</w:t>
      </w:r>
      <w:r w:rsidRPr="00403E33">
        <w:rPr>
          <w:rFonts w:ascii="Arial" w:hAnsi="Arial" w:cs="Arial"/>
          <w:szCs w:val="22"/>
          <w:lang w:val="ru-RU"/>
        </w:rPr>
        <w:t xml:space="preserve"> </w:t>
      </w:r>
      <w:r>
        <w:rPr>
          <w:rFonts w:ascii="Arial" w:hAnsi="Arial" w:cs="Arial"/>
          <w:szCs w:val="22"/>
          <w:lang w:val="ru-RU"/>
        </w:rPr>
        <w:t>лица</w:t>
      </w:r>
      <w:r w:rsidRPr="00403E33">
        <w:rPr>
          <w:rFonts w:ascii="Arial" w:hAnsi="Arial" w:cs="Arial"/>
          <w:szCs w:val="22"/>
          <w:lang w:val="ru-RU"/>
        </w:rPr>
        <w:t xml:space="preserve"> </w:t>
      </w:r>
      <w:r>
        <w:rPr>
          <w:rFonts w:ascii="Arial" w:hAnsi="Arial" w:cs="Arial"/>
          <w:szCs w:val="22"/>
          <w:lang w:val="ru-RU"/>
        </w:rPr>
        <w:t>овлашћеног</w:t>
      </w:r>
      <w:r w:rsidRPr="00403E33">
        <w:rPr>
          <w:rFonts w:ascii="Arial" w:hAnsi="Arial" w:cs="Arial"/>
          <w:szCs w:val="22"/>
          <w:lang w:val="ru-RU"/>
        </w:rPr>
        <w:t xml:space="preserve"> </w:t>
      </w:r>
      <w:r>
        <w:rPr>
          <w:rFonts w:ascii="Arial" w:hAnsi="Arial" w:cs="Arial"/>
          <w:szCs w:val="22"/>
          <w:lang w:val="ru-RU"/>
        </w:rPr>
        <w:t>за</w:t>
      </w:r>
      <w:r w:rsidRPr="00403E33">
        <w:rPr>
          <w:rFonts w:ascii="Arial" w:hAnsi="Arial" w:cs="Arial"/>
          <w:szCs w:val="22"/>
          <w:lang w:val="ru-RU"/>
        </w:rPr>
        <w:t xml:space="preserve"> </w:t>
      </w:r>
      <w:r>
        <w:rPr>
          <w:rFonts w:ascii="Arial" w:hAnsi="Arial" w:cs="Arial"/>
          <w:szCs w:val="22"/>
          <w:lang w:val="ru-RU"/>
        </w:rPr>
        <w:t>заступа</w:t>
      </w:r>
      <w:r w:rsidRPr="00403E33">
        <w:rPr>
          <w:rFonts w:ascii="Arial" w:hAnsi="Arial" w:cs="Arial"/>
          <w:szCs w:val="22"/>
          <w:lang w:val="ru-RU"/>
        </w:rPr>
        <w:t>њ</w:t>
      </w:r>
      <w:r>
        <w:rPr>
          <w:rFonts w:ascii="Arial" w:hAnsi="Arial" w:cs="Arial"/>
          <w:szCs w:val="22"/>
          <w:lang w:val="ru-RU"/>
        </w:rPr>
        <w:t>е</w:t>
      </w:r>
      <w:r w:rsidRPr="00403E33">
        <w:rPr>
          <w:rFonts w:ascii="Arial" w:hAnsi="Arial" w:cs="Arial"/>
          <w:szCs w:val="22"/>
          <w:lang w:val="ru-RU"/>
        </w:rPr>
        <w:t>.</w:t>
      </w:r>
    </w:p>
    <w:p w:rsidR="00BF1C39" w:rsidRDefault="00BF1C39" w:rsidP="00BF1C39">
      <w:pPr>
        <w:ind w:firstLine="708"/>
        <w:jc w:val="both"/>
        <w:rPr>
          <w:rFonts w:ascii="Arial" w:hAnsi="Arial" w:cs="Arial"/>
          <w:b/>
          <w:szCs w:val="22"/>
        </w:rPr>
      </w:pPr>
      <w:r>
        <w:rPr>
          <w:rFonts w:ascii="Arial" w:hAnsi="Arial" w:cs="Arial"/>
          <w:b/>
          <w:szCs w:val="22"/>
        </w:rPr>
        <w:t>Потребна</w:t>
      </w:r>
      <w:r w:rsidRPr="00375F47">
        <w:rPr>
          <w:rFonts w:ascii="Arial" w:hAnsi="Arial" w:cs="Arial"/>
          <w:b/>
          <w:szCs w:val="22"/>
        </w:rPr>
        <w:t xml:space="preserve"> </w:t>
      </w:r>
      <w:r>
        <w:rPr>
          <w:rFonts w:ascii="Arial" w:hAnsi="Arial" w:cs="Arial"/>
          <w:b/>
          <w:szCs w:val="22"/>
        </w:rPr>
        <w:t>документа</w:t>
      </w:r>
      <w:r w:rsidRPr="00375F47">
        <w:rPr>
          <w:rFonts w:ascii="Arial" w:hAnsi="Arial" w:cs="Arial"/>
          <w:b/>
          <w:szCs w:val="22"/>
        </w:rPr>
        <w:t xml:space="preserve"> </w:t>
      </w:r>
      <w:r>
        <w:rPr>
          <w:rFonts w:ascii="Arial" w:hAnsi="Arial" w:cs="Arial"/>
          <w:b/>
          <w:szCs w:val="22"/>
        </w:rPr>
        <w:t>сложити</w:t>
      </w:r>
      <w:r w:rsidRPr="00375F47">
        <w:rPr>
          <w:rFonts w:ascii="Arial" w:hAnsi="Arial" w:cs="Arial"/>
          <w:b/>
          <w:szCs w:val="22"/>
        </w:rPr>
        <w:t xml:space="preserve"> </w:t>
      </w:r>
      <w:r>
        <w:rPr>
          <w:rFonts w:ascii="Arial" w:hAnsi="Arial" w:cs="Arial"/>
          <w:b/>
          <w:szCs w:val="22"/>
        </w:rPr>
        <w:t>према</w:t>
      </w:r>
      <w:r w:rsidRPr="00375F47">
        <w:rPr>
          <w:rFonts w:ascii="Arial" w:hAnsi="Arial" w:cs="Arial"/>
          <w:b/>
          <w:szCs w:val="22"/>
        </w:rPr>
        <w:t xml:space="preserve"> </w:t>
      </w:r>
      <w:r>
        <w:rPr>
          <w:rFonts w:ascii="Arial" w:hAnsi="Arial" w:cs="Arial"/>
          <w:b/>
          <w:szCs w:val="22"/>
        </w:rPr>
        <w:t>редоследу</w:t>
      </w:r>
      <w:r w:rsidRPr="00375F47">
        <w:rPr>
          <w:rFonts w:ascii="Arial" w:hAnsi="Arial" w:cs="Arial"/>
          <w:b/>
          <w:szCs w:val="22"/>
        </w:rPr>
        <w:t xml:space="preserve"> </w:t>
      </w:r>
      <w:r>
        <w:rPr>
          <w:rFonts w:ascii="Arial" w:hAnsi="Arial" w:cs="Arial"/>
          <w:b/>
          <w:szCs w:val="22"/>
        </w:rPr>
        <w:t>из</w:t>
      </w:r>
      <w:r w:rsidRPr="00375F47">
        <w:rPr>
          <w:rFonts w:ascii="Arial" w:hAnsi="Arial" w:cs="Arial"/>
          <w:b/>
          <w:szCs w:val="22"/>
        </w:rPr>
        <w:t xml:space="preserve"> </w:t>
      </w:r>
      <w:r>
        <w:rPr>
          <w:rFonts w:ascii="Arial" w:hAnsi="Arial" w:cs="Arial"/>
          <w:b/>
          <w:szCs w:val="22"/>
        </w:rPr>
        <w:t>табеле Обавезна садржина понуде:</w:t>
      </w:r>
    </w:p>
    <w:p w:rsidR="00BF1C39" w:rsidRDefault="00BF1C39" w:rsidP="00BF1C39">
      <w:pPr>
        <w:ind w:firstLine="708"/>
        <w:jc w:val="both"/>
        <w:rPr>
          <w:rFonts w:ascii="Arial" w:hAnsi="Arial" w:cs="Arial"/>
          <w:b/>
          <w:szCs w:val="22"/>
        </w:rPr>
      </w:pPr>
    </w:p>
    <w:p w:rsidR="00BF1C39" w:rsidRDefault="00BF1C39" w:rsidP="00BF1C39">
      <w:pPr>
        <w:ind w:firstLine="708"/>
        <w:jc w:val="both"/>
        <w:rPr>
          <w:rFonts w:ascii="Arial" w:hAnsi="Arial" w:cs="Arial"/>
          <w:b/>
          <w:szCs w:val="22"/>
        </w:rPr>
      </w:pPr>
    </w:p>
    <w:p w:rsidR="00BF1C39" w:rsidRDefault="00BF1C39" w:rsidP="00BF1C39">
      <w:pPr>
        <w:ind w:firstLine="708"/>
        <w:jc w:val="both"/>
        <w:rPr>
          <w:rFonts w:ascii="Arial" w:hAnsi="Arial" w:cs="Arial"/>
          <w:b/>
          <w:szCs w:val="22"/>
        </w:rPr>
      </w:pPr>
    </w:p>
    <w:p w:rsidR="00BF1C39" w:rsidRPr="00800CC9" w:rsidRDefault="00BF1C39" w:rsidP="00BF1C39">
      <w:pPr>
        <w:ind w:firstLine="708"/>
        <w:jc w:val="both"/>
        <w:rPr>
          <w:rFonts w:ascii="Arial" w:hAnsi="Arial" w:cs="Arial"/>
          <w:b/>
          <w:szCs w:val="22"/>
        </w:rPr>
      </w:pPr>
    </w:p>
    <w:tbl>
      <w:tblPr>
        <w:tblW w:w="10065"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68"/>
        <w:gridCol w:w="9497"/>
      </w:tblGrid>
      <w:tr w:rsidR="00BF1C39" w:rsidRPr="007D5FF6" w:rsidTr="00777390">
        <w:trPr>
          <w:tblCellSpacing w:w="20" w:type="dxa"/>
        </w:trPr>
        <w:tc>
          <w:tcPr>
            <w:tcW w:w="9985" w:type="dxa"/>
            <w:gridSpan w:val="2"/>
            <w:shd w:val="clear" w:color="auto" w:fill="F2DBDB"/>
          </w:tcPr>
          <w:p w:rsidR="00BF1C39" w:rsidRPr="0026082E" w:rsidRDefault="00BF1C39" w:rsidP="00777390">
            <w:pPr>
              <w:spacing w:line="260" w:lineRule="exact"/>
              <w:jc w:val="center"/>
              <w:rPr>
                <w:rFonts w:ascii="Arial" w:hAnsi="Arial" w:cs="Arial"/>
                <w:b/>
                <w:lang w:val="sr-Cyrl-CS"/>
              </w:rPr>
            </w:pPr>
            <w:r>
              <w:rPr>
                <w:rFonts w:ascii="Arial" w:hAnsi="Arial" w:cs="Arial"/>
                <w:b/>
                <w:szCs w:val="22"/>
                <w:lang w:val="sr-Cyrl-CS"/>
              </w:rPr>
              <w:t>Обавезна</w:t>
            </w:r>
            <w:r w:rsidRPr="007C7D87">
              <w:rPr>
                <w:rFonts w:ascii="Arial" w:hAnsi="Arial" w:cs="Arial"/>
                <w:b/>
                <w:szCs w:val="22"/>
                <w:lang w:val="sr-Cyrl-CS"/>
              </w:rPr>
              <w:t xml:space="preserve"> </w:t>
            </w:r>
            <w:r>
              <w:rPr>
                <w:rFonts w:ascii="Arial" w:hAnsi="Arial" w:cs="Arial"/>
                <w:b/>
                <w:szCs w:val="22"/>
                <w:lang w:val="sr-Cyrl-CS"/>
              </w:rPr>
              <w:t>садржина</w:t>
            </w:r>
            <w:r w:rsidRPr="007C7D87">
              <w:rPr>
                <w:rFonts w:ascii="Arial" w:hAnsi="Arial" w:cs="Arial"/>
                <w:b/>
                <w:szCs w:val="22"/>
                <w:lang w:val="sr-Cyrl-CS"/>
              </w:rPr>
              <w:t xml:space="preserve"> </w:t>
            </w:r>
            <w:r>
              <w:rPr>
                <w:rFonts w:ascii="Arial" w:hAnsi="Arial" w:cs="Arial"/>
                <w:b/>
                <w:szCs w:val="22"/>
                <w:lang w:val="sr-Cyrl-CS"/>
              </w:rPr>
              <w:t>понуде</w:t>
            </w:r>
            <w:r w:rsidRPr="007C7D87">
              <w:rPr>
                <w:rFonts w:ascii="Arial" w:hAnsi="Arial" w:cs="Arial"/>
                <w:b/>
                <w:szCs w:val="22"/>
                <w:lang w:val="sr-Cyrl-CS"/>
              </w:rPr>
              <w:t>:</w:t>
            </w:r>
          </w:p>
        </w:tc>
      </w:tr>
      <w:tr w:rsidR="00BF1C39" w:rsidRPr="007D5FF6" w:rsidTr="00777390">
        <w:trPr>
          <w:tblCellSpacing w:w="20" w:type="dxa"/>
        </w:trPr>
        <w:tc>
          <w:tcPr>
            <w:tcW w:w="508" w:type="dxa"/>
            <w:shd w:val="clear" w:color="auto" w:fill="auto"/>
          </w:tcPr>
          <w:p w:rsidR="00BF1C39" w:rsidRDefault="00BF1C39" w:rsidP="00777390">
            <w:pPr>
              <w:numPr>
                <w:ilvl w:val="0"/>
                <w:numId w:val="6"/>
              </w:numPr>
              <w:tabs>
                <w:tab w:val="left" w:pos="121"/>
              </w:tabs>
              <w:rPr>
                <w:rFonts w:ascii="Arial" w:hAnsi="Arial" w:cs="Arial"/>
                <w:lang w:val="sr-Latn-CS"/>
              </w:rPr>
            </w:pPr>
          </w:p>
        </w:tc>
        <w:tc>
          <w:tcPr>
            <w:tcW w:w="9437" w:type="dxa"/>
            <w:shd w:val="clear" w:color="auto" w:fill="auto"/>
          </w:tcPr>
          <w:p w:rsidR="00BF1C39" w:rsidRPr="00C94B2D" w:rsidRDefault="00BF1C39" w:rsidP="00777390">
            <w:pPr>
              <w:tabs>
                <w:tab w:val="left" w:pos="5332"/>
              </w:tabs>
              <w:jc w:val="both"/>
              <w:rPr>
                <w:rFonts w:ascii="Arial" w:hAnsi="Arial" w:cs="Arial"/>
                <w:b/>
                <w:bCs/>
              </w:rPr>
            </w:pPr>
            <w:r>
              <w:rPr>
                <w:rFonts w:ascii="Arial" w:hAnsi="Arial" w:cs="Arial"/>
                <w:b/>
                <w:bCs/>
                <w:szCs w:val="22"/>
                <w:lang w:val="sr-Cyrl-CS"/>
              </w:rPr>
              <w:t>Техничка</w:t>
            </w:r>
            <w:r w:rsidRPr="00C94B2D">
              <w:rPr>
                <w:rFonts w:ascii="Arial" w:hAnsi="Arial" w:cs="Arial"/>
                <w:b/>
                <w:bCs/>
                <w:szCs w:val="22"/>
                <w:lang w:val="sr-Cyrl-CS"/>
              </w:rPr>
              <w:t xml:space="preserve"> </w:t>
            </w:r>
            <w:r>
              <w:rPr>
                <w:rFonts w:ascii="Arial" w:hAnsi="Arial" w:cs="Arial"/>
                <w:b/>
                <w:bCs/>
                <w:szCs w:val="22"/>
                <w:lang w:val="sr-Cyrl-CS"/>
              </w:rPr>
              <w:t>спецификација</w:t>
            </w:r>
            <w:r w:rsidRPr="00C94B2D">
              <w:rPr>
                <w:rFonts w:ascii="Arial" w:hAnsi="Arial" w:cs="Arial"/>
                <w:b/>
                <w:bCs/>
                <w:szCs w:val="22"/>
                <w:lang w:val="sr-Cyrl-CS"/>
              </w:rPr>
              <w:t xml:space="preserve"> </w:t>
            </w:r>
            <w:r>
              <w:rPr>
                <w:rFonts w:ascii="Arial" w:hAnsi="Arial" w:cs="Arial"/>
                <w:b/>
                <w:bCs/>
                <w:szCs w:val="22"/>
                <w:lang w:val="sr-Cyrl-CS"/>
              </w:rPr>
              <w:t>са</w:t>
            </w:r>
            <w:r w:rsidRPr="00C94B2D">
              <w:rPr>
                <w:rFonts w:ascii="Arial" w:hAnsi="Arial" w:cs="Arial"/>
                <w:b/>
                <w:bCs/>
                <w:szCs w:val="22"/>
                <w:lang w:val="sr-Cyrl-CS"/>
              </w:rPr>
              <w:t xml:space="preserve"> </w:t>
            </w:r>
            <w:r>
              <w:rPr>
                <w:rFonts w:ascii="Arial" w:hAnsi="Arial" w:cs="Arial"/>
                <w:b/>
                <w:bCs/>
                <w:szCs w:val="22"/>
                <w:lang w:val="sr-Cyrl-CS"/>
              </w:rPr>
              <w:t>структуром</w:t>
            </w:r>
            <w:r w:rsidRPr="00C94B2D">
              <w:rPr>
                <w:rFonts w:ascii="Arial" w:hAnsi="Arial" w:cs="Arial"/>
                <w:b/>
                <w:bCs/>
                <w:szCs w:val="22"/>
                <w:lang w:val="sr-Cyrl-CS"/>
              </w:rPr>
              <w:t xml:space="preserve"> </w:t>
            </w:r>
            <w:r>
              <w:rPr>
                <w:rFonts w:ascii="Arial" w:hAnsi="Arial" w:cs="Arial"/>
                <w:b/>
                <w:bCs/>
                <w:szCs w:val="22"/>
                <w:lang w:val="sr-Cyrl-CS"/>
              </w:rPr>
              <w:t>цене</w:t>
            </w:r>
            <w:r w:rsidRPr="00C94B2D">
              <w:rPr>
                <w:rFonts w:ascii="Arial" w:hAnsi="Arial" w:cs="Arial"/>
                <w:b/>
                <w:bCs/>
                <w:szCs w:val="22"/>
                <w:lang w:val="sr-Cyrl-CS"/>
              </w:rPr>
              <w:t xml:space="preserve"> </w:t>
            </w:r>
          </w:p>
        </w:tc>
      </w:tr>
      <w:tr w:rsidR="00BF1C39" w:rsidRPr="007D5FF6" w:rsidTr="00777390">
        <w:trPr>
          <w:tblCellSpacing w:w="20" w:type="dxa"/>
        </w:trPr>
        <w:tc>
          <w:tcPr>
            <w:tcW w:w="508" w:type="dxa"/>
            <w:vMerge w:val="restart"/>
            <w:shd w:val="clear" w:color="auto" w:fill="auto"/>
          </w:tcPr>
          <w:p w:rsidR="00BF1C39" w:rsidRDefault="00BF1C39" w:rsidP="00777390">
            <w:pPr>
              <w:numPr>
                <w:ilvl w:val="0"/>
                <w:numId w:val="6"/>
              </w:numPr>
              <w:jc w:val="center"/>
              <w:rPr>
                <w:rFonts w:ascii="Arial" w:hAnsi="Arial" w:cs="Arial"/>
                <w:lang w:val="sr-Cyrl-CS"/>
              </w:rPr>
            </w:pPr>
          </w:p>
        </w:tc>
        <w:tc>
          <w:tcPr>
            <w:tcW w:w="9437" w:type="dxa"/>
            <w:shd w:val="clear" w:color="auto" w:fill="auto"/>
          </w:tcPr>
          <w:p w:rsidR="00BF1C39" w:rsidRPr="00C94B2D" w:rsidRDefault="00BF1C39" w:rsidP="00777390">
            <w:pPr>
              <w:autoSpaceDE w:val="0"/>
              <w:autoSpaceDN w:val="0"/>
              <w:adjustRightInd w:val="0"/>
              <w:jc w:val="both"/>
              <w:rPr>
                <w:rFonts w:ascii="Arial" w:hAnsi="Arial" w:cs="Arial"/>
                <w:b/>
                <w:bCs/>
              </w:rPr>
            </w:pPr>
            <w:r>
              <w:rPr>
                <w:rFonts w:ascii="Arial" w:hAnsi="Arial" w:cs="Arial"/>
                <w:b/>
                <w:bCs/>
                <w:szCs w:val="22"/>
                <w:lang w:val="sr-Cyrl-CS"/>
              </w:rPr>
              <w:t>О</w:t>
            </w:r>
            <w:r>
              <w:rPr>
                <w:rFonts w:ascii="Arial" w:hAnsi="Arial" w:cs="Arial"/>
                <w:b/>
                <w:bCs/>
                <w:szCs w:val="22"/>
              </w:rPr>
              <w:t>бразац</w:t>
            </w:r>
            <w:r w:rsidRPr="00C94B2D">
              <w:rPr>
                <w:rFonts w:ascii="Arial" w:hAnsi="Arial" w:cs="Arial"/>
                <w:b/>
                <w:bCs/>
                <w:szCs w:val="22"/>
              </w:rPr>
              <w:t xml:space="preserve"> </w:t>
            </w:r>
            <w:r>
              <w:rPr>
                <w:rFonts w:ascii="Arial" w:hAnsi="Arial" w:cs="Arial"/>
                <w:b/>
                <w:bCs/>
                <w:szCs w:val="22"/>
              </w:rPr>
              <w:t>ПОНУДЕ</w:t>
            </w:r>
          </w:p>
        </w:tc>
      </w:tr>
      <w:tr w:rsidR="00BF1C39" w:rsidRPr="007D5FF6" w:rsidTr="00777390">
        <w:trPr>
          <w:tblCellSpacing w:w="20" w:type="dxa"/>
        </w:trPr>
        <w:tc>
          <w:tcPr>
            <w:tcW w:w="508" w:type="dxa"/>
            <w:vMerge/>
            <w:shd w:val="clear" w:color="auto" w:fill="auto"/>
          </w:tcPr>
          <w:p w:rsidR="00BF1C39" w:rsidRDefault="00BF1C39" w:rsidP="00777390">
            <w:pPr>
              <w:numPr>
                <w:ilvl w:val="0"/>
                <w:numId w:val="6"/>
              </w:numPr>
              <w:jc w:val="center"/>
              <w:rPr>
                <w:rFonts w:ascii="Arial" w:hAnsi="Arial" w:cs="Arial"/>
                <w:lang w:val="sr-Cyrl-CS"/>
              </w:rPr>
            </w:pPr>
          </w:p>
        </w:tc>
        <w:tc>
          <w:tcPr>
            <w:tcW w:w="9437" w:type="dxa"/>
            <w:shd w:val="clear" w:color="auto" w:fill="auto"/>
          </w:tcPr>
          <w:p w:rsidR="00BF1C39" w:rsidRPr="00C94B2D" w:rsidRDefault="00BF1C39" w:rsidP="00777390">
            <w:pPr>
              <w:tabs>
                <w:tab w:val="left" w:pos="2711"/>
              </w:tabs>
              <w:autoSpaceDE w:val="0"/>
              <w:autoSpaceDN w:val="0"/>
              <w:adjustRightInd w:val="0"/>
              <w:jc w:val="both"/>
              <w:rPr>
                <w:rFonts w:ascii="Arial" w:hAnsi="Arial" w:cs="Arial"/>
                <w:bCs/>
              </w:rPr>
            </w:pPr>
            <w:r>
              <w:rPr>
                <w:rFonts w:ascii="Arial" w:hAnsi="Arial" w:cs="Arial"/>
                <w:bCs/>
                <w:szCs w:val="22"/>
                <w:lang w:val="sr-Cyrl-CS"/>
              </w:rPr>
              <w:t>Подаци</w:t>
            </w:r>
            <w:r w:rsidRPr="00C94B2D">
              <w:rPr>
                <w:rFonts w:ascii="Arial" w:hAnsi="Arial" w:cs="Arial"/>
                <w:bCs/>
                <w:szCs w:val="22"/>
                <w:lang w:val="sr-Cyrl-CS"/>
              </w:rPr>
              <w:t xml:space="preserve"> </w:t>
            </w:r>
            <w:r>
              <w:rPr>
                <w:rFonts w:ascii="Arial" w:hAnsi="Arial" w:cs="Arial"/>
                <w:bCs/>
                <w:szCs w:val="22"/>
                <w:lang w:val="sr-Cyrl-CS"/>
              </w:rPr>
              <w:t>о</w:t>
            </w:r>
            <w:r w:rsidRPr="00C94B2D">
              <w:rPr>
                <w:rFonts w:ascii="Arial" w:hAnsi="Arial" w:cs="Arial"/>
                <w:bCs/>
                <w:szCs w:val="22"/>
                <w:lang w:val="sr-Cyrl-CS"/>
              </w:rPr>
              <w:t xml:space="preserve"> </w:t>
            </w:r>
            <w:r>
              <w:rPr>
                <w:rFonts w:ascii="Arial" w:hAnsi="Arial" w:cs="Arial"/>
                <w:bCs/>
                <w:szCs w:val="22"/>
                <w:lang w:val="sr-Cyrl-CS"/>
              </w:rPr>
              <w:t>подизвођачу</w:t>
            </w:r>
            <w:r w:rsidRPr="00C94B2D">
              <w:rPr>
                <w:rFonts w:ascii="Arial" w:hAnsi="Arial" w:cs="Arial"/>
                <w:bCs/>
                <w:szCs w:val="22"/>
              </w:rPr>
              <w:t xml:space="preserve"> </w:t>
            </w:r>
            <w:r w:rsidRPr="00C94B2D">
              <w:rPr>
                <w:rFonts w:ascii="Arial" w:hAnsi="Arial" w:cs="Arial"/>
                <w:bCs/>
                <w:sz w:val="18"/>
                <w:szCs w:val="18"/>
              </w:rPr>
              <w:t>(</w:t>
            </w:r>
            <w:r>
              <w:rPr>
                <w:rFonts w:ascii="Arial" w:hAnsi="Arial" w:cs="Arial"/>
                <w:bCs/>
                <w:sz w:val="18"/>
                <w:szCs w:val="18"/>
              </w:rPr>
              <w:t>уколико</w:t>
            </w:r>
            <w:r w:rsidRPr="00C94B2D">
              <w:rPr>
                <w:rFonts w:ascii="Arial" w:hAnsi="Arial" w:cs="Arial"/>
                <w:bCs/>
                <w:sz w:val="18"/>
                <w:szCs w:val="18"/>
              </w:rPr>
              <w:t xml:space="preserve"> </w:t>
            </w:r>
            <w:r>
              <w:rPr>
                <w:rFonts w:ascii="Arial" w:hAnsi="Arial" w:cs="Arial"/>
                <w:bCs/>
                <w:sz w:val="18"/>
                <w:szCs w:val="18"/>
              </w:rPr>
              <w:t>се</w:t>
            </w:r>
            <w:r w:rsidRPr="00C94B2D">
              <w:rPr>
                <w:rFonts w:ascii="Arial" w:hAnsi="Arial" w:cs="Arial"/>
                <w:bCs/>
                <w:sz w:val="18"/>
                <w:szCs w:val="18"/>
              </w:rPr>
              <w:t xml:space="preserve"> </w:t>
            </w:r>
            <w:r>
              <w:rPr>
                <w:rFonts w:ascii="Arial" w:hAnsi="Arial" w:cs="Arial"/>
                <w:bCs/>
                <w:sz w:val="18"/>
                <w:szCs w:val="18"/>
              </w:rPr>
              <w:t>подноси</w:t>
            </w:r>
            <w:r w:rsidRPr="00C94B2D">
              <w:rPr>
                <w:rFonts w:ascii="Arial" w:hAnsi="Arial" w:cs="Arial"/>
                <w:bCs/>
                <w:sz w:val="18"/>
                <w:szCs w:val="18"/>
              </w:rPr>
              <w:t xml:space="preserve"> </w:t>
            </w:r>
            <w:r>
              <w:rPr>
                <w:rFonts w:ascii="Arial" w:hAnsi="Arial" w:cs="Arial"/>
                <w:bCs/>
                <w:sz w:val="18"/>
                <w:szCs w:val="18"/>
              </w:rPr>
              <w:t>понуда</w:t>
            </w:r>
            <w:r w:rsidRPr="00C94B2D">
              <w:rPr>
                <w:rFonts w:ascii="Arial" w:hAnsi="Arial" w:cs="Arial"/>
                <w:bCs/>
                <w:sz w:val="18"/>
                <w:szCs w:val="18"/>
              </w:rPr>
              <w:t xml:space="preserve"> </w:t>
            </w:r>
            <w:r>
              <w:rPr>
                <w:rFonts w:ascii="Arial" w:hAnsi="Arial" w:cs="Arial"/>
                <w:bCs/>
                <w:sz w:val="18"/>
                <w:szCs w:val="18"/>
              </w:rPr>
              <w:t>са</w:t>
            </w:r>
            <w:r w:rsidRPr="00C94B2D">
              <w:rPr>
                <w:rFonts w:ascii="Arial" w:hAnsi="Arial" w:cs="Arial"/>
                <w:bCs/>
                <w:sz w:val="18"/>
                <w:szCs w:val="18"/>
              </w:rPr>
              <w:t xml:space="preserve"> </w:t>
            </w:r>
            <w:r>
              <w:rPr>
                <w:rFonts w:ascii="Arial" w:hAnsi="Arial" w:cs="Arial"/>
                <w:bCs/>
                <w:sz w:val="18"/>
                <w:szCs w:val="18"/>
              </w:rPr>
              <w:t>подизвођачем</w:t>
            </w:r>
            <w:r w:rsidRPr="00C94B2D">
              <w:rPr>
                <w:rFonts w:ascii="Arial" w:hAnsi="Arial" w:cs="Arial"/>
                <w:bCs/>
                <w:sz w:val="18"/>
                <w:szCs w:val="18"/>
              </w:rPr>
              <w:t>)</w:t>
            </w:r>
          </w:p>
        </w:tc>
      </w:tr>
      <w:tr w:rsidR="00BF1C39" w:rsidRPr="007D5FF6" w:rsidTr="00777390">
        <w:trPr>
          <w:tblCellSpacing w:w="20" w:type="dxa"/>
        </w:trPr>
        <w:tc>
          <w:tcPr>
            <w:tcW w:w="508" w:type="dxa"/>
            <w:vMerge/>
            <w:shd w:val="clear" w:color="auto" w:fill="auto"/>
          </w:tcPr>
          <w:p w:rsidR="00BF1C39" w:rsidRDefault="00BF1C39" w:rsidP="00777390">
            <w:pPr>
              <w:numPr>
                <w:ilvl w:val="0"/>
                <w:numId w:val="6"/>
              </w:numPr>
              <w:jc w:val="center"/>
              <w:rPr>
                <w:rFonts w:ascii="Arial" w:hAnsi="Arial" w:cs="Arial"/>
                <w:lang w:val="sr-Cyrl-CS"/>
              </w:rPr>
            </w:pPr>
          </w:p>
        </w:tc>
        <w:tc>
          <w:tcPr>
            <w:tcW w:w="9437" w:type="dxa"/>
            <w:shd w:val="clear" w:color="auto" w:fill="auto"/>
          </w:tcPr>
          <w:p w:rsidR="00BF1C39" w:rsidRPr="00C94B2D" w:rsidRDefault="00BF1C39" w:rsidP="00777390">
            <w:pPr>
              <w:autoSpaceDE w:val="0"/>
              <w:autoSpaceDN w:val="0"/>
              <w:adjustRightInd w:val="0"/>
              <w:jc w:val="both"/>
              <w:rPr>
                <w:rFonts w:ascii="Arial" w:hAnsi="Arial" w:cs="Arial"/>
                <w:bCs/>
              </w:rPr>
            </w:pPr>
            <w:r>
              <w:rPr>
                <w:rFonts w:ascii="Arial" w:hAnsi="Arial" w:cs="Arial"/>
                <w:bCs/>
                <w:szCs w:val="22"/>
                <w:lang w:val="sr-Cyrl-CS"/>
              </w:rPr>
              <w:t>Подаци</w:t>
            </w:r>
            <w:r w:rsidRPr="00C94B2D">
              <w:rPr>
                <w:rFonts w:ascii="Arial" w:hAnsi="Arial" w:cs="Arial"/>
                <w:bCs/>
                <w:szCs w:val="22"/>
                <w:lang w:val="sr-Cyrl-CS"/>
              </w:rPr>
              <w:t xml:space="preserve"> </w:t>
            </w:r>
            <w:r>
              <w:rPr>
                <w:rFonts w:ascii="Arial" w:hAnsi="Arial" w:cs="Arial"/>
                <w:bCs/>
                <w:szCs w:val="22"/>
                <w:lang w:val="sr-Cyrl-CS"/>
              </w:rPr>
              <w:t>о</w:t>
            </w:r>
            <w:r w:rsidRPr="00C94B2D">
              <w:rPr>
                <w:rFonts w:ascii="Arial" w:hAnsi="Arial" w:cs="Arial"/>
                <w:bCs/>
                <w:szCs w:val="22"/>
                <w:lang w:val="sr-Cyrl-CS"/>
              </w:rPr>
              <w:t xml:space="preserve"> </w:t>
            </w:r>
            <w:r>
              <w:rPr>
                <w:rFonts w:ascii="Arial" w:hAnsi="Arial" w:cs="Arial"/>
                <w:bCs/>
                <w:szCs w:val="22"/>
                <w:lang w:val="sr-Cyrl-CS"/>
              </w:rPr>
              <w:t>понуђачу</w:t>
            </w:r>
            <w:r w:rsidRPr="00C94B2D">
              <w:rPr>
                <w:rFonts w:ascii="Arial" w:hAnsi="Arial" w:cs="Arial"/>
                <w:bCs/>
                <w:szCs w:val="22"/>
                <w:lang w:val="sr-Cyrl-CS"/>
              </w:rPr>
              <w:t xml:space="preserve"> </w:t>
            </w:r>
            <w:r>
              <w:rPr>
                <w:rFonts w:ascii="Arial" w:hAnsi="Arial" w:cs="Arial"/>
                <w:bCs/>
                <w:szCs w:val="22"/>
                <w:lang w:val="sr-Cyrl-CS"/>
              </w:rPr>
              <w:t>који</w:t>
            </w:r>
            <w:r w:rsidRPr="00C94B2D">
              <w:rPr>
                <w:rFonts w:ascii="Arial" w:hAnsi="Arial" w:cs="Arial"/>
                <w:bCs/>
                <w:szCs w:val="22"/>
                <w:lang w:val="sr-Cyrl-CS"/>
              </w:rPr>
              <w:t xml:space="preserve"> </w:t>
            </w:r>
            <w:r>
              <w:rPr>
                <w:rFonts w:ascii="Arial" w:hAnsi="Arial" w:cs="Arial"/>
                <w:bCs/>
                <w:szCs w:val="22"/>
                <w:lang w:val="sr-Cyrl-CS"/>
              </w:rPr>
              <w:t>је</w:t>
            </w:r>
            <w:r w:rsidRPr="00C94B2D">
              <w:rPr>
                <w:rFonts w:ascii="Arial" w:hAnsi="Arial" w:cs="Arial"/>
                <w:bCs/>
                <w:szCs w:val="22"/>
                <w:lang w:val="sr-Cyrl-CS"/>
              </w:rPr>
              <w:t xml:space="preserve"> </w:t>
            </w:r>
            <w:r>
              <w:rPr>
                <w:rFonts w:ascii="Arial" w:hAnsi="Arial" w:cs="Arial"/>
                <w:bCs/>
                <w:szCs w:val="22"/>
                <w:lang w:val="sr-Cyrl-CS"/>
              </w:rPr>
              <w:t>члан</w:t>
            </w:r>
            <w:r w:rsidRPr="00C94B2D">
              <w:rPr>
                <w:rFonts w:ascii="Arial" w:hAnsi="Arial" w:cs="Arial"/>
                <w:bCs/>
                <w:szCs w:val="22"/>
                <w:lang w:val="sr-Cyrl-CS"/>
              </w:rPr>
              <w:t xml:space="preserve"> </w:t>
            </w:r>
            <w:r>
              <w:rPr>
                <w:rFonts w:ascii="Arial" w:hAnsi="Arial" w:cs="Arial"/>
                <w:bCs/>
                <w:szCs w:val="22"/>
                <w:lang w:val="sr-Cyrl-CS"/>
              </w:rPr>
              <w:t>групе</w:t>
            </w:r>
            <w:r w:rsidRPr="00C94B2D">
              <w:rPr>
                <w:rFonts w:ascii="Arial" w:hAnsi="Arial" w:cs="Arial"/>
                <w:bCs/>
                <w:szCs w:val="22"/>
                <w:lang w:val="sr-Cyrl-CS"/>
              </w:rPr>
              <w:t xml:space="preserve"> </w:t>
            </w:r>
            <w:r>
              <w:rPr>
                <w:rFonts w:ascii="Arial" w:hAnsi="Arial" w:cs="Arial"/>
                <w:bCs/>
                <w:szCs w:val="22"/>
                <w:lang w:val="sr-Cyrl-CS"/>
              </w:rPr>
              <w:t>понуђача</w:t>
            </w:r>
            <w:r w:rsidRPr="00C94B2D">
              <w:rPr>
                <w:rFonts w:ascii="Arial" w:hAnsi="Arial" w:cs="Arial"/>
                <w:bCs/>
                <w:szCs w:val="22"/>
              </w:rPr>
              <w:t xml:space="preserve"> </w:t>
            </w:r>
            <w:r w:rsidRPr="00C94B2D">
              <w:rPr>
                <w:rFonts w:ascii="Arial" w:hAnsi="Arial" w:cs="Arial"/>
                <w:bCs/>
                <w:sz w:val="18"/>
                <w:szCs w:val="18"/>
              </w:rPr>
              <w:t>(</w:t>
            </w:r>
            <w:r>
              <w:rPr>
                <w:rFonts w:ascii="Arial" w:hAnsi="Arial" w:cs="Arial"/>
                <w:bCs/>
                <w:sz w:val="18"/>
                <w:szCs w:val="18"/>
              </w:rPr>
              <w:t>уколико</w:t>
            </w:r>
            <w:r w:rsidRPr="00C94B2D">
              <w:rPr>
                <w:rFonts w:ascii="Arial" w:hAnsi="Arial" w:cs="Arial"/>
                <w:bCs/>
                <w:sz w:val="18"/>
                <w:szCs w:val="18"/>
              </w:rPr>
              <w:t xml:space="preserve"> </w:t>
            </w:r>
            <w:r>
              <w:rPr>
                <w:rFonts w:ascii="Arial" w:hAnsi="Arial" w:cs="Arial"/>
                <w:bCs/>
                <w:sz w:val="18"/>
                <w:szCs w:val="18"/>
              </w:rPr>
              <w:t>понуду</w:t>
            </w:r>
            <w:r w:rsidRPr="00C94B2D">
              <w:rPr>
                <w:rFonts w:ascii="Arial" w:hAnsi="Arial" w:cs="Arial"/>
                <w:bCs/>
                <w:sz w:val="18"/>
                <w:szCs w:val="18"/>
              </w:rPr>
              <w:t xml:space="preserve"> </w:t>
            </w:r>
            <w:r>
              <w:rPr>
                <w:rFonts w:ascii="Arial" w:hAnsi="Arial" w:cs="Arial"/>
                <w:bCs/>
                <w:sz w:val="18"/>
                <w:szCs w:val="18"/>
              </w:rPr>
              <w:t>подноси</w:t>
            </w:r>
            <w:r w:rsidRPr="00C94B2D">
              <w:rPr>
                <w:rFonts w:ascii="Arial" w:hAnsi="Arial" w:cs="Arial"/>
                <w:bCs/>
                <w:sz w:val="18"/>
                <w:szCs w:val="18"/>
              </w:rPr>
              <w:t xml:space="preserve"> </w:t>
            </w:r>
            <w:r>
              <w:rPr>
                <w:rFonts w:ascii="Arial" w:hAnsi="Arial" w:cs="Arial"/>
                <w:bCs/>
                <w:sz w:val="18"/>
                <w:szCs w:val="18"/>
              </w:rPr>
              <w:t>група</w:t>
            </w:r>
            <w:r w:rsidRPr="00C94B2D">
              <w:rPr>
                <w:rFonts w:ascii="Arial" w:hAnsi="Arial" w:cs="Arial"/>
                <w:bCs/>
                <w:sz w:val="18"/>
                <w:szCs w:val="18"/>
              </w:rPr>
              <w:t xml:space="preserve"> </w:t>
            </w:r>
            <w:r>
              <w:rPr>
                <w:rFonts w:ascii="Arial" w:hAnsi="Arial" w:cs="Arial"/>
                <w:bCs/>
                <w:sz w:val="18"/>
                <w:szCs w:val="18"/>
              </w:rPr>
              <w:t>понуђача</w:t>
            </w:r>
            <w:r w:rsidRPr="00C94B2D">
              <w:rPr>
                <w:rFonts w:ascii="Arial" w:hAnsi="Arial" w:cs="Arial"/>
                <w:bCs/>
                <w:sz w:val="18"/>
                <w:szCs w:val="18"/>
              </w:rPr>
              <w:t>)</w:t>
            </w:r>
          </w:p>
        </w:tc>
      </w:tr>
      <w:tr w:rsidR="00BF1C39" w:rsidRPr="007D5FF6" w:rsidTr="00777390">
        <w:trPr>
          <w:tblCellSpacing w:w="20" w:type="dxa"/>
        </w:trPr>
        <w:tc>
          <w:tcPr>
            <w:tcW w:w="508" w:type="dxa"/>
            <w:vMerge/>
            <w:shd w:val="clear" w:color="auto" w:fill="auto"/>
          </w:tcPr>
          <w:p w:rsidR="00BF1C39" w:rsidRDefault="00BF1C39" w:rsidP="00777390">
            <w:pPr>
              <w:numPr>
                <w:ilvl w:val="0"/>
                <w:numId w:val="6"/>
              </w:numPr>
              <w:jc w:val="center"/>
              <w:rPr>
                <w:rFonts w:ascii="Arial" w:hAnsi="Arial" w:cs="Arial"/>
                <w:lang w:val="sr-Cyrl-CS"/>
              </w:rPr>
            </w:pPr>
          </w:p>
        </w:tc>
        <w:tc>
          <w:tcPr>
            <w:tcW w:w="9437" w:type="dxa"/>
            <w:shd w:val="clear" w:color="auto" w:fill="auto"/>
          </w:tcPr>
          <w:p w:rsidR="00BF1C39" w:rsidRPr="00C94B2D" w:rsidRDefault="00BF1C39" w:rsidP="00777390">
            <w:pPr>
              <w:autoSpaceDE w:val="0"/>
              <w:autoSpaceDN w:val="0"/>
              <w:adjustRightInd w:val="0"/>
              <w:jc w:val="both"/>
              <w:rPr>
                <w:rFonts w:ascii="Arial" w:hAnsi="Arial" w:cs="Arial"/>
                <w:bCs/>
              </w:rPr>
            </w:pPr>
            <w:r>
              <w:rPr>
                <w:rFonts w:ascii="Arial" w:hAnsi="Arial" w:cs="Arial"/>
                <w:bCs/>
                <w:szCs w:val="22"/>
                <w:lang w:val="sr-Cyrl-CS"/>
              </w:rPr>
              <w:t>Споразум</w:t>
            </w:r>
            <w:r w:rsidRPr="00C94B2D">
              <w:rPr>
                <w:rFonts w:ascii="Arial" w:hAnsi="Arial" w:cs="Arial"/>
                <w:bCs/>
                <w:szCs w:val="22"/>
                <w:lang w:val="sr-Cyrl-CS"/>
              </w:rPr>
              <w:t xml:space="preserve"> </w:t>
            </w:r>
            <w:r>
              <w:rPr>
                <w:rFonts w:ascii="Arial" w:hAnsi="Arial" w:cs="Arial"/>
                <w:bCs/>
                <w:szCs w:val="22"/>
                <w:lang w:val="sr-Cyrl-CS"/>
              </w:rPr>
              <w:t>чланова</w:t>
            </w:r>
            <w:r w:rsidRPr="00C94B2D">
              <w:rPr>
                <w:rFonts w:ascii="Arial" w:hAnsi="Arial" w:cs="Arial"/>
                <w:bCs/>
                <w:szCs w:val="22"/>
                <w:lang w:val="sr-Cyrl-CS"/>
              </w:rPr>
              <w:t xml:space="preserve"> </w:t>
            </w:r>
            <w:r>
              <w:rPr>
                <w:rFonts w:ascii="Arial" w:hAnsi="Arial" w:cs="Arial"/>
                <w:bCs/>
                <w:szCs w:val="22"/>
                <w:lang w:val="sr-Cyrl-CS"/>
              </w:rPr>
              <w:t>групе</w:t>
            </w:r>
            <w:r w:rsidRPr="00C94B2D">
              <w:rPr>
                <w:rFonts w:ascii="Arial" w:hAnsi="Arial" w:cs="Arial"/>
                <w:bCs/>
                <w:szCs w:val="22"/>
                <w:lang w:val="sr-Cyrl-CS"/>
              </w:rPr>
              <w:t xml:space="preserve"> </w:t>
            </w:r>
            <w:r>
              <w:rPr>
                <w:rFonts w:ascii="Arial" w:hAnsi="Arial" w:cs="Arial"/>
                <w:bCs/>
                <w:szCs w:val="22"/>
                <w:lang w:val="sr-Cyrl-CS"/>
              </w:rPr>
              <w:t>понуђача</w:t>
            </w:r>
            <w:r w:rsidRPr="00C94B2D">
              <w:rPr>
                <w:rFonts w:ascii="Arial" w:hAnsi="Arial" w:cs="Arial"/>
                <w:bCs/>
                <w:szCs w:val="22"/>
              </w:rPr>
              <w:t xml:space="preserve"> </w:t>
            </w:r>
            <w:r w:rsidRPr="00C94B2D">
              <w:rPr>
                <w:rFonts w:ascii="Arial" w:hAnsi="Arial" w:cs="Arial"/>
                <w:bCs/>
                <w:sz w:val="18"/>
                <w:szCs w:val="18"/>
              </w:rPr>
              <w:t>(</w:t>
            </w:r>
            <w:r>
              <w:rPr>
                <w:rFonts w:ascii="Arial" w:hAnsi="Arial" w:cs="Arial"/>
                <w:bCs/>
                <w:sz w:val="18"/>
                <w:szCs w:val="18"/>
              </w:rPr>
              <w:t>уколико</w:t>
            </w:r>
            <w:r w:rsidRPr="00C94B2D">
              <w:rPr>
                <w:rFonts w:ascii="Arial" w:hAnsi="Arial" w:cs="Arial"/>
                <w:bCs/>
                <w:sz w:val="18"/>
                <w:szCs w:val="18"/>
              </w:rPr>
              <w:t xml:space="preserve"> </w:t>
            </w:r>
            <w:r>
              <w:rPr>
                <w:rFonts w:ascii="Arial" w:hAnsi="Arial" w:cs="Arial"/>
                <w:bCs/>
                <w:sz w:val="18"/>
                <w:szCs w:val="18"/>
              </w:rPr>
              <w:t>понуду</w:t>
            </w:r>
            <w:r w:rsidRPr="00C94B2D">
              <w:rPr>
                <w:rFonts w:ascii="Arial" w:hAnsi="Arial" w:cs="Arial"/>
                <w:bCs/>
                <w:sz w:val="18"/>
                <w:szCs w:val="18"/>
              </w:rPr>
              <w:t xml:space="preserve"> </w:t>
            </w:r>
            <w:r>
              <w:rPr>
                <w:rFonts w:ascii="Arial" w:hAnsi="Arial" w:cs="Arial"/>
                <w:bCs/>
                <w:sz w:val="18"/>
                <w:szCs w:val="18"/>
              </w:rPr>
              <w:t>подноси</w:t>
            </w:r>
            <w:r w:rsidRPr="00C94B2D">
              <w:rPr>
                <w:rFonts w:ascii="Arial" w:hAnsi="Arial" w:cs="Arial"/>
                <w:bCs/>
                <w:sz w:val="18"/>
                <w:szCs w:val="18"/>
              </w:rPr>
              <w:t xml:space="preserve"> </w:t>
            </w:r>
            <w:r>
              <w:rPr>
                <w:rFonts w:ascii="Arial" w:hAnsi="Arial" w:cs="Arial"/>
                <w:bCs/>
                <w:sz w:val="18"/>
                <w:szCs w:val="18"/>
              </w:rPr>
              <w:t>група</w:t>
            </w:r>
            <w:r w:rsidRPr="00C94B2D">
              <w:rPr>
                <w:rFonts w:ascii="Arial" w:hAnsi="Arial" w:cs="Arial"/>
                <w:bCs/>
                <w:sz w:val="18"/>
                <w:szCs w:val="18"/>
              </w:rPr>
              <w:t xml:space="preserve"> </w:t>
            </w:r>
            <w:r>
              <w:rPr>
                <w:rFonts w:ascii="Arial" w:hAnsi="Arial" w:cs="Arial"/>
                <w:bCs/>
                <w:sz w:val="18"/>
                <w:szCs w:val="18"/>
              </w:rPr>
              <w:t>понуђача</w:t>
            </w:r>
            <w:r w:rsidRPr="00C94B2D">
              <w:rPr>
                <w:rFonts w:ascii="Arial" w:hAnsi="Arial" w:cs="Arial"/>
                <w:bCs/>
                <w:sz w:val="18"/>
                <w:szCs w:val="18"/>
              </w:rPr>
              <w:t>)</w:t>
            </w:r>
          </w:p>
        </w:tc>
      </w:tr>
      <w:tr w:rsidR="00BF1C39" w:rsidRPr="007D5FF6" w:rsidTr="00777390">
        <w:trPr>
          <w:tblCellSpacing w:w="20" w:type="dxa"/>
        </w:trPr>
        <w:tc>
          <w:tcPr>
            <w:tcW w:w="508" w:type="dxa"/>
            <w:shd w:val="clear" w:color="auto" w:fill="auto"/>
          </w:tcPr>
          <w:p w:rsidR="00BF1C39" w:rsidRDefault="00BF1C39" w:rsidP="00777390">
            <w:pPr>
              <w:numPr>
                <w:ilvl w:val="0"/>
                <w:numId w:val="6"/>
              </w:numPr>
              <w:jc w:val="center"/>
              <w:rPr>
                <w:rFonts w:ascii="Arial" w:hAnsi="Arial" w:cs="Arial"/>
                <w:lang w:val="sr-Cyrl-CS"/>
              </w:rPr>
            </w:pPr>
          </w:p>
        </w:tc>
        <w:tc>
          <w:tcPr>
            <w:tcW w:w="9437" w:type="dxa"/>
            <w:shd w:val="clear" w:color="auto" w:fill="auto"/>
          </w:tcPr>
          <w:p w:rsidR="00BF1C39" w:rsidRPr="00C94B2D" w:rsidRDefault="00BF1C39" w:rsidP="00777390">
            <w:pPr>
              <w:jc w:val="both"/>
              <w:rPr>
                <w:rFonts w:ascii="Arial" w:hAnsi="Arial" w:cs="Arial"/>
                <w:b/>
              </w:rPr>
            </w:pPr>
            <w:r>
              <w:rPr>
                <w:rFonts w:ascii="Arial" w:hAnsi="Arial" w:cs="Arial"/>
                <w:b/>
                <w:szCs w:val="22"/>
              </w:rPr>
              <w:t>Образац</w:t>
            </w:r>
            <w:r w:rsidRPr="00C94B2D">
              <w:rPr>
                <w:rFonts w:ascii="Arial" w:hAnsi="Arial" w:cs="Arial"/>
                <w:b/>
                <w:szCs w:val="22"/>
              </w:rPr>
              <w:t xml:space="preserve"> </w:t>
            </w:r>
            <w:r>
              <w:rPr>
                <w:rFonts w:ascii="Arial" w:hAnsi="Arial" w:cs="Arial"/>
                <w:b/>
                <w:szCs w:val="22"/>
              </w:rPr>
              <w:t>ТРОШКОВ</w:t>
            </w:r>
            <w:r w:rsidRPr="00C94B2D">
              <w:rPr>
                <w:rFonts w:ascii="Arial" w:hAnsi="Arial" w:cs="Arial"/>
                <w:b/>
                <w:szCs w:val="22"/>
              </w:rPr>
              <w:t xml:space="preserve">А </w:t>
            </w:r>
            <w:r>
              <w:rPr>
                <w:rFonts w:ascii="Arial" w:hAnsi="Arial" w:cs="Arial"/>
                <w:b/>
                <w:szCs w:val="22"/>
              </w:rPr>
              <w:t>ПРИПРЕМЕ</w:t>
            </w:r>
            <w:r w:rsidRPr="00C94B2D">
              <w:rPr>
                <w:rFonts w:ascii="Arial" w:hAnsi="Arial" w:cs="Arial"/>
                <w:b/>
                <w:szCs w:val="22"/>
              </w:rPr>
              <w:t xml:space="preserve"> </w:t>
            </w:r>
            <w:r>
              <w:rPr>
                <w:rFonts w:ascii="Arial" w:hAnsi="Arial" w:cs="Arial"/>
                <w:b/>
                <w:szCs w:val="22"/>
              </w:rPr>
              <w:t>ПОНУДЕ</w:t>
            </w:r>
            <w:r w:rsidRPr="00C94B2D">
              <w:rPr>
                <w:rFonts w:ascii="Arial" w:hAnsi="Arial" w:cs="Arial"/>
                <w:b/>
                <w:szCs w:val="22"/>
              </w:rPr>
              <w:t xml:space="preserve"> </w:t>
            </w:r>
            <w:r w:rsidRPr="00C94B2D">
              <w:rPr>
                <w:rFonts w:ascii="Arial" w:hAnsi="Arial" w:cs="Arial"/>
                <w:sz w:val="18"/>
                <w:szCs w:val="18"/>
              </w:rPr>
              <w:t>(</w:t>
            </w:r>
            <w:r>
              <w:rPr>
                <w:rFonts w:ascii="Arial" w:hAnsi="Arial" w:cs="Arial"/>
                <w:sz w:val="18"/>
                <w:szCs w:val="18"/>
              </w:rPr>
              <w:t>није</w:t>
            </w:r>
            <w:r w:rsidRPr="00C94B2D">
              <w:rPr>
                <w:rFonts w:ascii="Arial" w:hAnsi="Arial" w:cs="Arial"/>
                <w:sz w:val="18"/>
                <w:szCs w:val="18"/>
              </w:rPr>
              <w:t xml:space="preserve"> </w:t>
            </w:r>
            <w:r>
              <w:rPr>
                <w:rFonts w:ascii="Arial" w:hAnsi="Arial" w:cs="Arial"/>
                <w:sz w:val="18"/>
                <w:szCs w:val="18"/>
              </w:rPr>
              <w:t>обавезан</w:t>
            </w:r>
            <w:r w:rsidRPr="00C94B2D">
              <w:rPr>
                <w:rFonts w:ascii="Arial" w:hAnsi="Arial" w:cs="Arial"/>
                <w:sz w:val="18"/>
                <w:szCs w:val="18"/>
              </w:rPr>
              <w:t>)</w:t>
            </w:r>
          </w:p>
        </w:tc>
      </w:tr>
      <w:tr w:rsidR="00BF1C39" w:rsidRPr="007D5FF6" w:rsidTr="00777390">
        <w:trPr>
          <w:tblCellSpacing w:w="20" w:type="dxa"/>
        </w:trPr>
        <w:tc>
          <w:tcPr>
            <w:tcW w:w="508" w:type="dxa"/>
            <w:shd w:val="clear" w:color="auto" w:fill="auto"/>
          </w:tcPr>
          <w:p w:rsidR="00BF1C39" w:rsidRDefault="00BF1C39" w:rsidP="00777390">
            <w:pPr>
              <w:numPr>
                <w:ilvl w:val="0"/>
                <w:numId w:val="6"/>
              </w:numPr>
              <w:jc w:val="center"/>
              <w:rPr>
                <w:rFonts w:ascii="Arial" w:hAnsi="Arial" w:cs="Arial"/>
                <w:lang w:val="sr-Cyrl-CS"/>
              </w:rPr>
            </w:pPr>
          </w:p>
        </w:tc>
        <w:tc>
          <w:tcPr>
            <w:tcW w:w="9437" w:type="dxa"/>
            <w:shd w:val="clear" w:color="auto" w:fill="auto"/>
          </w:tcPr>
          <w:p w:rsidR="00BF1C39" w:rsidRPr="00C94B2D" w:rsidRDefault="00BF1C39" w:rsidP="00777390">
            <w:pPr>
              <w:jc w:val="both"/>
              <w:rPr>
                <w:rFonts w:ascii="Arial" w:hAnsi="Arial" w:cs="Arial"/>
                <w:b/>
              </w:rPr>
            </w:pPr>
            <w:r>
              <w:rPr>
                <w:rFonts w:ascii="Arial" w:hAnsi="Arial" w:cs="Arial"/>
                <w:b/>
                <w:szCs w:val="22"/>
              </w:rPr>
              <w:t>Образац</w:t>
            </w:r>
            <w:r w:rsidRPr="00C94B2D">
              <w:rPr>
                <w:rFonts w:ascii="Arial" w:hAnsi="Arial" w:cs="Arial"/>
                <w:b/>
                <w:szCs w:val="22"/>
              </w:rPr>
              <w:t xml:space="preserve"> </w:t>
            </w:r>
            <w:r>
              <w:rPr>
                <w:rFonts w:ascii="Arial" w:hAnsi="Arial" w:cs="Arial"/>
                <w:b/>
                <w:szCs w:val="22"/>
              </w:rPr>
              <w:t>ИЗЈ</w:t>
            </w:r>
            <w:r w:rsidRPr="00C94B2D">
              <w:rPr>
                <w:rFonts w:ascii="Arial" w:hAnsi="Arial" w:cs="Arial"/>
                <w:b/>
                <w:szCs w:val="22"/>
              </w:rPr>
              <w:t>А</w:t>
            </w:r>
            <w:r>
              <w:rPr>
                <w:rFonts w:ascii="Arial" w:hAnsi="Arial" w:cs="Arial"/>
                <w:b/>
                <w:szCs w:val="22"/>
              </w:rPr>
              <w:t>ВЕ</w:t>
            </w:r>
            <w:r w:rsidRPr="00C94B2D">
              <w:rPr>
                <w:rFonts w:ascii="Arial" w:hAnsi="Arial" w:cs="Arial"/>
                <w:b/>
                <w:szCs w:val="22"/>
              </w:rPr>
              <w:t xml:space="preserve"> </w:t>
            </w:r>
            <w:r>
              <w:rPr>
                <w:rFonts w:ascii="Arial" w:hAnsi="Arial" w:cs="Arial"/>
                <w:b/>
                <w:szCs w:val="22"/>
              </w:rPr>
              <w:t>О</w:t>
            </w:r>
            <w:r w:rsidRPr="00C94B2D">
              <w:rPr>
                <w:rFonts w:ascii="Arial" w:hAnsi="Arial" w:cs="Arial"/>
                <w:b/>
                <w:szCs w:val="22"/>
              </w:rPr>
              <w:t xml:space="preserve"> </w:t>
            </w:r>
            <w:r>
              <w:rPr>
                <w:rFonts w:ascii="Arial" w:hAnsi="Arial" w:cs="Arial"/>
                <w:b/>
                <w:szCs w:val="22"/>
              </w:rPr>
              <w:t>НЕЗ</w:t>
            </w:r>
            <w:r w:rsidRPr="00C94B2D">
              <w:rPr>
                <w:rFonts w:ascii="Arial" w:hAnsi="Arial" w:cs="Arial"/>
                <w:b/>
                <w:szCs w:val="22"/>
              </w:rPr>
              <w:t>А</w:t>
            </w:r>
            <w:r>
              <w:rPr>
                <w:rFonts w:ascii="Arial" w:hAnsi="Arial" w:cs="Arial"/>
                <w:b/>
                <w:szCs w:val="22"/>
              </w:rPr>
              <w:t>ВИСНОЈ</w:t>
            </w:r>
            <w:r w:rsidRPr="00C94B2D">
              <w:rPr>
                <w:rFonts w:ascii="Arial" w:hAnsi="Arial" w:cs="Arial"/>
                <w:b/>
                <w:szCs w:val="22"/>
              </w:rPr>
              <w:t xml:space="preserve"> </w:t>
            </w:r>
            <w:r>
              <w:rPr>
                <w:rFonts w:ascii="Arial" w:hAnsi="Arial" w:cs="Arial"/>
                <w:b/>
                <w:szCs w:val="22"/>
              </w:rPr>
              <w:t>ПОНУДИ</w:t>
            </w:r>
          </w:p>
        </w:tc>
      </w:tr>
      <w:tr w:rsidR="00BF1C39" w:rsidRPr="007D5FF6" w:rsidTr="00777390">
        <w:trPr>
          <w:tblCellSpacing w:w="20" w:type="dxa"/>
        </w:trPr>
        <w:tc>
          <w:tcPr>
            <w:tcW w:w="508" w:type="dxa"/>
            <w:shd w:val="clear" w:color="auto" w:fill="auto"/>
          </w:tcPr>
          <w:p w:rsidR="00BF1C39" w:rsidRDefault="00BF1C39" w:rsidP="00777390">
            <w:pPr>
              <w:numPr>
                <w:ilvl w:val="0"/>
                <w:numId w:val="6"/>
              </w:numPr>
              <w:rPr>
                <w:rFonts w:ascii="Arial" w:hAnsi="Arial" w:cs="Arial"/>
                <w:lang w:val="sr-Cyrl-CS"/>
              </w:rPr>
            </w:pPr>
          </w:p>
        </w:tc>
        <w:tc>
          <w:tcPr>
            <w:tcW w:w="9437" w:type="dxa"/>
            <w:shd w:val="clear" w:color="auto" w:fill="auto"/>
          </w:tcPr>
          <w:p w:rsidR="00BF1C39" w:rsidRPr="005A0811" w:rsidRDefault="00BF1C39" w:rsidP="00777390">
            <w:pPr>
              <w:suppressAutoHyphens/>
              <w:spacing w:line="276" w:lineRule="auto"/>
              <w:ind w:left="-2"/>
              <w:jc w:val="both"/>
              <w:rPr>
                <w:rFonts w:ascii="Arial" w:eastAsia="Lucida Sans Unicode" w:hAnsi="Arial" w:cs="Arial"/>
                <w:kern w:val="1"/>
                <w:lang w:eastAsia="hi-IN" w:bidi="hi-IN"/>
              </w:rPr>
            </w:pPr>
            <w:r>
              <w:rPr>
                <w:rFonts w:ascii="Arial" w:hAnsi="Arial" w:cs="Arial"/>
                <w:b/>
                <w:szCs w:val="22"/>
              </w:rPr>
              <w:t>Образац</w:t>
            </w:r>
            <w:r>
              <w:rPr>
                <w:rFonts w:ascii="Arial" w:hAnsi="Arial" w:cs="Arial"/>
                <w:kern w:val="1"/>
                <w:szCs w:val="22"/>
              </w:rPr>
              <w:t xml:space="preserve"> </w:t>
            </w:r>
            <w:r>
              <w:rPr>
                <w:rFonts w:ascii="Arial" w:hAnsi="Arial" w:cs="Arial"/>
                <w:b/>
                <w:kern w:val="1"/>
                <w:szCs w:val="22"/>
              </w:rPr>
              <w:t>ИЗЈ</w:t>
            </w:r>
            <w:r w:rsidRPr="005A0811">
              <w:rPr>
                <w:rFonts w:ascii="Arial" w:hAnsi="Arial" w:cs="Arial"/>
                <w:b/>
                <w:kern w:val="1"/>
                <w:szCs w:val="22"/>
              </w:rPr>
              <w:t>А</w:t>
            </w:r>
            <w:r>
              <w:rPr>
                <w:rFonts w:ascii="Arial" w:hAnsi="Arial" w:cs="Arial"/>
                <w:b/>
                <w:kern w:val="1"/>
                <w:szCs w:val="22"/>
              </w:rPr>
              <w:t>ВЕ</w:t>
            </w:r>
            <w:r w:rsidRPr="005A0811">
              <w:rPr>
                <w:rFonts w:ascii="Arial" w:hAnsi="Arial" w:cs="Arial"/>
                <w:b/>
                <w:kern w:val="1"/>
                <w:szCs w:val="22"/>
              </w:rPr>
              <w:t xml:space="preserve"> </w:t>
            </w:r>
            <w:r>
              <w:rPr>
                <w:rFonts w:ascii="Arial" w:hAnsi="Arial" w:cs="Arial"/>
                <w:b/>
                <w:kern w:val="1"/>
                <w:szCs w:val="22"/>
              </w:rPr>
              <w:t>ПОНУЂ</w:t>
            </w:r>
            <w:r w:rsidRPr="005A0811">
              <w:rPr>
                <w:rFonts w:ascii="Arial" w:hAnsi="Arial" w:cs="Arial"/>
                <w:b/>
                <w:kern w:val="1"/>
                <w:szCs w:val="22"/>
              </w:rPr>
              <w:t>А</w:t>
            </w:r>
            <w:r>
              <w:rPr>
                <w:rFonts w:ascii="Arial" w:hAnsi="Arial" w:cs="Arial"/>
                <w:b/>
                <w:kern w:val="1"/>
                <w:szCs w:val="22"/>
              </w:rPr>
              <w:t>Ч</w:t>
            </w:r>
            <w:r w:rsidRPr="005A0811">
              <w:rPr>
                <w:rFonts w:ascii="Arial" w:hAnsi="Arial" w:cs="Arial"/>
                <w:b/>
                <w:kern w:val="1"/>
                <w:szCs w:val="22"/>
              </w:rPr>
              <w:t>А</w:t>
            </w:r>
            <w:r>
              <w:rPr>
                <w:rFonts w:ascii="Arial" w:hAnsi="Arial" w:cs="Arial"/>
                <w:kern w:val="1"/>
                <w:szCs w:val="22"/>
              </w:rPr>
              <w:t xml:space="preserve"> </w:t>
            </w:r>
            <w:r>
              <w:rPr>
                <w:rFonts w:ascii="Arial" w:eastAsia="Lucida Sans Unicode" w:hAnsi="Arial" w:cs="Arial"/>
                <w:kern w:val="1"/>
                <w:szCs w:val="22"/>
                <w:lang w:eastAsia="hi-IN" w:bidi="hi-IN"/>
              </w:rPr>
              <w:t>да</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су</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при</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састав</w:t>
            </w:r>
            <w:r w:rsidRPr="005A0811">
              <w:rPr>
                <w:rFonts w:ascii="Arial" w:eastAsia="Lucida Sans Unicode" w:hAnsi="Arial" w:cs="Arial"/>
                <w:kern w:val="1"/>
                <w:szCs w:val="22"/>
                <w:lang w:eastAsia="hi-IN" w:bidi="hi-IN"/>
              </w:rPr>
              <w:t>љ</w:t>
            </w:r>
            <w:r>
              <w:rPr>
                <w:rFonts w:ascii="Arial" w:eastAsia="Lucida Sans Unicode" w:hAnsi="Arial" w:cs="Arial"/>
                <w:kern w:val="1"/>
                <w:szCs w:val="22"/>
                <w:lang w:eastAsia="hi-IN" w:bidi="hi-IN"/>
              </w:rPr>
              <w:t>а</w:t>
            </w:r>
            <w:r w:rsidRPr="005A0811">
              <w:rPr>
                <w:rFonts w:ascii="Arial" w:eastAsia="Lucida Sans Unicode" w:hAnsi="Arial" w:cs="Arial"/>
                <w:kern w:val="1"/>
                <w:szCs w:val="22"/>
                <w:lang w:eastAsia="hi-IN" w:bidi="hi-IN"/>
              </w:rPr>
              <w:t>њ</w:t>
            </w:r>
            <w:r>
              <w:rPr>
                <w:rFonts w:ascii="Arial" w:eastAsia="Lucida Sans Unicode" w:hAnsi="Arial" w:cs="Arial"/>
                <w:kern w:val="1"/>
                <w:szCs w:val="22"/>
                <w:lang w:eastAsia="hi-IN" w:bidi="hi-IN"/>
              </w:rPr>
              <w:t>у</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својих</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понуда</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изричито</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поштовали</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обавезе</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које</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произлазе</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из</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важећих</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прописа</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о</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заштити</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на</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раду</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запош</w:t>
            </w:r>
            <w:r w:rsidRPr="005A0811">
              <w:rPr>
                <w:rFonts w:ascii="Arial" w:eastAsia="Lucida Sans Unicode" w:hAnsi="Arial" w:cs="Arial"/>
                <w:kern w:val="1"/>
                <w:szCs w:val="22"/>
                <w:lang w:eastAsia="hi-IN" w:bidi="hi-IN"/>
              </w:rPr>
              <w:t>љ</w:t>
            </w:r>
            <w:r>
              <w:rPr>
                <w:rFonts w:ascii="Arial" w:eastAsia="Lucida Sans Unicode" w:hAnsi="Arial" w:cs="Arial"/>
                <w:kern w:val="1"/>
                <w:szCs w:val="22"/>
                <w:lang w:eastAsia="hi-IN" w:bidi="hi-IN"/>
              </w:rPr>
              <w:t>ава</w:t>
            </w:r>
            <w:r w:rsidRPr="005A0811">
              <w:rPr>
                <w:rFonts w:ascii="Arial" w:eastAsia="Lucida Sans Unicode" w:hAnsi="Arial" w:cs="Arial"/>
                <w:kern w:val="1"/>
                <w:szCs w:val="22"/>
                <w:lang w:eastAsia="hi-IN" w:bidi="hi-IN"/>
              </w:rPr>
              <w:t>њ</w:t>
            </w:r>
            <w:r>
              <w:rPr>
                <w:rFonts w:ascii="Arial" w:eastAsia="Lucida Sans Unicode" w:hAnsi="Arial" w:cs="Arial"/>
                <w:kern w:val="1"/>
                <w:szCs w:val="22"/>
                <w:lang w:eastAsia="hi-IN" w:bidi="hi-IN"/>
              </w:rPr>
              <w:t>у</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и</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условима</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рада</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заштити</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животне</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средине</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као</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и</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val="sr-Cyrl-CS" w:eastAsia="hi-IN" w:bidi="hi-IN"/>
              </w:rPr>
              <w:t>нема</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забрану</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обав</w:t>
            </w:r>
            <w:r w:rsidRPr="005A0811">
              <w:rPr>
                <w:rFonts w:ascii="Arial" w:eastAsia="Lucida Sans Unicode" w:hAnsi="Arial" w:cs="Arial"/>
                <w:kern w:val="1"/>
                <w:szCs w:val="22"/>
                <w:lang w:val="sr-Cyrl-CS" w:eastAsia="hi-IN" w:bidi="hi-IN"/>
              </w:rPr>
              <w:t>љ</w:t>
            </w:r>
            <w:r>
              <w:rPr>
                <w:rFonts w:ascii="Arial" w:eastAsia="Lucida Sans Unicode" w:hAnsi="Arial" w:cs="Arial"/>
                <w:kern w:val="1"/>
                <w:szCs w:val="22"/>
                <w:lang w:val="sr-Cyrl-CS" w:eastAsia="hi-IN" w:bidi="hi-IN"/>
              </w:rPr>
              <w:t>а</w:t>
            </w:r>
            <w:r w:rsidRPr="005A0811">
              <w:rPr>
                <w:rFonts w:ascii="Arial" w:eastAsia="Lucida Sans Unicode" w:hAnsi="Arial" w:cs="Arial"/>
                <w:kern w:val="1"/>
                <w:szCs w:val="22"/>
                <w:lang w:val="sr-Cyrl-CS" w:eastAsia="hi-IN" w:bidi="hi-IN"/>
              </w:rPr>
              <w:t>њ</w:t>
            </w:r>
            <w:r>
              <w:rPr>
                <w:rFonts w:ascii="Arial" w:eastAsia="Lucida Sans Unicode" w:hAnsi="Arial" w:cs="Arial"/>
                <w:kern w:val="1"/>
                <w:szCs w:val="22"/>
                <w:lang w:val="sr-Cyrl-CS" w:eastAsia="hi-IN" w:bidi="hi-IN"/>
              </w:rPr>
              <w:t>а</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делатности</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која</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је</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на</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снази</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у</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време</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подноше</w:t>
            </w:r>
            <w:r w:rsidRPr="005A0811">
              <w:rPr>
                <w:rFonts w:ascii="Arial" w:eastAsia="Lucida Sans Unicode" w:hAnsi="Arial" w:cs="Arial"/>
                <w:kern w:val="1"/>
                <w:szCs w:val="22"/>
                <w:lang w:val="sr-Cyrl-CS" w:eastAsia="hi-IN" w:bidi="hi-IN"/>
              </w:rPr>
              <w:t>њ</w:t>
            </w:r>
            <w:r>
              <w:rPr>
                <w:rFonts w:ascii="Arial" w:eastAsia="Lucida Sans Unicode" w:hAnsi="Arial" w:cs="Arial"/>
                <w:kern w:val="1"/>
                <w:szCs w:val="22"/>
                <w:lang w:val="sr-Cyrl-CS" w:eastAsia="hi-IN" w:bidi="hi-IN"/>
              </w:rPr>
              <w:t>а</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понуде</w:t>
            </w:r>
            <w:r w:rsidRPr="005A0811">
              <w:rPr>
                <w:rFonts w:ascii="Arial" w:eastAsia="Lucida Sans Unicode" w:hAnsi="Arial" w:cs="Arial"/>
                <w:kern w:val="1"/>
                <w:szCs w:val="22"/>
                <w:lang w:val="sr-Latn-CS" w:eastAsia="hi-IN" w:bidi="hi-IN"/>
              </w:rPr>
              <w:t xml:space="preserve"> </w:t>
            </w:r>
          </w:p>
        </w:tc>
      </w:tr>
      <w:tr w:rsidR="00BF1C39" w:rsidRPr="007D5FF6" w:rsidTr="00777390">
        <w:trPr>
          <w:tblCellSpacing w:w="20" w:type="dxa"/>
        </w:trPr>
        <w:tc>
          <w:tcPr>
            <w:tcW w:w="508" w:type="dxa"/>
            <w:shd w:val="clear" w:color="auto" w:fill="auto"/>
          </w:tcPr>
          <w:p w:rsidR="00BF1C39" w:rsidRDefault="00BF1C39" w:rsidP="00777390">
            <w:pPr>
              <w:numPr>
                <w:ilvl w:val="0"/>
                <w:numId w:val="6"/>
              </w:numPr>
              <w:jc w:val="center"/>
              <w:rPr>
                <w:rFonts w:ascii="Arial" w:hAnsi="Arial" w:cs="Arial"/>
                <w:lang w:val="sr-Cyrl-CS"/>
              </w:rPr>
            </w:pPr>
          </w:p>
        </w:tc>
        <w:tc>
          <w:tcPr>
            <w:tcW w:w="9437" w:type="dxa"/>
            <w:shd w:val="clear" w:color="auto" w:fill="auto"/>
          </w:tcPr>
          <w:p w:rsidR="00BF1C39" w:rsidRPr="00535440" w:rsidRDefault="00BF1C39" w:rsidP="00777390">
            <w:pPr>
              <w:jc w:val="both"/>
              <w:rPr>
                <w:rFonts w:ascii="Arial" w:hAnsi="Arial" w:cs="Arial"/>
                <w:b/>
              </w:rPr>
            </w:pPr>
            <w:r>
              <w:rPr>
                <w:rFonts w:ascii="Arial" w:hAnsi="Arial" w:cs="Arial"/>
                <w:b/>
                <w:szCs w:val="22"/>
              </w:rPr>
              <w:t>Докази</w:t>
            </w:r>
            <w:r w:rsidRPr="004D779C">
              <w:rPr>
                <w:rFonts w:ascii="Arial" w:hAnsi="Arial" w:cs="Arial"/>
                <w:b/>
                <w:szCs w:val="22"/>
              </w:rPr>
              <w:t xml:space="preserve"> </w:t>
            </w:r>
            <w:r>
              <w:rPr>
                <w:rFonts w:ascii="Arial" w:hAnsi="Arial" w:cs="Arial"/>
                <w:b/>
                <w:szCs w:val="22"/>
              </w:rPr>
              <w:t>о</w:t>
            </w:r>
            <w:r w:rsidRPr="004D779C">
              <w:rPr>
                <w:rFonts w:ascii="Arial" w:hAnsi="Arial" w:cs="Arial"/>
                <w:b/>
                <w:szCs w:val="22"/>
              </w:rPr>
              <w:t xml:space="preserve"> </w:t>
            </w:r>
            <w:r>
              <w:rPr>
                <w:rFonts w:ascii="Arial" w:hAnsi="Arial" w:cs="Arial"/>
                <w:b/>
                <w:szCs w:val="22"/>
              </w:rPr>
              <w:t>испу</w:t>
            </w:r>
            <w:r w:rsidRPr="004D779C">
              <w:rPr>
                <w:rFonts w:ascii="Arial" w:hAnsi="Arial" w:cs="Arial"/>
                <w:b/>
                <w:szCs w:val="22"/>
              </w:rPr>
              <w:t>њ</w:t>
            </w:r>
            <w:r>
              <w:rPr>
                <w:rFonts w:ascii="Arial" w:hAnsi="Arial" w:cs="Arial"/>
                <w:b/>
                <w:szCs w:val="22"/>
              </w:rPr>
              <w:t>ености</w:t>
            </w:r>
            <w:r w:rsidRPr="004D779C">
              <w:rPr>
                <w:rFonts w:ascii="Arial" w:hAnsi="Arial" w:cs="Arial"/>
                <w:b/>
                <w:szCs w:val="22"/>
              </w:rPr>
              <w:t xml:space="preserve"> </w:t>
            </w:r>
            <w:r>
              <w:rPr>
                <w:rFonts w:ascii="Arial" w:hAnsi="Arial" w:cs="Arial"/>
                <w:b/>
                <w:szCs w:val="22"/>
              </w:rPr>
              <w:t>услова из члана 75</w:t>
            </w:r>
            <w:r w:rsidRPr="004D779C">
              <w:rPr>
                <w:rFonts w:ascii="Arial" w:hAnsi="Arial" w:cs="Arial"/>
                <w:b/>
                <w:szCs w:val="22"/>
              </w:rPr>
              <w:t xml:space="preserve">. </w:t>
            </w:r>
            <w:r>
              <w:rPr>
                <w:rFonts w:ascii="Arial" w:hAnsi="Arial" w:cs="Arial"/>
                <w:b/>
                <w:szCs w:val="22"/>
              </w:rPr>
              <w:t xml:space="preserve">ЗЈН  </w:t>
            </w:r>
          </w:p>
        </w:tc>
      </w:tr>
      <w:tr w:rsidR="00BF1C39" w:rsidRPr="007D5FF6" w:rsidTr="00777390">
        <w:trPr>
          <w:tblCellSpacing w:w="20" w:type="dxa"/>
        </w:trPr>
        <w:tc>
          <w:tcPr>
            <w:tcW w:w="508" w:type="dxa"/>
            <w:shd w:val="clear" w:color="auto" w:fill="auto"/>
          </w:tcPr>
          <w:p w:rsidR="00BF1C39" w:rsidRDefault="00BF1C39" w:rsidP="00777390">
            <w:pPr>
              <w:numPr>
                <w:ilvl w:val="0"/>
                <w:numId w:val="6"/>
              </w:numPr>
              <w:jc w:val="center"/>
              <w:rPr>
                <w:rFonts w:ascii="Arial" w:hAnsi="Arial" w:cs="Arial"/>
                <w:lang w:val="sr-Cyrl-CS"/>
              </w:rPr>
            </w:pPr>
          </w:p>
        </w:tc>
        <w:tc>
          <w:tcPr>
            <w:tcW w:w="9437" w:type="dxa"/>
            <w:shd w:val="clear" w:color="auto" w:fill="auto"/>
          </w:tcPr>
          <w:p w:rsidR="00BF1C39" w:rsidRPr="004D779C" w:rsidRDefault="00BF1C39" w:rsidP="00777390">
            <w:pPr>
              <w:jc w:val="both"/>
              <w:rPr>
                <w:rFonts w:ascii="Arial" w:hAnsi="Arial" w:cs="Arial"/>
                <w:b/>
              </w:rPr>
            </w:pPr>
            <w:r>
              <w:rPr>
                <w:rFonts w:ascii="Arial" w:hAnsi="Arial" w:cs="Arial"/>
                <w:b/>
                <w:szCs w:val="22"/>
              </w:rPr>
              <w:t>Докази</w:t>
            </w:r>
            <w:r w:rsidRPr="004D779C">
              <w:rPr>
                <w:rFonts w:ascii="Arial" w:hAnsi="Arial" w:cs="Arial"/>
                <w:b/>
                <w:szCs w:val="22"/>
              </w:rPr>
              <w:t xml:space="preserve"> </w:t>
            </w:r>
            <w:r>
              <w:rPr>
                <w:rFonts w:ascii="Arial" w:hAnsi="Arial" w:cs="Arial"/>
                <w:b/>
                <w:szCs w:val="22"/>
              </w:rPr>
              <w:t>о</w:t>
            </w:r>
            <w:r w:rsidRPr="004D779C">
              <w:rPr>
                <w:rFonts w:ascii="Arial" w:hAnsi="Arial" w:cs="Arial"/>
                <w:b/>
                <w:szCs w:val="22"/>
              </w:rPr>
              <w:t xml:space="preserve"> </w:t>
            </w:r>
            <w:r>
              <w:rPr>
                <w:rFonts w:ascii="Arial" w:hAnsi="Arial" w:cs="Arial"/>
                <w:b/>
                <w:szCs w:val="22"/>
              </w:rPr>
              <w:t>испу</w:t>
            </w:r>
            <w:r w:rsidRPr="004D779C">
              <w:rPr>
                <w:rFonts w:ascii="Arial" w:hAnsi="Arial" w:cs="Arial"/>
                <w:b/>
                <w:szCs w:val="22"/>
              </w:rPr>
              <w:t>њ</w:t>
            </w:r>
            <w:r>
              <w:rPr>
                <w:rFonts w:ascii="Arial" w:hAnsi="Arial" w:cs="Arial"/>
                <w:b/>
                <w:szCs w:val="22"/>
              </w:rPr>
              <w:t>ености</w:t>
            </w:r>
            <w:r w:rsidRPr="004D779C">
              <w:t xml:space="preserve"> </w:t>
            </w:r>
            <w:r>
              <w:rPr>
                <w:rFonts w:ascii="Arial" w:hAnsi="Arial" w:cs="Arial"/>
                <w:b/>
                <w:szCs w:val="22"/>
              </w:rPr>
              <w:t>услова</w:t>
            </w:r>
            <w:r w:rsidRPr="004D779C">
              <w:rPr>
                <w:rFonts w:ascii="Arial" w:hAnsi="Arial" w:cs="Arial"/>
                <w:b/>
                <w:szCs w:val="22"/>
              </w:rPr>
              <w:t xml:space="preserve"> </w:t>
            </w:r>
            <w:r>
              <w:rPr>
                <w:rFonts w:ascii="Arial" w:hAnsi="Arial" w:cs="Arial"/>
                <w:b/>
                <w:szCs w:val="22"/>
              </w:rPr>
              <w:t>из</w:t>
            </w:r>
            <w:r w:rsidRPr="004D779C">
              <w:rPr>
                <w:rFonts w:ascii="Arial" w:hAnsi="Arial" w:cs="Arial"/>
                <w:b/>
                <w:szCs w:val="22"/>
              </w:rPr>
              <w:t xml:space="preserve"> </w:t>
            </w:r>
            <w:r>
              <w:rPr>
                <w:rFonts w:ascii="Arial" w:hAnsi="Arial" w:cs="Arial"/>
                <w:b/>
                <w:szCs w:val="22"/>
              </w:rPr>
              <w:t>члана</w:t>
            </w:r>
            <w:r w:rsidRPr="004D779C">
              <w:rPr>
                <w:rFonts w:ascii="Arial" w:hAnsi="Arial" w:cs="Arial"/>
                <w:b/>
                <w:szCs w:val="22"/>
              </w:rPr>
              <w:t xml:space="preserve"> 76. </w:t>
            </w:r>
            <w:r>
              <w:rPr>
                <w:rFonts w:ascii="Arial" w:hAnsi="Arial" w:cs="Arial"/>
                <w:b/>
                <w:szCs w:val="22"/>
              </w:rPr>
              <w:t>ЗЈН</w:t>
            </w:r>
            <w:r w:rsidRPr="004D779C">
              <w:rPr>
                <w:rFonts w:ascii="Arial" w:hAnsi="Arial" w:cs="Arial"/>
                <w:b/>
                <w:szCs w:val="22"/>
              </w:rPr>
              <w:t xml:space="preserve">  </w:t>
            </w:r>
          </w:p>
        </w:tc>
      </w:tr>
      <w:tr w:rsidR="00BF1C39" w:rsidRPr="007D5FF6" w:rsidTr="00777390">
        <w:trPr>
          <w:tblCellSpacing w:w="20" w:type="dxa"/>
        </w:trPr>
        <w:tc>
          <w:tcPr>
            <w:tcW w:w="508" w:type="dxa"/>
            <w:shd w:val="clear" w:color="auto" w:fill="auto"/>
          </w:tcPr>
          <w:p w:rsidR="00BF1C39" w:rsidRPr="0033183A" w:rsidRDefault="00BF1C39" w:rsidP="00777390">
            <w:pPr>
              <w:numPr>
                <w:ilvl w:val="0"/>
                <w:numId w:val="6"/>
              </w:numPr>
              <w:autoSpaceDE w:val="0"/>
              <w:autoSpaceDN w:val="0"/>
              <w:adjustRightInd w:val="0"/>
              <w:jc w:val="center"/>
              <w:rPr>
                <w:rFonts w:ascii="Arial" w:hAnsi="Arial" w:cs="Arial"/>
                <w:bCs/>
              </w:rPr>
            </w:pPr>
          </w:p>
        </w:tc>
        <w:tc>
          <w:tcPr>
            <w:tcW w:w="9437" w:type="dxa"/>
            <w:shd w:val="clear" w:color="auto" w:fill="auto"/>
          </w:tcPr>
          <w:p w:rsidR="00BF1C39" w:rsidRPr="00EC6EE8" w:rsidRDefault="00BF1C39" w:rsidP="00777390">
            <w:pPr>
              <w:autoSpaceDE w:val="0"/>
              <w:autoSpaceDN w:val="0"/>
              <w:adjustRightInd w:val="0"/>
              <w:jc w:val="both"/>
              <w:rPr>
                <w:rFonts w:ascii="Arial" w:hAnsi="Arial" w:cs="Arial"/>
                <w:b/>
                <w:bCs/>
                <w:lang w:val="sr-Cyrl-CS"/>
              </w:rPr>
            </w:pPr>
            <w:r>
              <w:rPr>
                <w:rFonts w:ascii="Arial" w:hAnsi="Arial" w:cs="Arial"/>
                <w:b/>
                <w:bCs/>
                <w:szCs w:val="22"/>
                <w:lang w:val="sr-Cyrl-CS"/>
              </w:rPr>
              <w:t>Модел уговора</w:t>
            </w:r>
          </w:p>
        </w:tc>
      </w:tr>
      <w:tr w:rsidR="00BF1C39" w:rsidRPr="007D5FF6" w:rsidTr="00777390">
        <w:trPr>
          <w:tblCellSpacing w:w="20" w:type="dxa"/>
        </w:trPr>
        <w:tc>
          <w:tcPr>
            <w:tcW w:w="508" w:type="dxa"/>
            <w:shd w:val="clear" w:color="auto" w:fill="auto"/>
          </w:tcPr>
          <w:p w:rsidR="00BF1C39" w:rsidRPr="0033183A" w:rsidRDefault="00BF1C39" w:rsidP="00777390">
            <w:pPr>
              <w:numPr>
                <w:ilvl w:val="0"/>
                <w:numId w:val="6"/>
              </w:numPr>
              <w:autoSpaceDE w:val="0"/>
              <w:autoSpaceDN w:val="0"/>
              <w:adjustRightInd w:val="0"/>
              <w:jc w:val="center"/>
              <w:rPr>
                <w:rFonts w:ascii="Arial" w:hAnsi="Arial" w:cs="Arial"/>
                <w:bCs/>
              </w:rPr>
            </w:pPr>
          </w:p>
        </w:tc>
        <w:tc>
          <w:tcPr>
            <w:tcW w:w="9437" w:type="dxa"/>
            <w:shd w:val="clear" w:color="auto" w:fill="auto"/>
          </w:tcPr>
          <w:p w:rsidR="00BF1C39" w:rsidRPr="00211291" w:rsidRDefault="00BF1C39" w:rsidP="00777390">
            <w:pPr>
              <w:autoSpaceDE w:val="0"/>
              <w:autoSpaceDN w:val="0"/>
              <w:adjustRightInd w:val="0"/>
              <w:jc w:val="both"/>
              <w:rPr>
                <w:rFonts w:ascii="Arial" w:hAnsi="Arial" w:cs="Arial"/>
                <w:b/>
                <w:bCs/>
                <w:lang w:val="sr-Cyrl-CS"/>
              </w:rPr>
            </w:pPr>
            <w:r>
              <w:rPr>
                <w:rFonts w:ascii="Arial" w:hAnsi="Arial" w:cs="Arial"/>
                <w:b/>
                <w:bCs/>
                <w:szCs w:val="22"/>
                <w:lang w:val="sr-Cyrl-CS"/>
              </w:rPr>
              <w:t>ОП</w:t>
            </w:r>
            <w:r w:rsidRPr="00EC6EE8">
              <w:rPr>
                <w:rFonts w:ascii="Arial" w:hAnsi="Arial" w:cs="Arial"/>
                <w:b/>
                <w:bCs/>
                <w:szCs w:val="22"/>
                <w:lang w:val="sr-Cyrl-CS"/>
              </w:rPr>
              <w:t xml:space="preserve"> </w:t>
            </w:r>
            <w:r>
              <w:rPr>
                <w:rFonts w:ascii="Arial" w:hAnsi="Arial" w:cs="Arial"/>
                <w:b/>
                <w:bCs/>
                <w:szCs w:val="22"/>
                <w:lang w:val="sr-Cyrl-CS"/>
              </w:rPr>
              <w:t xml:space="preserve">образац лица овлашћеног за заступање </w:t>
            </w:r>
            <w:r w:rsidRPr="00D15376">
              <w:rPr>
                <w:rFonts w:ascii="Arial" w:hAnsi="Arial" w:cs="Arial"/>
                <w:szCs w:val="22"/>
              </w:rPr>
              <w:t>(</w:t>
            </w:r>
            <w:r>
              <w:rPr>
                <w:rFonts w:ascii="Arial" w:hAnsi="Arial" w:cs="Arial"/>
                <w:szCs w:val="22"/>
              </w:rPr>
              <w:t>и</w:t>
            </w:r>
            <w:r w:rsidRPr="00FC3E20">
              <w:rPr>
                <w:rFonts w:ascii="Arial" w:hAnsi="Arial" w:cs="Arial"/>
                <w:szCs w:val="22"/>
              </w:rPr>
              <w:t xml:space="preserve"> </w:t>
            </w:r>
            <w:r>
              <w:rPr>
                <w:rFonts w:ascii="Arial" w:hAnsi="Arial" w:cs="Arial"/>
                <w:szCs w:val="22"/>
              </w:rPr>
              <w:t>понуђач</w:t>
            </w:r>
            <w:r w:rsidRPr="00D15376">
              <w:rPr>
                <w:rFonts w:ascii="Arial" w:hAnsi="Arial" w:cs="Arial"/>
                <w:b/>
                <w:szCs w:val="22"/>
              </w:rPr>
              <w:t xml:space="preserve"> </w:t>
            </w:r>
            <w:r>
              <w:rPr>
                <w:rFonts w:ascii="Arial" w:hAnsi="Arial" w:cs="Arial"/>
                <w:szCs w:val="22"/>
              </w:rPr>
              <w:t>и</w:t>
            </w:r>
            <w:r w:rsidRPr="00D15376">
              <w:rPr>
                <w:rFonts w:ascii="Arial" w:hAnsi="Arial" w:cs="Arial"/>
                <w:szCs w:val="22"/>
              </w:rPr>
              <w:t xml:space="preserve"> </w:t>
            </w:r>
            <w:r>
              <w:rPr>
                <w:rFonts w:ascii="Arial" w:hAnsi="Arial" w:cs="Arial"/>
                <w:szCs w:val="22"/>
              </w:rPr>
              <w:t>подизвођач</w:t>
            </w:r>
            <w:r w:rsidRPr="00D15376">
              <w:rPr>
                <w:rFonts w:ascii="Arial" w:hAnsi="Arial" w:cs="Arial"/>
                <w:szCs w:val="22"/>
              </w:rPr>
              <w:t xml:space="preserve"> </w:t>
            </w:r>
            <w:r>
              <w:rPr>
                <w:rFonts w:ascii="Arial" w:hAnsi="Arial" w:cs="Arial"/>
                <w:szCs w:val="22"/>
              </w:rPr>
              <w:t>и</w:t>
            </w:r>
            <w:r w:rsidRPr="00D15376">
              <w:rPr>
                <w:rFonts w:ascii="Arial" w:hAnsi="Arial" w:cs="Arial"/>
                <w:szCs w:val="22"/>
              </w:rPr>
              <w:t xml:space="preserve"> </w:t>
            </w:r>
            <w:r>
              <w:rPr>
                <w:rFonts w:ascii="Arial" w:hAnsi="Arial" w:cs="Arial"/>
                <w:szCs w:val="22"/>
              </w:rPr>
              <w:t>члан</w:t>
            </w:r>
            <w:r w:rsidRPr="00D15376">
              <w:rPr>
                <w:rFonts w:ascii="Arial" w:hAnsi="Arial" w:cs="Arial"/>
                <w:szCs w:val="22"/>
              </w:rPr>
              <w:t xml:space="preserve"> </w:t>
            </w:r>
            <w:r>
              <w:rPr>
                <w:rFonts w:ascii="Arial" w:hAnsi="Arial" w:cs="Arial"/>
                <w:szCs w:val="22"/>
              </w:rPr>
              <w:t>групе</w:t>
            </w:r>
            <w:r w:rsidRPr="00D15376">
              <w:rPr>
                <w:rFonts w:ascii="Arial" w:hAnsi="Arial" w:cs="Arial"/>
                <w:szCs w:val="22"/>
              </w:rPr>
              <w:t>).</w:t>
            </w:r>
          </w:p>
        </w:tc>
      </w:tr>
      <w:tr w:rsidR="00BF1C39" w:rsidRPr="007D5FF6" w:rsidTr="00777390">
        <w:trPr>
          <w:tblCellSpacing w:w="20" w:type="dxa"/>
        </w:trPr>
        <w:tc>
          <w:tcPr>
            <w:tcW w:w="508" w:type="dxa"/>
            <w:shd w:val="clear" w:color="auto" w:fill="auto"/>
          </w:tcPr>
          <w:p w:rsidR="00BF1C39" w:rsidRPr="0033183A" w:rsidRDefault="00BF1C39" w:rsidP="00777390">
            <w:pPr>
              <w:numPr>
                <w:ilvl w:val="0"/>
                <w:numId w:val="6"/>
              </w:numPr>
              <w:autoSpaceDE w:val="0"/>
              <w:autoSpaceDN w:val="0"/>
              <w:adjustRightInd w:val="0"/>
              <w:jc w:val="center"/>
              <w:rPr>
                <w:rFonts w:ascii="Arial" w:hAnsi="Arial" w:cs="Arial"/>
                <w:bCs/>
              </w:rPr>
            </w:pPr>
          </w:p>
        </w:tc>
        <w:tc>
          <w:tcPr>
            <w:tcW w:w="9437" w:type="dxa"/>
            <w:shd w:val="clear" w:color="auto" w:fill="auto"/>
          </w:tcPr>
          <w:p w:rsidR="00BF1C39" w:rsidRPr="00EC6EE8" w:rsidRDefault="00BF1C39" w:rsidP="00777390">
            <w:pPr>
              <w:autoSpaceDE w:val="0"/>
              <w:autoSpaceDN w:val="0"/>
              <w:adjustRightInd w:val="0"/>
              <w:jc w:val="both"/>
              <w:rPr>
                <w:rFonts w:ascii="Arial" w:hAnsi="Arial" w:cs="Arial"/>
                <w:b/>
                <w:bCs/>
                <w:lang w:val="sr-Cyrl-CS"/>
              </w:rPr>
            </w:pPr>
            <w:r>
              <w:rPr>
                <w:rFonts w:ascii="Arial" w:hAnsi="Arial" w:cs="Arial"/>
                <w:b/>
                <w:bCs/>
                <w:szCs w:val="22"/>
                <w:lang w:val="sr-Cyrl-CS"/>
              </w:rPr>
              <w:t>Овлашће</w:t>
            </w:r>
            <w:r w:rsidRPr="00F41E45">
              <w:rPr>
                <w:rFonts w:ascii="Arial" w:hAnsi="Arial" w:cs="Arial"/>
                <w:b/>
                <w:bCs/>
                <w:szCs w:val="22"/>
                <w:lang w:val="sr-Cyrl-CS"/>
              </w:rPr>
              <w:t>њ</w:t>
            </w:r>
            <w:r>
              <w:rPr>
                <w:rFonts w:ascii="Arial" w:hAnsi="Arial" w:cs="Arial"/>
                <w:b/>
                <w:bCs/>
                <w:szCs w:val="22"/>
                <w:lang w:val="sr-Cyrl-CS"/>
              </w:rPr>
              <w:t>е за потписивање</w:t>
            </w:r>
            <w:r w:rsidRPr="00F41E45">
              <w:rPr>
                <w:rFonts w:ascii="Arial" w:hAnsi="Arial" w:cs="Arial"/>
                <w:b/>
                <w:bCs/>
                <w:szCs w:val="22"/>
                <w:lang w:val="sr-Cyrl-CS"/>
              </w:rPr>
              <w:t xml:space="preserve"> </w:t>
            </w:r>
            <w:r>
              <w:rPr>
                <w:rFonts w:ascii="Arial" w:hAnsi="Arial" w:cs="Arial"/>
                <w:b/>
                <w:bCs/>
                <w:szCs w:val="22"/>
                <w:lang w:val="sr-Cyrl-CS"/>
              </w:rPr>
              <w:t>за</w:t>
            </w:r>
            <w:r w:rsidRPr="00F41E45">
              <w:rPr>
                <w:rFonts w:ascii="Arial" w:hAnsi="Arial" w:cs="Arial"/>
                <w:b/>
                <w:bCs/>
                <w:szCs w:val="22"/>
                <w:lang w:val="sr-Cyrl-CS"/>
              </w:rPr>
              <w:t xml:space="preserve"> </w:t>
            </w:r>
            <w:r>
              <w:rPr>
                <w:rFonts w:ascii="Arial" w:hAnsi="Arial" w:cs="Arial"/>
                <w:b/>
                <w:bCs/>
                <w:szCs w:val="22"/>
                <w:lang w:val="sr-Cyrl-CS"/>
              </w:rPr>
              <w:t>потписника</w:t>
            </w:r>
            <w:r w:rsidRPr="00F41E45">
              <w:rPr>
                <w:rFonts w:ascii="Arial" w:hAnsi="Arial" w:cs="Arial"/>
                <w:b/>
                <w:bCs/>
                <w:szCs w:val="22"/>
                <w:lang w:val="sr-Cyrl-CS"/>
              </w:rPr>
              <w:t xml:space="preserve"> </w:t>
            </w:r>
            <w:r w:rsidRPr="00F41E45">
              <w:rPr>
                <w:rFonts w:ascii="Arial" w:hAnsi="Arial" w:cs="Arial"/>
                <w:bCs/>
                <w:szCs w:val="22"/>
                <w:lang w:val="sr-Cyrl-CS"/>
              </w:rPr>
              <w:t>(</w:t>
            </w:r>
            <w:r>
              <w:rPr>
                <w:rFonts w:ascii="Arial" w:hAnsi="Arial" w:cs="Arial"/>
                <w:bCs/>
                <w:szCs w:val="22"/>
                <w:lang w:val="sr-Cyrl-CS"/>
              </w:rPr>
              <w:t>ако</w:t>
            </w:r>
            <w:r w:rsidRPr="00F41E45">
              <w:rPr>
                <w:rFonts w:ascii="Arial" w:hAnsi="Arial" w:cs="Arial"/>
                <w:bCs/>
                <w:szCs w:val="22"/>
                <w:lang w:val="sr-Cyrl-CS"/>
              </w:rPr>
              <w:t xml:space="preserve"> </w:t>
            </w:r>
            <w:r>
              <w:rPr>
                <w:rFonts w:ascii="Arial" w:hAnsi="Arial" w:cs="Arial"/>
                <w:bCs/>
                <w:szCs w:val="22"/>
                <w:lang w:val="sr-Cyrl-CS"/>
              </w:rPr>
              <w:t>не</w:t>
            </w:r>
            <w:r w:rsidRPr="00F41E45">
              <w:rPr>
                <w:rFonts w:ascii="Arial" w:hAnsi="Arial" w:cs="Arial"/>
                <w:bCs/>
                <w:szCs w:val="22"/>
                <w:lang w:val="sr-Cyrl-CS"/>
              </w:rPr>
              <w:t xml:space="preserve"> </w:t>
            </w:r>
            <w:r>
              <w:rPr>
                <w:rFonts w:ascii="Arial" w:hAnsi="Arial" w:cs="Arial"/>
                <w:bCs/>
                <w:szCs w:val="22"/>
                <w:lang w:val="sr-Cyrl-CS"/>
              </w:rPr>
              <w:t>потписује</w:t>
            </w:r>
            <w:r w:rsidRPr="00F41E45">
              <w:rPr>
                <w:rFonts w:ascii="Arial" w:hAnsi="Arial" w:cs="Arial"/>
                <w:bCs/>
                <w:szCs w:val="22"/>
                <w:lang w:val="sr-Cyrl-CS"/>
              </w:rPr>
              <w:t xml:space="preserve"> </w:t>
            </w:r>
            <w:r>
              <w:rPr>
                <w:rFonts w:ascii="Arial" w:hAnsi="Arial" w:cs="Arial"/>
                <w:bCs/>
                <w:szCs w:val="22"/>
                <w:lang w:val="sr-Cyrl-CS"/>
              </w:rPr>
              <w:t>заступник</w:t>
            </w:r>
            <w:r w:rsidRPr="00F41E45">
              <w:rPr>
                <w:rFonts w:ascii="Arial" w:hAnsi="Arial" w:cs="Arial"/>
                <w:bCs/>
                <w:szCs w:val="22"/>
                <w:lang w:val="sr-Cyrl-CS"/>
              </w:rPr>
              <w:t>)</w:t>
            </w:r>
            <w:r>
              <w:rPr>
                <w:rFonts w:ascii="Arial" w:hAnsi="Arial" w:cs="Arial"/>
                <w:bCs/>
                <w:szCs w:val="22"/>
                <w:lang w:val="sr-Cyrl-CS"/>
              </w:rPr>
              <w:t>.</w:t>
            </w:r>
          </w:p>
        </w:tc>
      </w:tr>
    </w:tbl>
    <w:p w:rsidR="00BF1C39" w:rsidRPr="00B52478" w:rsidRDefault="00BF1C39" w:rsidP="00BF1C39">
      <w:pPr>
        <w:jc w:val="both"/>
        <w:rPr>
          <w:rFonts w:ascii="Arial" w:hAnsi="Arial" w:cs="Arial"/>
          <w:b/>
          <w:szCs w:val="22"/>
          <w:lang w:val="ru-RU"/>
        </w:rPr>
      </w:pPr>
      <w:r>
        <w:rPr>
          <w:rFonts w:ascii="Arial" w:hAnsi="Arial" w:cs="Arial"/>
          <w:b/>
          <w:szCs w:val="22"/>
          <w:lang w:val="ru-RU"/>
        </w:rPr>
        <w:t xml:space="preserve">ПОДНОШЕЊЕ ПОНУДЕ </w:t>
      </w:r>
    </w:p>
    <w:p w:rsidR="00BF1C39" w:rsidRDefault="00BF1C39" w:rsidP="00BF1C39">
      <w:pPr>
        <w:shd w:val="clear" w:color="auto" w:fill="DAEEF3"/>
        <w:ind w:firstLine="708"/>
        <w:jc w:val="both"/>
        <w:rPr>
          <w:rFonts w:ascii="Arial" w:hAnsi="Arial" w:cs="Arial"/>
          <w:szCs w:val="22"/>
          <w:lang w:val="ru-RU"/>
        </w:rPr>
      </w:pPr>
      <w:r>
        <w:rPr>
          <w:rFonts w:ascii="Arial" w:hAnsi="Arial" w:cs="Arial"/>
          <w:szCs w:val="22"/>
          <w:lang w:val="ru-RU"/>
        </w:rPr>
        <w:t>Поже</w:t>
      </w:r>
      <w:r w:rsidRPr="00C413B9">
        <w:rPr>
          <w:rFonts w:ascii="Arial" w:hAnsi="Arial" w:cs="Arial"/>
          <w:szCs w:val="22"/>
          <w:lang w:val="ru-RU"/>
        </w:rPr>
        <w:t>љ</w:t>
      </w:r>
      <w:r>
        <w:rPr>
          <w:rFonts w:ascii="Arial" w:hAnsi="Arial" w:cs="Arial"/>
          <w:szCs w:val="22"/>
          <w:lang w:val="ru-RU"/>
        </w:rPr>
        <w:t>но</w:t>
      </w:r>
      <w:r w:rsidRPr="00C413B9">
        <w:rPr>
          <w:rFonts w:ascii="Arial" w:hAnsi="Arial" w:cs="Arial"/>
          <w:szCs w:val="22"/>
          <w:lang w:val="ru-RU"/>
        </w:rPr>
        <w:t xml:space="preserve"> </w:t>
      </w:r>
      <w:r>
        <w:rPr>
          <w:rFonts w:ascii="Arial" w:hAnsi="Arial" w:cs="Arial"/>
          <w:szCs w:val="22"/>
          <w:lang w:val="ru-RU"/>
        </w:rPr>
        <w:t>је</w:t>
      </w:r>
      <w:r w:rsidRPr="00C413B9">
        <w:rPr>
          <w:rFonts w:ascii="Arial" w:hAnsi="Arial" w:cs="Arial"/>
          <w:szCs w:val="22"/>
          <w:lang w:val="ru-RU"/>
        </w:rPr>
        <w:t xml:space="preserve"> </w:t>
      </w:r>
      <w:r>
        <w:rPr>
          <w:rFonts w:ascii="Arial" w:hAnsi="Arial" w:cs="Arial"/>
          <w:szCs w:val="22"/>
          <w:lang w:val="ru-RU"/>
        </w:rPr>
        <w:t>да</w:t>
      </w:r>
      <w:r w:rsidRPr="00C413B9">
        <w:rPr>
          <w:rFonts w:ascii="Arial" w:hAnsi="Arial" w:cs="Arial"/>
          <w:szCs w:val="22"/>
          <w:lang w:val="ru-RU"/>
        </w:rPr>
        <w:t xml:space="preserve"> </w:t>
      </w:r>
      <w:r>
        <w:rPr>
          <w:rFonts w:ascii="Arial" w:hAnsi="Arial" w:cs="Arial"/>
          <w:szCs w:val="22"/>
          <w:lang w:val="ru-RU"/>
        </w:rPr>
        <w:t>сви</w:t>
      </w:r>
      <w:r w:rsidRPr="00C413B9">
        <w:rPr>
          <w:rFonts w:ascii="Arial" w:hAnsi="Arial" w:cs="Arial"/>
          <w:szCs w:val="22"/>
          <w:lang w:val="ru-RU"/>
        </w:rPr>
        <w:t xml:space="preserve"> </w:t>
      </w:r>
      <w:r>
        <w:rPr>
          <w:rFonts w:ascii="Arial" w:hAnsi="Arial" w:cs="Arial"/>
          <w:szCs w:val="22"/>
          <w:lang w:val="ru-RU"/>
        </w:rPr>
        <w:t>документи</w:t>
      </w:r>
      <w:r w:rsidRPr="00C413B9">
        <w:rPr>
          <w:rFonts w:ascii="Arial" w:hAnsi="Arial" w:cs="Arial"/>
          <w:szCs w:val="22"/>
          <w:lang w:val="ru-RU"/>
        </w:rPr>
        <w:t xml:space="preserve"> </w:t>
      </w:r>
      <w:r>
        <w:rPr>
          <w:rFonts w:ascii="Arial" w:hAnsi="Arial" w:cs="Arial"/>
          <w:szCs w:val="22"/>
          <w:lang w:val="ru-RU"/>
        </w:rPr>
        <w:t>поднети</w:t>
      </w:r>
      <w:r w:rsidRPr="00C413B9">
        <w:rPr>
          <w:rFonts w:ascii="Arial" w:hAnsi="Arial" w:cs="Arial"/>
          <w:szCs w:val="22"/>
          <w:lang w:val="ru-RU"/>
        </w:rPr>
        <w:t xml:space="preserve"> </w:t>
      </w:r>
      <w:r>
        <w:rPr>
          <w:rFonts w:ascii="Arial" w:hAnsi="Arial" w:cs="Arial"/>
          <w:szCs w:val="22"/>
          <w:lang w:val="ru-RU"/>
        </w:rPr>
        <w:t>у</w:t>
      </w:r>
      <w:r w:rsidRPr="00C413B9">
        <w:rPr>
          <w:rFonts w:ascii="Arial" w:hAnsi="Arial" w:cs="Arial"/>
          <w:szCs w:val="22"/>
          <w:lang w:val="ru-RU"/>
        </w:rPr>
        <w:t xml:space="preserve"> </w:t>
      </w:r>
      <w:r>
        <w:rPr>
          <w:rFonts w:ascii="Arial" w:hAnsi="Arial" w:cs="Arial"/>
          <w:szCs w:val="22"/>
          <w:lang w:val="ru-RU"/>
        </w:rPr>
        <w:t>понуди</w:t>
      </w:r>
      <w:r w:rsidRPr="00C413B9">
        <w:rPr>
          <w:rFonts w:ascii="Arial" w:hAnsi="Arial" w:cs="Arial"/>
          <w:szCs w:val="22"/>
          <w:lang w:val="ru-RU"/>
        </w:rPr>
        <w:t xml:space="preserve"> </w:t>
      </w:r>
      <w:r>
        <w:rPr>
          <w:rFonts w:ascii="Arial" w:hAnsi="Arial" w:cs="Arial"/>
          <w:szCs w:val="22"/>
          <w:lang w:val="ru-RU"/>
        </w:rPr>
        <w:t>буду</w:t>
      </w:r>
      <w:r w:rsidRPr="00C413B9">
        <w:rPr>
          <w:rFonts w:ascii="Arial" w:hAnsi="Arial" w:cs="Arial"/>
          <w:szCs w:val="22"/>
          <w:lang w:val="ru-RU"/>
        </w:rPr>
        <w:t xml:space="preserve"> </w:t>
      </w:r>
      <w:r>
        <w:rPr>
          <w:rFonts w:ascii="Arial" w:hAnsi="Arial" w:cs="Arial"/>
          <w:szCs w:val="22"/>
          <w:lang w:val="ru-RU"/>
        </w:rPr>
        <w:t>повезани</w:t>
      </w:r>
      <w:r w:rsidRPr="00C413B9">
        <w:rPr>
          <w:rFonts w:ascii="Arial" w:hAnsi="Arial" w:cs="Arial"/>
          <w:szCs w:val="22"/>
          <w:lang w:val="ru-RU"/>
        </w:rPr>
        <w:t xml:space="preserve"> </w:t>
      </w:r>
      <w:r>
        <w:rPr>
          <w:rFonts w:ascii="Arial" w:hAnsi="Arial" w:cs="Arial"/>
          <w:szCs w:val="22"/>
          <w:lang w:val="ru-RU"/>
        </w:rPr>
        <w:t>у</w:t>
      </w:r>
      <w:r w:rsidRPr="00C413B9">
        <w:rPr>
          <w:rFonts w:ascii="Arial" w:hAnsi="Arial" w:cs="Arial"/>
          <w:szCs w:val="22"/>
          <w:lang w:val="ru-RU"/>
        </w:rPr>
        <w:t xml:space="preserve"> </w:t>
      </w:r>
      <w:r>
        <w:rPr>
          <w:rFonts w:ascii="Arial" w:hAnsi="Arial" w:cs="Arial"/>
          <w:szCs w:val="22"/>
          <w:lang w:val="ru-RU"/>
        </w:rPr>
        <w:t>целину</w:t>
      </w:r>
      <w:r w:rsidRPr="00C413B9">
        <w:rPr>
          <w:rFonts w:ascii="Arial" w:hAnsi="Arial" w:cs="Arial"/>
          <w:szCs w:val="22"/>
          <w:lang w:val="ru-RU"/>
        </w:rPr>
        <w:t xml:space="preserve"> </w:t>
      </w:r>
      <w:r>
        <w:rPr>
          <w:rFonts w:ascii="Arial" w:hAnsi="Arial" w:cs="Arial"/>
          <w:szCs w:val="22"/>
          <w:lang w:val="ru-RU"/>
        </w:rPr>
        <w:t>и</w:t>
      </w:r>
      <w:r w:rsidRPr="00C413B9">
        <w:rPr>
          <w:rFonts w:ascii="Arial" w:hAnsi="Arial" w:cs="Arial"/>
          <w:szCs w:val="22"/>
          <w:lang w:val="ru-RU"/>
        </w:rPr>
        <w:t xml:space="preserve"> </w:t>
      </w:r>
      <w:r>
        <w:rPr>
          <w:rFonts w:ascii="Arial" w:hAnsi="Arial" w:cs="Arial"/>
          <w:szCs w:val="22"/>
          <w:lang w:val="ru-RU"/>
        </w:rPr>
        <w:t>запечаћени</w:t>
      </w:r>
      <w:r w:rsidRPr="00C413B9">
        <w:rPr>
          <w:rFonts w:ascii="Arial" w:hAnsi="Arial" w:cs="Arial"/>
          <w:szCs w:val="22"/>
          <w:lang w:val="ru-RU"/>
        </w:rPr>
        <w:t xml:space="preserve">, </w:t>
      </w:r>
      <w:r>
        <w:rPr>
          <w:rFonts w:ascii="Arial" w:hAnsi="Arial" w:cs="Arial"/>
          <w:szCs w:val="22"/>
          <w:lang w:val="ru-RU"/>
        </w:rPr>
        <w:t>тако</w:t>
      </w:r>
      <w:r w:rsidRPr="00C413B9">
        <w:rPr>
          <w:rFonts w:ascii="Arial" w:hAnsi="Arial" w:cs="Arial"/>
          <w:szCs w:val="22"/>
          <w:lang w:val="ru-RU"/>
        </w:rPr>
        <w:t xml:space="preserve"> </w:t>
      </w:r>
      <w:r>
        <w:rPr>
          <w:rFonts w:ascii="Arial" w:hAnsi="Arial" w:cs="Arial"/>
          <w:szCs w:val="22"/>
          <w:lang w:val="ru-RU"/>
        </w:rPr>
        <w:t>да</w:t>
      </w:r>
      <w:r w:rsidRPr="00C413B9">
        <w:rPr>
          <w:rFonts w:ascii="Arial" w:hAnsi="Arial" w:cs="Arial"/>
          <w:szCs w:val="22"/>
          <w:lang w:val="ru-RU"/>
        </w:rPr>
        <w:t xml:space="preserve"> </w:t>
      </w:r>
      <w:r>
        <w:rPr>
          <w:rFonts w:ascii="Arial" w:hAnsi="Arial" w:cs="Arial"/>
          <w:szCs w:val="22"/>
          <w:lang w:val="ru-RU"/>
        </w:rPr>
        <w:t>се</w:t>
      </w:r>
      <w:r w:rsidRPr="00C413B9">
        <w:rPr>
          <w:rFonts w:ascii="Arial" w:hAnsi="Arial" w:cs="Arial"/>
          <w:szCs w:val="22"/>
          <w:lang w:val="ru-RU"/>
        </w:rPr>
        <w:t xml:space="preserve"> </w:t>
      </w:r>
      <w:r>
        <w:rPr>
          <w:rFonts w:ascii="Arial" w:hAnsi="Arial" w:cs="Arial"/>
          <w:szCs w:val="22"/>
          <w:lang w:val="ru-RU"/>
        </w:rPr>
        <w:t>не</w:t>
      </w:r>
      <w:r w:rsidRPr="00C413B9">
        <w:rPr>
          <w:rFonts w:ascii="Arial" w:hAnsi="Arial" w:cs="Arial"/>
          <w:szCs w:val="22"/>
          <w:lang w:val="ru-RU"/>
        </w:rPr>
        <w:t xml:space="preserve"> </w:t>
      </w:r>
      <w:r>
        <w:rPr>
          <w:rFonts w:ascii="Arial" w:hAnsi="Arial" w:cs="Arial"/>
          <w:szCs w:val="22"/>
          <w:lang w:val="ru-RU"/>
        </w:rPr>
        <w:t>могу</w:t>
      </w:r>
      <w:r w:rsidRPr="00C413B9">
        <w:rPr>
          <w:rFonts w:ascii="Arial" w:hAnsi="Arial" w:cs="Arial"/>
          <w:szCs w:val="22"/>
          <w:lang w:val="ru-RU"/>
        </w:rPr>
        <w:t xml:space="preserve"> </w:t>
      </w:r>
      <w:r>
        <w:rPr>
          <w:rFonts w:ascii="Arial" w:hAnsi="Arial" w:cs="Arial"/>
          <w:szCs w:val="22"/>
          <w:lang w:val="ru-RU"/>
        </w:rPr>
        <w:t>накнадно</w:t>
      </w:r>
      <w:r w:rsidRPr="00C413B9">
        <w:rPr>
          <w:rFonts w:ascii="Arial" w:hAnsi="Arial" w:cs="Arial"/>
          <w:szCs w:val="22"/>
          <w:lang w:val="ru-RU"/>
        </w:rPr>
        <w:t xml:space="preserve"> </w:t>
      </w:r>
      <w:r>
        <w:rPr>
          <w:rFonts w:ascii="Arial" w:hAnsi="Arial" w:cs="Arial"/>
          <w:szCs w:val="22"/>
          <w:lang w:val="ru-RU"/>
        </w:rPr>
        <w:t>убацивати</w:t>
      </w:r>
      <w:r w:rsidRPr="00C413B9">
        <w:rPr>
          <w:rFonts w:ascii="Arial" w:hAnsi="Arial" w:cs="Arial"/>
          <w:szCs w:val="22"/>
          <w:lang w:val="ru-RU"/>
        </w:rPr>
        <w:t xml:space="preserve">, </w:t>
      </w:r>
      <w:r>
        <w:rPr>
          <w:rFonts w:ascii="Arial" w:hAnsi="Arial" w:cs="Arial"/>
          <w:szCs w:val="22"/>
          <w:lang w:val="ru-RU"/>
        </w:rPr>
        <w:t>одстра</w:t>
      </w:r>
      <w:r w:rsidRPr="00C413B9">
        <w:rPr>
          <w:rFonts w:ascii="Arial" w:hAnsi="Arial" w:cs="Arial"/>
          <w:szCs w:val="22"/>
          <w:lang w:val="ru-RU"/>
        </w:rPr>
        <w:t>њ</w:t>
      </w:r>
      <w:r>
        <w:rPr>
          <w:rFonts w:ascii="Arial" w:hAnsi="Arial" w:cs="Arial"/>
          <w:szCs w:val="22"/>
          <w:lang w:val="ru-RU"/>
        </w:rPr>
        <w:t>ивати</w:t>
      </w:r>
      <w:r w:rsidRPr="00C413B9">
        <w:rPr>
          <w:rFonts w:ascii="Arial" w:hAnsi="Arial" w:cs="Arial"/>
          <w:szCs w:val="22"/>
          <w:lang w:val="ru-RU"/>
        </w:rPr>
        <w:t xml:space="preserve"> </w:t>
      </w:r>
      <w:r>
        <w:rPr>
          <w:rFonts w:ascii="Arial" w:hAnsi="Arial" w:cs="Arial"/>
          <w:szCs w:val="22"/>
          <w:lang w:val="ru-RU"/>
        </w:rPr>
        <w:t>или</w:t>
      </w:r>
      <w:r w:rsidRPr="00C413B9">
        <w:rPr>
          <w:rFonts w:ascii="Arial" w:hAnsi="Arial" w:cs="Arial"/>
          <w:szCs w:val="22"/>
          <w:lang w:val="ru-RU"/>
        </w:rPr>
        <w:t xml:space="preserve"> </w:t>
      </w:r>
      <w:r>
        <w:rPr>
          <w:rFonts w:ascii="Arial" w:hAnsi="Arial" w:cs="Arial"/>
          <w:szCs w:val="22"/>
          <w:lang w:val="ru-RU"/>
        </w:rPr>
        <w:t>заме</w:t>
      </w:r>
      <w:r w:rsidRPr="00C413B9">
        <w:rPr>
          <w:rFonts w:ascii="Arial" w:hAnsi="Arial" w:cs="Arial"/>
          <w:szCs w:val="22"/>
          <w:lang w:val="ru-RU"/>
        </w:rPr>
        <w:t>њ</w:t>
      </w:r>
      <w:r>
        <w:rPr>
          <w:rFonts w:ascii="Arial" w:hAnsi="Arial" w:cs="Arial"/>
          <w:szCs w:val="22"/>
          <w:lang w:val="ru-RU"/>
        </w:rPr>
        <w:t>ивати</w:t>
      </w:r>
      <w:r w:rsidRPr="00C413B9">
        <w:rPr>
          <w:rFonts w:ascii="Arial" w:hAnsi="Arial" w:cs="Arial"/>
          <w:szCs w:val="22"/>
          <w:lang w:val="ru-RU"/>
        </w:rPr>
        <w:t xml:space="preserve"> </w:t>
      </w:r>
      <w:r>
        <w:rPr>
          <w:rFonts w:ascii="Arial" w:hAnsi="Arial" w:cs="Arial"/>
          <w:szCs w:val="22"/>
          <w:lang w:val="ru-RU"/>
        </w:rPr>
        <w:t>појединачни</w:t>
      </w:r>
      <w:r w:rsidRPr="00C413B9">
        <w:rPr>
          <w:rFonts w:ascii="Arial" w:hAnsi="Arial" w:cs="Arial"/>
          <w:szCs w:val="22"/>
          <w:lang w:val="ru-RU"/>
        </w:rPr>
        <w:t xml:space="preserve"> </w:t>
      </w:r>
      <w:r>
        <w:rPr>
          <w:rFonts w:ascii="Arial" w:hAnsi="Arial" w:cs="Arial"/>
          <w:szCs w:val="22"/>
          <w:lang w:val="ru-RU"/>
        </w:rPr>
        <w:t>листови</w:t>
      </w:r>
      <w:r w:rsidRPr="00C413B9">
        <w:rPr>
          <w:rFonts w:ascii="Arial" w:hAnsi="Arial" w:cs="Arial"/>
          <w:szCs w:val="22"/>
          <w:lang w:val="ru-RU"/>
        </w:rPr>
        <w:t xml:space="preserve">, </w:t>
      </w:r>
      <w:r>
        <w:rPr>
          <w:rFonts w:ascii="Arial" w:hAnsi="Arial" w:cs="Arial"/>
          <w:szCs w:val="22"/>
          <w:lang w:val="ru-RU"/>
        </w:rPr>
        <w:t>односно</w:t>
      </w:r>
      <w:r w:rsidRPr="00C413B9">
        <w:rPr>
          <w:rFonts w:ascii="Arial" w:hAnsi="Arial" w:cs="Arial"/>
          <w:szCs w:val="22"/>
          <w:lang w:val="ru-RU"/>
        </w:rPr>
        <w:t xml:space="preserve"> </w:t>
      </w:r>
      <w:r>
        <w:rPr>
          <w:rFonts w:ascii="Arial" w:hAnsi="Arial" w:cs="Arial"/>
          <w:szCs w:val="22"/>
          <w:lang w:val="ru-RU"/>
        </w:rPr>
        <w:t>прилози</w:t>
      </w:r>
      <w:r w:rsidRPr="00C413B9">
        <w:rPr>
          <w:rFonts w:ascii="Arial" w:hAnsi="Arial" w:cs="Arial"/>
          <w:szCs w:val="22"/>
          <w:lang w:val="ru-RU"/>
        </w:rPr>
        <w:t xml:space="preserve">, </w:t>
      </w:r>
      <w:r>
        <w:rPr>
          <w:rFonts w:ascii="Arial" w:hAnsi="Arial" w:cs="Arial"/>
          <w:szCs w:val="22"/>
          <w:lang w:val="ru-RU"/>
        </w:rPr>
        <w:t>а</w:t>
      </w:r>
      <w:r w:rsidRPr="00C413B9">
        <w:rPr>
          <w:rFonts w:ascii="Arial" w:hAnsi="Arial" w:cs="Arial"/>
          <w:szCs w:val="22"/>
          <w:lang w:val="ru-RU"/>
        </w:rPr>
        <w:t xml:space="preserve"> </w:t>
      </w:r>
      <w:r>
        <w:rPr>
          <w:rFonts w:ascii="Arial" w:hAnsi="Arial" w:cs="Arial"/>
          <w:szCs w:val="22"/>
          <w:lang w:val="ru-RU"/>
        </w:rPr>
        <w:t>да</w:t>
      </w:r>
      <w:r w:rsidRPr="00C413B9">
        <w:rPr>
          <w:rFonts w:ascii="Arial" w:hAnsi="Arial" w:cs="Arial"/>
          <w:szCs w:val="22"/>
          <w:lang w:val="ru-RU"/>
        </w:rPr>
        <w:t xml:space="preserve"> </w:t>
      </w:r>
      <w:r>
        <w:rPr>
          <w:rFonts w:ascii="Arial" w:hAnsi="Arial" w:cs="Arial"/>
          <w:szCs w:val="22"/>
          <w:lang w:val="ru-RU"/>
        </w:rPr>
        <w:t>се</w:t>
      </w:r>
      <w:r w:rsidRPr="00C413B9">
        <w:rPr>
          <w:rFonts w:ascii="Arial" w:hAnsi="Arial" w:cs="Arial"/>
          <w:szCs w:val="22"/>
          <w:lang w:val="ru-RU"/>
        </w:rPr>
        <w:t xml:space="preserve"> </w:t>
      </w:r>
      <w:r>
        <w:rPr>
          <w:rFonts w:ascii="Arial" w:hAnsi="Arial" w:cs="Arial"/>
          <w:szCs w:val="22"/>
          <w:lang w:val="ru-RU"/>
        </w:rPr>
        <w:t>видно</w:t>
      </w:r>
      <w:r w:rsidRPr="00C413B9">
        <w:rPr>
          <w:rFonts w:ascii="Arial" w:hAnsi="Arial" w:cs="Arial"/>
          <w:szCs w:val="22"/>
          <w:lang w:val="ru-RU"/>
        </w:rPr>
        <w:t xml:space="preserve"> </w:t>
      </w:r>
      <w:r>
        <w:rPr>
          <w:rFonts w:ascii="Arial" w:hAnsi="Arial" w:cs="Arial"/>
          <w:szCs w:val="22"/>
          <w:lang w:val="ru-RU"/>
        </w:rPr>
        <w:t>не</w:t>
      </w:r>
      <w:r w:rsidRPr="00C413B9">
        <w:rPr>
          <w:rFonts w:ascii="Arial" w:hAnsi="Arial" w:cs="Arial"/>
          <w:szCs w:val="22"/>
          <w:lang w:val="ru-RU"/>
        </w:rPr>
        <w:t xml:space="preserve"> </w:t>
      </w:r>
      <w:r>
        <w:rPr>
          <w:rFonts w:ascii="Arial" w:hAnsi="Arial" w:cs="Arial"/>
          <w:szCs w:val="22"/>
          <w:lang w:val="ru-RU"/>
        </w:rPr>
        <w:t>оштете</w:t>
      </w:r>
      <w:r w:rsidRPr="00C413B9">
        <w:rPr>
          <w:rFonts w:ascii="Arial" w:hAnsi="Arial" w:cs="Arial"/>
          <w:szCs w:val="22"/>
          <w:lang w:val="ru-RU"/>
        </w:rPr>
        <w:t xml:space="preserve"> </w:t>
      </w:r>
      <w:r>
        <w:rPr>
          <w:rFonts w:ascii="Arial" w:hAnsi="Arial" w:cs="Arial"/>
          <w:szCs w:val="22"/>
          <w:lang w:val="ru-RU"/>
        </w:rPr>
        <w:t>листови</w:t>
      </w:r>
      <w:r w:rsidRPr="00C413B9">
        <w:rPr>
          <w:rFonts w:ascii="Arial" w:hAnsi="Arial" w:cs="Arial"/>
          <w:szCs w:val="22"/>
          <w:lang w:val="ru-RU"/>
        </w:rPr>
        <w:t xml:space="preserve"> </w:t>
      </w:r>
      <w:r>
        <w:rPr>
          <w:rFonts w:ascii="Arial" w:hAnsi="Arial" w:cs="Arial"/>
          <w:szCs w:val="22"/>
          <w:lang w:val="ru-RU"/>
        </w:rPr>
        <w:t>или</w:t>
      </w:r>
      <w:r w:rsidRPr="00C413B9">
        <w:rPr>
          <w:rFonts w:ascii="Arial" w:hAnsi="Arial" w:cs="Arial"/>
          <w:szCs w:val="22"/>
          <w:lang w:val="ru-RU"/>
        </w:rPr>
        <w:t xml:space="preserve"> </w:t>
      </w:r>
      <w:r>
        <w:rPr>
          <w:rFonts w:ascii="Arial" w:hAnsi="Arial" w:cs="Arial"/>
          <w:szCs w:val="22"/>
          <w:lang w:val="ru-RU"/>
        </w:rPr>
        <w:t>печат</w:t>
      </w:r>
      <w:r w:rsidRPr="00C413B9">
        <w:rPr>
          <w:rFonts w:ascii="Arial" w:hAnsi="Arial" w:cs="Arial"/>
          <w:szCs w:val="22"/>
          <w:lang w:val="ru-RU"/>
        </w:rPr>
        <w:t>.</w:t>
      </w:r>
    </w:p>
    <w:p w:rsidR="00BF1C39" w:rsidRPr="00F815BB" w:rsidRDefault="00BF1C39" w:rsidP="00BF1C39">
      <w:pPr>
        <w:autoSpaceDE w:val="0"/>
        <w:autoSpaceDN w:val="0"/>
        <w:adjustRightInd w:val="0"/>
        <w:ind w:firstLine="708"/>
        <w:jc w:val="both"/>
        <w:rPr>
          <w:rFonts w:ascii="Arial" w:hAnsi="Arial" w:cs="Arial"/>
          <w:color w:val="000000"/>
          <w:szCs w:val="22"/>
        </w:rPr>
      </w:pPr>
      <w:r>
        <w:rPr>
          <w:rFonts w:ascii="Arial" w:hAnsi="Arial" w:cs="Arial"/>
          <w:color w:val="000000"/>
          <w:szCs w:val="22"/>
          <w:lang w:val="ru-RU"/>
        </w:rPr>
        <w:t>Понуде</w:t>
      </w:r>
      <w:r w:rsidRPr="004E2D6E">
        <w:rPr>
          <w:rFonts w:ascii="Arial" w:hAnsi="Arial" w:cs="Arial"/>
          <w:color w:val="000000"/>
          <w:szCs w:val="22"/>
          <w:lang w:val="ru-RU"/>
        </w:rPr>
        <w:t xml:space="preserve"> </w:t>
      </w:r>
      <w:r>
        <w:rPr>
          <w:rFonts w:ascii="Arial" w:hAnsi="Arial" w:cs="Arial"/>
          <w:color w:val="000000"/>
          <w:szCs w:val="22"/>
          <w:lang w:val="ru-RU"/>
        </w:rPr>
        <w:t>са</w:t>
      </w:r>
      <w:r w:rsidRPr="004E2D6E">
        <w:rPr>
          <w:rFonts w:ascii="Arial" w:hAnsi="Arial" w:cs="Arial"/>
          <w:color w:val="000000"/>
          <w:szCs w:val="22"/>
          <w:lang w:val="ru-RU"/>
        </w:rPr>
        <w:t xml:space="preserve"> </w:t>
      </w:r>
      <w:r>
        <w:rPr>
          <w:rFonts w:ascii="Arial" w:hAnsi="Arial" w:cs="Arial"/>
          <w:color w:val="000000"/>
          <w:szCs w:val="22"/>
          <w:lang w:val="ru-RU"/>
        </w:rPr>
        <w:t>припадајућом</w:t>
      </w:r>
      <w:r w:rsidRPr="004E2D6E">
        <w:rPr>
          <w:rFonts w:ascii="Arial" w:hAnsi="Arial" w:cs="Arial"/>
          <w:color w:val="000000"/>
          <w:szCs w:val="22"/>
          <w:lang w:val="ru-RU"/>
        </w:rPr>
        <w:t xml:space="preserve"> </w:t>
      </w:r>
      <w:r>
        <w:rPr>
          <w:rFonts w:ascii="Arial" w:hAnsi="Arial" w:cs="Arial"/>
          <w:color w:val="000000"/>
          <w:szCs w:val="22"/>
          <w:lang w:val="ru-RU"/>
        </w:rPr>
        <w:t>документацијом</w:t>
      </w:r>
      <w:r w:rsidRPr="004E2D6E">
        <w:rPr>
          <w:rFonts w:ascii="Arial" w:hAnsi="Arial" w:cs="Arial"/>
          <w:color w:val="000000"/>
          <w:szCs w:val="22"/>
          <w:lang w:val="ru-RU"/>
        </w:rPr>
        <w:t xml:space="preserve">, </w:t>
      </w:r>
      <w:r>
        <w:rPr>
          <w:rFonts w:ascii="Arial" w:hAnsi="Arial" w:cs="Arial"/>
          <w:color w:val="000000"/>
          <w:szCs w:val="22"/>
          <w:lang w:val="ru-RU"/>
        </w:rPr>
        <w:t>подносе</w:t>
      </w:r>
      <w:r w:rsidRPr="004E2D6E">
        <w:rPr>
          <w:rFonts w:ascii="Arial" w:hAnsi="Arial" w:cs="Arial"/>
          <w:color w:val="000000"/>
          <w:szCs w:val="22"/>
          <w:lang w:val="ru-RU"/>
        </w:rPr>
        <w:t xml:space="preserve"> </w:t>
      </w:r>
      <w:r>
        <w:rPr>
          <w:rFonts w:ascii="Arial" w:hAnsi="Arial" w:cs="Arial"/>
          <w:color w:val="000000"/>
          <w:szCs w:val="22"/>
          <w:lang w:val="ru-RU"/>
        </w:rPr>
        <w:t>се</w:t>
      </w:r>
      <w:r w:rsidRPr="004E2D6E">
        <w:rPr>
          <w:rFonts w:ascii="Arial" w:hAnsi="Arial" w:cs="Arial"/>
          <w:color w:val="000000"/>
          <w:szCs w:val="22"/>
          <w:lang w:val="ru-RU"/>
        </w:rPr>
        <w:t xml:space="preserve"> </w:t>
      </w:r>
      <w:r>
        <w:rPr>
          <w:rFonts w:ascii="Arial" w:hAnsi="Arial" w:cs="Arial"/>
          <w:bCs/>
          <w:color w:val="000000"/>
          <w:szCs w:val="22"/>
          <w:lang w:val="sr-Cyrl-CS"/>
        </w:rPr>
        <w:t>у</w:t>
      </w:r>
      <w:r w:rsidRPr="00F53D02">
        <w:rPr>
          <w:rFonts w:ascii="Arial" w:hAnsi="Arial" w:cs="Arial"/>
          <w:bCs/>
          <w:color w:val="000000"/>
          <w:szCs w:val="22"/>
          <w:lang w:val="sr-Cyrl-CS"/>
        </w:rPr>
        <w:t xml:space="preserve"> </w:t>
      </w:r>
      <w:r>
        <w:rPr>
          <w:rFonts w:ascii="Arial" w:hAnsi="Arial" w:cs="Arial"/>
          <w:bCs/>
          <w:color w:val="000000"/>
          <w:szCs w:val="22"/>
          <w:lang w:val="sr-Cyrl-CS"/>
        </w:rPr>
        <w:t>затвореној</w:t>
      </w:r>
      <w:r w:rsidRPr="00F53D02">
        <w:rPr>
          <w:rFonts w:ascii="Arial" w:hAnsi="Arial" w:cs="Arial"/>
          <w:bCs/>
          <w:color w:val="000000"/>
          <w:szCs w:val="22"/>
          <w:lang w:val="sr-Cyrl-CS"/>
        </w:rPr>
        <w:t xml:space="preserve"> </w:t>
      </w:r>
      <w:r>
        <w:rPr>
          <w:rFonts w:ascii="Arial" w:hAnsi="Arial" w:cs="Arial"/>
          <w:bCs/>
          <w:color w:val="000000"/>
          <w:szCs w:val="22"/>
          <w:lang w:val="sr-Cyrl-CS"/>
        </w:rPr>
        <w:t>коверти</w:t>
      </w:r>
      <w:r w:rsidRPr="00F53D02">
        <w:rPr>
          <w:rFonts w:ascii="Arial" w:hAnsi="Arial" w:cs="Arial"/>
          <w:bCs/>
          <w:color w:val="000000"/>
          <w:szCs w:val="22"/>
          <w:lang w:val="sr-Cyrl-CS"/>
        </w:rPr>
        <w:t xml:space="preserve"> </w:t>
      </w:r>
      <w:r>
        <w:rPr>
          <w:rFonts w:ascii="Arial" w:hAnsi="Arial" w:cs="Arial"/>
          <w:bCs/>
          <w:color w:val="000000"/>
          <w:szCs w:val="22"/>
          <w:lang w:val="sr-Cyrl-CS"/>
        </w:rPr>
        <w:t>или</w:t>
      </w:r>
      <w:r w:rsidRPr="00F53D02">
        <w:rPr>
          <w:rFonts w:ascii="Arial" w:hAnsi="Arial" w:cs="Arial"/>
          <w:bCs/>
          <w:color w:val="000000"/>
          <w:szCs w:val="22"/>
          <w:lang w:val="sr-Cyrl-CS"/>
        </w:rPr>
        <w:t xml:space="preserve"> </w:t>
      </w:r>
      <w:r>
        <w:rPr>
          <w:rFonts w:ascii="Arial" w:hAnsi="Arial" w:cs="Arial"/>
          <w:bCs/>
          <w:color w:val="000000"/>
          <w:szCs w:val="22"/>
          <w:lang w:val="sr-Cyrl-CS"/>
        </w:rPr>
        <w:t>кутији</w:t>
      </w:r>
      <w:r w:rsidRPr="00F53D02">
        <w:rPr>
          <w:rFonts w:ascii="Arial" w:hAnsi="Arial" w:cs="Arial"/>
          <w:bCs/>
          <w:color w:val="000000"/>
          <w:szCs w:val="22"/>
          <w:lang w:val="sr-Cyrl-CS"/>
        </w:rPr>
        <w:t xml:space="preserve">, </w:t>
      </w:r>
      <w:r>
        <w:rPr>
          <w:rFonts w:ascii="Arial" w:hAnsi="Arial" w:cs="Arial"/>
          <w:bCs/>
          <w:color w:val="000000"/>
          <w:szCs w:val="22"/>
          <w:lang w:val="sr-Cyrl-CS"/>
        </w:rPr>
        <w:t>затворене</w:t>
      </w:r>
      <w:r w:rsidRPr="00F53D02">
        <w:rPr>
          <w:rFonts w:ascii="Arial" w:hAnsi="Arial" w:cs="Arial"/>
          <w:bCs/>
          <w:color w:val="000000"/>
          <w:szCs w:val="22"/>
          <w:lang w:val="sr-Cyrl-CS"/>
        </w:rPr>
        <w:t xml:space="preserve"> </w:t>
      </w:r>
      <w:r>
        <w:rPr>
          <w:rFonts w:ascii="Arial" w:hAnsi="Arial" w:cs="Arial"/>
          <w:bCs/>
          <w:color w:val="000000"/>
          <w:szCs w:val="22"/>
          <w:lang w:val="sr-Cyrl-CS"/>
        </w:rPr>
        <w:t>на</w:t>
      </w:r>
      <w:r w:rsidRPr="00F53D02">
        <w:rPr>
          <w:rFonts w:ascii="Arial" w:hAnsi="Arial" w:cs="Arial"/>
          <w:bCs/>
          <w:color w:val="000000"/>
          <w:szCs w:val="22"/>
          <w:lang w:val="sr-Cyrl-CS"/>
        </w:rPr>
        <w:t xml:space="preserve"> </w:t>
      </w:r>
      <w:r>
        <w:rPr>
          <w:rFonts w:ascii="Arial" w:hAnsi="Arial" w:cs="Arial"/>
          <w:bCs/>
          <w:color w:val="000000"/>
          <w:szCs w:val="22"/>
          <w:lang w:val="sr-Cyrl-CS"/>
        </w:rPr>
        <w:t>начин</w:t>
      </w:r>
      <w:r w:rsidRPr="00F53D02">
        <w:rPr>
          <w:rFonts w:ascii="Arial" w:hAnsi="Arial" w:cs="Arial"/>
          <w:bCs/>
          <w:color w:val="000000"/>
          <w:szCs w:val="22"/>
          <w:lang w:val="sr-Cyrl-CS"/>
        </w:rPr>
        <w:t xml:space="preserve"> </w:t>
      </w:r>
      <w:r>
        <w:rPr>
          <w:rFonts w:ascii="Arial" w:hAnsi="Arial" w:cs="Arial"/>
          <w:bCs/>
          <w:color w:val="000000"/>
          <w:szCs w:val="22"/>
          <w:lang w:val="sr-Cyrl-CS"/>
        </w:rPr>
        <w:t>да</w:t>
      </w:r>
      <w:r w:rsidRPr="00F53D02">
        <w:rPr>
          <w:rFonts w:ascii="Arial" w:hAnsi="Arial" w:cs="Arial"/>
          <w:bCs/>
          <w:color w:val="000000"/>
          <w:szCs w:val="22"/>
          <w:lang w:val="sr-Cyrl-CS"/>
        </w:rPr>
        <w:t xml:space="preserve"> </w:t>
      </w:r>
      <w:r>
        <w:rPr>
          <w:rFonts w:ascii="Arial" w:hAnsi="Arial" w:cs="Arial"/>
          <w:bCs/>
          <w:color w:val="000000"/>
          <w:szCs w:val="22"/>
          <w:lang w:val="sr-Cyrl-CS"/>
        </w:rPr>
        <w:t>се</w:t>
      </w:r>
      <w:r w:rsidRPr="00F53D02">
        <w:rPr>
          <w:rFonts w:ascii="Arial" w:hAnsi="Arial" w:cs="Arial"/>
          <w:color w:val="000000"/>
          <w:szCs w:val="22"/>
        </w:rPr>
        <w:t xml:space="preserve"> </w:t>
      </w:r>
      <w:r>
        <w:rPr>
          <w:rFonts w:ascii="Arial" w:hAnsi="Arial" w:cs="Arial"/>
          <w:bCs/>
          <w:szCs w:val="22"/>
          <w:lang w:val="sr-Cyrl-CS"/>
        </w:rPr>
        <w:t>приликом</w:t>
      </w:r>
      <w:r w:rsidRPr="00F53D02">
        <w:rPr>
          <w:rFonts w:ascii="Arial" w:hAnsi="Arial" w:cs="Arial"/>
          <w:bCs/>
          <w:szCs w:val="22"/>
          <w:lang w:val="sr-Cyrl-CS"/>
        </w:rPr>
        <w:t xml:space="preserve"> </w:t>
      </w:r>
      <w:r>
        <w:rPr>
          <w:rFonts w:ascii="Arial" w:hAnsi="Arial" w:cs="Arial"/>
          <w:bCs/>
          <w:szCs w:val="22"/>
          <w:lang w:val="sr-Cyrl-CS"/>
        </w:rPr>
        <w:t>отвара</w:t>
      </w:r>
      <w:r w:rsidRPr="00F53D02">
        <w:rPr>
          <w:rFonts w:ascii="Arial" w:hAnsi="Arial" w:cs="Arial"/>
          <w:bCs/>
          <w:szCs w:val="22"/>
          <w:lang w:val="sr-Cyrl-CS"/>
        </w:rPr>
        <w:t>њ</w:t>
      </w:r>
      <w:r>
        <w:rPr>
          <w:rFonts w:ascii="Arial" w:hAnsi="Arial" w:cs="Arial"/>
          <w:bCs/>
          <w:szCs w:val="22"/>
          <w:lang w:val="sr-Cyrl-CS"/>
        </w:rPr>
        <w:t>а</w:t>
      </w:r>
      <w:r w:rsidRPr="00F53D02">
        <w:rPr>
          <w:rFonts w:ascii="Arial" w:hAnsi="Arial" w:cs="Arial"/>
          <w:bCs/>
          <w:szCs w:val="22"/>
          <w:lang w:val="sr-Cyrl-CS"/>
        </w:rPr>
        <w:t xml:space="preserve"> </w:t>
      </w:r>
      <w:r>
        <w:rPr>
          <w:rFonts w:ascii="Arial" w:hAnsi="Arial" w:cs="Arial"/>
          <w:bCs/>
          <w:szCs w:val="22"/>
          <w:lang w:val="sr-Cyrl-CS"/>
        </w:rPr>
        <w:t>кутије</w:t>
      </w:r>
      <w:r w:rsidRPr="00F53D02">
        <w:rPr>
          <w:rFonts w:ascii="Arial" w:hAnsi="Arial" w:cs="Arial"/>
          <w:bCs/>
          <w:szCs w:val="22"/>
          <w:lang w:val="sr-Cyrl-CS"/>
        </w:rPr>
        <w:t>/</w:t>
      </w:r>
      <w:r>
        <w:rPr>
          <w:rFonts w:ascii="Arial" w:hAnsi="Arial" w:cs="Arial"/>
          <w:bCs/>
          <w:szCs w:val="22"/>
          <w:lang w:val="sr-Cyrl-CS"/>
        </w:rPr>
        <w:t>поши</w:t>
      </w:r>
      <w:r w:rsidRPr="00F53D02">
        <w:rPr>
          <w:rFonts w:ascii="Arial" w:hAnsi="Arial" w:cs="Arial"/>
          <w:bCs/>
          <w:szCs w:val="22"/>
          <w:lang w:val="sr-Cyrl-CS"/>
        </w:rPr>
        <w:t>љ</w:t>
      </w:r>
      <w:r>
        <w:rPr>
          <w:rFonts w:ascii="Arial" w:hAnsi="Arial" w:cs="Arial"/>
          <w:bCs/>
          <w:szCs w:val="22"/>
          <w:lang w:val="sr-Cyrl-CS"/>
        </w:rPr>
        <w:t>ке</w:t>
      </w:r>
      <w:r w:rsidRPr="00F53D02">
        <w:rPr>
          <w:rFonts w:ascii="Arial" w:hAnsi="Arial" w:cs="Arial"/>
          <w:bCs/>
          <w:szCs w:val="22"/>
          <w:lang w:val="sr-Cyrl-CS"/>
        </w:rPr>
        <w:t xml:space="preserve"> </w:t>
      </w:r>
      <w:r>
        <w:rPr>
          <w:rFonts w:ascii="Arial" w:hAnsi="Arial" w:cs="Arial"/>
          <w:bCs/>
          <w:szCs w:val="22"/>
          <w:lang w:val="sr-Cyrl-CS"/>
        </w:rPr>
        <w:t>може</w:t>
      </w:r>
      <w:r w:rsidRPr="00F53D02">
        <w:rPr>
          <w:rFonts w:ascii="Arial" w:hAnsi="Arial" w:cs="Arial"/>
          <w:bCs/>
          <w:szCs w:val="22"/>
          <w:lang w:val="sr-Cyrl-CS"/>
        </w:rPr>
        <w:t xml:space="preserve"> </w:t>
      </w:r>
      <w:r>
        <w:rPr>
          <w:rFonts w:ascii="Arial" w:hAnsi="Arial" w:cs="Arial"/>
          <w:bCs/>
          <w:szCs w:val="22"/>
          <w:lang w:val="sr-Cyrl-CS"/>
        </w:rPr>
        <w:t>са</w:t>
      </w:r>
      <w:r w:rsidRPr="00F53D02">
        <w:rPr>
          <w:rFonts w:ascii="Arial" w:hAnsi="Arial" w:cs="Arial"/>
          <w:bCs/>
          <w:szCs w:val="22"/>
          <w:lang w:val="sr-Cyrl-CS"/>
        </w:rPr>
        <w:t xml:space="preserve"> </w:t>
      </w:r>
      <w:r>
        <w:rPr>
          <w:rFonts w:ascii="Arial" w:hAnsi="Arial" w:cs="Arial"/>
          <w:bCs/>
          <w:szCs w:val="22"/>
          <w:lang w:val="sr-Cyrl-CS"/>
        </w:rPr>
        <w:t>сигурношћу</w:t>
      </w:r>
      <w:r w:rsidRPr="00F53D02">
        <w:rPr>
          <w:rFonts w:ascii="Arial" w:hAnsi="Arial" w:cs="Arial"/>
          <w:bCs/>
          <w:szCs w:val="22"/>
          <w:lang w:val="sr-Cyrl-CS"/>
        </w:rPr>
        <w:t xml:space="preserve"> </w:t>
      </w:r>
      <w:r>
        <w:rPr>
          <w:rFonts w:ascii="Arial" w:hAnsi="Arial" w:cs="Arial"/>
          <w:bCs/>
          <w:szCs w:val="22"/>
          <w:lang w:val="sr-Cyrl-CS"/>
        </w:rPr>
        <w:t>утврдитида</w:t>
      </w:r>
      <w:r w:rsidRPr="00F53D02">
        <w:rPr>
          <w:rFonts w:ascii="Arial" w:hAnsi="Arial" w:cs="Arial"/>
          <w:bCs/>
          <w:szCs w:val="22"/>
          <w:lang w:val="sr-Cyrl-CS"/>
        </w:rPr>
        <w:t xml:space="preserve"> </w:t>
      </w:r>
      <w:r>
        <w:rPr>
          <w:rFonts w:ascii="Arial" w:hAnsi="Arial" w:cs="Arial"/>
          <w:bCs/>
          <w:szCs w:val="22"/>
          <w:lang w:val="sr-Cyrl-CS"/>
        </w:rPr>
        <w:t>се</w:t>
      </w:r>
      <w:r w:rsidRPr="00F53D02">
        <w:rPr>
          <w:rFonts w:ascii="Arial" w:hAnsi="Arial" w:cs="Arial"/>
          <w:bCs/>
          <w:szCs w:val="22"/>
          <w:lang w:val="sr-Cyrl-CS"/>
        </w:rPr>
        <w:t xml:space="preserve"> </w:t>
      </w:r>
      <w:r>
        <w:rPr>
          <w:rFonts w:ascii="Arial" w:hAnsi="Arial" w:cs="Arial"/>
          <w:bCs/>
          <w:szCs w:val="22"/>
          <w:lang w:val="sr-Cyrl-CS"/>
        </w:rPr>
        <w:t>први</w:t>
      </w:r>
      <w:r w:rsidRPr="00F53D02">
        <w:rPr>
          <w:rFonts w:ascii="Arial" w:hAnsi="Arial" w:cs="Arial"/>
          <w:bCs/>
          <w:szCs w:val="22"/>
          <w:lang w:val="sr-Cyrl-CS"/>
        </w:rPr>
        <w:t xml:space="preserve"> </w:t>
      </w:r>
      <w:r>
        <w:rPr>
          <w:rFonts w:ascii="Arial" w:hAnsi="Arial" w:cs="Arial"/>
          <w:bCs/>
          <w:szCs w:val="22"/>
          <w:lang w:val="sr-Cyrl-CS"/>
        </w:rPr>
        <w:t>пут</w:t>
      </w:r>
      <w:r w:rsidRPr="00F53D02">
        <w:rPr>
          <w:rFonts w:ascii="Arial" w:hAnsi="Arial" w:cs="Arial"/>
          <w:bCs/>
          <w:szCs w:val="22"/>
          <w:lang w:val="sr-Cyrl-CS"/>
        </w:rPr>
        <w:t xml:space="preserve"> </w:t>
      </w:r>
      <w:r>
        <w:rPr>
          <w:rFonts w:ascii="Arial" w:hAnsi="Arial" w:cs="Arial"/>
          <w:bCs/>
          <w:szCs w:val="22"/>
          <w:lang w:val="sr-Cyrl-CS"/>
        </w:rPr>
        <w:t>отвара</w:t>
      </w:r>
      <w:r w:rsidRPr="00F53D02">
        <w:rPr>
          <w:rFonts w:ascii="Arial" w:hAnsi="Arial" w:cs="Arial"/>
          <w:bCs/>
          <w:szCs w:val="22"/>
          <w:lang w:val="sr-Cyrl-CS"/>
        </w:rPr>
        <w:t>.</w:t>
      </w:r>
    </w:p>
    <w:p w:rsidR="00BF1C39" w:rsidRPr="00F815BB" w:rsidRDefault="00BF1C39" w:rsidP="00BF1C39">
      <w:pPr>
        <w:ind w:firstLine="708"/>
        <w:jc w:val="both"/>
        <w:rPr>
          <w:rFonts w:ascii="Arial" w:hAnsi="Arial" w:cs="Arial"/>
          <w:szCs w:val="22"/>
          <w:lang w:val="ru-RU"/>
        </w:rPr>
      </w:pPr>
      <w:r>
        <w:rPr>
          <w:rFonts w:ascii="Arial" w:hAnsi="Arial" w:cs="Arial"/>
          <w:szCs w:val="22"/>
          <w:lang w:val="ru-RU"/>
        </w:rPr>
        <w:t>Понуде се достављају лично или</w:t>
      </w:r>
      <w:r w:rsidRPr="00F815BB">
        <w:rPr>
          <w:rFonts w:ascii="Arial" w:hAnsi="Arial" w:cs="Arial"/>
          <w:szCs w:val="22"/>
          <w:lang w:val="ru-RU"/>
        </w:rPr>
        <w:t xml:space="preserve"> </w:t>
      </w:r>
      <w:r>
        <w:rPr>
          <w:rFonts w:ascii="Arial" w:hAnsi="Arial" w:cs="Arial"/>
          <w:szCs w:val="22"/>
          <w:lang w:val="ru-RU"/>
        </w:rPr>
        <w:t>поштом</w:t>
      </w:r>
      <w:r w:rsidRPr="00F815BB">
        <w:rPr>
          <w:rFonts w:ascii="Arial" w:hAnsi="Arial" w:cs="Arial"/>
          <w:szCs w:val="22"/>
          <w:lang w:val="ru-RU"/>
        </w:rPr>
        <w:t xml:space="preserve"> </w:t>
      </w:r>
      <w:r>
        <w:rPr>
          <w:rFonts w:ascii="Arial" w:hAnsi="Arial" w:cs="Arial"/>
          <w:szCs w:val="22"/>
          <w:lang w:val="ru-RU"/>
        </w:rPr>
        <w:t>на</w:t>
      </w:r>
      <w:r w:rsidRPr="00F815BB">
        <w:rPr>
          <w:rFonts w:ascii="Arial" w:hAnsi="Arial" w:cs="Arial"/>
          <w:szCs w:val="22"/>
          <w:lang w:val="ru-RU"/>
        </w:rPr>
        <w:t xml:space="preserve"> </w:t>
      </w:r>
      <w:r>
        <w:rPr>
          <w:rFonts w:ascii="Arial" w:hAnsi="Arial" w:cs="Arial"/>
          <w:szCs w:val="22"/>
          <w:lang w:val="ru-RU"/>
        </w:rPr>
        <w:t>адресу</w:t>
      </w:r>
      <w:r w:rsidRPr="00F815BB">
        <w:rPr>
          <w:rFonts w:ascii="Arial" w:hAnsi="Arial" w:cs="Arial"/>
          <w:szCs w:val="22"/>
          <w:lang w:val="ru-RU"/>
        </w:rPr>
        <w:t xml:space="preserve">: </w:t>
      </w:r>
    </w:p>
    <w:p w:rsidR="00BF1C39" w:rsidRPr="00D31326" w:rsidRDefault="00DE1A90" w:rsidP="00BF1C39">
      <w:pPr>
        <w:jc w:val="both"/>
        <w:rPr>
          <w:rFonts w:ascii="Arial" w:hAnsi="Arial" w:cs="Arial"/>
          <w:b/>
          <w:sz w:val="24"/>
        </w:rPr>
      </w:pPr>
      <w:r>
        <w:rPr>
          <w:rFonts w:ascii="Arial" w:hAnsi="Arial" w:cs="Arial"/>
          <w:b/>
          <w:szCs w:val="22"/>
          <w:lang w:val="ru-RU"/>
        </w:rPr>
        <w:t>Геронтолошки центар Врбас,Маршала Тита бр.34</w:t>
      </w:r>
      <w:r w:rsidR="00BF1C39" w:rsidRPr="004010B3">
        <w:rPr>
          <w:rFonts w:ascii="Arial" w:hAnsi="Arial" w:cs="Arial"/>
          <w:b/>
          <w:szCs w:val="22"/>
          <w:lang w:val="ru-RU"/>
        </w:rPr>
        <w:t xml:space="preserve"> </w:t>
      </w:r>
      <w:r w:rsidR="00BF1C39" w:rsidRPr="004010B3">
        <w:rPr>
          <w:rFonts w:ascii="Arial" w:hAnsi="Arial" w:cs="Arial"/>
          <w:szCs w:val="22"/>
          <w:lang w:val="ru-RU"/>
        </w:rPr>
        <w:t xml:space="preserve"> </w:t>
      </w:r>
      <w:r w:rsidR="00BF1C39">
        <w:rPr>
          <w:rFonts w:ascii="Arial" w:hAnsi="Arial" w:cs="Arial"/>
          <w:szCs w:val="22"/>
          <w:lang w:val="ru-RU"/>
        </w:rPr>
        <w:t>са</w:t>
      </w:r>
      <w:r w:rsidR="00BF1C39" w:rsidRPr="004010B3">
        <w:rPr>
          <w:rFonts w:ascii="Arial" w:hAnsi="Arial" w:cs="Arial"/>
          <w:szCs w:val="22"/>
          <w:lang w:val="ru-RU"/>
        </w:rPr>
        <w:t xml:space="preserve"> </w:t>
      </w:r>
      <w:r w:rsidR="00BF1C39">
        <w:rPr>
          <w:rFonts w:ascii="Arial" w:hAnsi="Arial" w:cs="Arial"/>
          <w:szCs w:val="22"/>
          <w:lang w:val="ru-RU"/>
        </w:rPr>
        <w:t>назнаком</w:t>
      </w:r>
      <w:r w:rsidR="00BF1C39" w:rsidRPr="004010B3">
        <w:rPr>
          <w:rFonts w:ascii="Arial" w:hAnsi="Arial" w:cs="Arial"/>
          <w:szCs w:val="22"/>
          <w:lang w:val="ru-RU"/>
        </w:rPr>
        <w:t xml:space="preserve">: </w:t>
      </w:r>
      <w:r w:rsidR="00BF1C39" w:rsidRPr="004010B3">
        <w:rPr>
          <w:rFonts w:ascii="Arial" w:hAnsi="Arial" w:cs="Arial"/>
          <w:b/>
          <w:szCs w:val="22"/>
          <w:lang w:val="ru-RU"/>
        </w:rPr>
        <w:t>„</w:t>
      </w:r>
      <w:r w:rsidR="00BF1C39">
        <w:rPr>
          <w:rFonts w:ascii="Arial" w:hAnsi="Arial" w:cs="Arial"/>
          <w:b/>
          <w:szCs w:val="22"/>
          <w:lang w:val="ru-RU"/>
        </w:rPr>
        <w:t>Понуда</w:t>
      </w:r>
      <w:r w:rsidR="00BF1C39" w:rsidRPr="004010B3">
        <w:rPr>
          <w:rFonts w:ascii="Arial" w:hAnsi="Arial" w:cs="Arial"/>
          <w:b/>
          <w:szCs w:val="22"/>
          <w:lang w:val="ru-RU"/>
        </w:rPr>
        <w:t xml:space="preserve"> </w:t>
      </w:r>
      <w:r w:rsidR="00BF1C39">
        <w:rPr>
          <w:rFonts w:ascii="Arial" w:hAnsi="Arial" w:cs="Arial"/>
          <w:b/>
          <w:szCs w:val="22"/>
          <w:lang w:val="ru-RU"/>
        </w:rPr>
        <w:t>за</w:t>
      </w:r>
      <w:r w:rsidR="00BF1C39" w:rsidRPr="004010B3">
        <w:rPr>
          <w:rFonts w:ascii="Arial" w:hAnsi="Arial" w:cs="Arial"/>
          <w:b/>
          <w:szCs w:val="22"/>
          <w:lang w:val="ru-RU"/>
        </w:rPr>
        <w:t xml:space="preserve"> </w:t>
      </w:r>
      <w:r w:rsidR="00BF1C39">
        <w:rPr>
          <w:rFonts w:ascii="Arial" w:hAnsi="Arial" w:cs="Arial"/>
          <w:b/>
          <w:szCs w:val="22"/>
          <w:lang w:val="ru-RU"/>
        </w:rPr>
        <w:t>Ј</w:t>
      </w:r>
      <w:r w:rsidR="00BF1C39" w:rsidRPr="004010B3">
        <w:rPr>
          <w:rFonts w:ascii="Arial" w:hAnsi="Arial" w:cs="Arial"/>
          <w:b/>
          <w:szCs w:val="22"/>
          <w:lang w:val="ru-RU"/>
        </w:rPr>
        <w:t>А</w:t>
      </w:r>
      <w:r w:rsidR="00BF1C39">
        <w:rPr>
          <w:rFonts w:ascii="Arial" w:hAnsi="Arial" w:cs="Arial"/>
          <w:b/>
          <w:szCs w:val="22"/>
          <w:lang w:val="ru-RU"/>
        </w:rPr>
        <w:t>ВНУ</w:t>
      </w:r>
      <w:r w:rsidR="00BF1C39" w:rsidRPr="004010B3">
        <w:rPr>
          <w:rFonts w:ascii="Arial" w:hAnsi="Arial" w:cs="Arial"/>
          <w:b/>
          <w:szCs w:val="22"/>
          <w:lang w:val="ru-RU"/>
        </w:rPr>
        <w:t xml:space="preserve"> </w:t>
      </w:r>
      <w:r w:rsidR="00BF1C39">
        <w:rPr>
          <w:rFonts w:ascii="Arial" w:hAnsi="Arial" w:cs="Arial"/>
          <w:b/>
          <w:szCs w:val="22"/>
          <w:lang w:val="ru-RU"/>
        </w:rPr>
        <w:t>Н</w:t>
      </w:r>
      <w:r w:rsidR="00BF1C39" w:rsidRPr="004010B3">
        <w:rPr>
          <w:rFonts w:ascii="Arial" w:hAnsi="Arial" w:cs="Arial"/>
          <w:b/>
          <w:szCs w:val="22"/>
          <w:lang w:val="ru-RU"/>
        </w:rPr>
        <w:t>А</w:t>
      </w:r>
      <w:r w:rsidR="00BF1C39">
        <w:rPr>
          <w:rFonts w:ascii="Arial" w:hAnsi="Arial" w:cs="Arial"/>
          <w:b/>
          <w:szCs w:val="22"/>
          <w:lang w:val="ru-RU"/>
        </w:rPr>
        <w:t>БАВКУ</w:t>
      </w:r>
      <w:r w:rsidR="00BF1C39">
        <w:rPr>
          <w:rFonts w:ascii="Arial" w:hAnsi="Arial" w:cs="Arial"/>
          <w:b/>
          <w:szCs w:val="22"/>
        </w:rPr>
        <w:t xml:space="preserve"> РАДОВА – </w:t>
      </w:r>
      <w:r>
        <w:rPr>
          <w:rFonts w:ascii="Arial" w:hAnsi="Arial" w:cs="Arial"/>
          <w:b/>
          <w:szCs w:val="22"/>
          <w:lang w:val="sr-Cyrl-CS"/>
        </w:rPr>
        <w:t>САНАЦИЈА КРОВА</w:t>
      </w:r>
      <w:r w:rsidR="00BF1C39" w:rsidRPr="00D31326">
        <w:rPr>
          <w:rFonts w:ascii="Arial" w:hAnsi="Arial" w:cs="Arial"/>
          <w:b/>
          <w:szCs w:val="22"/>
        </w:rPr>
        <w:t xml:space="preserve"> </w:t>
      </w:r>
      <w:r w:rsidR="00BF1C39" w:rsidRPr="00D31326">
        <w:rPr>
          <w:rFonts w:ascii="Arial" w:hAnsi="Arial" w:cs="Arial"/>
          <w:b/>
          <w:szCs w:val="22"/>
          <w:lang w:val="sr-Cyrl-CS"/>
        </w:rPr>
        <w:t xml:space="preserve">ЈН ОП </w:t>
      </w:r>
      <w:r>
        <w:rPr>
          <w:rFonts w:ascii="Arial" w:hAnsi="Arial" w:cs="Arial"/>
          <w:b/>
          <w:szCs w:val="22"/>
          <w:lang w:val="sr-Cyrl-CS"/>
        </w:rPr>
        <w:t>6</w:t>
      </w:r>
      <w:r w:rsidR="00BF1C39" w:rsidRPr="00BA6D50">
        <w:rPr>
          <w:rFonts w:ascii="Arial" w:hAnsi="Arial" w:cs="Arial"/>
          <w:b/>
          <w:szCs w:val="22"/>
          <w:lang w:val="sr-Cyrl-CS"/>
        </w:rPr>
        <w:t>/2020</w:t>
      </w:r>
      <w:r w:rsidR="00BF1C39">
        <w:rPr>
          <w:rFonts w:ascii="Arial" w:hAnsi="Arial" w:cs="Arial"/>
          <w:b/>
          <w:szCs w:val="22"/>
        </w:rPr>
        <w:t xml:space="preserve"> </w:t>
      </w:r>
      <w:r w:rsidR="00BF1C39" w:rsidRPr="005F6BB7">
        <w:rPr>
          <w:rFonts w:ascii="Arial" w:hAnsi="Arial" w:cs="Arial"/>
          <w:szCs w:val="22"/>
          <w:lang w:val="sr-Cyrl-CS"/>
        </w:rPr>
        <w:t xml:space="preserve"> </w:t>
      </w:r>
      <w:r w:rsidR="00BF1C39" w:rsidRPr="0076684E">
        <w:rPr>
          <w:rFonts w:ascii="Arial" w:hAnsi="Arial" w:cs="Arial"/>
          <w:b/>
          <w:szCs w:val="22"/>
          <w:lang w:val="ru-RU"/>
        </w:rPr>
        <w:t xml:space="preserve">– </w:t>
      </w:r>
      <w:r w:rsidR="00BF1C39">
        <w:rPr>
          <w:rFonts w:ascii="Arial" w:hAnsi="Arial" w:cs="Arial"/>
          <w:b/>
          <w:szCs w:val="22"/>
          <w:lang w:val="ru-RU"/>
        </w:rPr>
        <w:t>НЕ</w:t>
      </w:r>
      <w:r w:rsidR="00BF1C39" w:rsidRPr="0076684E">
        <w:rPr>
          <w:rFonts w:ascii="Arial" w:hAnsi="Arial" w:cs="Arial"/>
          <w:b/>
          <w:szCs w:val="22"/>
          <w:lang w:val="ru-RU"/>
        </w:rPr>
        <w:t xml:space="preserve"> </w:t>
      </w:r>
      <w:r w:rsidR="00BF1C39">
        <w:rPr>
          <w:rFonts w:ascii="Arial" w:hAnsi="Arial" w:cs="Arial"/>
          <w:b/>
          <w:szCs w:val="22"/>
          <w:lang w:val="ru-RU"/>
        </w:rPr>
        <w:t>ОТВ</w:t>
      </w:r>
      <w:r w:rsidR="00BF1C39" w:rsidRPr="0076684E">
        <w:rPr>
          <w:rFonts w:ascii="Arial" w:hAnsi="Arial" w:cs="Arial"/>
          <w:b/>
          <w:szCs w:val="22"/>
          <w:lang w:val="ru-RU"/>
        </w:rPr>
        <w:t>А</w:t>
      </w:r>
      <w:r w:rsidR="00BF1C39">
        <w:rPr>
          <w:rFonts w:ascii="Arial" w:hAnsi="Arial" w:cs="Arial"/>
          <w:b/>
          <w:szCs w:val="22"/>
          <w:lang w:val="ru-RU"/>
        </w:rPr>
        <w:t>Р</w:t>
      </w:r>
      <w:r w:rsidR="00BF1C39" w:rsidRPr="0076684E">
        <w:rPr>
          <w:rFonts w:ascii="Arial" w:hAnsi="Arial" w:cs="Arial"/>
          <w:b/>
          <w:szCs w:val="22"/>
          <w:lang w:val="ru-RU"/>
        </w:rPr>
        <w:t>А</w:t>
      </w:r>
      <w:r w:rsidR="00BF1C39">
        <w:rPr>
          <w:rFonts w:ascii="Arial" w:hAnsi="Arial" w:cs="Arial"/>
          <w:b/>
          <w:szCs w:val="22"/>
          <w:lang w:val="ru-RU"/>
        </w:rPr>
        <w:t>ТИ</w:t>
      </w:r>
      <w:r w:rsidR="00BF1C39" w:rsidRPr="0076684E">
        <w:rPr>
          <w:rFonts w:ascii="Arial" w:hAnsi="Arial" w:cs="Arial"/>
          <w:b/>
          <w:szCs w:val="22"/>
          <w:lang w:val="ru-RU"/>
        </w:rPr>
        <w:t>“</w:t>
      </w:r>
    </w:p>
    <w:p w:rsidR="00BF1C39" w:rsidRPr="00B159FB" w:rsidRDefault="00BF1C39" w:rsidP="00BF1C39">
      <w:pPr>
        <w:ind w:firstLine="708"/>
        <w:jc w:val="both"/>
        <w:rPr>
          <w:rFonts w:ascii="Arial" w:hAnsi="Arial" w:cs="Arial"/>
          <w:szCs w:val="22"/>
          <w:lang w:val="ru-RU"/>
        </w:rPr>
      </w:pPr>
      <w:r>
        <w:rPr>
          <w:rFonts w:ascii="Arial" w:hAnsi="Arial" w:cs="Arial"/>
          <w:szCs w:val="22"/>
          <w:lang w:val="ru-RU"/>
        </w:rPr>
        <w:t>Уколико</w:t>
      </w:r>
      <w:r w:rsidRPr="00B159FB">
        <w:rPr>
          <w:rFonts w:ascii="Arial" w:hAnsi="Arial" w:cs="Arial"/>
          <w:szCs w:val="22"/>
          <w:lang w:val="ru-RU"/>
        </w:rPr>
        <w:t xml:space="preserve"> </w:t>
      </w:r>
      <w:r>
        <w:rPr>
          <w:rFonts w:ascii="Arial" w:hAnsi="Arial" w:cs="Arial"/>
          <w:szCs w:val="22"/>
          <w:lang w:val="ru-RU"/>
        </w:rPr>
        <w:t>понуђач</w:t>
      </w:r>
      <w:r w:rsidRPr="00B159FB">
        <w:rPr>
          <w:rFonts w:ascii="Arial" w:hAnsi="Arial" w:cs="Arial"/>
          <w:szCs w:val="22"/>
          <w:lang w:val="ru-RU"/>
        </w:rPr>
        <w:t xml:space="preserve"> </w:t>
      </w:r>
      <w:r>
        <w:rPr>
          <w:rFonts w:ascii="Arial" w:hAnsi="Arial" w:cs="Arial"/>
          <w:szCs w:val="22"/>
          <w:lang w:val="ru-RU"/>
        </w:rPr>
        <w:t>понуду</w:t>
      </w:r>
      <w:r w:rsidRPr="00B159FB">
        <w:rPr>
          <w:rFonts w:ascii="Arial" w:hAnsi="Arial" w:cs="Arial"/>
          <w:szCs w:val="22"/>
          <w:lang w:val="ru-RU"/>
        </w:rPr>
        <w:t xml:space="preserve"> </w:t>
      </w:r>
      <w:r>
        <w:rPr>
          <w:rFonts w:ascii="Arial" w:hAnsi="Arial" w:cs="Arial"/>
          <w:szCs w:val="22"/>
          <w:lang w:val="ru-RU"/>
        </w:rPr>
        <w:t>подноси</w:t>
      </w:r>
      <w:r w:rsidRPr="00B159FB">
        <w:rPr>
          <w:rFonts w:ascii="Arial" w:hAnsi="Arial" w:cs="Arial"/>
          <w:szCs w:val="22"/>
          <w:lang w:val="ru-RU"/>
        </w:rPr>
        <w:t xml:space="preserve"> </w:t>
      </w:r>
      <w:r>
        <w:rPr>
          <w:rFonts w:ascii="Arial" w:hAnsi="Arial" w:cs="Arial"/>
          <w:szCs w:val="22"/>
          <w:lang w:val="ru-RU"/>
        </w:rPr>
        <w:t>путем</w:t>
      </w:r>
      <w:r w:rsidRPr="00B159FB">
        <w:rPr>
          <w:rFonts w:ascii="Arial" w:hAnsi="Arial" w:cs="Arial"/>
          <w:szCs w:val="22"/>
          <w:lang w:val="ru-RU"/>
        </w:rPr>
        <w:t xml:space="preserve"> </w:t>
      </w:r>
      <w:r>
        <w:rPr>
          <w:rFonts w:ascii="Arial" w:hAnsi="Arial" w:cs="Arial"/>
          <w:szCs w:val="22"/>
          <w:lang w:val="ru-RU"/>
        </w:rPr>
        <w:t>поште</w:t>
      </w:r>
      <w:r w:rsidRPr="00B159FB">
        <w:rPr>
          <w:rFonts w:ascii="Arial" w:hAnsi="Arial" w:cs="Arial"/>
          <w:szCs w:val="22"/>
          <w:lang w:val="ru-RU"/>
        </w:rPr>
        <w:t xml:space="preserve"> </w:t>
      </w:r>
      <w:r>
        <w:rPr>
          <w:rFonts w:ascii="Arial" w:hAnsi="Arial" w:cs="Arial"/>
          <w:szCs w:val="22"/>
          <w:lang w:val="ru-RU"/>
        </w:rPr>
        <w:t>мора</w:t>
      </w:r>
      <w:r w:rsidRPr="00B159FB">
        <w:rPr>
          <w:rFonts w:ascii="Arial" w:hAnsi="Arial" w:cs="Arial"/>
          <w:szCs w:val="22"/>
          <w:lang w:val="ru-RU"/>
        </w:rPr>
        <w:t xml:space="preserve"> </w:t>
      </w:r>
      <w:r>
        <w:rPr>
          <w:rFonts w:ascii="Arial" w:hAnsi="Arial" w:cs="Arial"/>
          <w:szCs w:val="22"/>
          <w:lang w:val="ru-RU"/>
        </w:rPr>
        <w:t>да</w:t>
      </w:r>
      <w:r w:rsidRPr="00B159FB">
        <w:rPr>
          <w:rFonts w:ascii="Arial" w:hAnsi="Arial" w:cs="Arial"/>
          <w:szCs w:val="22"/>
          <w:lang w:val="ru-RU"/>
        </w:rPr>
        <w:t xml:space="preserve"> </w:t>
      </w:r>
      <w:r>
        <w:rPr>
          <w:rFonts w:ascii="Arial" w:hAnsi="Arial" w:cs="Arial"/>
          <w:szCs w:val="22"/>
          <w:lang w:val="ru-RU"/>
        </w:rPr>
        <w:t>обезбеди</w:t>
      </w:r>
      <w:r w:rsidRPr="00B159FB">
        <w:rPr>
          <w:rFonts w:ascii="Arial" w:hAnsi="Arial" w:cs="Arial"/>
          <w:szCs w:val="22"/>
          <w:lang w:val="ru-RU"/>
        </w:rPr>
        <w:t xml:space="preserve"> </w:t>
      </w:r>
      <w:r>
        <w:rPr>
          <w:rFonts w:ascii="Arial" w:hAnsi="Arial" w:cs="Arial"/>
          <w:szCs w:val="22"/>
          <w:lang w:val="ru-RU"/>
        </w:rPr>
        <w:t>да иста буде примљена од стране Наручиоца</w:t>
      </w:r>
      <w:r w:rsidRPr="00B159FB">
        <w:rPr>
          <w:rFonts w:ascii="Arial" w:hAnsi="Arial" w:cs="Arial"/>
          <w:szCs w:val="22"/>
          <w:lang w:val="ru-RU"/>
        </w:rPr>
        <w:t xml:space="preserve"> </w:t>
      </w:r>
      <w:r>
        <w:rPr>
          <w:rFonts w:ascii="Arial" w:hAnsi="Arial" w:cs="Arial"/>
          <w:szCs w:val="22"/>
          <w:lang w:val="ru-RU"/>
        </w:rPr>
        <w:t>до</w:t>
      </w:r>
      <w:r w:rsidRPr="00B159FB">
        <w:rPr>
          <w:rFonts w:ascii="Arial" w:hAnsi="Arial" w:cs="Arial"/>
          <w:szCs w:val="22"/>
          <w:lang w:val="ru-RU"/>
        </w:rPr>
        <w:t xml:space="preserve"> </w:t>
      </w:r>
      <w:r>
        <w:rPr>
          <w:rFonts w:ascii="Arial" w:hAnsi="Arial" w:cs="Arial"/>
          <w:szCs w:val="22"/>
          <w:lang w:val="ru-RU"/>
        </w:rPr>
        <w:t>назначеног</w:t>
      </w:r>
      <w:r w:rsidRPr="00B159FB">
        <w:rPr>
          <w:rFonts w:ascii="Arial" w:hAnsi="Arial" w:cs="Arial"/>
          <w:szCs w:val="22"/>
          <w:lang w:val="ru-RU"/>
        </w:rPr>
        <w:t xml:space="preserve"> </w:t>
      </w:r>
      <w:r>
        <w:rPr>
          <w:rFonts w:ascii="Arial" w:hAnsi="Arial" w:cs="Arial"/>
          <w:szCs w:val="22"/>
          <w:lang w:val="ru-RU"/>
        </w:rPr>
        <w:t>датума</w:t>
      </w:r>
      <w:r w:rsidRPr="00B159FB">
        <w:rPr>
          <w:rFonts w:ascii="Arial" w:hAnsi="Arial" w:cs="Arial"/>
          <w:szCs w:val="22"/>
          <w:lang w:val="ru-RU"/>
        </w:rPr>
        <w:t xml:space="preserve"> </w:t>
      </w:r>
      <w:r>
        <w:rPr>
          <w:rFonts w:ascii="Arial" w:hAnsi="Arial" w:cs="Arial"/>
          <w:szCs w:val="22"/>
          <w:lang w:val="ru-RU"/>
        </w:rPr>
        <w:t>и</w:t>
      </w:r>
      <w:r w:rsidRPr="00B159FB">
        <w:rPr>
          <w:rFonts w:ascii="Arial" w:hAnsi="Arial" w:cs="Arial"/>
          <w:szCs w:val="22"/>
          <w:lang w:val="ru-RU"/>
        </w:rPr>
        <w:t xml:space="preserve"> </w:t>
      </w:r>
      <w:r>
        <w:rPr>
          <w:rFonts w:ascii="Arial" w:hAnsi="Arial" w:cs="Arial"/>
          <w:szCs w:val="22"/>
          <w:lang w:val="ru-RU"/>
        </w:rPr>
        <w:t>часа</w:t>
      </w:r>
      <w:r w:rsidRPr="00B159FB">
        <w:rPr>
          <w:rFonts w:ascii="Arial" w:hAnsi="Arial" w:cs="Arial"/>
          <w:szCs w:val="22"/>
          <w:lang w:val="ru-RU"/>
        </w:rPr>
        <w:t>.</w:t>
      </w:r>
    </w:p>
    <w:p w:rsidR="00BF1C39" w:rsidRDefault="00BF1C39" w:rsidP="00BF1C39">
      <w:pPr>
        <w:ind w:firstLine="708"/>
        <w:jc w:val="both"/>
        <w:rPr>
          <w:rFonts w:ascii="Arial" w:hAnsi="Arial" w:cs="Arial"/>
          <w:szCs w:val="22"/>
          <w:lang w:val="ru-RU"/>
        </w:rPr>
      </w:pPr>
      <w:r>
        <w:rPr>
          <w:rFonts w:ascii="Arial" w:hAnsi="Arial" w:cs="Arial"/>
          <w:szCs w:val="22"/>
          <w:lang w:val="ru-RU"/>
        </w:rPr>
        <w:t>На</w:t>
      </w:r>
      <w:r w:rsidRPr="00F815BB">
        <w:rPr>
          <w:rFonts w:ascii="Arial" w:hAnsi="Arial" w:cs="Arial"/>
          <w:szCs w:val="22"/>
          <w:lang w:val="ru-RU"/>
        </w:rPr>
        <w:t xml:space="preserve"> </w:t>
      </w:r>
      <w:r>
        <w:rPr>
          <w:rFonts w:ascii="Arial" w:hAnsi="Arial" w:cs="Arial"/>
          <w:szCs w:val="22"/>
          <w:lang w:val="ru-RU"/>
        </w:rPr>
        <w:t>полеђини</w:t>
      </w:r>
      <w:r w:rsidRPr="00F815BB">
        <w:rPr>
          <w:rFonts w:ascii="Arial" w:hAnsi="Arial" w:cs="Arial"/>
          <w:szCs w:val="22"/>
          <w:lang w:val="ru-RU"/>
        </w:rPr>
        <w:t xml:space="preserve"> </w:t>
      </w:r>
      <w:r>
        <w:rPr>
          <w:rFonts w:ascii="Arial" w:hAnsi="Arial" w:cs="Arial"/>
          <w:szCs w:val="22"/>
          <w:lang w:val="ru-RU"/>
        </w:rPr>
        <w:t>поши</w:t>
      </w:r>
      <w:r w:rsidRPr="00F815BB">
        <w:rPr>
          <w:rFonts w:ascii="Arial" w:hAnsi="Arial" w:cs="Arial"/>
          <w:szCs w:val="22"/>
          <w:lang w:val="ru-RU"/>
        </w:rPr>
        <w:t>љ</w:t>
      </w:r>
      <w:r>
        <w:rPr>
          <w:rFonts w:ascii="Arial" w:hAnsi="Arial" w:cs="Arial"/>
          <w:szCs w:val="22"/>
          <w:lang w:val="ru-RU"/>
        </w:rPr>
        <w:t>ке</w:t>
      </w:r>
      <w:r w:rsidRPr="00F815BB">
        <w:rPr>
          <w:rFonts w:ascii="Arial" w:hAnsi="Arial" w:cs="Arial"/>
          <w:szCs w:val="22"/>
          <w:lang w:val="ru-RU"/>
        </w:rPr>
        <w:t xml:space="preserve"> </w:t>
      </w:r>
      <w:r>
        <w:rPr>
          <w:rFonts w:ascii="Arial" w:hAnsi="Arial" w:cs="Arial"/>
          <w:szCs w:val="22"/>
          <w:lang w:val="ru-RU"/>
        </w:rPr>
        <w:t>навести</w:t>
      </w:r>
      <w:r w:rsidRPr="00F815BB">
        <w:rPr>
          <w:rFonts w:ascii="Arial" w:hAnsi="Arial" w:cs="Arial"/>
          <w:szCs w:val="22"/>
          <w:lang w:val="ru-RU"/>
        </w:rPr>
        <w:t xml:space="preserve"> </w:t>
      </w:r>
      <w:r>
        <w:rPr>
          <w:rFonts w:ascii="Arial" w:hAnsi="Arial" w:cs="Arial"/>
          <w:szCs w:val="22"/>
          <w:lang w:val="ru-RU"/>
        </w:rPr>
        <w:t>назив</w:t>
      </w:r>
      <w:r w:rsidRPr="00F815BB">
        <w:rPr>
          <w:rFonts w:ascii="Arial" w:hAnsi="Arial" w:cs="Arial"/>
          <w:szCs w:val="22"/>
          <w:lang w:val="ru-RU"/>
        </w:rPr>
        <w:t xml:space="preserve"> </w:t>
      </w:r>
      <w:r>
        <w:rPr>
          <w:rFonts w:ascii="Arial" w:hAnsi="Arial" w:cs="Arial"/>
          <w:szCs w:val="22"/>
          <w:lang w:val="ru-RU"/>
        </w:rPr>
        <w:t>и</w:t>
      </w:r>
      <w:r w:rsidRPr="00F815BB">
        <w:rPr>
          <w:rFonts w:ascii="Arial" w:hAnsi="Arial" w:cs="Arial"/>
          <w:szCs w:val="22"/>
          <w:lang w:val="ru-RU"/>
        </w:rPr>
        <w:t xml:space="preserve"> </w:t>
      </w:r>
      <w:r>
        <w:rPr>
          <w:rFonts w:ascii="Arial" w:hAnsi="Arial" w:cs="Arial"/>
          <w:szCs w:val="22"/>
          <w:lang w:val="ru-RU"/>
        </w:rPr>
        <w:t>адресу</w:t>
      </w:r>
      <w:r w:rsidRPr="00F815BB">
        <w:rPr>
          <w:rFonts w:ascii="Arial" w:hAnsi="Arial" w:cs="Arial"/>
          <w:szCs w:val="22"/>
          <w:lang w:val="ru-RU"/>
        </w:rPr>
        <w:t xml:space="preserve"> </w:t>
      </w:r>
      <w:r>
        <w:rPr>
          <w:rFonts w:ascii="Arial" w:hAnsi="Arial" w:cs="Arial"/>
          <w:szCs w:val="22"/>
          <w:lang w:val="ru-RU"/>
        </w:rPr>
        <w:t>понуђача</w:t>
      </w:r>
      <w:r w:rsidRPr="00F815BB">
        <w:rPr>
          <w:rFonts w:ascii="Arial" w:hAnsi="Arial" w:cs="Arial"/>
          <w:szCs w:val="22"/>
          <w:lang w:val="ru-RU"/>
        </w:rPr>
        <w:t xml:space="preserve">, </w:t>
      </w:r>
      <w:r>
        <w:rPr>
          <w:rFonts w:ascii="Arial" w:hAnsi="Arial" w:cs="Arial"/>
          <w:szCs w:val="22"/>
          <w:lang w:val="ru-RU"/>
        </w:rPr>
        <w:t>број</w:t>
      </w:r>
      <w:r w:rsidRPr="00F815BB">
        <w:rPr>
          <w:rFonts w:ascii="Arial" w:hAnsi="Arial" w:cs="Arial"/>
          <w:szCs w:val="22"/>
          <w:lang w:val="ru-RU"/>
        </w:rPr>
        <w:t xml:space="preserve"> </w:t>
      </w:r>
      <w:r>
        <w:rPr>
          <w:rFonts w:ascii="Arial" w:hAnsi="Arial" w:cs="Arial"/>
          <w:szCs w:val="22"/>
          <w:lang w:val="ru-RU"/>
        </w:rPr>
        <w:t>телефона</w:t>
      </w:r>
      <w:r w:rsidRPr="00F815BB">
        <w:rPr>
          <w:rFonts w:ascii="Arial" w:hAnsi="Arial" w:cs="Arial"/>
          <w:szCs w:val="22"/>
          <w:lang w:val="ru-RU"/>
        </w:rPr>
        <w:t xml:space="preserve"> </w:t>
      </w:r>
      <w:r>
        <w:rPr>
          <w:rFonts w:ascii="Arial" w:hAnsi="Arial" w:cs="Arial"/>
          <w:szCs w:val="22"/>
          <w:lang w:val="ru-RU"/>
        </w:rPr>
        <w:t>и</w:t>
      </w:r>
      <w:r w:rsidRPr="00F815BB">
        <w:rPr>
          <w:rFonts w:ascii="Arial" w:hAnsi="Arial" w:cs="Arial"/>
          <w:szCs w:val="22"/>
          <w:lang w:val="ru-RU"/>
        </w:rPr>
        <w:t xml:space="preserve"> </w:t>
      </w:r>
      <w:r>
        <w:rPr>
          <w:rFonts w:ascii="Arial" w:hAnsi="Arial" w:cs="Arial"/>
          <w:szCs w:val="22"/>
          <w:lang w:val="ru-RU"/>
        </w:rPr>
        <w:t>име</w:t>
      </w:r>
      <w:r w:rsidRPr="00F815BB">
        <w:rPr>
          <w:rFonts w:ascii="Arial" w:hAnsi="Arial" w:cs="Arial"/>
          <w:szCs w:val="22"/>
          <w:lang w:val="ru-RU"/>
        </w:rPr>
        <w:t xml:space="preserve"> </w:t>
      </w:r>
      <w:r>
        <w:rPr>
          <w:rFonts w:ascii="Arial" w:hAnsi="Arial" w:cs="Arial"/>
          <w:szCs w:val="22"/>
          <w:lang w:val="ru-RU"/>
        </w:rPr>
        <w:t>особе</w:t>
      </w:r>
      <w:r w:rsidRPr="00F815BB">
        <w:rPr>
          <w:rFonts w:ascii="Arial" w:hAnsi="Arial" w:cs="Arial"/>
          <w:szCs w:val="22"/>
          <w:lang w:val="ru-RU"/>
        </w:rPr>
        <w:t xml:space="preserve"> </w:t>
      </w:r>
      <w:r>
        <w:rPr>
          <w:rFonts w:ascii="Arial" w:hAnsi="Arial" w:cs="Arial"/>
          <w:szCs w:val="22"/>
          <w:lang w:val="ru-RU"/>
        </w:rPr>
        <w:t>за</w:t>
      </w:r>
      <w:r w:rsidRPr="00F815BB">
        <w:rPr>
          <w:rFonts w:ascii="Arial" w:hAnsi="Arial" w:cs="Arial"/>
          <w:szCs w:val="22"/>
          <w:lang w:val="ru-RU"/>
        </w:rPr>
        <w:t xml:space="preserve"> </w:t>
      </w:r>
      <w:r>
        <w:rPr>
          <w:rFonts w:ascii="Arial" w:hAnsi="Arial" w:cs="Arial"/>
          <w:szCs w:val="22"/>
          <w:lang w:val="ru-RU"/>
        </w:rPr>
        <w:t>контакт</w:t>
      </w:r>
      <w:r w:rsidRPr="00F815BB">
        <w:rPr>
          <w:rFonts w:ascii="Arial" w:hAnsi="Arial" w:cs="Arial"/>
          <w:szCs w:val="22"/>
          <w:lang w:val="ru-RU"/>
        </w:rPr>
        <w:t>.</w:t>
      </w:r>
      <w:r>
        <w:rPr>
          <w:rFonts w:ascii="Arial" w:hAnsi="Arial" w:cs="Arial"/>
          <w:szCs w:val="22"/>
          <w:lang w:val="ru-RU"/>
        </w:rPr>
        <w:t xml:space="preserve"> У</w:t>
      </w:r>
      <w:r w:rsidRPr="00283863">
        <w:rPr>
          <w:rFonts w:ascii="Arial" w:hAnsi="Arial" w:cs="Arial"/>
          <w:szCs w:val="22"/>
          <w:lang w:val="ru-RU"/>
        </w:rPr>
        <w:t xml:space="preserve"> </w:t>
      </w:r>
      <w:r>
        <w:rPr>
          <w:rFonts w:ascii="Arial" w:hAnsi="Arial" w:cs="Arial"/>
          <w:szCs w:val="22"/>
          <w:lang w:val="ru-RU"/>
        </w:rPr>
        <w:t>случају</w:t>
      </w:r>
      <w:r w:rsidRPr="00283863">
        <w:rPr>
          <w:rFonts w:ascii="Arial" w:hAnsi="Arial" w:cs="Arial"/>
          <w:szCs w:val="22"/>
          <w:lang w:val="ru-RU"/>
        </w:rPr>
        <w:t xml:space="preserve"> </w:t>
      </w:r>
      <w:r>
        <w:rPr>
          <w:rFonts w:ascii="Arial" w:hAnsi="Arial" w:cs="Arial"/>
          <w:szCs w:val="22"/>
          <w:lang w:val="ru-RU"/>
        </w:rPr>
        <w:t>да</w:t>
      </w:r>
      <w:r w:rsidRPr="00283863">
        <w:rPr>
          <w:rFonts w:ascii="Arial" w:hAnsi="Arial" w:cs="Arial"/>
          <w:szCs w:val="22"/>
          <w:lang w:val="ru-RU"/>
        </w:rPr>
        <w:t xml:space="preserve"> </w:t>
      </w:r>
      <w:r>
        <w:rPr>
          <w:rFonts w:ascii="Arial" w:hAnsi="Arial" w:cs="Arial"/>
          <w:szCs w:val="22"/>
          <w:lang w:val="ru-RU"/>
        </w:rPr>
        <w:t>понуду</w:t>
      </w:r>
      <w:r w:rsidRPr="00283863">
        <w:rPr>
          <w:rFonts w:ascii="Arial" w:hAnsi="Arial" w:cs="Arial"/>
          <w:szCs w:val="22"/>
          <w:lang w:val="ru-RU"/>
        </w:rPr>
        <w:t xml:space="preserve"> </w:t>
      </w:r>
      <w:r>
        <w:rPr>
          <w:rFonts w:ascii="Arial" w:hAnsi="Arial" w:cs="Arial"/>
          <w:szCs w:val="22"/>
          <w:lang w:val="ru-RU"/>
        </w:rPr>
        <w:t>подноси</w:t>
      </w:r>
      <w:r w:rsidRPr="00283863">
        <w:rPr>
          <w:rFonts w:ascii="Arial" w:hAnsi="Arial" w:cs="Arial"/>
          <w:szCs w:val="22"/>
          <w:lang w:val="ru-RU"/>
        </w:rPr>
        <w:t xml:space="preserve"> </w:t>
      </w:r>
      <w:r>
        <w:rPr>
          <w:rFonts w:ascii="Arial" w:hAnsi="Arial" w:cs="Arial"/>
          <w:szCs w:val="22"/>
          <w:lang w:val="ru-RU"/>
        </w:rPr>
        <w:t>група</w:t>
      </w:r>
      <w:r w:rsidRPr="00283863">
        <w:rPr>
          <w:rFonts w:ascii="Arial" w:hAnsi="Arial" w:cs="Arial"/>
          <w:szCs w:val="22"/>
          <w:lang w:val="ru-RU"/>
        </w:rPr>
        <w:t xml:space="preserve"> </w:t>
      </w:r>
      <w:r>
        <w:rPr>
          <w:rFonts w:ascii="Arial" w:hAnsi="Arial" w:cs="Arial"/>
          <w:szCs w:val="22"/>
          <w:lang w:val="ru-RU"/>
        </w:rPr>
        <w:t>понуђача</w:t>
      </w:r>
      <w:r w:rsidRPr="00283863">
        <w:rPr>
          <w:rFonts w:ascii="Arial" w:hAnsi="Arial" w:cs="Arial"/>
          <w:szCs w:val="22"/>
          <w:lang w:val="ru-RU"/>
        </w:rPr>
        <w:t xml:space="preserve">, </w:t>
      </w:r>
      <w:r>
        <w:rPr>
          <w:rFonts w:ascii="Arial" w:hAnsi="Arial" w:cs="Arial"/>
          <w:szCs w:val="22"/>
          <w:lang w:val="ru-RU"/>
        </w:rPr>
        <w:t>на</w:t>
      </w:r>
      <w:r w:rsidRPr="00283863">
        <w:rPr>
          <w:rFonts w:ascii="Arial" w:hAnsi="Arial" w:cs="Arial"/>
          <w:szCs w:val="22"/>
          <w:lang w:val="ru-RU"/>
        </w:rPr>
        <w:t xml:space="preserve"> </w:t>
      </w:r>
      <w:r>
        <w:rPr>
          <w:rFonts w:ascii="Arial" w:hAnsi="Arial" w:cs="Arial"/>
          <w:szCs w:val="22"/>
          <w:lang w:val="ru-RU"/>
        </w:rPr>
        <w:t>коверти</w:t>
      </w:r>
      <w:r w:rsidRPr="00283863">
        <w:rPr>
          <w:rFonts w:ascii="Arial" w:hAnsi="Arial" w:cs="Arial"/>
          <w:szCs w:val="22"/>
          <w:lang w:val="ru-RU"/>
        </w:rPr>
        <w:t xml:space="preserve"> </w:t>
      </w:r>
      <w:r>
        <w:rPr>
          <w:rFonts w:ascii="Arial" w:hAnsi="Arial" w:cs="Arial"/>
          <w:szCs w:val="22"/>
          <w:lang w:val="ru-RU"/>
        </w:rPr>
        <w:t>или</w:t>
      </w:r>
      <w:r w:rsidRPr="00283863">
        <w:rPr>
          <w:rFonts w:ascii="Arial" w:hAnsi="Arial" w:cs="Arial"/>
          <w:szCs w:val="22"/>
          <w:lang w:val="ru-RU"/>
        </w:rPr>
        <w:t xml:space="preserve"> </w:t>
      </w:r>
      <w:r>
        <w:rPr>
          <w:rFonts w:ascii="Arial" w:hAnsi="Arial" w:cs="Arial"/>
          <w:szCs w:val="22"/>
          <w:lang w:val="ru-RU"/>
        </w:rPr>
        <w:t>кутији</w:t>
      </w:r>
      <w:r w:rsidRPr="00283863">
        <w:rPr>
          <w:rFonts w:ascii="Arial" w:hAnsi="Arial" w:cs="Arial"/>
          <w:szCs w:val="22"/>
          <w:lang w:val="ru-RU"/>
        </w:rPr>
        <w:t xml:space="preserve"> </w:t>
      </w:r>
      <w:r>
        <w:rPr>
          <w:rFonts w:ascii="Arial" w:hAnsi="Arial" w:cs="Arial"/>
          <w:szCs w:val="22"/>
          <w:lang w:val="ru-RU"/>
        </w:rPr>
        <w:t>је</w:t>
      </w:r>
      <w:r w:rsidRPr="00283863">
        <w:rPr>
          <w:rFonts w:ascii="Arial" w:hAnsi="Arial" w:cs="Arial"/>
          <w:szCs w:val="22"/>
          <w:lang w:val="ru-RU"/>
        </w:rPr>
        <w:t xml:space="preserve"> </w:t>
      </w:r>
      <w:r>
        <w:rPr>
          <w:rFonts w:ascii="Arial" w:hAnsi="Arial" w:cs="Arial"/>
          <w:szCs w:val="22"/>
          <w:lang w:val="ru-RU"/>
        </w:rPr>
        <w:t>потребно</w:t>
      </w:r>
      <w:r w:rsidRPr="00283863">
        <w:rPr>
          <w:rFonts w:ascii="Arial" w:hAnsi="Arial" w:cs="Arial"/>
          <w:szCs w:val="22"/>
          <w:lang w:val="ru-RU"/>
        </w:rPr>
        <w:t xml:space="preserve"> </w:t>
      </w:r>
      <w:r>
        <w:rPr>
          <w:rFonts w:ascii="Arial" w:hAnsi="Arial" w:cs="Arial"/>
          <w:szCs w:val="22"/>
          <w:lang w:val="ru-RU"/>
        </w:rPr>
        <w:lastRenderedPageBreak/>
        <w:t>назначити</w:t>
      </w:r>
      <w:r w:rsidRPr="00283863">
        <w:rPr>
          <w:rFonts w:ascii="Arial" w:hAnsi="Arial" w:cs="Arial"/>
          <w:szCs w:val="22"/>
          <w:lang w:val="ru-RU"/>
        </w:rPr>
        <w:t xml:space="preserve"> </w:t>
      </w:r>
      <w:r>
        <w:rPr>
          <w:rFonts w:ascii="Arial" w:hAnsi="Arial" w:cs="Arial"/>
          <w:szCs w:val="22"/>
          <w:lang w:val="ru-RU"/>
        </w:rPr>
        <w:t>да</w:t>
      </w:r>
      <w:r w:rsidRPr="00283863">
        <w:rPr>
          <w:rFonts w:ascii="Arial" w:hAnsi="Arial" w:cs="Arial"/>
          <w:szCs w:val="22"/>
          <w:lang w:val="ru-RU"/>
        </w:rPr>
        <w:t xml:space="preserve"> </w:t>
      </w:r>
      <w:r>
        <w:rPr>
          <w:rFonts w:ascii="Arial" w:hAnsi="Arial" w:cs="Arial"/>
          <w:szCs w:val="22"/>
          <w:lang w:val="ru-RU"/>
        </w:rPr>
        <w:t>се</w:t>
      </w:r>
      <w:r w:rsidRPr="00283863">
        <w:rPr>
          <w:rFonts w:ascii="Arial" w:hAnsi="Arial" w:cs="Arial"/>
          <w:szCs w:val="22"/>
          <w:lang w:val="ru-RU"/>
        </w:rPr>
        <w:t xml:space="preserve"> </w:t>
      </w:r>
      <w:r>
        <w:rPr>
          <w:rFonts w:ascii="Arial" w:hAnsi="Arial" w:cs="Arial"/>
          <w:szCs w:val="22"/>
          <w:lang w:val="ru-RU"/>
        </w:rPr>
        <w:t>ради</w:t>
      </w:r>
      <w:r w:rsidRPr="00283863">
        <w:rPr>
          <w:rFonts w:ascii="Arial" w:hAnsi="Arial" w:cs="Arial"/>
          <w:szCs w:val="22"/>
          <w:lang w:val="ru-RU"/>
        </w:rPr>
        <w:t xml:space="preserve"> </w:t>
      </w:r>
      <w:r>
        <w:rPr>
          <w:rFonts w:ascii="Arial" w:hAnsi="Arial" w:cs="Arial"/>
          <w:szCs w:val="22"/>
          <w:lang w:val="ru-RU"/>
        </w:rPr>
        <w:t>о</w:t>
      </w:r>
      <w:r w:rsidRPr="00283863">
        <w:rPr>
          <w:rFonts w:ascii="Arial" w:hAnsi="Arial" w:cs="Arial"/>
          <w:szCs w:val="22"/>
          <w:lang w:val="ru-RU"/>
        </w:rPr>
        <w:t xml:space="preserve"> </w:t>
      </w:r>
      <w:r>
        <w:rPr>
          <w:rFonts w:ascii="Arial" w:hAnsi="Arial" w:cs="Arial"/>
          <w:szCs w:val="22"/>
          <w:lang w:val="ru-RU"/>
        </w:rPr>
        <w:t>групи</w:t>
      </w:r>
      <w:r w:rsidRPr="00283863">
        <w:rPr>
          <w:rFonts w:ascii="Arial" w:hAnsi="Arial" w:cs="Arial"/>
          <w:szCs w:val="22"/>
          <w:lang w:val="ru-RU"/>
        </w:rPr>
        <w:t xml:space="preserve"> </w:t>
      </w:r>
      <w:r>
        <w:rPr>
          <w:rFonts w:ascii="Arial" w:hAnsi="Arial" w:cs="Arial"/>
          <w:szCs w:val="22"/>
          <w:lang w:val="ru-RU"/>
        </w:rPr>
        <w:t>понуђача</w:t>
      </w:r>
      <w:r w:rsidRPr="00283863">
        <w:rPr>
          <w:rFonts w:ascii="Arial" w:hAnsi="Arial" w:cs="Arial"/>
          <w:szCs w:val="22"/>
          <w:lang w:val="ru-RU"/>
        </w:rPr>
        <w:t xml:space="preserve"> </w:t>
      </w:r>
      <w:r>
        <w:rPr>
          <w:rFonts w:ascii="Arial" w:hAnsi="Arial" w:cs="Arial"/>
          <w:szCs w:val="22"/>
          <w:lang w:val="ru-RU"/>
        </w:rPr>
        <w:t>и</w:t>
      </w:r>
      <w:r w:rsidRPr="00283863">
        <w:rPr>
          <w:rFonts w:ascii="Arial" w:hAnsi="Arial" w:cs="Arial"/>
          <w:szCs w:val="22"/>
          <w:lang w:val="ru-RU"/>
        </w:rPr>
        <w:t xml:space="preserve"> </w:t>
      </w:r>
      <w:r>
        <w:rPr>
          <w:rFonts w:ascii="Arial" w:hAnsi="Arial" w:cs="Arial"/>
          <w:szCs w:val="22"/>
          <w:lang w:val="ru-RU"/>
        </w:rPr>
        <w:t>навести</w:t>
      </w:r>
      <w:r w:rsidRPr="00283863">
        <w:rPr>
          <w:rFonts w:ascii="Arial" w:hAnsi="Arial" w:cs="Arial"/>
          <w:szCs w:val="22"/>
          <w:lang w:val="ru-RU"/>
        </w:rPr>
        <w:t xml:space="preserve"> </w:t>
      </w:r>
      <w:r>
        <w:rPr>
          <w:rFonts w:ascii="Arial" w:hAnsi="Arial" w:cs="Arial"/>
          <w:szCs w:val="22"/>
          <w:lang w:val="ru-RU"/>
        </w:rPr>
        <w:t>називе</w:t>
      </w:r>
      <w:r w:rsidRPr="00283863">
        <w:rPr>
          <w:rFonts w:ascii="Arial" w:hAnsi="Arial" w:cs="Arial"/>
          <w:szCs w:val="22"/>
          <w:lang w:val="ru-RU"/>
        </w:rPr>
        <w:t xml:space="preserve"> </w:t>
      </w:r>
      <w:r>
        <w:rPr>
          <w:rFonts w:ascii="Arial" w:hAnsi="Arial" w:cs="Arial"/>
          <w:szCs w:val="22"/>
          <w:lang w:val="ru-RU"/>
        </w:rPr>
        <w:t>и</w:t>
      </w:r>
      <w:r w:rsidRPr="00283863">
        <w:rPr>
          <w:rFonts w:ascii="Arial" w:hAnsi="Arial" w:cs="Arial"/>
          <w:szCs w:val="22"/>
          <w:lang w:val="ru-RU"/>
        </w:rPr>
        <w:t xml:space="preserve"> </w:t>
      </w:r>
      <w:r>
        <w:rPr>
          <w:rFonts w:ascii="Arial" w:hAnsi="Arial" w:cs="Arial"/>
          <w:szCs w:val="22"/>
          <w:lang w:val="ru-RU"/>
        </w:rPr>
        <w:t>адресу</w:t>
      </w:r>
      <w:r w:rsidRPr="00283863">
        <w:rPr>
          <w:rFonts w:ascii="Arial" w:hAnsi="Arial" w:cs="Arial"/>
          <w:szCs w:val="22"/>
          <w:lang w:val="ru-RU"/>
        </w:rPr>
        <w:t xml:space="preserve"> </w:t>
      </w:r>
      <w:r>
        <w:rPr>
          <w:rFonts w:ascii="Arial" w:hAnsi="Arial" w:cs="Arial"/>
          <w:szCs w:val="22"/>
          <w:lang w:val="ru-RU"/>
        </w:rPr>
        <w:t>свих</w:t>
      </w:r>
      <w:r w:rsidRPr="00283863">
        <w:rPr>
          <w:rFonts w:ascii="Arial" w:hAnsi="Arial" w:cs="Arial"/>
          <w:szCs w:val="22"/>
          <w:lang w:val="ru-RU"/>
        </w:rPr>
        <w:t xml:space="preserve"> </w:t>
      </w:r>
      <w:r>
        <w:rPr>
          <w:rFonts w:ascii="Arial" w:hAnsi="Arial" w:cs="Arial"/>
          <w:szCs w:val="22"/>
          <w:lang w:val="ru-RU"/>
        </w:rPr>
        <w:t>учесника</w:t>
      </w:r>
      <w:r w:rsidRPr="00283863">
        <w:rPr>
          <w:rFonts w:ascii="Arial" w:hAnsi="Arial" w:cs="Arial"/>
          <w:szCs w:val="22"/>
          <w:lang w:val="ru-RU"/>
        </w:rPr>
        <w:t xml:space="preserve"> </w:t>
      </w:r>
      <w:r>
        <w:rPr>
          <w:rFonts w:ascii="Arial" w:hAnsi="Arial" w:cs="Arial"/>
          <w:szCs w:val="22"/>
          <w:lang w:val="ru-RU"/>
        </w:rPr>
        <w:t>у</w:t>
      </w:r>
      <w:r w:rsidRPr="00283863">
        <w:rPr>
          <w:rFonts w:ascii="Arial" w:hAnsi="Arial" w:cs="Arial"/>
          <w:szCs w:val="22"/>
          <w:lang w:val="ru-RU"/>
        </w:rPr>
        <w:t xml:space="preserve"> </w:t>
      </w:r>
      <w:r>
        <w:rPr>
          <w:rFonts w:ascii="Arial" w:hAnsi="Arial" w:cs="Arial"/>
          <w:szCs w:val="22"/>
          <w:lang w:val="ru-RU"/>
        </w:rPr>
        <w:t>заједничкој</w:t>
      </w:r>
      <w:r w:rsidRPr="00283863">
        <w:rPr>
          <w:rFonts w:ascii="Arial" w:hAnsi="Arial" w:cs="Arial"/>
          <w:szCs w:val="22"/>
          <w:lang w:val="ru-RU"/>
        </w:rPr>
        <w:t xml:space="preserve"> </w:t>
      </w:r>
      <w:r>
        <w:rPr>
          <w:rFonts w:ascii="Arial" w:hAnsi="Arial" w:cs="Arial"/>
          <w:szCs w:val="22"/>
          <w:lang w:val="ru-RU"/>
        </w:rPr>
        <w:t>понуди</w:t>
      </w:r>
      <w:r w:rsidRPr="00283863">
        <w:rPr>
          <w:rFonts w:ascii="Arial" w:hAnsi="Arial" w:cs="Arial"/>
          <w:szCs w:val="22"/>
          <w:lang w:val="ru-RU"/>
        </w:rPr>
        <w:t>.</w:t>
      </w:r>
    </w:p>
    <w:p w:rsidR="00BF1C39" w:rsidRPr="00132902" w:rsidRDefault="00BF1C39" w:rsidP="00BF1C39">
      <w:pPr>
        <w:ind w:firstLine="708"/>
        <w:jc w:val="both"/>
        <w:rPr>
          <w:rFonts w:ascii="Arial" w:hAnsi="Arial" w:cs="Arial"/>
          <w:szCs w:val="22"/>
        </w:rPr>
      </w:pPr>
      <w:r>
        <w:rPr>
          <w:rFonts w:ascii="Arial" w:hAnsi="Arial" w:cs="Arial"/>
          <w:szCs w:val="22"/>
          <w:lang w:val="ru-RU"/>
        </w:rPr>
        <w:t>Понуда</w:t>
      </w:r>
      <w:r w:rsidRPr="004E2D6E">
        <w:rPr>
          <w:rFonts w:ascii="Arial" w:hAnsi="Arial" w:cs="Arial"/>
          <w:szCs w:val="22"/>
          <w:lang w:val="ru-RU"/>
        </w:rPr>
        <w:t xml:space="preserve"> </w:t>
      </w:r>
      <w:r>
        <w:rPr>
          <w:rFonts w:ascii="Arial" w:hAnsi="Arial" w:cs="Arial"/>
          <w:szCs w:val="22"/>
          <w:lang w:val="ru-RU"/>
        </w:rPr>
        <w:t>се</w:t>
      </w:r>
      <w:r w:rsidRPr="004E2D6E">
        <w:rPr>
          <w:rFonts w:ascii="Arial" w:hAnsi="Arial" w:cs="Arial"/>
          <w:szCs w:val="22"/>
          <w:lang w:val="ru-RU"/>
        </w:rPr>
        <w:t xml:space="preserve"> </w:t>
      </w:r>
      <w:r>
        <w:rPr>
          <w:rFonts w:ascii="Arial" w:hAnsi="Arial" w:cs="Arial"/>
          <w:szCs w:val="22"/>
          <w:lang w:val="ru-RU"/>
        </w:rPr>
        <w:t>сматра</w:t>
      </w:r>
      <w:r w:rsidRPr="004E2D6E">
        <w:rPr>
          <w:rFonts w:ascii="Arial" w:hAnsi="Arial" w:cs="Arial"/>
          <w:szCs w:val="22"/>
          <w:lang w:val="ru-RU"/>
        </w:rPr>
        <w:t xml:space="preserve"> </w:t>
      </w:r>
      <w:r>
        <w:rPr>
          <w:rFonts w:ascii="Arial" w:hAnsi="Arial" w:cs="Arial"/>
          <w:szCs w:val="22"/>
          <w:lang w:val="ru-RU"/>
        </w:rPr>
        <w:t>благовременом</w:t>
      </w:r>
      <w:r w:rsidRPr="004E2D6E">
        <w:rPr>
          <w:rFonts w:ascii="Arial" w:hAnsi="Arial" w:cs="Arial"/>
          <w:szCs w:val="22"/>
          <w:lang w:val="ru-RU"/>
        </w:rPr>
        <w:t xml:space="preserve"> </w:t>
      </w:r>
      <w:r>
        <w:rPr>
          <w:rFonts w:ascii="Arial" w:hAnsi="Arial" w:cs="Arial"/>
          <w:szCs w:val="22"/>
          <w:lang w:val="ru-RU"/>
        </w:rPr>
        <w:t>уколико</w:t>
      </w:r>
      <w:r w:rsidRPr="004E2D6E">
        <w:rPr>
          <w:rFonts w:ascii="Arial" w:hAnsi="Arial" w:cs="Arial"/>
          <w:szCs w:val="22"/>
          <w:lang w:val="ru-RU"/>
        </w:rPr>
        <w:t xml:space="preserve"> </w:t>
      </w:r>
      <w:r>
        <w:rPr>
          <w:rFonts w:ascii="Arial" w:hAnsi="Arial" w:cs="Arial"/>
          <w:szCs w:val="22"/>
          <w:lang w:val="ru-RU"/>
        </w:rPr>
        <w:t>је</w:t>
      </w:r>
      <w:r w:rsidRPr="004E2D6E">
        <w:rPr>
          <w:rFonts w:ascii="Arial" w:hAnsi="Arial" w:cs="Arial"/>
          <w:szCs w:val="22"/>
          <w:lang w:val="ru-RU"/>
        </w:rPr>
        <w:t xml:space="preserve"> </w:t>
      </w:r>
      <w:r>
        <w:rPr>
          <w:rFonts w:ascii="Arial" w:hAnsi="Arial" w:cs="Arial"/>
          <w:szCs w:val="22"/>
          <w:lang w:val="ru-RU"/>
        </w:rPr>
        <w:t>прим</w:t>
      </w:r>
      <w:r w:rsidRPr="004E2D6E">
        <w:rPr>
          <w:rFonts w:ascii="Arial" w:hAnsi="Arial" w:cs="Arial"/>
          <w:szCs w:val="22"/>
          <w:lang w:val="ru-RU"/>
        </w:rPr>
        <w:t>љ</w:t>
      </w:r>
      <w:r>
        <w:rPr>
          <w:rFonts w:ascii="Arial" w:hAnsi="Arial" w:cs="Arial"/>
          <w:szCs w:val="22"/>
          <w:lang w:val="ru-RU"/>
        </w:rPr>
        <w:t>ена</w:t>
      </w:r>
      <w:r w:rsidRPr="004E2D6E">
        <w:rPr>
          <w:rFonts w:ascii="Arial" w:hAnsi="Arial" w:cs="Arial"/>
          <w:szCs w:val="22"/>
          <w:lang w:val="ru-RU"/>
        </w:rPr>
        <w:t xml:space="preserve"> </w:t>
      </w:r>
      <w:r>
        <w:rPr>
          <w:rFonts w:ascii="Arial" w:hAnsi="Arial" w:cs="Arial"/>
          <w:szCs w:val="22"/>
          <w:lang w:val="ru-RU"/>
        </w:rPr>
        <w:t>од</w:t>
      </w:r>
      <w:r w:rsidRPr="004E2D6E">
        <w:rPr>
          <w:rFonts w:ascii="Arial" w:hAnsi="Arial" w:cs="Arial"/>
          <w:szCs w:val="22"/>
          <w:lang w:val="ru-RU"/>
        </w:rPr>
        <w:t xml:space="preserve"> </w:t>
      </w:r>
      <w:r>
        <w:rPr>
          <w:rFonts w:ascii="Arial" w:hAnsi="Arial" w:cs="Arial"/>
          <w:szCs w:val="22"/>
          <w:lang w:val="ru-RU"/>
        </w:rPr>
        <w:t>стране</w:t>
      </w:r>
      <w:r w:rsidRPr="004E2D6E">
        <w:rPr>
          <w:rFonts w:ascii="Arial" w:hAnsi="Arial" w:cs="Arial"/>
          <w:szCs w:val="22"/>
          <w:lang w:val="ru-RU"/>
        </w:rPr>
        <w:t xml:space="preserve"> </w:t>
      </w:r>
      <w:r>
        <w:rPr>
          <w:rFonts w:ascii="Arial" w:hAnsi="Arial" w:cs="Arial"/>
          <w:szCs w:val="22"/>
          <w:lang w:val="ru-RU"/>
        </w:rPr>
        <w:t>Наручиоца</w:t>
      </w:r>
      <w:r w:rsidRPr="004E2D6E">
        <w:rPr>
          <w:rFonts w:ascii="Arial" w:hAnsi="Arial" w:cs="Arial"/>
          <w:szCs w:val="22"/>
          <w:lang w:val="ru-RU"/>
        </w:rPr>
        <w:t xml:space="preserve"> </w:t>
      </w:r>
      <w:r>
        <w:rPr>
          <w:rFonts w:ascii="Arial" w:hAnsi="Arial" w:cs="Arial"/>
          <w:szCs w:val="22"/>
          <w:lang w:val="ru-RU"/>
        </w:rPr>
        <w:t>до</w:t>
      </w:r>
      <w:r w:rsidRPr="004E2D6E">
        <w:rPr>
          <w:rFonts w:ascii="Arial" w:hAnsi="Arial" w:cs="Arial"/>
          <w:szCs w:val="22"/>
          <w:lang w:val="ru-RU"/>
        </w:rPr>
        <w:t xml:space="preserve"> </w:t>
      </w:r>
      <w:r>
        <w:rPr>
          <w:rFonts w:ascii="Arial" w:hAnsi="Arial" w:cs="Arial"/>
          <w:szCs w:val="22"/>
        </w:rPr>
        <w:t>датума и часа назначеног у Позиву за подношење понуда.</w:t>
      </w:r>
    </w:p>
    <w:p w:rsidR="00BF1C39" w:rsidRDefault="00BF1C39" w:rsidP="00BF1C39">
      <w:pPr>
        <w:ind w:firstLine="708"/>
        <w:jc w:val="both"/>
        <w:rPr>
          <w:rFonts w:ascii="Tahoma" w:hAnsi="Tahoma" w:cs="Tahoma"/>
          <w:bCs/>
          <w:szCs w:val="22"/>
          <w:lang w:val="sr-Cyrl-CS"/>
        </w:rPr>
      </w:pPr>
      <w:r>
        <w:rPr>
          <w:rFonts w:ascii="Arial" w:hAnsi="Arial" w:cs="Arial"/>
          <w:bCs/>
          <w:szCs w:val="22"/>
          <w:lang w:val="sr-Cyrl-CS"/>
        </w:rPr>
        <w:t>Неблаговременом</w:t>
      </w:r>
      <w:r w:rsidRPr="008D0CAC">
        <w:rPr>
          <w:rFonts w:ascii="Arial" w:hAnsi="Arial" w:cs="Arial"/>
          <w:bCs/>
          <w:szCs w:val="22"/>
          <w:lang w:val="sr-Cyrl-CS"/>
        </w:rPr>
        <w:t xml:space="preserve"> </w:t>
      </w:r>
      <w:r>
        <w:rPr>
          <w:rFonts w:ascii="Arial" w:hAnsi="Arial" w:cs="Arial"/>
          <w:bCs/>
          <w:szCs w:val="22"/>
          <w:lang w:val="sr-Cyrl-CS"/>
        </w:rPr>
        <w:t>ће</w:t>
      </w:r>
      <w:r w:rsidRPr="008D0CAC">
        <w:rPr>
          <w:rFonts w:ascii="Arial" w:hAnsi="Arial" w:cs="Arial"/>
          <w:bCs/>
          <w:szCs w:val="22"/>
          <w:lang w:val="sr-Cyrl-CS"/>
        </w:rPr>
        <w:t xml:space="preserve"> </w:t>
      </w:r>
      <w:r>
        <w:rPr>
          <w:rFonts w:ascii="Arial" w:hAnsi="Arial" w:cs="Arial"/>
          <w:bCs/>
          <w:szCs w:val="22"/>
          <w:lang w:val="sr-Cyrl-CS"/>
        </w:rPr>
        <w:t>се</w:t>
      </w:r>
      <w:r w:rsidRPr="008D0CAC">
        <w:rPr>
          <w:rFonts w:ascii="Arial" w:hAnsi="Arial" w:cs="Arial"/>
          <w:bCs/>
          <w:szCs w:val="22"/>
          <w:lang w:val="sr-Cyrl-CS"/>
        </w:rPr>
        <w:t xml:space="preserve"> </w:t>
      </w:r>
      <w:r>
        <w:rPr>
          <w:rFonts w:ascii="Arial" w:hAnsi="Arial" w:cs="Arial"/>
          <w:bCs/>
          <w:szCs w:val="22"/>
          <w:lang w:val="sr-Cyrl-CS"/>
        </w:rPr>
        <w:t>сматрати</w:t>
      </w:r>
      <w:r w:rsidRPr="008D0CAC">
        <w:rPr>
          <w:rFonts w:ascii="Arial" w:hAnsi="Arial" w:cs="Arial"/>
          <w:bCs/>
          <w:szCs w:val="22"/>
          <w:lang w:val="sr-Cyrl-CS"/>
        </w:rPr>
        <w:t xml:space="preserve"> </w:t>
      </w:r>
      <w:r>
        <w:rPr>
          <w:rFonts w:ascii="Arial" w:hAnsi="Arial" w:cs="Arial"/>
          <w:bCs/>
          <w:szCs w:val="22"/>
          <w:lang w:val="sr-Cyrl-CS"/>
        </w:rPr>
        <w:t>понуда која није примљена од стране Наручиоца</w:t>
      </w:r>
      <w:r w:rsidRPr="008D0CAC">
        <w:rPr>
          <w:rFonts w:ascii="Arial" w:hAnsi="Arial" w:cs="Arial"/>
          <w:bCs/>
          <w:szCs w:val="22"/>
          <w:lang w:val="sr-Cyrl-CS"/>
        </w:rPr>
        <w:t xml:space="preserve"> </w:t>
      </w:r>
      <w:r>
        <w:rPr>
          <w:rFonts w:ascii="Arial" w:hAnsi="Arial" w:cs="Arial"/>
          <w:bCs/>
          <w:szCs w:val="22"/>
          <w:lang w:val="sr-Cyrl-CS"/>
        </w:rPr>
        <w:t>до</w:t>
      </w:r>
      <w:r w:rsidRPr="008D0CAC">
        <w:rPr>
          <w:rFonts w:ascii="Arial" w:hAnsi="Arial" w:cs="Arial"/>
          <w:bCs/>
          <w:szCs w:val="22"/>
          <w:lang w:val="sr-Cyrl-CS"/>
        </w:rPr>
        <w:t xml:space="preserve"> </w:t>
      </w:r>
      <w:r>
        <w:rPr>
          <w:rFonts w:ascii="Arial" w:hAnsi="Arial" w:cs="Arial"/>
          <w:bCs/>
          <w:szCs w:val="22"/>
          <w:lang w:val="sr-Cyrl-CS"/>
        </w:rPr>
        <w:t>назначеног</w:t>
      </w:r>
      <w:r w:rsidRPr="008D0CAC">
        <w:rPr>
          <w:rFonts w:ascii="Arial" w:hAnsi="Arial" w:cs="Arial"/>
          <w:bCs/>
          <w:szCs w:val="22"/>
          <w:lang w:val="sr-Cyrl-CS"/>
        </w:rPr>
        <w:t xml:space="preserve"> </w:t>
      </w:r>
      <w:r>
        <w:rPr>
          <w:rFonts w:ascii="Arial" w:hAnsi="Arial" w:cs="Arial"/>
          <w:bCs/>
          <w:szCs w:val="22"/>
          <w:lang w:val="sr-Cyrl-CS"/>
        </w:rPr>
        <w:t>датума</w:t>
      </w:r>
      <w:r w:rsidRPr="008D0CAC">
        <w:rPr>
          <w:rFonts w:ascii="Arial" w:hAnsi="Arial" w:cs="Arial"/>
          <w:bCs/>
          <w:szCs w:val="22"/>
          <w:lang w:val="sr-Cyrl-CS"/>
        </w:rPr>
        <w:t xml:space="preserve"> </w:t>
      </w:r>
      <w:r>
        <w:rPr>
          <w:rFonts w:ascii="Arial" w:hAnsi="Arial" w:cs="Arial"/>
          <w:bCs/>
          <w:szCs w:val="22"/>
          <w:lang w:val="sr-Cyrl-CS"/>
        </w:rPr>
        <w:t>и</w:t>
      </w:r>
      <w:r w:rsidRPr="008D0CAC">
        <w:rPr>
          <w:rFonts w:ascii="Arial" w:hAnsi="Arial" w:cs="Arial"/>
          <w:bCs/>
          <w:szCs w:val="22"/>
          <w:lang w:val="sr-Cyrl-CS"/>
        </w:rPr>
        <w:t xml:space="preserve"> </w:t>
      </w:r>
      <w:r>
        <w:rPr>
          <w:rFonts w:ascii="Arial" w:hAnsi="Arial" w:cs="Arial"/>
          <w:bCs/>
          <w:szCs w:val="22"/>
          <w:lang w:val="sr-Cyrl-CS"/>
        </w:rPr>
        <w:t>часа</w:t>
      </w:r>
      <w:r w:rsidRPr="008D0CAC">
        <w:rPr>
          <w:rFonts w:ascii="Arial" w:hAnsi="Arial" w:cs="Arial"/>
          <w:bCs/>
          <w:szCs w:val="22"/>
          <w:lang w:val="sr-Cyrl-CS"/>
        </w:rPr>
        <w:t>.</w:t>
      </w:r>
      <w:r>
        <w:rPr>
          <w:rFonts w:ascii="Arial" w:hAnsi="Arial" w:cs="Arial"/>
          <w:bCs/>
          <w:szCs w:val="22"/>
          <w:lang w:val="sr-Cyrl-CS"/>
        </w:rPr>
        <w:t xml:space="preserve"> </w:t>
      </w:r>
      <w:r>
        <w:rPr>
          <w:rFonts w:ascii="Tahoma" w:hAnsi="Tahoma" w:cs="Tahoma"/>
          <w:bCs/>
          <w:szCs w:val="22"/>
          <w:lang w:val="sr-Cyrl-CS"/>
        </w:rPr>
        <w:t>Неблаговремене</w:t>
      </w:r>
      <w:r w:rsidRPr="00132902">
        <w:rPr>
          <w:rFonts w:ascii="Tahoma" w:hAnsi="Tahoma" w:cs="Tahoma"/>
          <w:bCs/>
          <w:szCs w:val="22"/>
          <w:lang w:val="sr-Cyrl-CS"/>
        </w:rPr>
        <w:t xml:space="preserve"> </w:t>
      </w:r>
      <w:r>
        <w:rPr>
          <w:rFonts w:ascii="Tahoma" w:hAnsi="Tahoma" w:cs="Tahoma"/>
          <w:bCs/>
          <w:szCs w:val="22"/>
          <w:lang w:val="sr-Cyrl-CS"/>
        </w:rPr>
        <w:t>понуде</w:t>
      </w:r>
      <w:r w:rsidRPr="00132902">
        <w:rPr>
          <w:rFonts w:ascii="Tahoma" w:hAnsi="Tahoma" w:cs="Tahoma"/>
          <w:bCs/>
          <w:szCs w:val="22"/>
          <w:lang w:val="sr-Cyrl-CS"/>
        </w:rPr>
        <w:t xml:space="preserve"> </w:t>
      </w:r>
      <w:r>
        <w:rPr>
          <w:rFonts w:ascii="Tahoma" w:hAnsi="Tahoma" w:cs="Tahoma"/>
          <w:bCs/>
          <w:szCs w:val="22"/>
          <w:lang w:val="sr-Cyrl-CS"/>
        </w:rPr>
        <w:t>неће</w:t>
      </w:r>
      <w:r w:rsidRPr="00132902">
        <w:rPr>
          <w:rFonts w:ascii="Tahoma" w:hAnsi="Tahoma" w:cs="Tahoma"/>
          <w:bCs/>
          <w:szCs w:val="22"/>
          <w:lang w:val="sr-Cyrl-CS"/>
        </w:rPr>
        <w:t xml:space="preserve"> </w:t>
      </w:r>
      <w:r>
        <w:rPr>
          <w:rFonts w:ascii="Tahoma" w:hAnsi="Tahoma" w:cs="Tahoma"/>
          <w:bCs/>
          <w:szCs w:val="22"/>
          <w:lang w:val="sr-Cyrl-CS"/>
        </w:rPr>
        <w:t>бити</w:t>
      </w:r>
      <w:r w:rsidRPr="00132902">
        <w:rPr>
          <w:rFonts w:ascii="Tahoma" w:hAnsi="Tahoma" w:cs="Tahoma"/>
          <w:bCs/>
          <w:szCs w:val="22"/>
          <w:lang w:val="sr-Cyrl-CS"/>
        </w:rPr>
        <w:t xml:space="preserve"> </w:t>
      </w:r>
      <w:r>
        <w:rPr>
          <w:rFonts w:ascii="Tahoma" w:hAnsi="Tahoma" w:cs="Tahoma"/>
          <w:bCs/>
          <w:szCs w:val="22"/>
          <w:lang w:val="sr-Cyrl-CS"/>
        </w:rPr>
        <w:t>разматране</w:t>
      </w:r>
      <w:r w:rsidRPr="00132902">
        <w:rPr>
          <w:rFonts w:ascii="Tahoma" w:hAnsi="Tahoma" w:cs="Tahoma"/>
          <w:bCs/>
          <w:szCs w:val="22"/>
          <w:lang w:val="sr-Cyrl-CS"/>
        </w:rPr>
        <w:t xml:space="preserve"> </w:t>
      </w:r>
      <w:r>
        <w:rPr>
          <w:rFonts w:ascii="Tahoma" w:hAnsi="Tahoma" w:cs="Tahoma"/>
          <w:bCs/>
          <w:szCs w:val="22"/>
          <w:lang w:val="sr-Cyrl-CS"/>
        </w:rPr>
        <w:t>и</w:t>
      </w:r>
      <w:r w:rsidRPr="00132902">
        <w:rPr>
          <w:rFonts w:ascii="Tahoma" w:hAnsi="Tahoma" w:cs="Tahoma"/>
          <w:bCs/>
          <w:szCs w:val="22"/>
          <w:lang w:val="sr-Cyrl-CS"/>
        </w:rPr>
        <w:t xml:space="preserve"> </w:t>
      </w:r>
      <w:r>
        <w:rPr>
          <w:rFonts w:ascii="Tahoma" w:hAnsi="Tahoma" w:cs="Tahoma"/>
          <w:bCs/>
          <w:szCs w:val="22"/>
          <w:lang w:val="sr-Cyrl-CS"/>
        </w:rPr>
        <w:t>неотворене</w:t>
      </w:r>
      <w:r w:rsidRPr="00132902">
        <w:rPr>
          <w:rFonts w:ascii="Tahoma" w:hAnsi="Tahoma" w:cs="Tahoma"/>
          <w:bCs/>
          <w:szCs w:val="22"/>
          <w:lang w:val="sr-Cyrl-CS"/>
        </w:rPr>
        <w:t xml:space="preserve"> </w:t>
      </w:r>
      <w:r>
        <w:rPr>
          <w:rFonts w:ascii="Tahoma" w:hAnsi="Tahoma" w:cs="Tahoma"/>
          <w:bCs/>
          <w:szCs w:val="22"/>
          <w:lang w:val="sr-Cyrl-CS"/>
        </w:rPr>
        <w:t>ће</w:t>
      </w:r>
      <w:r w:rsidRPr="00132902">
        <w:rPr>
          <w:rFonts w:ascii="Tahoma" w:hAnsi="Tahoma" w:cs="Tahoma"/>
          <w:bCs/>
          <w:szCs w:val="22"/>
          <w:lang w:val="sr-Cyrl-CS"/>
        </w:rPr>
        <w:t xml:space="preserve"> </w:t>
      </w:r>
      <w:r>
        <w:rPr>
          <w:rFonts w:ascii="Tahoma" w:hAnsi="Tahoma" w:cs="Tahoma"/>
          <w:bCs/>
          <w:szCs w:val="22"/>
          <w:lang w:val="sr-Cyrl-CS"/>
        </w:rPr>
        <w:t>се</w:t>
      </w:r>
      <w:r w:rsidRPr="00132902">
        <w:rPr>
          <w:rFonts w:ascii="Tahoma" w:hAnsi="Tahoma" w:cs="Tahoma"/>
          <w:bCs/>
          <w:szCs w:val="22"/>
          <w:lang w:val="sr-Cyrl-CS"/>
        </w:rPr>
        <w:t xml:space="preserve"> </w:t>
      </w:r>
      <w:r>
        <w:rPr>
          <w:rFonts w:ascii="Tahoma" w:hAnsi="Tahoma" w:cs="Tahoma"/>
          <w:bCs/>
          <w:szCs w:val="22"/>
          <w:lang w:val="sr-Cyrl-CS"/>
        </w:rPr>
        <w:t>вратити</w:t>
      </w:r>
      <w:r w:rsidRPr="00132902">
        <w:rPr>
          <w:rFonts w:ascii="Tahoma" w:hAnsi="Tahoma" w:cs="Tahoma"/>
          <w:bCs/>
          <w:szCs w:val="22"/>
          <w:lang w:val="sr-Cyrl-CS"/>
        </w:rPr>
        <w:t xml:space="preserve"> </w:t>
      </w:r>
      <w:r>
        <w:rPr>
          <w:rFonts w:ascii="Tahoma" w:hAnsi="Tahoma" w:cs="Tahoma"/>
          <w:bCs/>
          <w:szCs w:val="22"/>
          <w:lang w:val="sr-Cyrl-CS"/>
        </w:rPr>
        <w:t>понуђачу</w:t>
      </w:r>
      <w:r w:rsidRPr="00132902">
        <w:rPr>
          <w:rFonts w:ascii="Tahoma" w:hAnsi="Tahoma" w:cs="Tahoma"/>
          <w:bCs/>
          <w:szCs w:val="22"/>
          <w:lang w:val="sr-Cyrl-CS"/>
        </w:rPr>
        <w:t>.</w:t>
      </w:r>
      <w:r>
        <w:rPr>
          <w:rFonts w:ascii="Tahoma" w:hAnsi="Tahoma" w:cs="Tahoma"/>
          <w:bCs/>
          <w:szCs w:val="22"/>
          <w:lang w:val="sr-Cyrl-CS"/>
        </w:rPr>
        <w:t xml:space="preserve"> </w:t>
      </w:r>
    </w:p>
    <w:p w:rsidR="00BF1C39" w:rsidRPr="00C44490" w:rsidRDefault="00BF1C39" w:rsidP="00BF1C39">
      <w:pPr>
        <w:shd w:val="clear" w:color="auto" w:fill="F2DBDB"/>
        <w:ind w:firstLine="708"/>
        <w:jc w:val="both"/>
        <w:rPr>
          <w:rFonts w:ascii="Arial" w:hAnsi="Arial" w:cs="Arial"/>
          <w:szCs w:val="22"/>
          <w:shd w:val="clear" w:color="auto" w:fill="F2DBDB"/>
        </w:rPr>
      </w:pPr>
      <w:proofErr w:type="gramStart"/>
      <w:r>
        <w:rPr>
          <w:rFonts w:ascii="Arial" w:hAnsi="Arial" w:cs="Arial"/>
          <w:szCs w:val="22"/>
          <w:shd w:val="clear" w:color="auto" w:fill="F2DBDB"/>
        </w:rPr>
        <w:t>Обрасци</w:t>
      </w:r>
      <w:r w:rsidRPr="00C44490">
        <w:rPr>
          <w:rFonts w:ascii="Arial" w:hAnsi="Arial" w:cs="Arial"/>
          <w:szCs w:val="22"/>
          <w:shd w:val="clear" w:color="auto" w:fill="F2DBDB"/>
        </w:rPr>
        <w:t xml:space="preserve"> </w:t>
      </w:r>
      <w:r>
        <w:rPr>
          <w:rFonts w:ascii="Arial" w:hAnsi="Arial" w:cs="Arial"/>
          <w:szCs w:val="22"/>
          <w:shd w:val="clear" w:color="auto" w:fill="F2DBDB"/>
        </w:rPr>
        <w:t>из</w:t>
      </w:r>
      <w:r w:rsidRPr="00C44490">
        <w:rPr>
          <w:rFonts w:ascii="Arial" w:hAnsi="Arial" w:cs="Arial"/>
          <w:szCs w:val="22"/>
          <w:shd w:val="clear" w:color="auto" w:fill="F2DBDB"/>
        </w:rPr>
        <w:t xml:space="preserve"> </w:t>
      </w:r>
      <w:r>
        <w:rPr>
          <w:rFonts w:ascii="Arial" w:hAnsi="Arial" w:cs="Arial"/>
          <w:szCs w:val="22"/>
          <w:shd w:val="clear" w:color="auto" w:fill="F2DBDB"/>
        </w:rPr>
        <w:t>конкурсне</w:t>
      </w:r>
      <w:r w:rsidRPr="00C44490">
        <w:rPr>
          <w:rFonts w:ascii="Arial" w:hAnsi="Arial" w:cs="Arial"/>
          <w:szCs w:val="22"/>
          <w:shd w:val="clear" w:color="auto" w:fill="F2DBDB"/>
        </w:rPr>
        <w:t xml:space="preserve"> </w:t>
      </w:r>
      <w:r>
        <w:rPr>
          <w:rFonts w:ascii="Arial" w:hAnsi="Arial" w:cs="Arial"/>
          <w:szCs w:val="22"/>
          <w:shd w:val="clear" w:color="auto" w:fill="F2DBDB"/>
        </w:rPr>
        <w:t>документације</w:t>
      </w:r>
      <w:r w:rsidRPr="00C44490">
        <w:rPr>
          <w:rFonts w:ascii="Arial" w:hAnsi="Arial" w:cs="Arial"/>
          <w:szCs w:val="22"/>
          <w:shd w:val="clear" w:color="auto" w:fill="F2DBDB"/>
        </w:rPr>
        <w:t xml:space="preserve"> </w:t>
      </w:r>
      <w:r>
        <w:rPr>
          <w:rFonts w:ascii="Arial" w:hAnsi="Arial" w:cs="Arial"/>
          <w:szCs w:val="22"/>
          <w:shd w:val="clear" w:color="auto" w:fill="F2DBDB"/>
        </w:rPr>
        <w:t>се</w:t>
      </w:r>
      <w:r w:rsidRPr="00C44490">
        <w:rPr>
          <w:rFonts w:ascii="Arial" w:hAnsi="Arial" w:cs="Arial"/>
          <w:szCs w:val="22"/>
          <w:shd w:val="clear" w:color="auto" w:fill="F2DBDB"/>
        </w:rPr>
        <w:t xml:space="preserve"> </w:t>
      </w:r>
      <w:r>
        <w:rPr>
          <w:rFonts w:ascii="Arial" w:hAnsi="Arial" w:cs="Arial"/>
          <w:szCs w:val="22"/>
          <w:shd w:val="clear" w:color="auto" w:fill="F2DBDB"/>
        </w:rPr>
        <w:t>могу</w:t>
      </w:r>
      <w:r w:rsidRPr="00C44490">
        <w:rPr>
          <w:rFonts w:ascii="Arial" w:hAnsi="Arial" w:cs="Arial"/>
          <w:szCs w:val="22"/>
          <w:shd w:val="clear" w:color="auto" w:fill="F2DBDB"/>
        </w:rPr>
        <w:t xml:space="preserve"> </w:t>
      </w:r>
      <w:r>
        <w:rPr>
          <w:rFonts w:ascii="Arial" w:hAnsi="Arial" w:cs="Arial"/>
          <w:szCs w:val="22"/>
          <w:shd w:val="clear" w:color="auto" w:fill="F2DBDB"/>
        </w:rPr>
        <w:t>потписивати</w:t>
      </w:r>
      <w:r w:rsidRPr="00C44490">
        <w:rPr>
          <w:rFonts w:ascii="Arial" w:hAnsi="Arial" w:cs="Arial"/>
          <w:szCs w:val="22"/>
          <w:shd w:val="clear" w:color="auto" w:fill="F2DBDB"/>
        </w:rPr>
        <w:t xml:space="preserve"> </w:t>
      </w:r>
      <w:r>
        <w:rPr>
          <w:rFonts w:ascii="Arial" w:hAnsi="Arial" w:cs="Arial"/>
          <w:szCs w:val="22"/>
          <w:shd w:val="clear" w:color="auto" w:fill="F2DBDB"/>
        </w:rPr>
        <w:t>својеручно</w:t>
      </w:r>
      <w:r w:rsidRPr="00C44490">
        <w:rPr>
          <w:rFonts w:ascii="Arial" w:hAnsi="Arial" w:cs="Arial"/>
          <w:szCs w:val="22"/>
          <w:shd w:val="clear" w:color="auto" w:fill="F2DBDB"/>
        </w:rPr>
        <w:t xml:space="preserve"> </w:t>
      </w:r>
      <w:r>
        <w:rPr>
          <w:rFonts w:ascii="Arial" w:hAnsi="Arial" w:cs="Arial"/>
          <w:szCs w:val="22"/>
          <w:shd w:val="clear" w:color="auto" w:fill="F2DBDB"/>
        </w:rPr>
        <w:t>или</w:t>
      </w:r>
      <w:r w:rsidRPr="00C44490">
        <w:rPr>
          <w:rFonts w:ascii="Arial" w:hAnsi="Arial" w:cs="Arial"/>
          <w:szCs w:val="22"/>
          <w:shd w:val="clear" w:color="auto" w:fill="F2DBDB"/>
        </w:rPr>
        <w:t xml:space="preserve"> </w:t>
      </w:r>
      <w:r>
        <w:rPr>
          <w:rFonts w:ascii="Arial" w:hAnsi="Arial" w:cs="Arial"/>
          <w:szCs w:val="22"/>
          <w:shd w:val="clear" w:color="auto" w:fill="F2DBDB"/>
        </w:rPr>
        <w:t>оверити</w:t>
      </w:r>
      <w:r w:rsidRPr="00C44490">
        <w:rPr>
          <w:rFonts w:ascii="Arial" w:hAnsi="Arial" w:cs="Arial"/>
          <w:szCs w:val="22"/>
          <w:shd w:val="clear" w:color="auto" w:fill="F2DBDB"/>
        </w:rPr>
        <w:t xml:space="preserve"> </w:t>
      </w:r>
      <w:r>
        <w:rPr>
          <w:rFonts w:ascii="Arial" w:hAnsi="Arial" w:cs="Arial"/>
          <w:szCs w:val="22"/>
          <w:shd w:val="clear" w:color="auto" w:fill="F2DBDB"/>
        </w:rPr>
        <w:t>факсимилом</w:t>
      </w:r>
      <w:r w:rsidRPr="00C44490">
        <w:rPr>
          <w:rFonts w:ascii="Arial" w:hAnsi="Arial" w:cs="Arial"/>
          <w:szCs w:val="22"/>
          <w:shd w:val="clear" w:color="auto" w:fill="F2DBDB"/>
        </w:rPr>
        <w:t>.</w:t>
      </w:r>
      <w:proofErr w:type="gramEnd"/>
    </w:p>
    <w:p w:rsidR="00BF1C39" w:rsidRPr="007A145A" w:rsidRDefault="00BF1C39" w:rsidP="00BF1C39">
      <w:pPr>
        <w:shd w:val="clear" w:color="auto" w:fill="F2DBDB"/>
        <w:ind w:firstLine="708"/>
        <w:jc w:val="both"/>
        <w:rPr>
          <w:rFonts w:ascii="Arial" w:hAnsi="Arial" w:cs="Arial"/>
          <w:szCs w:val="22"/>
          <w:shd w:val="clear" w:color="auto" w:fill="FDE9D9"/>
        </w:rPr>
      </w:pPr>
      <w:proofErr w:type="gramStart"/>
      <w:r>
        <w:rPr>
          <w:rFonts w:ascii="Arial" w:hAnsi="Arial" w:cs="Arial"/>
          <w:szCs w:val="22"/>
          <w:shd w:val="clear" w:color="auto" w:fill="F2DBDB"/>
        </w:rPr>
        <w:t>Уколико</w:t>
      </w:r>
      <w:r w:rsidRPr="00C44490">
        <w:rPr>
          <w:rFonts w:ascii="Arial" w:hAnsi="Arial" w:cs="Arial"/>
          <w:szCs w:val="22"/>
          <w:shd w:val="clear" w:color="auto" w:fill="F2DBDB"/>
        </w:rPr>
        <w:t xml:space="preserve"> </w:t>
      </w:r>
      <w:r>
        <w:rPr>
          <w:rFonts w:ascii="Arial" w:hAnsi="Arial" w:cs="Arial"/>
          <w:szCs w:val="22"/>
          <w:shd w:val="clear" w:color="auto" w:fill="F2DBDB"/>
        </w:rPr>
        <w:t>обрасце</w:t>
      </w:r>
      <w:r w:rsidRPr="00C44490">
        <w:rPr>
          <w:rFonts w:ascii="Arial" w:hAnsi="Arial" w:cs="Arial"/>
          <w:szCs w:val="22"/>
          <w:shd w:val="clear" w:color="auto" w:fill="F2DBDB"/>
        </w:rPr>
        <w:t xml:space="preserve"> </w:t>
      </w:r>
      <w:r>
        <w:rPr>
          <w:rFonts w:ascii="Arial" w:hAnsi="Arial" w:cs="Arial"/>
          <w:szCs w:val="22"/>
          <w:shd w:val="clear" w:color="auto" w:fill="F2DBDB"/>
        </w:rPr>
        <w:t>потписује</w:t>
      </w:r>
      <w:r w:rsidRPr="00C44490">
        <w:rPr>
          <w:rFonts w:ascii="Arial" w:hAnsi="Arial" w:cs="Arial"/>
          <w:szCs w:val="22"/>
          <w:shd w:val="clear" w:color="auto" w:fill="F2DBDB"/>
        </w:rPr>
        <w:t xml:space="preserve"> </w:t>
      </w:r>
      <w:r>
        <w:rPr>
          <w:rFonts w:ascii="Arial" w:hAnsi="Arial" w:cs="Arial"/>
          <w:szCs w:val="22"/>
          <w:shd w:val="clear" w:color="auto" w:fill="F2DBDB"/>
        </w:rPr>
        <w:t>лице</w:t>
      </w:r>
      <w:r w:rsidRPr="00C44490">
        <w:rPr>
          <w:rFonts w:ascii="Arial" w:hAnsi="Arial" w:cs="Arial"/>
          <w:szCs w:val="22"/>
          <w:shd w:val="clear" w:color="auto" w:fill="F2DBDB"/>
        </w:rPr>
        <w:t xml:space="preserve"> </w:t>
      </w:r>
      <w:r>
        <w:rPr>
          <w:rFonts w:ascii="Arial" w:hAnsi="Arial" w:cs="Arial"/>
          <w:szCs w:val="22"/>
          <w:shd w:val="clear" w:color="auto" w:fill="F2DBDB"/>
        </w:rPr>
        <w:t>које</w:t>
      </w:r>
      <w:r w:rsidRPr="00C44490">
        <w:rPr>
          <w:rFonts w:ascii="Arial" w:hAnsi="Arial" w:cs="Arial"/>
          <w:szCs w:val="22"/>
          <w:shd w:val="clear" w:color="auto" w:fill="F2DBDB"/>
        </w:rPr>
        <w:t xml:space="preserve"> </w:t>
      </w:r>
      <w:r>
        <w:rPr>
          <w:rFonts w:ascii="Arial" w:hAnsi="Arial" w:cs="Arial"/>
          <w:szCs w:val="22"/>
          <w:shd w:val="clear" w:color="auto" w:fill="F2DBDB"/>
        </w:rPr>
        <w:t>није</w:t>
      </w:r>
      <w:r w:rsidRPr="00C44490">
        <w:rPr>
          <w:rFonts w:ascii="Arial" w:hAnsi="Arial" w:cs="Arial"/>
          <w:szCs w:val="22"/>
          <w:shd w:val="clear" w:color="auto" w:fill="F2DBDB"/>
        </w:rPr>
        <w:t xml:space="preserve"> </w:t>
      </w:r>
      <w:r>
        <w:rPr>
          <w:rFonts w:ascii="Arial" w:hAnsi="Arial" w:cs="Arial"/>
          <w:szCs w:val="22"/>
          <w:shd w:val="clear" w:color="auto" w:fill="F2DBDB"/>
        </w:rPr>
        <w:t>уписано</w:t>
      </w:r>
      <w:r w:rsidRPr="00C44490">
        <w:rPr>
          <w:rFonts w:ascii="Arial" w:hAnsi="Arial" w:cs="Arial"/>
          <w:szCs w:val="22"/>
          <w:shd w:val="clear" w:color="auto" w:fill="F2DBDB"/>
        </w:rPr>
        <w:t xml:space="preserve"> </w:t>
      </w:r>
      <w:r>
        <w:rPr>
          <w:rFonts w:ascii="Arial" w:hAnsi="Arial" w:cs="Arial"/>
          <w:szCs w:val="22"/>
          <w:shd w:val="clear" w:color="auto" w:fill="F2DBDB"/>
        </w:rPr>
        <w:t>у</w:t>
      </w:r>
      <w:r w:rsidRPr="00C44490">
        <w:rPr>
          <w:rFonts w:ascii="Arial" w:hAnsi="Arial" w:cs="Arial"/>
          <w:szCs w:val="22"/>
          <w:shd w:val="clear" w:color="auto" w:fill="F2DBDB"/>
        </w:rPr>
        <w:t xml:space="preserve"> </w:t>
      </w:r>
      <w:r>
        <w:rPr>
          <w:rFonts w:ascii="Arial" w:hAnsi="Arial" w:cs="Arial"/>
          <w:szCs w:val="22"/>
          <w:shd w:val="clear" w:color="auto" w:fill="F2DBDB"/>
        </w:rPr>
        <w:t>регистар</w:t>
      </w:r>
      <w:r w:rsidRPr="00C44490">
        <w:rPr>
          <w:rFonts w:ascii="Arial" w:hAnsi="Arial" w:cs="Arial"/>
          <w:szCs w:val="22"/>
          <w:shd w:val="clear" w:color="auto" w:fill="F2DBDB"/>
        </w:rPr>
        <w:t xml:space="preserve"> </w:t>
      </w:r>
      <w:r>
        <w:rPr>
          <w:rFonts w:ascii="Arial" w:hAnsi="Arial" w:cs="Arial"/>
          <w:szCs w:val="22"/>
          <w:shd w:val="clear" w:color="auto" w:fill="F2DBDB"/>
        </w:rPr>
        <w:t>привредних</w:t>
      </w:r>
      <w:r w:rsidRPr="00C44490">
        <w:rPr>
          <w:rFonts w:ascii="Arial" w:hAnsi="Arial" w:cs="Arial"/>
          <w:szCs w:val="22"/>
          <w:shd w:val="clear" w:color="auto" w:fill="F2DBDB"/>
        </w:rPr>
        <w:t xml:space="preserve"> </w:t>
      </w:r>
      <w:r>
        <w:rPr>
          <w:rFonts w:ascii="Arial" w:hAnsi="Arial" w:cs="Arial"/>
          <w:szCs w:val="22"/>
          <w:shd w:val="clear" w:color="auto" w:fill="F2DBDB"/>
        </w:rPr>
        <w:t>субјеката</w:t>
      </w:r>
      <w:r w:rsidRPr="00C44490">
        <w:rPr>
          <w:rFonts w:ascii="Arial" w:hAnsi="Arial" w:cs="Arial"/>
          <w:szCs w:val="22"/>
          <w:shd w:val="clear" w:color="auto" w:fill="F2DBDB"/>
        </w:rPr>
        <w:t xml:space="preserve"> </w:t>
      </w:r>
      <w:r>
        <w:rPr>
          <w:rFonts w:ascii="Arial" w:hAnsi="Arial" w:cs="Arial"/>
          <w:szCs w:val="22"/>
          <w:shd w:val="clear" w:color="auto" w:fill="F2DBDB"/>
        </w:rPr>
        <w:t>као</w:t>
      </w:r>
      <w:r w:rsidRPr="00C44490">
        <w:rPr>
          <w:rFonts w:ascii="Arial" w:hAnsi="Arial" w:cs="Arial"/>
          <w:szCs w:val="22"/>
          <w:shd w:val="clear" w:color="auto" w:fill="F2DBDB"/>
        </w:rPr>
        <w:t xml:space="preserve"> </w:t>
      </w:r>
      <w:r>
        <w:rPr>
          <w:rFonts w:ascii="Arial" w:hAnsi="Arial" w:cs="Arial"/>
          <w:szCs w:val="22"/>
          <w:shd w:val="clear" w:color="auto" w:fill="F2DBDB"/>
        </w:rPr>
        <w:t>лице</w:t>
      </w:r>
      <w:r w:rsidRPr="00C44490">
        <w:rPr>
          <w:rFonts w:ascii="Arial" w:hAnsi="Arial" w:cs="Arial"/>
          <w:szCs w:val="22"/>
          <w:shd w:val="clear" w:color="auto" w:fill="F2DBDB"/>
        </w:rPr>
        <w:t xml:space="preserve"> </w:t>
      </w:r>
      <w:r>
        <w:rPr>
          <w:rFonts w:ascii="Arial" w:hAnsi="Arial" w:cs="Arial"/>
          <w:szCs w:val="22"/>
          <w:shd w:val="clear" w:color="auto" w:fill="F2DBDB"/>
        </w:rPr>
        <w:t>овлашћено</w:t>
      </w:r>
      <w:r w:rsidRPr="00C44490">
        <w:rPr>
          <w:rFonts w:ascii="Arial" w:hAnsi="Arial" w:cs="Arial"/>
          <w:szCs w:val="22"/>
          <w:shd w:val="clear" w:color="auto" w:fill="F2DBDB"/>
        </w:rPr>
        <w:t xml:space="preserve"> </w:t>
      </w:r>
      <w:r>
        <w:rPr>
          <w:rFonts w:ascii="Arial" w:hAnsi="Arial" w:cs="Arial"/>
          <w:szCs w:val="22"/>
          <w:shd w:val="clear" w:color="auto" w:fill="F2DBDB"/>
        </w:rPr>
        <w:t>за</w:t>
      </w:r>
      <w:r w:rsidRPr="00C44490">
        <w:rPr>
          <w:rFonts w:ascii="Arial" w:hAnsi="Arial" w:cs="Arial"/>
          <w:szCs w:val="22"/>
          <w:shd w:val="clear" w:color="auto" w:fill="F2DBDB"/>
        </w:rPr>
        <w:t xml:space="preserve"> </w:t>
      </w:r>
      <w:r>
        <w:rPr>
          <w:rFonts w:ascii="Arial" w:hAnsi="Arial" w:cs="Arial"/>
          <w:szCs w:val="22"/>
          <w:shd w:val="clear" w:color="auto" w:fill="F2DBDB"/>
        </w:rPr>
        <w:t>заступа</w:t>
      </w:r>
      <w:r w:rsidRPr="00C44490">
        <w:rPr>
          <w:rFonts w:ascii="Arial" w:hAnsi="Arial" w:cs="Arial"/>
          <w:szCs w:val="22"/>
          <w:shd w:val="clear" w:color="auto" w:fill="F2DBDB"/>
        </w:rPr>
        <w:t>њ</w:t>
      </w:r>
      <w:r>
        <w:rPr>
          <w:rFonts w:ascii="Arial" w:hAnsi="Arial" w:cs="Arial"/>
          <w:szCs w:val="22"/>
          <w:shd w:val="clear" w:color="auto" w:fill="F2DBDB"/>
        </w:rPr>
        <w:t>е</w:t>
      </w:r>
      <w:r w:rsidRPr="00C44490">
        <w:rPr>
          <w:rFonts w:ascii="Arial" w:hAnsi="Arial" w:cs="Arial"/>
          <w:szCs w:val="22"/>
          <w:shd w:val="clear" w:color="auto" w:fill="F2DBDB"/>
        </w:rPr>
        <w:t xml:space="preserve">, </w:t>
      </w:r>
      <w:r>
        <w:rPr>
          <w:rFonts w:ascii="Arial" w:hAnsi="Arial" w:cs="Arial"/>
          <w:szCs w:val="22"/>
          <w:shd w:val="clear" w:color="auto" w:fill="F2DBDB"/>
        </w:rPr>
        <w:t>потребно</w:t>
      </w:r>
      <w:r w:rsidRPr="00C44490">
        <w:rPr>
          <w:rFonts w:ascii="Arial" w:hAnsi="Arial" w:cs="Arial"/>
          <w:szCs w:val="22"/>
          <w:shd w:val="clear" w:color="auto" w:fill="F2DBDB"/>
        </w:rPr>
        <w:t xml:space="preserve"> </w:t>
      </w:r>
      <w:r>
        <w:rPr>
          <w:rFonts w:ascii="Arial" w:hAnsi="Arial" w:cs="Arial"/>
          <w:szCs w:val="22"/>
          <w:shd w:val="clear" w:color="auto" w:fill="F2DBDB"/>
        </w:rPr>
        <w:t>је</w:t>
      </w:r>
      <w:r w:rsidRPr="00C44490">
        <w:rPr>
          <w:rFonts w:ascii="Arial" w:hAnsi="Arial" w:cs="Arial"/>
          <w:szCs w:val="22"/>
          <w:shd w:val="clear" w:color="auto" w:fill="F2DBDB"/>
        </w:rPr>
        <w:t xml:space="preserve"> </w:t>
      </w:r>
      <w:r>
        <w:rPr>
          <w:rFonts w:ascii="Arial" w:hAnsi="Arial" w:cs="Arial"/>
          <w:szCs w:val="22"/>
          <w:shd w:val="clear" w:color="auto" w:fill="F2DBDB"/>
        </w:rPr>
        <w:t>уз</w:t>
      </w:r>
      <w:r w:rsidRPr="00C44490">
        <w:rPr>
          <w:rFonts w:ascii="Arial" w:hAnsi="Arial" w:cs="Arial"/>
          <w:szCs w:val="22"/>
          <w:shd w:val="clear" w:color="auto" w:fill="F2DBDB"/>
        </w:rPr>
        <w:t xml:space="preserve"> </w:t>
      </w:r>
      <w:r>
        <w:rPr>
          <w:rFonts w:ascii="Arial" w:hAnsi="Arial" w:cs="Arial"/>
          <w:szCs w:val="22"/>
          <w:shd w:val="clear" w:color="auto" w:fill="F2DBDB"/>
        </w:rPr>
        <w:t>понуду</w:t>
      </w:r>
      <w:r w:rsidRPr="00C44490">
        <w:rPr>
          <w:rFonts w:ascii="Arial" w:hAnsi="Arial" w:cs="Arial"/>
          <w:szCs w:val="22"/>
          <w:shd w:val="clear" w:color="auto" w:fill="F2DBDB"/>
        </w:rPr>
        <w:t xml:space="preserve"> </w:t>
      </w:r>
      <w:r>
        <w:rPr>
          <w:rFonts w:ascii="Arial" w:hAnsi="Arial" w:cs="Arial"/>
          <w:szCs w:val="22"/>
          <w:shd w:val="clear" w:color="auto" w:fill="F2DBDB"/>
        </w:rPr>
        <w:t>доставити</w:t>
      </w:r>
      <w:r w:rsidRPr="00C44490">
        <w:rPr>
          <w:rFonts w:ascii="Arial" w:hAnsi="Arial" w:cs="Arial"/>
          <w:szCs w:val="22"/>
          <w:shd w:val="clear" w:color="auto" w:fill="F2DBDB"/>
        </w:rPr>
        <w:t xml:space="preserve"> </w:t>
      </w:r>
      <w:r>
        <w:rPr>
          <w:rFonts w:ascii="Arial" w:hAnsi="Arial" w:cs="Arial"/>
          <w:szCs w:val="22"/>
          <w:shd w:val="clear" w:color="auto" w:fill="F2DBDB"/>
        </w:rPr>
        <w:t>овлашће</w:t>
      </w:r>
      <w:r w:rsidRPr="00C44490">
        <w:rPr>
          <w:rFonts w:ascii="Arial" w:hAnsi="Arial" w:cs="Arial"/>
          <w:szCs w:val="22"/>
          <w:shd w:val="clear" w:color="auto" w:fill="F2DBDB"/>
        </w:rPr>
        <w:t>њ</w:t>
      </w:r>
      <w:r>
        <w:rPr>
          <w:rFonts w:ascii="Arial" w:hAnsi="Arial" w:cs="Arial"/>
          <w:szCs w:val="22"/>
          <w:shd w:val="clear" w:color="auto" w:fill="F2DBDB"/>
        </w:rPr>
        <w:t>е</w:t>
      </w:r>
      <w:r w:rsidRPr="00C44490">
        <w:rPr>
          <w:rFonts w:ascii="Arial" w:hAnsi="Arial" w:cs="Arial"/>
          <w:szCs w:val="22"/>
          <w:shd w:val="clear" w:color="auto" w:fill="F2DBDB"/>
        </w:rPr>
        <w:t xml:space="preserve"> </w:t>
      </w:r>
      <w:r>
        <w:rPr>
          <w:rFonts w:ascii="Arial" w:hAnsi="Arial" w:cs="Arial"/>
          <w:szCs w:val="22"/>
          <w:shd w:val="clear" w:color="auto" w:fill="F2DBDB"/>
        </w:rPr>
        <w:t>за</w:t>
      </w:r>
      <w:r w:rsidRPr="00C44490">
        <w:rPr>
          <w:rFonts w:ascii="Arial" w:hAnsi="Arial" w:cs="Arial"/>
          <w:szCs w:val="22"/>
          <w:shd w:val="clear" w:color="auto" w:fill="F2DBDB"/>
        </w:rPr>
        <w:t xml:space="preserve"> </w:t>
      </w:r>
      <w:r>
        <w:rPr>
          <w:rFonts w:ascii="Arial" w:hAnsi="Arial" w:cs="Arial"/>
          <w:szCs w:val="22"/>
          <w:shd w:val="clear" w:color="auto" w:fill="F2DBDB"/>
        </w:rPr>
        <w:t>потписива</w:t>
      </w:r>
      <w:r w:rsidRPr="00C44490">
        <w:rPr>
          <w:rFonts w:ascii="Arial" w:hAnsi="Arial" w:cs="Arial"/>
          <w:szCs w:val="22"/>
          <w:shd w:val="clear" w:color="auto" w:fill="F2DBDB"/>
        </w:rPr>
        <w:t>њ</w:t>
      </w:r>
      <w:r>
        <w:rPr>
          <w:rFonts w:ascii="Arial" w:hAnsi="Arial" w:cs="Arial"/>
          <w:szCs w:val="22"/>
          <w:shd w:val="clear" w:color="auto" w:fill="F2DBDB"/>
        </w:rPr>
        <w:t>е</w:t>
      </w:r>
      <w:r w:rsidRPr="007D3D3F">
        <w:rPr>
          <w:rFonts w:ascii="Arial" w:hAnsi="Arial" w:cs="Arial"/>
          <w:szCs w:val="22"/>
          <w:shd w:val="clear" w:color="auto" w:fill="FDE9D9"/>
        </w:rPr>
        <w:t>.</w:t>
      </w:r>
      <w:proofErr w:type="gramEnd"/>
    </w:p>
    <w:p w:rsidR="00BF1C39" w:rsidRDefault="00BF1C39" w:rsidP="00BF1C39">
      <w:pPr>
        <w:jc w:val="both"/>
        <w:rPr>
          <w:rFonts w:ascii="Arial" w:hAnsi="Arial" w:cs="Arial"/>
          <w:b/>
          <w:szCs w:val="22"/>
          <w:lang w:val="ru-RU"/>
        </w:rPr>
      </w:pPr>
      <w:r>
        <w:rPr>
          <w:rFonts w:ascii="Arial" w:hAnsi="Arial" w:cs="Arial"/>
          <w:b/>
          <w:szCs w:val="22"/>
          <w:lang w:val="ru-RU"/>
        </w:rPr>
        <w:t xml:space="preserve"> </w:t>
      </w:r>
    </w:p>
    <w:p w:rsidR="00BF1C39" w:rsidRPr="00E37E81" w:rsidRDefault="00BF1C39" w:rsidP="00BF1C39">
      <w:pPr>
        <w:jc w:val="both"/>
        <w:rPr>
          <w:rFonts w:ascii="Arial" w:hAnsi="Arial" w:cs="Arial"/>
          <w:b/>
          <w:szCs w:val="22"/>
          <w:lang w:val="ru-RU"/>
        </w:rPr>
      </w:pPr>
      <w:r>
        <w:rPr>
          <w:rFonts w:ascii="Arial" w:hAnsi="Arial" w:cs="Arial"/>
          <w:b/>
          <w:szCs w:val="22"/>
          <w:lang w:val="ru-RU"/>
        </w:rPr>
        <w:t>ОТВАРАЊЕ ПОНУДА</w:t>
      </w:r>
    </w:p>
    <w:p w:rsidR="00BF1C39" w:rsidRPr="00402519" w:rsidRDefault="00BF1C39" w:rsidP="00BF1C39">
      <w:pPr>
        <w:tabs>
          <w:tab w:val="left" w:pos="0"/>
        </w:tabs>
        <w:spacing w:line="240" w:lineRule="exact"/>
        <w:jc w:val="both"/>
        <w:rPr>
          <w:rFonts w:ascii="Arial" w:eastAsia="Calibri" w:hAnsi="Arial" w:cs="Arial"/>
          <w:bCs/>
          <w:szCs w:val="22"/>
        </w:rPr>
      </w:pPr>
      <w:r>
        <w:rPr>
          <w:rFonts w:ascii="Arial" w:hAnsi="Arial" w:cs="Arial"/>
          <w:szCs w:val="22"/>
        </w:rPr>
        <w:tab/>
      </w:r>
      <w:r>
        <w:rPr>
          <w:rFonts w:ascii="Arial" w:hAnsi="Arial" w:cs="Arial"/>
          <w:szCs w:val="22"/>
          <w:lang w:val="sr-Cyrl-CS"/>
        </w:rPr>
        <w:t>Јавно</w:t>
      </w:r>
      <w:r w:rsidRPr="004010B3">
        <w:rPr>
          <w:rFonts w:ascii="Arial" w:hAnsi="Arial" w:cs="Arial"/>
          <w:szCs w:val="22"/>
          <w:lang w:val="sr-Cyrl-CS"/>
        </w:rPr>
        <w:t xml:space="preserve"> </w:t>
      </w:r>
      <w:r>
        <w:rPr>
          <w:rFonts w:ascii="Arial" w:hAnsi="Arial" w:cs="Arial"/>
          <w:szCs w:val="22"/>
          <w:lang w:val="sr-Cyrl-CS"/>
        </w:rPr>
        <w:t>отвара</w:t>
      </w:r>
      <w:r w:rsidRPr="004010B3">
        <w:rPr>
          <w:rFonts w:ascii="Arial" w:hAnsi="Arial" w:cs="Arial"/>
          <w:szCs w:val="22"/>
          <w:lang w:val="sr-Cyrl-CS"/>
        </w:rPr>
        <w:t>њ</w:t>
      </w:r>
      <w:r>
        <w:rPr>
          <w:rFonts w:ascii="Arial" w:hAnsi="Arial" w:cs="Arial"/>
          <w:szCs w:val="22"/>
          <w:lang w:val="sr-Cyrl-CS"/>
        </w:rPr>
        <w:t>е</w:t>
      </w:r>
      <w:r w:rsidRPr="004010B3">
        <w:rPr>
          <w:rFonts w:ascii="Arial" w:hAnsi="Arial" w:cs="Arial"/>
          <w:szCs w:val="22"/>
          <w:lang w:val="sr-Cyrl-CS"/>
        </w:rPr>
        <w:t xml:space="preserve"> </w:t>
      </w:r>
      <w:r>
        <w:rPr>
          <w:rFonts w:ascii="Arial" w:hAnsi="Arial" w:cs="Arial"/>
          <w:szCs w:val="22"/>
          <w:lang w:val="sr-Cyrl-CS"/>
        </w:rPr>
        <w:t>понуда</w:t>
      </w:r>
      <w:r w:rsidRPr="004010B3">
        <w:rPr>
          <w:rFonts w:ascii="Arial" w:hAnsi="Arial" w:cs="Arial"/>
          <w:szCs w:val="22"/>
          <w:lang w:val="sr-Cyrl-CS"/>
        </w:rPr>
        <w:t xml:space="preserve"> </w:t>
      </w:r>
      <w:r>
        <w:rPr>
          <w:rFonts w:ascii="Arial" w:hAnsi="Arial" w:cs="Arial"/>
          <w:szCs w:val="22"/>
          <w:lang w:val="sr-Cyrl-CS"/>
        </w:rPr>
        <w:t>обавиће</w:t>
      </w:r>
      <w:r w:rsidRPr="004010B3">
        <w:rPr>
          <w:rFonts w:ascii="Arial" w:hAnsi="Arial" w:cs="Arial"/>
          <w:szCs w:val="22"/>
        </w:rPr>
        <w:t xml:space="preserve"> </w:t>
      </w:r>
      <w:r>
        <w:rPr>
          <w:rFonts w:ascii="Arial" w:hAnsi="Arial" w:cs="Arial"/>
          <w:szCs w:val="22"/>
        </w:rPr>
        <w:t>се</w:t>
      </w:r>
      <w:r w:rsidRPr="004010B3">
        <w:rPr>
          <w:rFonts w:ascii="Arial" w:hAnsi="Arial" w:cs="Arial"/>
          <w:szCs w:val="22"/>
          <w:lang w:val="sr-Cyrl-CS"/>
        </w:rPr>
        <w:t xml:space="preserve"> </w:t>
      </w:r>
      <w:r>
        <w:rPr>
          <w:rFonts w:ascii="Arial" w:hAnsi="Arial" w:cs="Arial"/>
          <w:szCs w:val="22"/>
          <w:lang w:val="sr-Cyrl-CS"/>
        </w:rPr>
        <w:t>у</w:t>
      </w:r>
      <w:r w:rsidRPr="004010B3">
        <w:rPr>
          <w:rFonts w:ascii="Arial" w:hAnsi="Arial" w:cs="Arial"/>
          <w:szCs w:val="22"/>
          <w:lang w:val="sr-Cyrl-CS"/>
        </w:rPr>
        <w:t xml:space="preserve"> </w:t>
      </w:r>
      <w:r>
        <w:rPr>
          <w:rFonts w:ascii="Arial" w:hAnsi="Arial" w:cs="Arial"/>
          <w:szCs w:val="22"/>
          <w:lang w:val="sr-Cyrl-CS"/>
        </w:rPr>
        <w:t>просторијама</w:t>
      </w:r>
      <w:r w:rsidRPr="004010B3">
        <w:rPr>
          <w:rFonts w:ascii="Arial" w:hAnsi="Arial" w:cs="Arial"/>
          <w:szCs w:val="22"/>
          <w:lang w:val="sr-Cyrl-CS"/>
        </w:rPr>
        <w:t xml:space="preserve"> </w:t>
      </w:r>
      <w:r>
        <w:rPr>
          <w:rFonts w:ascii="Arial" w:hAnsi="Arial" w:cs="Arial"/>
          <w:szCs w:val="22"/>
          <w:lang w:val="sr-Cyrl-CS"/>
        </w:rPr>
        <w:t>Дома за старе и пензионере у Молу</w:t>
      </w:r>
      <w:r w:rsidRPr="004010B3">
        <w:rPr>
          <w:rFonts w:ascii="Arial" w:hAnsi="Arial" w:cs="Arial"/>
          <w:szCs w:val="22"/>
        </w:rPr>
        <w:t xml:space="preserve">, </w:t>
      </w:r>
      <w:r>
        <w:rPr>
          <w:rFonts w:ascii="Arial" w:hAnsi="Arial" w:cs="Arial"/>
          <w:szCs w:val="22"/>
        </w:rPr>
        <w:t>послед</w:t>
      </w:r>
      <w:r w:rsidRPr="004010B3">
        <w:rPr>
          <w:rFonts w:ascii="Arial" w:hAnsi="Arial" w:cs="Arial"/>
          <w:szCs w:val="22"/>
        </w:rPr>
        <w:t>њ</w:t>
      </w:r>
      <w:r>
        <w:rPr>
          <w:rFonts w:ascii="Arial" w:hAnsi="Arial" w:cs="Arial"/>
          <w:szCs w:val="22"/>
        </w:rPr>
        <w:t>ег</w:t>
      </w:r>
      <w:r w:rsidRPr="00A871A3">
        <w:rPr>
          <w:rFonts w:ascii="Arial" w:hAnsi="Arial" w:cs="Arial"/>
          <w:szCs w:val="22"/>
        </w:rPr>
        <w:t xml:space="preserve"> </w:t>
      </w:r>
      <w:r>
        <w:rPr>
          <w:rFonts w:ascii="Arial" w:hAnsi="Arial" w:cs="Arial"/>
          <w:szCs w:val="22"/>
        </w:rPr>
        <w:t>дана</w:t>
      </w:r>
      <w:r w:rsidRPr="00A871A3">
        <w:rPr>
          <w:rFonts w:ascii="Arial" w:hAnsi="Arial" w:cs="Arial"/>
          <w:szCs w:val="22"/>
        </w:rPr>
        <w:t xml:space="preserve"> </w:t>
      </w:r>
      <w:r>
        <w:rPr>
          <w:rFonts w:ascii="Arial" w:hAnsi="Arial" w:cs="Arial"/>
          <w:szCs w:val="22"/>
        </w:rPr>
        <w:t>рока</w:t>
      </w:r>
      <w:r w:rsidRPr="00A871A3">
        <w:rPr>
          <w:rFonts w:ascii="Arial" w:hAnsi="Arial" w:cs="Arial"/>
          <w:szCs w:val="22"/>
        </w:rPr>
        <w:t xml:space="preserve"> </w:t>
      </w:r>
      <w:r>
        <w:rPr>
          <w:rFonts w:ascii="Arial" w:hAnsi="Arial" w:cs="Arial"/>
          <w:szCs w:val="22"/>
        </w:rPr>
        <w:t>за</w:t>
      </w:r>
      <w:r w:rsidRPr="00A871A3">
        <w:rPr>
          <w:rFonts w:ascii="Arial" w:hAnsi="Arial" w:cs="Arial"/>
          <w:szCs w:val="22"/>
        </w:rPr>
        <w:t xml:space="preserve"> </w:t>
      </w:r>
      <w:r>
        <w:rPr>
          <w:rFonts w:ascii="Arial" w:hAnsi="Arial" w:cs="Arial"/>
          <w:szCs w:val="22"/>
        </w:rPr>
        <w:t>подноше</w:t>
      </w:r>
      <w:r w:rsidRPr="00A871A3">
        <w:rPr>
          <w:rFonts w:ascii="Arial" w:hAnsi="Arial" w:cs="Arial"/>
          <w:szCs w:val="22"/>
        </w:rPr>
        <w:t>њ</w:t>
      </w:r>
      <w:r>
        <w:rPr>
          <w:rFonts w:ascii="Arial" w:hAnsi="Arial" w:cs="Arial"/>
          <w:szCs w:val="22"/>
        </w:rPr>
        <w:t>е</w:t>
      </w:r>
      <w:r w:rsidRPr="00A871A3">
        <w:rPr>
          <w:rFonts w:ascii="Arial" w:hAnsi="Arial" w:cs="Arial"/>
          <w:szCs w:val="22"/>
        </w:rPr>
        <w:t xml:space="preserve"> </w:t>
      </w:r>
      <w:r>
        <w:rPr>
          <w:rFonts w:ascii="Arial" w:hAnsi="Arial" w:cs="Arial"/>
          <w:szCs w:val="22"/>
        </w:rPr>
        <w:t>понуда</w:t>
      </w:r>
      <w:r w:rsidRPr="004E2D6E">
        <w:rPr>
          <w:rFonts w:ascii="Arial" w:hAnsi="Arial" w:cs="Arial"/>
          <w:szCs w:val="22"/>
          <w:lang w:val="sr-Cyrl-CS"/>
        </w:rPr>
        <w:t xml:space="preserve"> </w:t>
      </w:r>
      <w:r w:rsidRPr="00A871A3">
        <w:rPr>
          <w:rFonts w:ascii="Arial" w:hAnsi="Arial" w:cs="Arial"/>
          <w:b/>
          <w:szCs w:val="22"/>
        </w:rPr>
        <w:t xml:space="preserve"> </w:t>
      </w:r>
      <w:r>
        <w:rPr>
          <w:rFonts w:ascii="Arial" w:hAnsi="Arial" w:cs="Arial"/>
          <w:szCs w:val="22"/>
        </w:rPr>
        <w:t xml:space="preserve">назначеног у Позиву за подношење понуда и евентуалним обавештењима о продужењу рока за подношење понуда, обављеним на Порталу јавних набавки, </w:t>
      </w:r>
      <w:hyperlink r:id="rId17" w:history="1">
        <w:r w:rsidRPr="00915A0F">
          <w:rPr>
            <w:rStyle w:val="Hyperlink"/>
            <w:rFonts w:ascii="Arial" w:eastAsia="Calibri" w:hAnsi="Arial" w:cs="Arial"/>
            <w:bCs/>
            <w:szCs w:val="22"/>
            <w:lang w:val="sr-Latn-CS"/>
          </w:rPr>
          <w:t>www.</w:t>
        </w:r>
        <w:r w:rsidRPr="00915A0F">
          <w:rPr>
            <w:rStyle w:val="Hyperlink"/>
            <w:rFonts w:ascii="Arial" w:eastAsia="Calibri" w:hAnsi="Arial" w:cs="Arial"/>
            <w:bCs/>
            <w:szCs w:val="22"/>
          </w:rPr>
          <w:t>portal</w:t>
        </w:r>
        <w:r w:rsidRPr="00915A0F">
          <w:rPr>
            <w:rStyle w:val="Hyperlink"/>
            <w:rFonts w:ascii="Arial" w:eastAsia="Calibri" w:hAnsi="Arial" w:cs="Arial"/>
            <w:bCs/>
            <w:szCs w:val="22"/>
            <w:lang w:val="sr-Latn-CS"/>
          </w:rPr>
          <w:t>.ujn.gov.rs</w:t>
        </w:r>
      </w:hyperlink>
      <w:r>
        <w:rPr>
          <w:rFonts w:ascii="Arial" w:eastAsia="Calibri" w:hAnsi="Arial" w:cs="Arial"/>
          <w:bCs/>
          <w:szCs w:val="22"/>
          <w:lang w:val="sr-Latn-CS"/>
        </w:rPr>
        <w:t xml:space="preserve">  </w:t>
      </w:r>
      <w:r>
        <w:rPr>
          <w:rFonts w:ascii="Arial" w:eastAsia="Calibri" w:hAnsi="Arial" w:cs="Arial"/>
          <w:bCs/>
          <w:szCs w:val="22"/>
          <w:lang w:val="sr-Cyrl-CS"/>
        </w:rPr>
        <w:t xml:space="preserve">и интернет страници Наручиоца </w:t>
      </w:r>
      <w:r w:rsidR="000D2800" w:rsidRPr="000D2800">
        <w:rPr>
          <w:rFonts w:ascii="Franklin Gothic Book" w:hAnsi="Franklin Gothic Book"/>
          <w:color w:val="4F81BD" w:themeColor="accent1"/>
          <w:sz w:val="23"/>
        </w:rPr>
        <w:t xml:space="preserve">www. </w:t>
      </w:r>
      <w:proofErr w:type="gramStart"/>
      <w:r w:rsidR="000D2800" w:rsidRPr="000D2800">
        <w:rPr>
          <w:color w:val="4F81BD" w:themeColor="accent1"/>
        </w:rPr>
        <w:t>gcvrbas</w:t>
      </w:r>
      <w:proofErr w:type="gramEnd"/>
      <w:r w:rsidR="000D2800" w:rsidRPr="000D2800">
        <w:rPr>
          <w:rFonts w:ascii="Franklin Gothic Book" w:hAnsi="Franklin Gothic Book" w:cs="TimesNewRoman"/>
          <w:color w:val="4F81BD" w:themeColor="accent1"/>
          <w:sz w:val="23"/>
        </w:rPr>
        <w:t xml:space="preserve"> .org</w:t>
      </w:r>
      <w:r w:rsidR="000D2800">
        <w:rPr>
          <w:rFonts w:ascii="Franklin Gothic Book" w:hAnsi="Franklin Gothic Book" w:cs="TimesNewRoman"/>
          <w:sz w:val="23"/>
        </w:rPr>
        <w:t xml:space="preserve">    </w:t>
      </w:r>
    </w:p>
    <w:p w:rsidR="00BF1C39" w:rsidRDefault="00BF1C39" w:rsidP="00BF1C39">
      <w:pPr>
        <w:ind w:firstLine="708"/>
        <w:jc w:val="both"/>
        <w:rPr>
          <w:rFonts w:ascii="Arial" w:hAnsi="Arial" w:cs="Arial"/>
          <w:bCs/>
          <w:szCs w:val="22"/>
        </w:rPr>
      </w:pPr>
      <w:proofErr w:type="gramStart"/>
      <w:r>
        <w:rPr>
          <w:rFonts w:ascii="Arial" w:hAnsi="Arial" w:cs="Arial"/>
          <w:bCs/>
          <w:szCs w:val="22"/>
        </w:rPr>
        <w:t>Понуде ће се отварати редоследом којим су примљене/заведене од стране Наручиоца.</w:t>
      </w:r>
      <w:proofErr w:type="gramEnd"/>
    </w:p>
    <w:p w:rsidR="00BF1C39" w:rsidRDefault="00BF1C39" w:rsidP="00BF1C39">
      <w:pPr>
        <w:ind w:firstLine="708"/>
        <w:jc w:val="both"/>
        <w:rPr>
          <w:rFonts w:ascii="Arial" w:hAnsi="Arial" w:cs="Arial"/>
          <w:bCs/>
          <w:szCs w:val="22"/>
        </w:rPr>
      </w:pPr>
      <w:proofErr w:type="gramStart"/>
      <w:r>
        <w:rPr>
          <w:rFonts w:ascii="Arial" w:hAnsi="Arial" w:cs="Arial"/>
          <w:bCs/>
          <w:szCs w:val="22"/>
        </w:rPr>
        <w:t>Представници</w:t>
      </w:r>
      <w:r w:rsidRPr="00A871A3">
        <w:rPr>
          <w:rFonts w:ascii="Arial" w:hAnsi="Arial" w:cs="Arial"/>
          <w:bCs/>
          <w:szCs w:val="22"/>
        </w:rPr>
        <w:t xml:space="preserve"> </w:t>
      </w:r>
      <w:r>
        <w:rPr>
          <w:rFonts w:ascii="Arial" w:hAnsi="Arial" w:cs="Arial"/>
          <w:bCs/>
          <w:szCs w:val="22"/>
        </w:rPr>
        <w:t>понуђача</w:t>
      </w:r>
      <w:r w:rsidRPr="00A871A3">
        <w:rPr>
          <w:rFonts w:ascii="Arial" w:hAnsi="Arial" w:cs="Arial"/>
          <w:bCs/>
          <w:szCs w:val="22"/>
        </w:rPr>
        <w:t xml:space="preserve"> </w:t>
      </w:r>
      <w:r>
        <w:rPr>
          <w:rFonts w:ascii="Arial" w:hAnsi="Arial" w:cs="Arial"/>
          <w:bCs/>
          <w:szCs w:val="22"/>
        </w:rPr>
        <w:t>могу</w:t>
      </w:r>
      <w:r w:rsidRPr="00A871A3">
        <w:rPr>
          <w:rFonts w:ascii="Arial" w:hAnsi="Arial" w:cs="Arial"/>
          <w:bCs/>
          <w:szCs w:val="22"/>
        </w:rPr>
        <w:t xml:space="preserve"> </w:t>
      </w:r>
      <w:r>
        <w:rPr>
          <w:rFonts w:ascii="Arial" w:hAnsi="Arial" w:cs="Arial"/>
          <w:bCs/>
          <w:szCs w:val="22"/>
        </w:rPr>
        <w:t>учествовати</w:t>
      </w:r>
      <w:r w:rsidRPr="00A871A3">
        <w:rPr>
          <w:rFonts w:ascii="Arial" w:hAnsi="Arial" w:cs="Arial"/>
          <w:bCs/>
          <w:szCs w:val="22"/>
        </w:rPr>
        <w:t xml:space="preserve"> </w:t>
      </w:r>
      <w:r>
        <w:rPr>
          <w:rFonts w:ascii="Arial" w:hAnsi="Arial" w:cs="Arial"/>
          <w:bCs/>
          <w:szCs w:val="22"/>
        </w:rPr>
        <w:t>у</w:t>
      </w:r>
      <w:r w:rsidRPr="00A871A3">
        <w:rPr>
          <w:rFonts w:ascii="Arial" w:hAnsi="Arial" w:cs="Arial"/>
          <w:bCs/>
          <w:szCs w:val="22"/>
        </w:rPr>
        <w:t xml:space="preserve"> </w:t>
      </w:r>
      <w:r>
        <w:rPr>
          <w:rFonts w:ascii="Arial" w:hAnsi="Arial" w:cs="Arial"/>
          <w:bCs/>
          <w:szCs w:val="22"/>
        </w:rPr>
        <w:t>поступку</w:t>
      </w:r>
      <w:r w:rsidRPr="00A871A3">
        <w:rPr>
          <w:rFonts w:ascii="Arial" w:hAnsi="Arial" w:cs="Arial"/>
          <w:bCs/>
          <w:szCs w:val="22"/>
        </w:rPr>
        <w:t xml:space="preserve"> </w:t>
      </w:r>
      <w:r>
        <w:rPr>
          <w:rFonts w:ascii="Arial" w:hAnsi="Arial" w:cs="Arial"/>
          <w:bCs/>
          <w:szCs w:val="22"/>
        </w:rPr>
        <w:t>отвара</w:t>
      </w:r>
      <w:r w:rsidRPr="00A871A3">
        <w:rPr>
          <w:rFonts w:ascii="Arial" w:hAnsi="Arial" w:cs="Arial"/>
          <w:bCs/>
          <w:szCs w:val="22"/>
        </w:rPr>
        <w:t>њ</w:t>
      </w:r>
      <w:r>
        <w:rPr>
          <w:rFonts w:ascii="Arial" w:hAnsi="Arial" w:cs="Arial"/>
          <w:bCs/>
          <w:szCs w:val="22"/>
        </w:rPr>
        <w:t>а</w:t>
      </w:r>
      <w:r w:rsidRPr="00A871A3">
        <w:rPr>
          <w:rFonts w:ascii="Arial" w:hAnsi="Arial" w:cs="Arial"/>
          <w:bCs/>
          <w:szCs w:val="22"/>
        </w:rPr>
        <w:t xml:space="preserve"> </w:t>
      </w:r>
      <w:r>
        <w:rPr>
          <w:rFonts w:ascii="Arial" w:hAnsi="Arial" w:cs="Arial"/>
          <w:bCs/>
          <w:szCs w:val="22"/>
        </w:rPr>
        <w:t>понуда</w:t>
      </w:r>
      <w:r w:rsidRPr="00A871A3">
        <w:rPr>
          <w:rFonts w:ascii="Arial" w:hAnsi="Arial" w:cs="Arial"/>
          <w:bCs/>
          <w:szCs w:val="22"/>
        </w:rPr>
        <w:t xml:space="preserve"> </w:t>
      </w:r>
      <w:r>
        <w:rPr>
          <w:rFonts w:ascii="Arial" w:hAnsi="Arial" w:cs="Arial"/>
          <w:bCs/>
          <w:szCs w:val="22"/>
        </w:rPr>
        <w:t>уз</w:t>
      </w:r>
      <w:r w:rsidRPr="00A871A3">
        <w:rPr>
          <w:rFonts w:ascii="Arial" w:hAnsi="Arial" w:cs="Arial"/>
          <w:bCs/>
          <w:szCs w:val="22"/>
        </w:rPr>
        <w:t xml:space="preserve"> </w:t>
      </w:r>
      <w:r>
        <w:rPr>
          <w:rFonts w:ascii="Arial" w:hAnsi="Arial" w:cs="Arial"/>
          <w:bCs/>
          <w:szCs w:val="22"/>
        </w:rPr>
        <w:t>прилага</w:t>
      </w:r>
      <w:r w:rsidRPr="00A871A3">
        <w:rPr>
          <w:rFonts w:ascii="Arial" w:hAnsi="Arial" w:cs="Arial"/>
          <w:bCs/>
          <w:szCs w:val="22"/>
        </w:rPr>
        <w:t>њ</w:t>
      </w:r>
      <w:r>
        <w:rPr>
          <w:rFonts w:ascii="Arial" w:hAnsi="Arial" w:cs="Arial"/>
          <w:bCs/>
          <w:szCs w:val="22"/>
        </w:rPr>
        <w:t>е</w:t>
      </w:r>
      <w:r w:rsidRPr="00A871A3">
        <w:rPr>
          <w:rFonts w:ascii="Arial" w:hAnsi="Arial" w:cs="Arial"/>
          <w:bCs/>
          <w:szCs w:val="22"/>
        </w:rPr>
        <w:t xml:space="preserve"> </w:t>
      </w:r>
      <w:r>
        <w:rPr>
          <w:rFonts w:ascii="Arial" w:hAnsi="Arial" w:cs="Arial"/>
          <w:bCs/>
          <w:szCs w:val="22"/>
        </w:rPr>
        <w:t>писменог</w:t>
      </w:r>
      <w:r w:rsidRPr="00A871A3">
        <w:rPr>
          <w:rFonts w:ascii="Arial" w:hAnsi="Arial" w:cs="Arial"/>
          <w:bCs/>
          <w:szCs w:val="22"/>
        </w:rPr>
        <w:t xml:space="preserve"> </w:t>
      </w:r>
      <w:r>
        <w:rPr>
          <w:rFonts w:ascii="Arial" w:hAnsi="Arial" w:cs="Arial"/>
          <w:bCs/>
          <w:szCs w:val="22"/>
        </w:rPr>
        <w:t>овлашће</w:t>
      </w:r>
      <w:r w:rsidRPr="00A871A3">
        <w:rPr>
          <w:rFonts w:ascii="Arial" w:hAnsi="Arial" w:cs="Arial"/>
          <w:bCs/>
          <w:szCs w:val="22"/>
        </w:rPr>
        <w:t>њ</w:t>
      </w:r>
      <w:r>
        <w:rPr>
          <w:rFonts w:ascii="Arial" w:hAnsi="Arial" w:cs="Arial"/>
          <w:bCs/>
          <w:szCs w:val="22"/>
        </w:rPr>
        <w:t>а</w:t>
      </w:r>
      <w:r w:rsidRPr="00A871A3">
        <w:rPr>
          <w:rFonts w:ascii="Arial" w:hAnsi="Arial" w:cs="Arial"/>
          <w:bCs/>
          <w:szCs w:val="22"/>
        </w:rPr>
        <w:t xml:space="preserve"> </w:t>
      </w:r>
      <w:r>
        <w:rPr>
          <w:rFonts w:ascii="Arial" w:hAnsi="Arial" w:cs="Arial"/>
          <w:bCs/>
          <w:szCs w:val="22"/>
        </w:rPr>
        <w:t>за</w:t>
      </w:r>
      <w:r w:rsidRPr="00A871A3">
        <w:rPr>
          <w:rFonts w:ascii="Arial" w:hAnsi="Arial" w:cs="Arial"/>
          <w:bCs/>
          <w:szCs w:val="22"/>
        </w:rPr>
        <w:t xml:space="preserve"> </w:t>
      </w:r>
      <w:r>
        <w:rPr>
          <w:rFonts w:ascii="Arial" w:hAnsi="Arial" w:cs="Arial"/>
          <w:bCs/>
          <w:szCs w:val="22"/>
        </w:rPr>
        <w:t>лице</w:t>
      </w:r>
      <w:r w:rsidRPr="00A871A3">
        <w:rPr>
          <w:rFonts w:ascii="Arial" w:hAnsi="Arial" w:cs="Arial"/>
          <w:bCs/>
          <w:szCs w:val="22"/>
        </w:rPr>
        <w:t xml:space="preserve"> </w:t>
      </w:r>
      <w:r>
        <w:rPr>
          <w:rFonts w:ascii="Arial" w:hAnsi="Arial" w:cs="Arial"/>
          <w:bCs/>
          <w:szCs w:val="22"/>
        </w:rPr>
        <w:t>које</w:t>
      </w:r>
      <w:r w:rsidRPr="00A871A3">
        <w:rPr>
          <w:rFonts w:ascii="Arial" w:hAnsi="Arial" w:cs="Arial"/>
          <w:bCs/>
          <w:szCs w:val="22"/>
        </w:rPr>
        <w:t xml:space="preserve"> </w:t>
      </w:r>
      <w:r>
        <w:rPr>
          <w:rFonts w:ascii="Arial" w:hAnsi="Arial" w:cs="Arial"/>
          <w:bCs/>
          <w:szCs w:val="22"/>
        </w:rPr>
        <w:t>ће</w:t>
      </w:r>
      <w:r w:rsidRPr="00A871A3">
        <w:rPr>
          <w:rFonts w:ascii="Arial" w:hAnsi="Arial" w:cs="Arial"/>
          <w:bCs/>
          <w:szCs w:val="22"/>
        </w:rPr>
        <w:t xml:space="preserve"> </w:t>
      </w:r>
      <w:r>
        <w:rPr>
          <w:rFonts w:ascii="Arial" w:hAnsi="Arial" w:cs="Arial"/>
          <w:bCs/>
          <w:szCs w:val="22"/>
        </w:rPr>
        <w:t>присуствовати</w:t>
      </w:r>
      <w:r w:rsidRPr="00A871A3">
        <w:rPr>
          <w:rFonts w:ascii="Arial" w:hAnsi="Arial" w:cs="Arial"/>
          <w:bCs/>
          <w:szCs w:val="22"/>
        </w:rPr>
        <w:t xml:space="preserve"> </w:t>
      </w:r>
      <w:r>
        <w:rPr>
          <w:rFonts w:ascii="Arial" w:hAnsi="Arial" w:cs="Arial"/>
          <w:bCs/>
          <w:szCs w:val="22"/>
        </w:rPr>
        <w:t>отвара</w:t>
      </w:r>
      <w:r w:rsidRPr="00A871A3">
        <w:rPr>
          <w:rFonts w:ascii="Arial" w:hAnsi="Arial" w:cs="Arial"/>
          <w:bCs/>
          <w:szCs w:val="22"/>
        </w:rPr>
        <w:t>њ</w:t>
      </w:r>
      <w:r>
        <w:rPr>
          <w:rFonts w:ascii="Arial" w:hAnsi="Arial" w:cs="Arial"/>
          <w:bCs/>
          <w:szCs w:val="22"/>
        </w:rPr>
        <w:t>у</w:t>
      </w:r>
      <w:r w:rsidRPr="00A871A3">
        <w:rPr>
          <w:rFonts w:ascii="Arial" w:hAnsi="Arial" w:cs="Arial"/>
          <w:bCs/>
          <w:szCs w:val="22"/>
        </w:rPr>
        <w:t xml:space="preserve"> </w:t>
      </w:r>
      <w:r>
        <w:rPr>
          <w:rFonts w:ascii="Arial" w:hAnsi="Arial" w:cs="Arial"/>
          <w:bCs/>
          <w:szCs w:val="22"/>
        </w:rPr>
        <w:t>понуда</w:t>
      </w:r>
      <w:r w:rsidRPr="00A871A3">
        <w:rPr>
          <w:rFonts w:ascii="Arial" w:hAnsi="Arial" w:cs="Arial"/>
          <w:bCs/>
          <w:szCs w:val="22"/>
        </w:rPr>
        <w:t xml:space="preserve">, </w:t>
      </w:r>
      <w:r>
        <w:rPr>
          <w:rFonts w:ascii="Arial" w:hAnsi="Arial" w:cs="Arial"/>
          <w:bCs/>
          <w:szCs w:val="22"/>
        </w:rPr>
        <w:t>а</w:t>
      </w:r>
      <w:r w:rsidRPr="00A871A3">
        <w:rPr>
          <w:rFonts w:ascii="Arial" w:hAnsi="Arial" w:cs="Arial"/>
          <w:bCs/>
          <w:szCs w:val="22"/>
        </w:rPr>
        <w:t xml:space="preserve"> </w:t>
      </w:r>
      <w:r>
        <w:rPr>
          <w:rFonts w:ascii="Arial" w:hAnsi="Arial" w:cs="Arial"/>
          <w:bCs/>
          <w:szCs w:val="22"/>
        </w:rPr>
        <w:t>које</w:t>
      </w:r>
      <w:r w:rsidRPr="00A871A3">
        <w:rPr>
          <w:rFonts w:ascii="Arial" w:hAnsi="Arial" w:cs="Arial"/>
          <w:bCs/>
          <w:szCs w:val="22"/>
        </w:rPr>
        <w:t xml:space="preserve"> </w:t>
      </w:r>
      <w:r>
        <w:rPr>
          <w:rFonts w:ascii="Arial" w:hAnsi="Arial" w:cs="Arial"/>
          <w:bCs/>
          <w:szCs w:val="22"/>
        </w:rPr>
        <w:t>се</w:t>
      </w:r>
      <w:r w:rsidRPr="00A871A3">
        <w:rPr>
          <w:rFonts w:ascii="Arial" w:hAnsi="Arial" w:cs="Arial"/>
          <w:bCs/>
          <w:szCs w:val="22"/>
        </w:rPr>
        <w:t xml:space="preserve"> </w:t>
      </w:r>
      <w:r>
        <w:rPr>
          <w:rFonts w:ascii="Arial" w:hAnsi="Arial" w:cs="Arial"/>
          <w:bCs/>
          <w:szCs w:val="22"/>
        </w:rPr>
        <w:t>предаје</w:t>
      </w:r>
      <w:r w:rsidRPr="00A871A3">
        <w:rPr>
          <w:rFonts w:ascii="Arial" w:hAnsi="Arial" w:cs="Arial"/>
          <w:bCs/>
          <w:szCs w:val="22"/>
        </w:rPr>
        <w:t xml:space="preserve"> </w:t>
      </w:r>
      <w:r>
        <w:rPr>
          <w:rFonts w:ascii="Arial" w:hAnsi="Arial" w:cs="Arial"/>
          <w:bCs/>
          <w:szCs w:val="22"/>
        </w:rPr>
        <w:t>Комисији</w:t>
      </w:r>
      <w:r w:rsidRPr="00A871A3">
        <w:rPr>
          <w:rFonts w:ascii="Arial" w:hAnsi="Arial" w:cs="Arial"/>
          <w:bCs/>
          <w:szCs w:val="22"/>
        </w:rPr>
        <w:t xml:space="preserve"> </w:t>
      </w:r>
      <w:r>
        <w:rPr>
          <w:rFonts w:ascii="Arial" w:hAnsi="Arial" w:cs="Arial"/>
          <w:bCs/>
          <w:szCs w:val="22"/>
        </w:rPr>
        <w:t>пре</w:t>
      </w:r>
      <w:r w:rsidRPr="00A871A3">
        <w:rPr>
          <w:rFonts w:ascii="Arial" w:hAnsi="Arial" w:cs="Arial"/>
          <w:bCs/>
          <w:szCs w:val="22"/>
        </w:rPr>
        <w:t xml:space="preserve"> </w:t>
      </w:r>
      <w:r>
        <w:rPr>
          <w:rFonts w:ascii="Arial" w:hAnsi="Arial" w:cs="Arial"/>
          <w:bCs/>
          <w:szCs w:val="22"/>
        </w:rPr>
        <w:t>отвара</w:t>
      </w:r>
      <w:r w:rsidRPr="00A871A3">
        <w:rPr>
          <w:rFonts w:ascii="Arial" w:hAnsi="Arial" w:cs="Arial"/>
          <w:bCs/>
          <w:szCs w:val="22"/>
        </w:rPr>
        <w:t>њ</w:t>
      </w:r>
      <w:r>
        <w:rPr>
          <w:rFonts w:ascii="Arial" w:hAnsi="Arial" w:cs="Arial"/>
          <w:bCs/>
          <w:szCs w:val="22"/>
        </w:rPr>
        <w:t>а</w:t>
      </w:r>
      <w:r w:rsidRPr="00A871A3">
        <w:rPr>
          <w:rFonts w:ascii="Arial" w:hAnsi="Arial" w:cs="Arial"/>
          <w:bCs/>
          <w:szCs w:val="22"/>
        </w:rPr>
        <w:t xml:space="preserve"> </w:t>
      </w:r>
      <w:r>
        <w:rPr>
          <w:rFonts w:ascii="Arial" w:hAnsi="Arial" w:cs="Arial"/>
          <w:bCs/>
          <w:szCs w:val="22"/>
        </w:rPr>
        <w:t>понуда</w:t>
      </w:r>
      <w:r w:rsidRPr="00A871A3">
        <w:rPr>
          <w:rFonts w:ascii="Arial" w:hAnsi="Arial" w:cs="Arial"/>
          <w:bCs/>
          <w:szCs w:val="22"/>
        </w:rPr>
        <w:t>.</w:t>
      </w:r>
      <w:proofErr w:type="gramEnd"/>
      <w:r w:rsidRPr="00A871A3">
        <w:rPr>
          <w:rFonts w:ascii="Arial" w:hAnsi="Arial" w:cs="Arial"/>
          <w:bCs/>
          <w:szCs w:val="22"/>
        </w:rPr>
        <w:t xml:space="preserve"> </w:t>
      </w:r>
      <w:proofErr w:type="gramStart"/>
      <w:r>
        <w:rPr>
          <w:rFonts w:ascii="Arial" w:hAnsi="Arial" w:cs="Arial"/>
          <w:bCs/>
          <w:szCs w:val="22"/>
        </w:rPr>
        <w:t>Уколико</w:t>
      </w:r>
      <w:r w:rsidRPr="00A871A3">
        <w:rPr>
          <w:rFonts w:ascii="Arial" w:hAnsi="Arial" w:cs="Arial"/>
          <w:bCs/>
          <w:szCs w:val="22"/>
        </w:rPr>
        <w:t xml:space="preserve"> </w:t>
      </w:r>
      <w:r>
        <w:rPr>
          <w:rFonts w:ascii="Arial" w:hAnsi="Arial" w:cs="Arial"/>
          <w:bCs/>
          <w:szCs w:val="22"/>
        </w:rPr>
        <w:t>представник</w:t>
      </w:r>
      <w:r w:rsidRPr="00A871A3">
        <w:rPr>
          <w:rFonts w:ascii="Arial" w:hAnsi="Arial" w:cs="Arial"/>
          <w:bCs/>
          <w:szCs w:val="22"/>
        </w:rPr>
        <w:t xml:space="preserve"> </w:t>
      </w:r>
      <w:r>
        <w:rPr>
          <w:rFonts w:ascii="Arial" w:hAnsi="Arial" w:cs="Arial"/>
          <w:bCs/>
          <w:szCs w:val="22"/>
        </w:rPr>
        <w:t>понуђача</w:t>
      </w:r>
      <w:r w:rsidRPr="00A871A3">
        <w:rPr>
          <w:rFonts w:ascii="Arial" w:hAnsi="Arial" w:cs="Arial"/>
          <w:bCs/>
          <w:szCs w:val="22"/>
        </w:rPr>
        <w:t xml:space="preserve"> </w:t>
      </w:r>
      <w:r>
        <w:rPr>
          <w:rFonts w:ascii="Arial" w:hAnsi="Arial" w:cs="Arial"/>
          <w:bCs/>
          <w:szCs w:val="22"/>
        </w:rPr>
        <w:t>нема</w:t>
      </w:r>
      <w:r w:rsidRPr="00A871A3">
        <w:rPr>
          <w:rFonts w:ascii="Arial" w:hAnsi="Arial" w:cs="Arial"/>
          <w:bCs/>
          <w:szCs w:val="22"/>
        </w:rPr>
        <w:t xml:space="preserve"> </w:t>
      </w:r>
      <w:r>
        <w:rPr>
          <w:rFonts w:ascii="Arial" w:hAnsi="Arial" w:cs="Arial"/>
          <w:bCs/>
          <w:szCs w:val="22"/>
        </w:rPr>
        <w:t>писмено</w:t>
      </w:r>
      <w:r w:rsidRPr="00A871A3">
        <w:rPr>
          <w:rFonts w:ascii="Arial" w:hAnsi="Arial" w:cs="Arial"/>
          <w:bCs/>
          <w:szCs w:val="22"/>
        </w:rPr>
        <w:t xml:space="preserve"> </w:t>
      </w:r>
      <w:r>
        <w:rPr>
          <w:rFonts w:ascii="Arial" w:hAnsi="Arial" w:cs="Arial"/>
          <w:bCs/>
          <w:szCs w:val="22"/>
        </w:rPr>
        <w:t>овлашће</w:t>
      </w:r>
      <w:r w:rsidRPr="00A871A3">
        <w:rPr>
          <w:rFonts w:ascii="Arial" w:hAnsi="Arial" w:cs="Arial"/>
          <w:bCs/>
          <w:szCs w:val="22"/>
        </w:rPr>
        <w:t>њ</w:t>
      </w:r>
      <w:r>
        <w:rPr>
          <w:rFonts w:ascii="Arial" w:hAnsi="Arial" w:cs="Arial"/>
          <w:bCs/>
          <w:szCs w:val="22"/>
        </w:rPr>
        <w:t>е</w:t>
      </w:r>
      <w:r w:rsidRPr="00A871A3">
        <w:rPr>
          <w:rFonts w:ascii="Arial" w:hAnsi="Arial" w:cs="Arial"/>
          <w:bCs/>
          <w:szCs w:val="22"/>
        </w:rPr>
        <w:t xml:space="preserve"> </w:t>
      </w:r>
      <w:r>
        <w:rPr>
          <w:rFonts w:ascii="Arial" w:hAnsi="Arial" w:cs="Arial"/>
          <w:bCs/>
          <w:szCs w:val="22"/>
        </w:rPr>
        <w:t>за</w:t>
      </w:r>
      <w:r w:rsidRPr="00A871A3">
        <w:rPr>
          <w:rFonts w:ascii="Arial" w:hAnsi="Arial" w:cs="Arial"/>
          <w:bCs/>
          <w:szCs w:val="22"/>
        </w:rPr>
        <w:t xml:space="preserve"> </w:t>
      </w:r>
      <w:r>
        <w:rPr>
          <w:rFonts w:ascii="Arial" w:hAnsi="Arial" w:cs="Arial"/>
          <w:bCs/>
          <w:szCs w:val="22"/>
        </w:rPr>
        <w:t>учешће</w:t>
      </w:r>
      <w:r w:rsidRPr="00A871A3">
        <w:rPr>
          <w:rFonts w:ascii="Arial" w:hAnsi="Arial" w:cs="Arial"/>
          <w:bCs/>
          <w:szCs w:val="22"/>
        </w:rPr>
        <w:t xml:space="preserve"> </w:t>
      </w:r>
      <w:r>
        <w:rPr>
          <w:rFonts w:ascii="Arial" w:hAnsi="Arial" w:cs="Arial"/>
          <w:bCs/>
          <w:szCs w:val="22"/>
        </w:rPr>
        <w:t>у</w:t>
      </w:r>
      <w:r w:rsidRPr="00A871A3">
        <w:rPr>
          <w:rFonts w:ascii="Arial" w:hAnsi="Arial" w:cs="Arial"/>
          <w:bCs/>
          <w:szCs w:val="22"/>
        </w:rPr>
        <w:t xml:space="preserve"> </w:t>
      </w:r>
      <w:r>
        <w:rPr>
          <w:rFonts w:ascii="Arial" w:hAnsi="Arial" w:cs="Arial"/>
          <w:bCs/>
          <w:szCs w:val="22"/>
        </w:rPr>
        <w:t>поступку</w:t>
      </w:r>
      <w:r w:rsidRPr="00A871A3">
        <w:rPr>
          <w:rFonts w:ascii="Arial" w:hAnsi="Arial" w:cs="Arial"/>
          <w:bCs/>
          <w:szCs w:val="22"/>
        </w:rPr>
        <w:t xml:space="preserve">, </w:t>
      </w:r>
      <w:r>
        <w:rPr>
          <w:rFonts w:ascii="Arial" w:hAnsi="Arial" w:cs="Arial"/>
          <w:bCs/>
          <w:szCs w:val="22"/>
        </w:rPr>
        <w:t>исти</w:t>
      </w:r>
      <w:r w:rsidRPr="00A871A3">
        <w:rPr>
          <w:rFonts w:ascii="Arial" w:hAnsi="Arial" w:cs="Arial"/>
          <w:bCs/>
          <w:szCs w:val="22"/>
        </w:rPr>
        <w:t xml:space="preserve"> </w:t>
      </w:r>
      <w:r>
        <w:rPr>
          <w:rFonts w:ascii="Arial" w:hAnsi="Arial" w:cs="Arial"/>
          <w:bCs/>
          <w:szCs w:val="22"/>
        </w:rPr>
        <w:t>ће</w:t>
      </w:r>
      <w:r w:rsidRPr="00A871A3">
        <w:rPr>
          <w:rFonts w:ascii="Arial" w:hAnsi="Arial" w:cs="Arial"/>
          <w:bCs/>
          <w:szCs w:val="22"/>
        </w:rPr>
        <w:t xml:space="preserve"> </w:t>
      </w:r>
      <w:r>
        <w:rPr>
          <w:rFonts w:ascii="Arial" w:hAnsi="Arial" w:cs="Arial"/>
          <w:bCs/>
          <w:szCs w:val="22"/>
        </w:rPr>
        <w:t>имати</w:t>
      </w:r>
      <w:r w:rsidRPr="00A871A3">
        <w:rPr>
          <w:rFonts w:ascii="Arial" w:hAnsi="Arial" w:cs="Arial"/>
          <w:bCs/>
          <w:szCs w:val="22"/>
        </w:rPr>
        <w:t xml:space="preserve"> </w:t>
      </w:r>
      <w:r>
        <w:rPr>
          <w:rFonts w:ascii="Arial" w:hAnsi="Arial" w:cs="Arial"/>
          <w:bCs/>
          <w:szCs w:val="22"/>
        </w:rPr>
        <w:t>статус</w:t>
      </w:r>
      <w:r w:rsidRPr="00A871A3">
        <w:rPr>
          <w:rFonts w:ascii="Arial" w:hAnsi="Arial" w:cs="Arial"/>
          <w:bCs/>
          <w:szCs w:val="22"/>
        </w:rPr>
        <w:t xml:space="preserve"> </w:t>
      </w:r>
      <w:r>
        <w:rPr>
          <w:rFonts w:ascii="Arial" w:hAnsi="Arial" w:cs="Arial"/>
          <w:bCs/>
          <w:szCs w:val="22"/>
        </w:rPr>
        <w:t>опште</w:t>
      </w:r>
      <w:r w:rsidRPr="00A871A3">
        <w:rPr>
          <w:rFonts w:ascii="Arial" w:hAnsi="Arial" w:cs="Arial"/>
          <w:bCs/>
          <w:szCs w:val="22"/>
        </w:rPr>
        <w:t xml:space="preserve"> </w:t>
      </w:r>
      <w:r>
        <w:rPr>
          <w:rFonts w:ascii="Arial" w:hAnsi="Arial" w:cs="Arial"/>
          <w:bCs/>
          <w:szCs w:val="22"/>
        </w:rPr>
        <w:t>јавности</w:t>
      </w:r>
      <w:r w:rsidRPr="00A871A3">
        <w:rPr>
          <w:rFonts w:ascii="Arial" w:hAnsi="Arial" w:cs="Arial"/>
          <w:bCs/>
          <w:szCs w:val="22"/>
        </w:rPr>
        <w:t>.</w:t>
      </w:r>
      <w:proofErr w:type="gramEnd"/>
    </w:p>
    <w:p w:rsidR="00BF1C39" w:rsidRPr="009D03C3" w:rsidRDefault="00BF1C39" w:rsidP="00BF1C39">
      <w:pPr>
        <w:tabs>
          <w:tab w:val="left" w:pos="426"/>
        </w:tabs>
        <w:jc w:val="both"/>
        <w:rPr>
          <w:rFonts w:ascii="Arial" w:hAnsi="Arial" w:cs="Arial"/>
          <w:bCs/>
          <w:sz w:val="16"/>
          <w:szCs w:val="16"/>
        </w:rPr>
      </w:pPr>
    </w:p>
    <w:p w:rsidR="00BF1C39" w:rsidRPr="002A0CBF" w:rsidRDefault="00BF1C39" w:rsidP="00BF1C39">
      <w:pPr>
        <w:numPr>
          <w:ilvl w:val="0"/>
          <w:numId w:val="4"/>
        </w:numPr>
        <w:shd w:val="clear" w:color="auto" w:fill="D9D9D9"/>
        <w:tabs>
          <w:tab w:val="left" w:pos="426"/>
        </w:tabs>
        <w:ind w:left="0" w:firstLine="0"/>
        <w:jc w:val="both"/>
        <w:rPr>
          <w:rFonts w:ascii="Arial" w:hAnsi="Arial" w:cs="Arial"/>
          <w:b/>
          <w:szCs w:val="22"/>
          <w:lang w:val="ru-RU"/>
        </w:rPr>
      </w:pPr>
      <w:r>
        <w:rPr>
          <w:rFonts w:ascii="Arial" w:hAnsi="Arial" w:cs="Arial"/>
          <w:b/>
          <w:szCs w:val="22"/>
          <w:lang w:val="ru-RU"/>
        </w:rPr>
        <w:t xml:space="preserve">ПАРТИЈЕ: </w:t>
      </w:r>
      <w:r>
        <w:rPr>
          <w:rFonts w:ascii="Arial" w:hAnsi="Arial" w:cs="Arial"/>
          <w:szCs w:val="22"/>
          <w:lang w:val="ru-RU"/>
        </w:rPr>
        <w:t>Ова</w:t>
      </w:r>
      <w:r w:rsidRPr="002A0CBF">
        <w:rPr>
          <w:rFonts w:ascii="Arial" w:hAnsi="Arial" w:cs="Arial"/>
          <w:szCs w:val="22"/>
          <w:lang w:val="ru-RU"/>
        </w:rPr>
        <w:t xml:space="preserve"> </w:t>
      </w:r>
      <w:r>
        <w:rPr>
          <w:rFonts w:ascii="Arial" w:hAnsi="Arial" w:cs="Arial"/>
          <w:szCs w:val="22"/>
          <w:lang w:val="ru-RU"/>
        </w:rPr>
        <w:t>набавка</w:t>
      </w:r>
      <w:r w:rsidRPr="002A0CBF">
        <w:rPr>
          <w:rFonts w:ascii="Arial" w:hAnsi="Arial" w:cs="Arial"/>
          <w:szCs w:val="22"/>
          <w:lang w:val="ru-RU"/>
        </w:rPr>
        <w:t xml:space="preserve"> </w:t>
      </w:r>
      <w:r>
        <w:rPr>
          <w:rFonts w:ascii="Arial" w:hAnsi="Arial" w:cs="Arial"/>
          <w:b/>
          <w:szCs w:val="22"/>
        </w:rPr>
        <w:t>ни</w:t>
      </w:r>
      <w:r>
        <w:rPr>
          <w:rFonts w:ascii="Arial" w:hAnsi="Arial" w:cs="Arial"/>
          <w:b/>
          <w:szCs w:val="22"/>
          <w:lang w:val="ru-RU"/>
        </w:rPr>
        <w:t>је</w:t>
      </w:r>
      <w:r w:rsidRPr="002A0CBF">
        <w:rPr>
          <w:rFonts w:ascii="Arial" w:hAnsi="Arial" w:cs="Arial"/>
          <w:szCs w:val="22"/>
          <w:lang w:val="ru-RU"/>
        </w:rPr>
        <w:t xml:space="preserve"> </w:t>
      </w:r>
      <w:r>
        <w:rPr>
          <w:rFonts w:ascii="Arial" w:hAnsi="Arial" w:cs="Arial"/>
          <w:szCs w:val="22"/>
          <w:lang w:val="ru-RU"/>
        </w:rPr>
        <w:t>обликована</w:t>
      </w:r>
      <w:r w:rsidRPr="002A0CBF">
        <w:rPr>
          <w:rFonts w:ascii="Arial" w:hAnsi="Arial" w:cs="Arial"/>
          <w:szCs w:val="22"/>
          <w:lang w:val="ru-RU"/>
        </w:rPr>
        <w:t xml:space="preserve"> </w:t>
      </w:r>
      <w:r>
        <w:rPr>
          <w:rFonts w:ascii="Arial" w:hAnsi="Arial" w:cs="Arial"/>
          <w:szCs w:val="22"/>
          <w:lang w:val="ru-RU"/>
        </w:rPr>
        <w:t>по</w:t>
      </w:r>
      <w:r w:rsidRPr="002A0CBF">
        <w:rPr>
          <w:rFonts w:ascii="Arial" w:hAnsi="Arial" w:cs="Arial"/>
          <w:szCs w:val="22"/>
          <w:lang w:val="ru-RU"/>
        </w:rPr>
        <w:t xml:space="preserve"> </w:t>
      </w:r>
      <w:r>
        <w:rPr>
          <w:rFonts w:ascii="Arial" w:hAnsi="Arial" w:cs="Arial"/>
          <w:szCs w:val="22"/>
          <w:lang w:val="ru-RU"/>
        </w:rPr>
        <w:t>партијама</w:t>
      </w:r>
      <w:r w:rsidRPr="002A0CBF">
        <w:rPr>
          <w:rFonts w:ascii="Arial" w:hAnsi="Arial" w:cs="Arial"/>
          <w:szCs w:val="22"/>
        </w:rPr>
        <w:t>.</w:t>
      </w:r>
    </w:p>
    <w:p w:rsidR="00BF1C39" w:rsidRPr="00032904" w:rsidRDefault="00BF1C39" w:rsidP="00BF1C39">
      <w:pPr>
        <w:jc w:val="both"/>
        <w:rPr>
          <w:rFonts w:ascii="Arial" w:hAnsi="Arial" w:cs="Arial"/>
          <w:b/>
          <w:sz w:val="16"/>
          <w:szCs w:val="16"/>
          <w:lang w:val="ru-RU"/>
        </w:rPr>
      </w:pPr>
    </w:p>
    <w:p w:rsidR="00BF1C39" w:rsidRPr="002A0CBF" w:rsidRDefault="00BF1C39" w:rsidP="00BF1C39">
      <w:pPr>
        <w:shd w:val="clear" w:color="auto" w:fill="D9D9D9"/>
        <w:tabs>
          <w:tab w:val="left" w:pos="426"/>
        </w:tabs>
        <w:jc w:val="both"/>
        <w:rPr>
          <w:rFonts w:ascii="Arial" w:hAnsi="Arial" w:cs="Arial"/>
          <w:b/>
          <w:szCs w:val="22"/>
          <w:lang w:val="ru-RU"/>
        </w:rPr>
      </w:pPr>
      <w:r>
        <w:rPr>
          <w:rFonts w:ascii="Arial" w:hAnsi="Arial" w:cs="Arial"/>
          <w:b/>
          <w:szCs w:val="22"/>
          <w:lang w:val="ru-RU"/>
        </w:rPr>
        <w:t xml:space="preserve">4.    ПОНУДА СА ВАРИЈАНТАМА: </w:t>
      </w:r>
      <w:r>
        <w:rPr>
          <w:rFonts w:ascii="Arial" w:hAnsi="Arial" w:cs="Arial"/>
          <w:szCs w:val="22"/>
          <w:lang w:val="ru-RU"/>
        </w:rPr>
        <w:t xml:space="preserve">Подношење понуде са варијантама </w:t>
      </w:r>
      <w:r>
        <w:rPr>
          <w:rFonts w:ascii="Arial" w:hAnsi="Arial" w:cs="Arial"/>
          <w:b/>
          <w:szCs w:val="22"/>
          <w:lang w:val="ru-RU"/>
        </w:rPr>
        <w:t>није</w:t>
      </w:r>
      <w:r w:rsidRPr="00CB5BD0">
        <w:rPr>
          <w:rFonts w:ascii="Arial" w:hAnsi="Arial" w:cs="Arial"/>
          <w:szCs w:val="22"/>
          <w:lang w:val="ru-RU"/>
        </w:rPr>
        <w:t xml:space="preserve"> </w:t>
      </w:r>
      <w:r>
        <w:rPr>
          <w:rFonts w:ascii="Arial" w:hAnsi="Arial" w:cs="Arial"/>
          <w:szCs w:val="22"/>
          <w:lang w:val="ru-RU"/>
        </w:rPr>
        <w:t>дозво</w:t>
      </w:r>
      <w:r w:rsidRPr="00CB5BD0">
        <w:rPr>
          <w:rFonts w:ascii="Arial" w:hAnsi="Arial" w:cs="Arial"/>
          <w:szCs w:val="22"/>
          <w:lang w:val="ru-RU"/>
        </w:rPr>
        <w:t>љ</w:t>
      </w:r>
      <w:r>
        <w:rPr>
          <w:rFonts w:ascii="Arial" w:hAnsi="Arial" w:cs="Arial"/>
          <w:szCs w:val="22"/>
          <w:lang w:val="ru-RU"/>
        </w:rPr>
        <w:t>ено</w:t>
      </w:r>
      <w:r w:rsidRPr="00CB5BD0">
        <w:rPr>
          <w:rFonts w:ascii="Arial" w:hAnsi="Arial" w:cs="Arial"/>
          <w:szCs w:val="22"/>
          <w:lang w:val="ru-RU"/>
        </w:rPr>
        <w:t>.</w:t>
      </w:r>
      <w:r w:rsidRPr="007D5FF6">
        <w:rPr>
          <w:rFonts w:ascii="Arial" w:hAnsi="Arial" w:cs="Arial"/>
          <w:b/>
          <w:szCs w:val="22"/>
          <w:lang w:val="ru-RU"/>
        </w:rPr>
        <w:tab/>
      </w:r>
      <w:r w:rsidRPr="00F815BB">
        <w:rPr>
          <w:rFonts w:ascii="Arial" w:hAnsi="Arial" w:cs="Arial"/>
          <w:szCs w:val="22"/>
          <w:lang w:val="ru-RU"/>
        </w:rPr>
        <w:t xml:space="preserve"> </w:t>
      </w:r>
    </w:p>
    <w:p w:rsidR="00BF1C39" w:rsidRPr="00E54DCD" w:rsidRDefault="00BF1C39" w:rsidP="00BF1C39">
      <w:pPr>
        <w:jc w:val="both"/>
        <w:rPr>
          <w:rFonts w:ascii="Arial" w:hAnsi="Arial" w:cs="Arial"/>
          <w:b/>
          <w:sz w:val="16"/>
          <w:szCs w:val="16"/>
          <w:lang w:val="ru-RU"/>
        </w:rPr>
      </w:pPr>
    </w:p>
    <w:p w:rsidR="00BF1C39" w:rsidRDefault="00BF1C39" w:rsidP="00BF1C39">
      <w:pPr>
        <w:shd w:val="clear" w:color="auto" w:fill="D9D9D9"/>
        <w:jc w:val="both"/>
        <w:rPr>
          <w:rFonts w:ascii="Arial" w:hAnsi="Arial" w:cs="Arial"/>
          <w:b/>
          <w:szCs w:val="22"/>
          <w:lang w:val="ru-RU"/>
        </w:rPr>
      </w:pPr>
      <w:r>
        <w:rPr>
          <w:rFonts w:ascii="Arial" w:hAnsi="Arial" w:cs="Arial"/>
          <w:b/>
          <w:szCs w:val="22"/>
          <w:lang w:val="ru-RU"/>
        </w:rPr>
        <w:t>5.</w:t>
      </w:r>
      <w:r w:rsidRPr="004E2D6E">
        <w:rPr>
          <w:lang w:val="ru-RU"/>
        </w:rPr>
        <w:t xml:space="preserve"> </w:t>
      </w:r>
      <w:r>
        <w:rPr>
          <w:rFonts w:ascii="Arial" w:hAnsi="Arial" w:cs="Arial"/>
          <w:b/>
          <w:szCs w:val="22"/>
          <w:lang w:val="ru-RU"/>
        </w:rPr>
        <w:t xml:space="preserve">   </w:t>
      </w:r>
      <w:r>
        <w:rPr>
          <w:rFonts w:ascii="Arial" w:hAnsi="Arial" w:cs="Arial"/>
          <w:b/>
          <w:iCs/>
          <w:lang w:val="ru-RU"/>
        </w:rPr>
        <w:t>Н</w:t>
      </w:r>
      <w:r w:rsidRPr="004E2D6E">
        <w:rPr>
          <w:rFonts w:ascii="Arial" w:hAnsi="Arial" w:cs="Arial"/>
          <w:b/>
          <w:iCs/>
          <w:lang w:val="ru-RU"/>
        </w:rPr>
        <w:t>А</w:t>
      </w:r>
      <w:r>
        <w:rPr>
          <w:rFonts w:ascii="Arial" w:hAnsi="Arial" w:cs="Arial"/>
          <w:b/>
          <w:iCs/>
          <w:lang w:val="ru-RU"/>
        </w:rPr>
        <w:t>ЧИН</w:t>
      </w:r>
      <w:r w:rsidRPr="004E2D6E">
        <w:rPr>
          <w:rFonts w:ascii="Arial" w:hAnsi="Arial" w:cs="Arial"/>
          <w:b/>
          <w:iCs/>
          <w:lang w:val="ru-RU"/>
        </w:rPr>
        <w:t xml:space="preserve"> </w:t>
      </w:r>
      <w:r>
        <w:rPr>
          <w:rFonts w:ascii="Arial" w:hAnsi="Arial" w:cs="Arial"/>
          <w:b/>
          <w:iCs/>
          <w:lang w:val="ru-RU"/>
        </w:rPr>
        <w:t>ИЗМЕНЕ</w:t>
      </w:r>
      <w:r w:rsidRPr="004E2D6E">
        <w:rPr>
          <w:rFonts w:ascii="Arial" w:hAnsi="Arial" w:cs="Arial"/>
          <w:b/>
          <w:iCs/>
          <w:lang w:val="ru-RU"/>
        </w:rPr>
        <w:t xml:space="preserve">, </w:t>
      </w:r>
      <w:r>
        <w:rPr>
          <w:rFonts w:ascii="Arial" w:hAnsi="Arial" w:cs="Arial"/>
          <w:b/>
          <w:iCs/>
          <w:lang w:val="ru-RU"/>
        </w:rPr>
        <w:t>ДОПУНЕ</w:t>
      </w:r>
      <w:r w:rsidRPr="004E2D6E">
        <w:rPr>
          <w:rFonts w:ascii="Arial" w:hAnsi="Arial" w:cs="Arial"/>
          <w:b/>
          <w:iCs/>
          <w:lang w:val="ru-RU"/>
        </w:rPr>
        <w:t xml:space="preserve"> </w:t>
      </w:r>
      <w:r>
        <w:rPr>
          <w:rFonts w:ascii="Arial" w:hAnsi="Arial" w:cs="Arial"/>
          <w:b/>
          <w:iCs/>
          <w:lang w:val="ru-RU"/>
        </w:rPr>
        <w:t>И</w:t>
      </w:r>
      <w:r w:rsidRPr="004E2D6E">
        <w:rPr>
          <w:rFonts w:ascii="Arial" w:hAnsi="Arial" w:cs="Arial"/>
          <w:b/>
          <w:iCs/>
          <w:lang w:val="ru-RU"/>
        </w:rPr>
        <w:t xml:space="preserve"> </w:t>
      </w:r>
      <w:r>
        <w:rPr>
          <w:rFonts w:ascii="Arial" w:hAnsi="Arial" w:cs="Arial"/>
          <w:b/>
          <w:iCs/>
          <w:lang w:val="ru-RU"/>
        </w:rPr>
        <w:t>ОПОЗИВ</w:t>
      </w:r>
      <w:r w:rsidRPr="004E2D6E">
        <w:rPr>
          <w:rFonts w:ascii="Arial" w:hAnsi="Arial" w:cs="Arial"/>
          <w:b/>
          <w:iCs/>
          <w:lang w:val="ru-RU"/>
        </w:rPr>
        <w:t xml:space="preserve">А </w:t>
      </w:r>
      <w:r>
        <w:rPr>
          <w:rFonts w:ascii="Arial" w:hAnsi="Arial" w:cs="Arial"/>
          <w:b/>
          <w:iCs/>
          <w:lang w:val="ru-RU"/>
        </w:rPr>
        <w:t>ПОНУДЕ</w:t>
      </w:r>
      <w:r w:rsidRPr="007D5FF6">
        <w:rPr>
          <w:rFonts w:ascii="Arial" w:hAnsi="Arial" w:cs="Arial"/>
          <w:b/>
          <w:szCs w:val="22"/>
          <w:lang w:val="ru-RU"/>
        </w:rPr>
        <w:t xml:space="preserve"> </w:t>
      </w:r>
      <w:r>
        <w:rPr>
          <w:rFonts w:ascii="Arial" w:hAnsi="Arial" w:cs="Arial"/>
          <w:b/>
          <w:szCs w:val="22"/>
          <w:lang w:val="ru-RU"/>
        </w:rPr>
        <w:t xml:space="preserve"> (члана</w:t>
      </w:r>
      <w:r w:rsidRPr="007D5FF6">
        <w:rPr>
          <w:rFonts w:ascii="Arial" w:hAnsi="Arial" w:cs="Arial"/>
          <w:b/>
          <w:szCs w:val="22"/>
          <w:lang w:val="ru-RU"/>
        </w:rPr>
        <w:t xml:space="preserve"> 87. </w:t>
      </w:r>
      <w:r>
        <w:rPr>
          <w:rFonts w:ascii="Arial" w:hAnsi="Arial" w:cs="Arial"/>
          <w:b/>
          <w:szCs w:val="22"/>
          <w:lang w:val="ru-RU"/>
        </w:rPr>
        <w:t>став</w:t>
      </w:r>
      <w:r w:rsidRPr="007D5FF6">
        <w:rPr>
          <w:rFonts w:ascii="Arial" w:hAnsi="Arial" w:cs="Arial"/>
          <w:b/>
          <w:szCs w:val="22"/>
          <w:lang w:val="ru-RU"/>
        </w:rPr>
        <w:t xml:space="preserve"> 6 </w:t>
      </w:r>
      <w:r>
        <w:rPr>
          <w:rFonts w:ascii="Arial" w:hAnsi="Arial" w:cs="Arial"/>
          <w:b/>
          <w:szCs w:val="22"/>
          <w:lang w:val="ru-RU"/>
        </w:rPr>
        <w:t>ЗЈН)</w:t>
      </w:r>
    </w:p>
    <w:p w:rsidR="00BF1C39" w:rsidRPr="00A84335" w:rsidRDefault="00BF1C39" w:rsidP="00BF1C39">
      <w:pPr>
        <w:ind w:firstLine="708"/>
        <w:jc w:val="both"/>
        <w:rPr>
          <w:rFonts w:ascii="Arial" w:hAnsi="Arial" w:cs="Arial"/>
          <w:szCs w:val="22"/>
          <w:lang w:val="ru-RU"/>
        </w:rPr>
      </w:pPr>
      <w:r>
        <w:rPr>
          <w:rFonts w:ascii="Arial" w:hAnsi="Arial" w:cs="Arial"/>
          <w:szCs w:val="22"/>
          <w:lang w:val="ru-RU"/>
        </w:rPr>
        <w:t>У</w:t>
      </w:r>
      <w:r w:rsidRPr="00A84335">
        <w:rPr>
          <w:rFonts w:ascii="Arial" w:hAnsi="Arial" w:cs="Arial"/>
          <w:szCs w:val="22"/>
          <w:lang w:val="ru-RU"/>
        </w:rPr>
        <w:t xml:space="preserve"> </w:t>
      </w:r>
      <w:r>
        <w:rPr>
          <w:rFonts w:ascii="Arial" w:hAnsi="Arial" w:cs="Arial"/>
          <w:szCs w:val="22"/>
          <w:lang w:val="ru-RU"/>
        </w:rPr>
        <w:t>року</w:t>
      </w:r>
      <w:r w:rsidRPr="00A84335">
        <w:rPr>
          <w:rFonts w:ascii="Arial" w:hAnsi="Arial" w:cs="Arial"/>
          <w:szCs w:val="22"/>
          <w:lang w:val="ru-RU"/>
        </w:rPr>
        <w:t xml:space="preserve"> </w:t>
      </w:r>
      <w:r>
        <w:rPr>
          <w:rFonts w:ascii="Arial" w:hAnsi="Arial" w:cs="Arial"/>
          <w:szCs w:val="22"/>
          <w:lang w:val="ru-RU"/>
        </w:rPr>
        <w:t>за</w:t>
      </w:r>
      <w:r w:rsidRPr="00A84335">
        <w:rPr>
          <w:rFonts w:ascii="Arial" w:hAnsi="Arial" w:cs="Arial"/>
          <w:szCs w:val="22"/>
          <w:lang w:val="ru-RU"/>
        </w:rPr>
        <w:t xml:space="preserve"> </w:t>
      </w:r>
      <w:r>
        <w:rPr>
          <w:rFonts w:ascii="Arial" w:hAnsi="Arial" w:cs="Arial"/>
          <w:szCs w:val="22"/>
          <w:lang w:val="ru-RU"/>
        </w:rPr>
        <w:t>подноше</w:t>
      </w:r>
      <w:r w:rsidRPr="00A84335">
        <w:rPr>
          <w:rFonts w:ascii="Arial" w:hAnsi="Arial" w:cs="Arial"/>
          <w:szCs w:val="22"/>
          <w:lang w:val="ru-RU"/>
        </w:rPr>
        <w:t>њ</w:t>
      </w:r>
      <w:r>
        <w:rPr>
          <w:rFonts w:ascii="Arial" w:hAnsi="Arial" w:cs="Arial"/>
          <w:szCs w:val="22"/>
          <w:lang w:val="ru-RU"/>
        </w:rPr>
        <w:t>е</w:t>
      </w:r>
      <w:r w:rsidRPr="00A84335">
        <w:rPr>
          <w:rFonts w:ascii="Arial" w:hAnsi="Arial" w:cs="Arial"/>
          <w:szCs w:val="22"/>
          <w:lang w:val="ru-RU"/>
        </w:rPr>
        <w:t xml:space="preserve"> </w:t>
      </w:r>
      <w:r>
        <w:rPr>
          <w:rFonts w:ascii="Arial" w:hAnsi="Arial" w:cs="Arial"/>
          <w:szCs w:val="22"/>
          <w:lang w:val="ru-RU"/>
        </w:rPr>
        <w:t>понуде</w:t>
      </w:r>
      <w:r w:rsidRPr="00A84335">
        <w:rPr>
          <w:rFonts w:ascii="Arial" w:hAnsi="Arial" w:cs="Arial"/>
          <w:szCs w:val="22"/>
          <w:lang w:val="ru-RU"/>
        </w:rPr>
        <w:t xml:space="preserve"> </w:t>
      </w:r>
      <w:r>
        <w:rPr>
          <w:rFonts w:ascii="Arial" w:hAnsi="Arial" w:cs="Arial"/>
          <w:szCs w:val="22"/>
          <w:lang w:val="ru-RU"/>
        </w:rPr>
        <w:t>понуђач</w:t>
      </w:r>
      <w:r w:rsidRPr="00A84335">
        <w:rPr>
          <w:rFonts w:ascii="Arial" w:hAnsi="Arial" w:cs="Arial"/>
          <w:szCs w:val="22"/>
          <w:lang w:val="ru-RU"/>
        </w:rPr>
        <w:t xml:space="preserve"> </w:t>
      </w:r>
      <w:r>
        <w:rPr>
          <w:rFonts w:ascii="Arial" w:hAnsi="Arial" w:cs="Arial"/>
          <w:szCs w:val="22"/>
          <w:lang w:val="ru-RU"/>
        </w:rPr>
        <w:t>може</w:t>
      </w:r>
      <w:r w:rsidRPr="00A84335">
        <w:rPr>
          <w:rFonts w:ascii="Arial" w:hAnsi="Arial" w:cs="Arial"/>
          <w:szCs w:val="22"/>
          <w:lang w:val="ru-RU"/>
        </w:rPr>
        <w:t xml:space="preserve"> </w:t>
      </w:r>
      <w:r>
        <w:rPr>
          <w:rFonts w:ascii="Arial" w:hAnsi="Arial" w:cs="Arial"/>
          <w:szCs w:val="22"/>
          <w:lang w:val="ru-RU"/>
        </w:rPr>
        <w:t>да</w:t>
      </w:r>
      <w:r w:rsidRPr="00A84335">
        <w:rPr>
          <w:rFonts w:ascii="Arial" w:hAnsi="Arial" w:cs="Arial"/>
          <w:szCs w:val="22"/>
          <w:lang w:val="ru-RU"/>
        </w:rPr>
        <w:t xml:space="preserve"> </w:t>
      </w:r>
      <w:r>
        <w:rPr>
          <w:rFonts w:ascii="Arial" w:hAnsi="Arial" w:cs="Arial"/>
          <w:szCs w:val="22"/>
          <w:lang w:val="ru-RU"/>
        </w:rPr>
        <w:t>измени</w:t>
      </w:r>
      <w:r w:rsidRPr="00A84335">
        <w:rPr>
          <w:rFonts w:ascii="Arial" w:hAnsi="Arial" w:cs="Arial"/>
          <w:szCs w:val="22"/>
          <w:lang w:val="ru-RU"/>
        </w:rPr>
        <w:t xml:space="preserve">, </w:t>
      </w:r>
      <w:r>
        <w:rPr>
          <w:rFonts w:ascii="Arial" w:hAnsi="Arial" w:cs="Arial"/>
          <w:szCs w:val="22"/>
          <w:lang w:val="ru-RU"/>
        </w:rPr>
        <w:t>допуни</w:t>
      </w:r>
      <w:r w:rsidRPr="00A84335">
        <w:rPr>
          <w:rFonts w:ascii="Arial" w:hAnsi="Arial" w:cs="Arial"/>
          <w:szCs w:val="22"/>
          <w:lang w:val="ru-RU"/>
        </w:rPr>
        <w:t xml:space="preserve"> </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опозове</w:t>
      </w:r>
      <w:r w:rsidRPr="00A84335">
        <w:rPr>
          <w:rFonts w:ascii="Arial" w:hAnsi="Arial" w:cs="Arial"/>
          <w:szCs w:val="22"/>
          <w:lang w:val="ru-RU"/>
        </w:rPr>
        <w:t xml:space="preserve"> </w:t>
      </w:r>
      <w:r>
        <w:rPr>
          <w:rFonts w:ascii="Arial" w:hAnsi="Arial" w:cs="Arial"/>
          <w:szCs w:val="22"/>
          <w:lang w:val="ru-RU"/>
        </w:rPr>
        <w:t>своју</w:t>
      </w:r>
      <w:r w:rsidRPr="00A84335">
        <w:rPr>
          <w:rFonts w:ascii="Arial" w:hAnsi="Arial" w:cs="Arial"/>
          <w:szCs w:val="22"/>
          <w:lang w:val="ru-RU"/>
        </w:rPr>
        <w:t xml:space="preserve"> </w:t>
      </w:r>
      <w:r>
        <w:rPr>
          <w:rFonts w:ascii="Arial" w:hAnsi="Arial" w:cs="Arial"/>
          <w:szCs w:val="22"/>
          <w:lang w:val="ru-RU"/>
        </w:rPr>
        <w:t>понуду</w:t>
      </w:r>
      <w:r w:rsidRPr="00A84335">
        <w:rPr>
          <w:rFonts w:ascii="Arial" w:hAnsi="Arial" w:cs="Arial"/>
          <w:szCs w:val="22"/>
          <w:lang w:val="ru-RU"/>
        </w:rPr>
        <w:t xml:space="preserve"> </w:t>
      </w:r>
      <w:r>
        <w:rPr>
          <w:rFonts w:ascii="Arial" w:hAnsi="Arial" w:cs="Arial"/>
          <w:szCs w:val="22"/>
          <w:lang w:val="ru-RU"/>
        </w:rPr>
        <w:t>на</w:t>
      </w:r>
      <w:r w:rsidRPr="00A84335">
        <w:rPr>
          <w:rFonts w:ascii="Arial" w:hAnsi="Arial" w:cs="Arial"/>
          <w:szCs w:val="22"/>
          <w:lang w:val="ru-RU"/>
        </w:rPr>
        <w:t xml:space="preserve"> </w:t>
      </w:r>
      <w:r>
        <w:rPr>
          <w:rFonts w:ascii="Arial" w:hAnsi="Arial" w:cs="Arial"/>
          <w:szCs w:val="22"/>
          <w:lang w:val="ru-RU"/>
        </w:rPr>
        <w:t>исти</w:t>
      </w:r>
      <w:r w:rsidRPr="00A84335">
        <w:rPr>
          <w:rFonts w:ascii="Arial" w:hAnsi="Arial" w:cs="Arial"/>
          <w:szCs w:val="22"/>
          <w:lang w:val="ru-RU"/>
        </w:rPr>
        <w:t xml:space="preserve"> </w:t>
      </w:r>
      <w:r>
        <w:rPr>
          <w:rFonts w:ascii="Arial" w:hAnsi="Arial" w:cs="Arial"/>
          <w:szCs w:val="22"/>
          <w:lang w:val="ru-RU"/>
        </w:rPr>
        <w:t>начин</w:t>
      </w:r>
      <w:r w:rsidRPr="00A84335">
        <w:rPr>
          <w:rFonts w:ascii="Arial" w:hAnsi="Arial" w:cs="Arial"/>
          <w:szCs w:val="22"/>
          <w:lang w:val="ru-RU"/>
        </w:rPr>
        <w:t xml:space="preserve"> </w:t>
      </w:r>
      <w:r>
        <w:rPr>
          <w:rFonts w:ascii="Arial" w:hAnsi="Arial" w:cs="Arial"/>
          <w:szCs w:val="22"/>
          <w:lang w:val="ru-RU"/>
        </w:rPr>
        <w:t>на</w:t>
      </w:r>
      <w:r w:rsidRPr="00A84335">
        <w:rPr>
          <w:rFonts w:ascii="Arial" w:hAnsi="Arial" w:cs="Arial"/>
          <w:szCs w:val="22"/>
          <w:lang w:val="ru-RU"/>
        </w:rPr>
        <w:t xml:space="preserve"> </w:t>
      </w:r>
      <w:r>
        <w:rPr>
          <w:rFonts w:ascii="Arial" w:hAnsi="Arial" w:cs="Arial"/>
          <w:szCs w:val="22"/>
          <w:lang w:val="ru-RU"/>
        </w:rPr>
        <w:t>који</w:t>
      </w:r>
      <w:r w:rsidRPr="00A84335">
        <w:rPr>
          <w:rFonts w:ascii="Arial" w:hAnsi="Arial" w:cs="Arial"/>
          <w:szCs w:val="22"/>
          <w:lang w:val="ru-RU"/>
        </w:rPr>
        <w:t xml:space="preserve"> </w:t>
      </w:r>
      <w:r>
        <w:rPr>
          <w:rFonts w:ascii="Arial" w:hAnsi="Arial" w:cs="Arial"/>
          <w:szCs w:val="22"/>
          <w:lang w:val="ru-RU"/>
        </w:rPr>
        <w:t>је</w:t>
      </w:r>
      <w:r w:rsidRPr="00A84335">
        <w:rPr>
          <w:rFonts w:ascii="Arial" w:hAnsi="Arial" w:cs="Arial"/>
          <w:szCs w:val="22"/>
          <w:lang w:val="ru-RU"/>
        </w:rPr>
        <w:t xml:space="preserve"> </w:t>
      </w:r>
      <w:r>
        <w:rPr>
          <w:rFonts w:ascii="Arial" w:hAnsi="Arial" w:cs="Arial"/>
          <w:szCs w:val="22"/>
          <w:lang w:val="ru-RU"/>
        </w:rPr>
        <w:t>поднео</w:t>
      </w:r>
      <w:r w:rsidRPr="00A84335">
        <w:rPr>
          <w:rFonts w:ascii="Arial" w:hAnsi="Arial" w:cs="Arial"/>
          <w:szCs w:val="22"/>
          <w:lang w:val="ru-RU"/>
        </w:rPr>
        <w:t xml:space="preserve"> </w:t>
      </w:r>
      <w:r>
        <w:rPr>
          <w:rFonts w:ascii="Arial" w:hAnsi="Arial" w:cs="Arial"/>
          <w:szCs w:val="22"/>
          <w:lang w:val="ru-RU"/>
        </w:rPr>
        <w:t>и</w:t>
      </w:r>
      <w:r w:rsidRPr="00A84335">
        <w:rPr>
          <w:rFonts w:ascii="Arial" w:hAnsi="Arial" w:cs="Arial"/>
          <w:szCs w:val="22"/>
          <w:lang w:val="ru-RU"/>
        </w:rPr>
        <w:t xml:space="preserve"> </w:t>
      </w:r>
      <w:r>
        <w:rPr>
          <w:rFonts w:ascii="Arial" w:hAnsi="Arial" w:cs="Arial"/>
          <w:szCs w:val="22"/>
          <w:lang w:val="ru-RU"/>
        </w:rPr>
        <w:t>саму</w:t>
      </w:r>
      <w:r w:rsidRPr="00A84335">
        <w:rPr>
          <w:rFonts w:ascii="Arial" w:hAnsi="Arial" w:cs="Arial"/>
          <w:szCs w:val="22"/>
          <w:lang w:val="ru-RU"/>
        </w:rPr>
        <w:t xml:space="preserve"> </w:t>
      </w:r>
      <w:r>
        <w:rPr>
          <w:rFonts w:ascii="Arial" w:hAnsi="Arial" w:cs="Arial"/>
          <w:szCs w:val="22"/>
          <w:lang w:val="ru-RU"/>
        </w:rPr>
        <w:t>понуду</w:t>
      </w:r>
      <w:r w:rsidRPr="00A84335">
        <w:rPr>
          <w:rFonts w:ascii="Arial" w:hAnsi="Arial" w:cs="Arial"/>
          <w:szCs w:val="22"/>
          <w:lang w:val="ru-RU"/>
        </w:rPr>
        <w:t xml:space="preserve"> - </w:t>
      </w:r>
      <w:r>
        <w:rPr>
          <w:rFonts w:ascii="Arial" w:hAnsi="Arial" w:cs="Arial"/>
          <w:szCs w:val="22"/>
          <w:lang w:val="ru-RU"/>
        </w:rPr>
        <w:t>непосредно</w:t>
      </w:r>
      <w:r w:rsidRPr="00A84335">
        <w:rPr>
          <w:rFonts w:ascii="Arial" w:hAnsi="Arial" w:cs="Arial"/>
          <w:szCs w:val="22"/>
          <w:lang w:val="ru-RU"/>
        </w:rPr>
        <w:t xml:space="preserve"> </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путем</w:t>
      </w:r>
      <w:r w:rsidRPr="00A84335">
        <w:rPr>
          <w:rFonts w:ascii="Arial" w:hAnsi="Arial" w:cs="Arial"/>
          <w:szCs w:val="22"/>
          <w:lang w:val="ru-RU"/>
        </w:rPr>
        <w:t xml:space="preserve"> </w:t>
      </w:r>
      <w:r>
        <w:rPr>
          <w:rFonts w:ascii="Arial" w:hAnsi="Arial" w:cs="Arial"/>
          <w:szCs w:val="22"/>
          <w:lang w:val="ru-RU"/>
        </w:rPr>
        <w:t>поште</w:t>
      </w:r>
      <w:r w:rsidRPr="00A84335">
        <w:rPr>
          <w:rFonts w:ascii="Arial" w:hAnsi="Arial" w:cs="Arial"/>
          <w:szCs w:val="22"/>
          <w:lang w:val="ru-RU"/>
        </w:rPr>
        <w:t xml:space="preserve"> </w:t>
      </w:r>
      <w:r>
        <w:rPr>
          <w:rFonts w:ascii="Arial" w:hAnsi="Arial" w:cs="Arial"/>
          <w:szCs w:val="22"/>
          <w:lang w:val="ru-RU"/>
        </w:rPr>
        <w:t>у</w:t>
      </w:r>
      <w:r w:rsidRPr="00A84335">
        <w:rPr>
          <w:rFonts w:ascii="Arial" w:hAnsi="Arial" w:cs="Arial"/>
          <w:szCs w:val="22"/>
          <w:lang w:val="ru-RU"/>
        </w:rPr>
        <w:t xml:space="preserve"> </w:t>
      </w:r>
      <w:r>
        <w:rPr>
          <w:rFonts w:ascii="Arial" w:hAnsi="Arial" w:cs="Arial"/>
          <w:szCs w:val="22"/>
          <w:lang w:val="ru-RU"/>
        </w:rPr>
        <w:t>затвореној</w:t>
      </w:r>
      <w:r w:rsidRPr="00A84335">
        <w:rPr>
          <w:rFonts w:ascii="Arial" w:hAnsi="Arial" w:cs="Arial"/>
          <w:szCs w:val="22"/>
          <w:lang w:val="ru-RU"/>
        </w:rPr>
        <w:t xml:space="preserve"> </w:t>
      </w:r>
      <w:r>
        <w:rPr>
          <w:rFonts w:ascii="Arial" w:hAnsi="Arial" w:cs="Arial"/>
          <w:szCs w:val="22"/>
          <w:lang w:val="ru-RU"/>
        </w:rPr>
        <w:t>коверти</w:t>
      </w:r>
      <w:r w:rsidRPr="00A84335">
        <w:rPr>
          <w:rFonts w:ascii="Arial" w:hAnsi="Arial" w:cs="Arial"/>
          <w:szCs w:val="22"/>
          <w:lang w:val="ru-RU"/>
        </w:rPr>
        <w:t xml:space="preserve"> </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кутији</w:t>
      </w:r>
      <w:r w:rsidRPr="00A84335">
        <w:rPr>
          <w:rFonts w:ascii="Arial" w:hAnsi="Arial" w:cs="Arial"/>
          <w:szCs w:val="22"/>
          <w:lang w:val="ru-RU"/>
        </w:rPr>
        <w:t>.</w:t>
      </w:r>
    </w:p>
    <w:p w:rsidR="00BF1C39" w:rsidRDefault="00BF1C39" w:rsidP="00BF1C39">
      <w:pPr>
        <w:ind w:firstLine="708"/>
        <w:jc w:val="both"/>
        <w:rPr>
          <w:rFonts w:ascii="Arial" w:hAnsi="Arial" w:cs="Arial"/>
          <w:szCs w:val="22"/>
          <w:lang w:val="ru-RU"/>
        </w:rPr>
      </w:pPr>
      <w:r>
        <w:rPr>
          <w:rFonts w:ascii="Arial" w:hAnsi="Arial" w:cs="Arial"/>
          <w:szCs w:val="22"/>
          <w:lang w:val="ru-RU"/>
        </w:rPr>
        <w:t>Измене</w:t>
      </w:r>
      <w:r w:rsidRPr="00A84335">
        <w:rPr>
          <w:rFonts w:ascii="Arial" w:hAnsi="Arial" w:cs="Arial"/>
          <w:szCs w:val="22"/>
          <w:lang w:val="ru-RU"/>
        </w:rPr>
        <w:t xml:space="preserve"> </w:t>
      </w:r>
      <w:r>
        <w:rPr>
          <w:rFonts w:ascii="Arial" w:hAnsi="Arial" w:cs="Arial"/>
          <w:szCs w:val="22"/>
          <w:lang w:val="ru-RU"/>
        </w:rPr>
        <w:t>и</w:t>
      </w:r>
      <w:r w:rsidRPr="00A84335">
        <w:rPr>
          <w:rFonts w:ascii="Arial" w:hAnsi="Arial" w:cs="Arial"/>
          <w:szCs w:val="22"/>
          <w:lang w:val="ru-RU"/>
        </w:rPr>
        <w:t xml:space="preserve"> </w:t>
      </w:r>
      <w:r>
        <w:rPr>
          <w:rFonts w:ascii="Arial" w:hAnsi="Arial" w:cs="Arial"/>
          <w:szCs w:val="22"/>
          <w:lang w:val="ru-RU"/>
        </w:rPr>
        <w:t>допуне</w:t>
      </w:r>
      <w:r w:rsidRPr="00A84335">
        <w:rPr>
          <w:rFonts w:ascii="Arial" w:hAnsi="Arial" w:cs="Arial"/>
          <w:szCs w:val="22"/>
          <w:lang w:val="ru-RU"/>
        </w:rPr>
        <w:t xml:space="preserve"> </w:t>
      </w:r>
      <w:r>
        <w:rPr>
          <w:rFonts w:ascii="Arial" w:hAnsi="Arial" w:cs="Arial"/>
          <w:szCs w:val="22"/>
          <w:lang w:val="ru-RU"/>
        </w:rPr>
        <w:t>понуде</w:t>
      </w:r>
      <w:r w:rsidRPr="00A84335">
        <w:rPr>
          <w:rFonts w:ascii="Arial" w:hAnsi="Arial" w:cs="Arial"/>
          <w:szCs w:val="22"/>
          <w:lang w:val="ru-RU"/>
        </w:rPr>
        <w:t xml:space="preserve"> </w:t>
      </w:r>
      <w:r>
        <w:rPr>
          <w:rFonts w:ascii="Arial" w:hAnsi="Arial" w:cs="Arial"/>
          <w:szCs w:val="22"/>
          <w:lang w:val="ru-RU"/>
        </w:rPr>
        <w:t>се</w:t>
      </w:r>
      <w:r w:rsidRPr="00A84335">
        <w:rPr>
          <w:rFonts w:ascii="Arial" w:hAnsi="Arial" w:cs="Arial"/>
          <w:szCs w:val="22"/>
          <w:lang w:val="ru-RU"/>
        </w:rPr>
        <w:t xml:space="preserve"> </w:t>
      </w:r>
      <w:r>
        <w:rPr>
          <w:rFonts w:ascii="Arial" w:hAnsi="Arial" w:cs="Arial"/>
          <w:szCs w:val="22"/>
          <w:lang w:val="ru-RU"/>
        </w:rPr>
        <w:t>врше</w:t>
      </w:r>
      <w:r w:rsidRPr="00A84335">
        <w:rPr>
          <w:rFonts w:ascii="Arial" w:hAnsi="Arial" w:cs="Arial"/>
          <w:szCs w:val="22"/>
          <w:lang w:val="ru-RU"/>
        </w:rPr>
        <w:t xml:space="preserve"> </w:t>
      </w:r>
      <w:r>
        <w:rPr>
          <w:rFonts w:ascii="Arial" w:hAnsi="Arial" w:cs="Arial"/>
          <w:szCs w:val="22"/>
          <w:lang w:val="ru-RU"/>
        </w:rPr>
        <w:t>на</w:t>
      </w:r>
      <w:r w:rsidRPr="00A84335">
        <w:rPr>
          <w:rFonts w:ascii="Arial" w:hAnsi="Arial" w:cs="Arial"/>
          <w:szCs w:val="22"/>
          <w:lang w:val="ru-RU"/>
        </w:rPr>
        <w:t xml:space="preserve"> </w:t>
      </w:r>
      <w:r>
        <w:rPr>
          <w:rFonts w:ascii="Arial" w:hAnsi="Arial" w:cs="Arial"/>
          <w:szCs w:val="22"/>
          <w:lang w:val="ru-RU"/>
        </w:rPr>
        <w:t>тај</w:t>
      </w:r>
      <w:r w:rsidRPr="00A84335">
        <w:rPr>
          <w:rFonts w:ascii="Arial" w:hAnsi="Arial" w:cs="Arial"/>
          <w:szCs w:val="22"/>
          <w:lang w:val="ru-RU"/>
        </w:rPr>
        <w:t xml:space="preserve"> </w:t>
      </w:r>
      <w:r>
        <w:rPr>
          <w:rFonts w:ascii="Arial" w:hAnsi="Arial" w:cs="Arial"/>
          <w:szCs w:val="22"/>
          <w:lang w:val="ru-RU"/>
        </w:rPr>
        <w:t>начин</w:t>
      </w:r>
      <w:r w:rsidRPr="00A84335">
        <w:rPr>
          <w:rFonts w:ascii="Arial" w:hAnsi="Arial" w:cs="Arial"/>
          <w:szCs w:val="22"/>
          <w:lang w:val="ru-RU"/>
        </w:rPr>
        <w:t xml:space="preserve"> </w:t>
      </w:r>
      <w:r>
        <w:rPr>
          <w:rFonts w:ascii="Arial" w:hAnsi="Arial" w:cs="Arial"/>
          <w:szCs w:val="22"/>
          <w:lang w:val="ru-RU"/>
        </w:rPr>
        <w:t>што</w:t>
      </w:r>
      <w:r w:rsidRPr="00A84335">
        <w:rPr>
          <w:rFonts w:ascii="Arial" w:hAnsi="Arial" w:cs="Arial"/>
          <w:szCs w:val="22"/>
          <w:lang w:val="ru-RU"/>
        </w:rPr>
        <w:t xml:space="preserve"> </w:t>
      </w:r>
      <w:r>
        <w:rPr>
          <w:rFonts w:ascii="Arial" w:hAnsi="Arial" w:cs="Arial"/>
          <w:szCs w:val="22"/>
          <w:lang w:val="ru-RU"/>
        </w:rPr>
        <w:t>понуђач</w:t>
      </w:r>
      <w:r w:rsidRPr="00A84335">
        <w:rPr>
          <w:rFonts w:ascii="Arial" w:hAnsi="Arial" w:cs="Arial"/>
          <w:szCs w:val="22"/>
          <w:lang w:val="ru-RU"/>
        </w:rPr>
        <w:t xml:space="preserve"> </w:t>
      </w:r>
      <w:r>
        <w:rPr>
          <w:rFonts w:ascii="Arial" w:hAnsi="Arial" w:cs="Arial"/>
          <w:szCs w:val="22"/>
          <w:lang w:val="ru-RU"/>
        </w:rPr>
        <w:t>подноси</w:t>
      </w:r>
      <w:r w:rsidRPr="00A84335">
        <w:rPr>
          <w:rFonts w:ascii="Arial" w:hAnsi="Arial" w:cs="Arial"/>
          <w:szCs w:val="22"/>
          <w:lang w:val="ru-RU"/>
        </w:rPr>
        <w:t xml:space="preserve"> </w:t>
      </w:r>
      <w:r>
        <w:rPr>
          <w:rFonts w:ascii="Arial" w:hAnsi="Arial" w:cs="Arial"/>
          <w:szCs w:val="22"/>
          <w:lang w:val="ru-RU"/>
        </w:rPr>
        <w:t>наручиоцу</w:t>
      </w:r>
      <w:r w:rsidRPr="00A84335">
        <w:rPr>
          <w:rFonts w:ascii="Arial" w:hAnsi="Arial" w:cs="Arial"/>
          <w:szCs w:val="22"/>
          <w:lang w:val="ru-RU"/>
        </w:rPr>
        <w:t xml:space="preserve"> </w:t>
      </w:r>
      <w:r>
        <w:rPr>
          <w:rFonts w:ascii="Arial" w:hAnsi="Arial" w:cs="Arial"/>
          <w:szCs w:val="22"/>
          <w:lang w:val="ru-RU"/>
        </w:rPr>
        <w:t>изме</w:t>
      </w:r>
      <w:r w:rsidRPr="00A84335">
        <w:rPr>
          <w:rFonts w:ascii="Arial" w:hAnsi="Arial" w:cs="Arial"/>
          <w:szCs w:val="22"/>
          <w:lang w:val="ru-RU"/>
        </w:rPr>
        <w:t>њ</w:t>
      </w:r>
      <w:r>
        <w:rPr>
          <w:rFonts w:ascii="Arial" w:hAnsi="Arial" w:cs="Arial"/>
          <w:szCs w:val="22"/>
          <w:lang w:val="ru-RU"/>
        </w:rPr>
        <w:t>ене</w:t>
      </w:r>
      <w:r w:rsidRPr="00A84335">
        <w:rPr>
          <w:rFonts w:ascii="Arial" w:hAnsi="Arial" w:cs="Arial"/>
          <w:szCs w:val="22"/>
          <w:lang w:val="ru-RU"/>
        </w:rPr>
        <w:t xml:space="preserve"> </w:t>
      </w:r>
      <w:r>
        <w:rPr>
          <w:rFonts w:ascii="Arial" w:hAnsi="Arial" w:cs="Arial"/>
          <w:szCs w:val="22"/>
          <w:lang w:val="ru-RU"/>
        </w:rPr>
        <w:t>и</w:t>
      </w:r>
      <w:r w:rsidRPr="00A84335">
        <w:rPr>
          <w:rFonts w:ascii="Arial" w:hAnsi="Arial" w:cs="Arial"/>
          <w:szCs w:val="22"/>
          <w:lang w:val="ru-RU"/>
        </w:rPr>
        <w:t>/</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допу</w:t>
      </w:r>
      <w:r w:rsidRPr="00A84335">
        <w:rPr>
          <w:rFonts w:ascii="Arial" w:hAnsi="Arial" w:cs="Arial"/>
          <w:szCs w:val="22"/>
          <w:lang w:val="ru-RU"/>
        </w:rPr>
        <w:t>њ</w:t>
      </w:r>
      <w:r>
        <w:rPr>
          <w:rFonts w:ascii="Arial" w:hAnsi="Arial" w:cs="Arial"/>
          <w:szCs w:val="22"/>
          <w:lang w:val="ru-RU"/>
        </w:rPr>
        <w:t>ене</w:t>
      </w:r>
      <w:r w:rsidRPr="00A84335">
        <w:rPr>
          <w:rFonts w:ascii="Arial" w:hAnsi="Arial" w:cs="Arial"/>
          <w:szCs w:val="22"/>
          <w:lang w:val="ru-RU"/>
        </w:rPr>
        <w:t xml:space="preserve"> </w:t>
      </w:r>
      <w:r>
        <w:rPr>
          <w:rFonts w:ascii="Arial" w:hAnsi="Arial" w:cs="Arial"/>
          <w:szCs w:val="22"/>
          <w:lang w:val="ru-RU"/>
        </w:rPr>
        <w:t>документе</w:t>
      </w:r>
      <w:r w:rsidRPr="00A84335">
        <w:rPr>
          <w:rFonts w:ascii="Arial" w:hAnsi="Arial" w:cs="Arial"/>
          <w:szCs w:val="22"/>
          <w:lang w:val="ru-RU"/>
        </w:rPr>
        <w:t xml:space="preserve">, </w:t>
      </w:r>
      <w:r>
        <w:rPr>
          <w:rFonts w:ascii="Arial" w:hAnsi="Arial" w:cs="Arial"/>
          <w:szCs w:val="22"/>
          <w:lang w:val="ru-RU"/>
        </w:rPr>
        <w:t>обрасце</w:t>
      </w:r>
      <w:r w:rsidRPr="00A84335">
        <w:rPr>
          <w:rFonts w:ascii="Arial" w:hAnsi="Arial" w:cs="Arial"/>
          <w:szCs w:val="22"/>
          <w:lang w:val="ru-RU"/>
        </w:rPr>
        <w:t xml:space="preserve"> </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друге</w:t>
      </w:r>
      <w:r w:rsidRPr="00A84335">
        <w:rPr>
          <w:rFonts w:ascii="Arial" w:hAnsi="Arial" w:cs="Arial"/>
          <w:szCs w:val="22"/>
          <w:lang w:val="ru-RU"/>
        </w:rPr>
        <w:t xml:space="preserve"> </w:t>
      </w:r>
      <w:r>
        <w:rPr>
          <w:rFonts w:ascii="Arial" w:hAnsi="Arial" w:cs="Arial"/>
          <w:szCs w:val="22"/>
          <w:lang w:val="ru-RU"/>
        </w:rPr>
        <w:t>делове</w:t>
      </w:r>
      <w:r w:rsidRPr="00A84335">
        <w:rPr>
          <w:rFonts w:ascii="Arial" w:hAnsi="Arial" w:cs="Arial"/>
          <w:szCs w:val="22"/>
          <w:lang w:val="ru-RU"/>
        </w:rPr>
        <w:t xml:space="preserve"> </w:t>
      </w:r>
      <w:r>
        <w:rPr>
          <w:rFonts w:ascii="Arial" w:hAnsi="Arial" w:cs="Arial"/>
          <w:szCs w:val="22"/>
          <w:lang w:val="ru-RU"/>
        </w:rPr>
        <w:t>понуде</w:t>
      </w:r>
      <w:r w:rsidRPr="00A84335">
        <w:rPr>
          <w:rFonts w:ascii="Arial" w:hAnsi="Arial" w:cs="Arial"/>
          <w:szCs w:val="22"/>
          <w:lang w:val="ru-RU"/>
        </w:rPr>
        <w:t xml:space="preserve">, </w:t>
      </w:r>
      <w:r>
        <w:rPr>
          <w:rFonts w:ascii="Arial" w:hAnsi="Arial" w:cs="Arial"/>
          <w:szCs w:val="22"/>
          <w:lang w:val="ru-RU"/>
        </w:rPr>
        <w:t>уз</w:t>
      </w:r>
      <w:r w:rsidRPr="00A84335">
        <w:rPr>
          <w:rFonts w:ascii="Arial" w:hAnsi="Arial" w:cs="Arial"/>
          <w:szCs w:val="22"/>
          <w:lang w:val="ru-RU"/>
        </w:rPr>
        <w:t xml:space="preserve"> </w:t>
      </w:r>
      <w:r>
        <w:rPr>
          <w:rFonts w:ascii="Arial" w:hAnsi="Arial" w:cs="Arial"/>
          <w:szCs w:val="22"/>
          <w:lang w:val="ru-RU"/>
        </w:rPr>
        <w:t>пратећи</w:t>
      </w:r>
      <w:r w:rsidRPr="00A84335">
        <w:rPr>
          <w:rFonts w:ascii="Arial" w:hAnsi="Arial" w:cs="Arial"/>
          <w:szCs w:val="22"/>
          <w:lang w:val="ru-RU"/>
        </w:rPr>
        <w:t xml:space="preserve"> </w:t>
      </w:r>
      <w:r>
        <w:rPr>
          <w:rFonts w:ascii="Arial" w:hAnsi="Arial" w:cs="Arial"/>
          <w:szCs w:val="22"/>
          <w:lang w:val="ru-RU"/>
        </w:rPr>
        <w:t>допис</w:t>
      </w:r>
      <w:r w:rsidRPr="00A84335">
        <w:rPr>
          <w:rFonts w:ascii="Arial" w:hAnsi="Arial" w:cs="Arial"/>
          <w:szCs w:val="22"/>
          <w:lang w:val="ru-RU"/>
        </w:rPr>
        <w:t xml:space="preserve">, </w:t>
      </w:r>
      <w:r>
        <w:rPr>
          <w:rFonts w:ascii="Arial" w:hAnsi="Arial" w:cs="Arial"/>
          <w:szCs w:val="22"/>
          <w:lang w:val="ru-RU"/>
        </w:rPr>
        <w:t>потписан</w:t>
      </w:r>
      <w:r w:rsidRPr="00A84335">
        <w:rPr>
          <w:rFonts w:ascii="Arial" w:hAnsi="Arial" w:cs="Arial"/>
          <w:szCs w:val="22"/>
          <w:lang w:val="ru-RU"/>
        </w:rPr>
        <w:t xml:space="preserve"> </w:t>
      </w:r>
      <w:r>
        <w:rPr>
          <w:rFonts w:ascii="Arial" w:hAnsi="Arial" w:cs="Arial"/>
          <w:szCs w:val="22"/>
          <w:lang w:val="ru-RU"/>
        </w:rPr>
        <w:t>и</w:t>
      </w:r>
      <w:r w:rsidRPr="00A84335">
        <w:rPr>
          <w:rFonts w:ascii="Arial" w:hAnsi="Arial" w:cs="Arial"/>
          <w:szCs w:val="22"/>
          <w:lang w:val="ru-RU"/>
        </w:rPr>
        <w:t xml:space="preserve"> </w:t>
      </w:r>
      <w:r>
        <w:rPr>
          <w:rFonts w:ascii="Arial" w:hAnsi="Arial" w:cs="Arial"/>
          <w:szCs w:val="22"/>
          <w:lang w:val="ru-RU"/>
        </w:rPr>
        <w:t>печатиран</w:t>
      </w:r>
      <w:r w:rsidRPr="00A84335">
        <w:rPr>
          <w:rFonts w:ascii="Arial" w:hAnsi="Arial" w:cs="Arial"/>
          <w:szCs w:val="22"/>
          <w:lang w:val="ru-RU"/>
        </w:rPr>
        <w:t xml:space="preserve"> </w:t>
      </w:r>
      <w:r>
        <w:rPr>
          <w:rFonts w:ascii="Arial" w:hAnsi="Arial" w:cs="Arial"/>
          <w:szCs w:val="22"/>
          <w:lang w:val="ru-RU"/>
        </w:rPr>
        <w:t>од</w:t>
      </w:r>
      <w:r w:rsidRPr="00A84335">
        <w:rPr>
          <w:rFonts w:ascii="Arial" w:hAnsi="Arial" w:cs="Arial"/>
          <w:szCs w:val="22"/>
          <w:lang w:val="ru-RU"/>
        </w:rPr>
        <w:t xml:space="preserve"> </w:t>
      </w:r>
      <w:r>
        <w:rPr>
          <w:rFonts w:ascii="Arial" w:hAnsi="Arial" w:cs="Arial"/>
          <w:szCs w:val="22"/>
          <w:lang w:val="ru-RU"/>
        </w:rPr>
        <w:t>стране</w:t>
      </w:r>
      <w:r w:rsidRPr="00A84335">
        <w:rPr>
          <w:rFonts w:ascii="Arial" w:hAnsi="Arial" w:cs="Arial"/>
          <w:szCs w:val="22"/>
          <w:lang w:val="ru-RU"/>
        </w:rPr>
        <w:t xml:space="preserve"> </w:t>
      </w:r>
      <w:r>
        <w:rPr>
          <w:rFonts w:ascii="Arial" w:hAnsi="Arial" w:cs="Arial"/>
          <w:szCs w:val="22"/>
          <w:lang w:val="ru-RU"/>
        </w:rPr>
        <w:t>овлашћеног</w:t>
      </w:r>
      <w:r w:rsidRPr="00A84335">
        <w:rPr>
          <w:rFonts w:ascii="Arial" w:hAnsi="Arial" w:cs="Arial"/>
          <w:szCs w:val="22"/>
          <w:lang w:val="ru-RU"/>
        </w:rPr>
        <w:t xml:space="preserve"> </w:t>
      </w:r>
      <w:r>
        <w:rPr>
          <w:rFonts w:ascii="Arial" w:hAnsi="Arial" w:cs="Arial"/>
          <w:szCs w:val="22"/>
          <w:lang w:val="ru-RU"/>
        </w:rPr>
        <w:t>лица</w:t>
      </w:r>
      <w:r w:rsidRPr="00A84335">
        <w:rPr>
          <w:rFonts w:ascii="Arial" w:hAnsi="Arial" w:cs="Arial"/>
          <w:szCs w:val="22"/>
          <w:lang w:val="ru-RU"/>
        </w:rPr>
        <w:t xml:space="preserve"> </w:t>
      </w:r>
      <w:r>
        <w:rPr>
          <w:rFonts w:ascii="Arial" w:hAnsi="Arial" w:cs="Arial"/>
          <w:szCs w:val="22"/>
          <w:lang w:val="ru-RU"/>
        </w:rPr>
        <w:t>понуђача</w:t>
      </w:r>
      <w:r w:rsidRPr="00A84335">
        <w:rPr>
          <w:rFonts w:ascii="Arial" w:hAnsi="Arial" w:cs="Arial"/>
          <w:szCs w:val="22"/>
          <w:lang w:val="ru-RU"/>
        </w:rPr>
        <w:t xml:space="preserve"> </w:t>
      </w:r>
      <w:r>
        <w:rPr>
          <w:rFonts w:ascii="Arial" w:hAnsi="Arial" w:cs="Arial"/>
          <w:szCs w:val="22"/>
          <w:lang w:val="ru-RU"/>
        </w:rPr>
        <w:t>у</w:t>
      </w:r>
      <w:r w:rsidRPr="00A84335">
        <w:rPr>
          <w:rFonts w:ascii="Arial" w:hAnsi="Arial" w:cs="Arial"/>
          <w:szCs w:val="22"/>
          <w:lang w:val="ru-RU"/>
        </w:rPr>
        <w:t xml:space="preserve"> </w:t>
      </w:r>
      <w:r>
        <w:rPr>
          <w:rFonts w:ascii="Arial" w:hAnsi="Arial" w:cs="Arial"/>
          <w:szCs w:val="22"/>
          <w:lang w:val="ru-RU"/>
        </w:rPr>
        <w:t>коме</w:t>
      </w:r>
      <w:r w:rsidRPr="00A84335">
        <w:rPr>
          <w:rFonts w:ascii="Arial" w:hAnsi="Arial" w:cs="Arial"/>
          <w:szCs w:val="22"/>
          <w:lang w:val="ru-RU"/>
        </w:rPr>
        <w:t xml:space="preserve"> </w:t>
      </w:r>
      <w:r>
        <w:rPr>
          <w:rFonts w:ascii="Arial" w:hAnsi="Arial" w:cs="Arial"/>
          <w:szCs w:val="22"/>
          <w:lang w:val="ru-RU"/>
        </w:rPr>
        <w:t>су</w:t>
      </w:r>
      <w:r w:rsidRPr="00A84335">
        <w:rPr>
          <w:rFonts w:ascii="Arial" w:hAnsi="Arial" w:cs="Arial"/>
          <w:szCs w:val="22"/>
          <w:lang w:val="ru-RU"/>
        </w:rPr>
        <w:t xml:space="preserve"> </w:t>
      </w:r>
      <w:r>
        <w:rPr>
          <w:rFonts w:ascii="Arial" w:hAnsi="Arial" w:cs="Arial"/>
          <w:szCs w:val="22"/>
          <w:lang w:val="ru-RU"/>
        </w:rPr>
        <w:t>измене</w:t>
      </w:r>
      <w:r w:rsidRPr="00A84335">
        <w:rPr>
          <w:rFonts w:ascii="Arial" w:hAnsi="Arial" w:cs="Arial"/>
          <w:szCs w:val="22"/>
          <w:lang w:val="ru-RU"/>
        </w:rPr>
        <w:t xml:space="preserve"> </w:t>
      </w:r>
      <w:r>
        <w:rPr>
          <w:rFonts w:ascii="Arial" w:hAnsi="Arial" w:cs="Arial"/>
          <w:szCs w:val="22"/>
          <w:lang w:val="ru-RU"/>
        </w:rPr>
        <w:t>и</w:t>
      </w:r>
      <w:r w:rsidRPr="00A84335">
        <w:rPr>
          <w:rFonts w:ascii="Arial" w:hAnsi="Arial" w:cs="Arial"/>
          <w:szCs w:val="22"/>
          <w:lang w:val="ru-RU"/>
        </w:rPr>
        <w:t>/</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допуне</w:t>
      </w:r>
      <w:r w:rsidRPr="00A84335">
        <w:rPr>
          <w:rFonts w:ascii="Arial" w:hAnsi="Arial" w:cs="Arial"/>
          <w:szCs w:val="22"/>
          <w:lang w:val="ru-RU"/>
        </w:rPr>
        <w:t xml:space="preserve"> </w:t>
      </w:r>
      <w:r>
        <w:rPr>
          <w:rFonts w:ascii="Arial" w:hAnsi="Arial" w:cs="Arial"/>
          <w:szCs w:val="22"/>
          <w:lang w:val="ru-RU"/>
        </w:rPr>
        <w:t>образложене</w:t>
      </w:r>
      <w:r w:rsidRPr="00A84335">
        <w:rPr>
          <w:rFonts w:ascii="Arial" w:hAnsi="Arial" w:cs="Arial"/>
          <w:szCs w:val="22"/>
          <w:lang w:val="ru-RU"/>
        </w:rPr>
        <w:t xml:space="preserve">. </w:t>
      </w:r>
    </w:p>
    <w:p w:rsidR="00BF1C39" w:rsidRPr="00A84335" w:rsidRDefault="00BF1C39" w:rsidP="00BF1C39">
      <w:pPr>
        <w:ind w:firstLine="708"/>
        <w:jc w:val="both"/>
        <w:rPr>
          <w:rFonts w:ascii="Arial" w:hAnsi="Arial" w:cs="Arial"/>
          <w:szCs w:val="22"/>
          <w:lang w:val="ru-RU"/>
        </w:rPr>
      </w:pPr>
      <w:r>
        <w:rPr>
          <w:rFonts w:ascii="Arial" w:hAnsi="Arial" w:cs="Arial"/>
          <w:szCs w:val="22"/>
          <w:lang w:val="ru-RU"/>
        </w:rPr>
        <w:t>Понуђач</w:t>
      </w:r>
      <w:r w:rsidRPr="00A84335">
        <w:rPr>
          <w:rFonts w:ascii="Arial" w:hAnsi="Arial" w:cs="Arial"/>
          <w:szCs w:val="22"/>
          <w:lang w:val="ru-RU"/>
        </w:rPr>
        <w:t xml:space="preserve"> </w:t>
      </w:r>
      <w:r>
        <w:rPr>
          <w:rFonts w:ascii="Arial" w:hAnsi="Arial" w:cs="Arial"/>
          <w:szCs w:val="22"/>
          <w:lang w:val="ru-RU"/>
        </w:rPr>
        <w:t>је</w:t>
      </w:r>
      <w:r w:rsidRPr="00A84335">
        <w:rPr>
          <w:rFonts w:ascii="Arial" w:hAnsi="Arial" w:cs="Arial"/>
          <w:szCs w:val="22"/>
          <w:lang w:val="ru-RU"/>
        </w:rPr>
        <w:t xml:space="preserve"> </w:t>
      </w:r>
      <w:r>
        <w:rPr>
          <w:rFonts w:ascii="Arial" w:hAnsi="Arial" w:cs="Arial"/>
          <w:szCs w:val="22"/>
          <w:lang w:val="ru-RU"/>
        </w:rPr>
        <w:t>дужан</w:t>
      </w:r>
      <w:r w:rsidRPr="00A84335">
        <w:rPr>
          <w:rFonts w:ascii="Arial" w:hAnsi="Arial" w:cs="Arial"/>
          <w:szCs w:val="22"/>
          <w:lang w:val="ru-RU"/>
        </w:rPr>
        <w:t xml:space="preserve"> </w:t>
      </w:r>
      <w:r>
        <w:rPr>
          <w:rFonts w:ascii="Arial" w:hAnsi="Arial" w:cs="Arial"/>
          <w:szCs w:val="22"/>
          <w:lang w:val="ru-RU"/>
        </w:rPr>
        <w:t>да</w:t>
      </w:r>
      <w:r w:rsidRPr="00A84335">
        <w:rPr>
          <w:rFonts w:ascii="Arial" w:hAnsi="Arial" w:cs="Arial"/>
          <w:szCs w:val="22"/>
          <w:lang w:val="ru-RU"/>
        </w:rPr>
        <w:t xml:space="preserve"> </w:t>
      </w:r>
      <w:r>
        <w:rPr>
          <w:rFonts w:ascii="Arial" w:hAnsi="Arial" w:cs="Arial"/>
          <w:szCs w:val="22"/>
          <w:lang w:val="ru-RU"/>
        </w:rPr>
        <w:t>јасно</w:t>
      </w:r>
      <w:r w:rsidRPr="00A84335">
        <w:rPr>
          <w:rFonts w:ascii="Arial" w:hAnsi="Arial" w:cs="Arial"/>
          <w:szCs w:val="22"/>
          <w:lang w:val="ru-RU"/>
        </w:rPr>
        <w:t xml:space="preserve"> </w:t>
      </w:r>
      <w:r>
        <w:rPr>
          <w:rFonts w:ascii="Arial" w:hAnsi="Arial" w:cs="Arial"/>
          <w:szCs w:val="22"/>
          <w:lang w:val="ru-RU"/>
        </w:rPr>
        <w:t>назначи</w:t>
      </w:r>
      <w:r w:rsidRPr="00A84335">
        <w:rPr>
          <w:rFonts w:ascii="Arial" w:hAnsi="Arial" w:cs="Arial"/>
          <w:szCs w:val="22"/>
          <w:lang w:val="ru-RU"/>
        </w:rPr>
        <w:t xml:space="preserve">  </w:t>
      </w:r>
      <w:r>
        <w:rPr>
          <w:rFonts w:ascii="Arial" w:hAnsi="Arial" w:cs="Arial"/>
          <w:szCs w:val="22"/>
          <w:lang w:val="ru-RU"/>
        </w:rPr>
        <w:t>који</w:t>
      </w:r>
      <w:r w:rsidRPr="00A84335">
        <w:rPr>
          <w:rFonts w:ascii="Arial" w:hAnsi="Arial" w:cs="Arial"/>
          <w:szCs w:val="22"/>
          <w:lang w:val="ru-RU"/>
        </w:rPr>
        <w:t xml:space="preserve"> </w:t>
      </w:r>
      <w:r>
        <w:rPr>
          <w:rFonts w:ascii="Arial" w:hAnsi="Arial" w:cs="Arial"/>
          <w:szCs w:val="22"/>
          <w:lang w:val="ru-RU"/>
        </w:rPr>
        <w:t>део</w:t>
      </w:r>
      <w:r w:rsidRPr="00A84335">
        <w:rPr>
          <w:rFonts w:ascii="Arial" w:hAnsi="Arial" w:cs="Arial"/>
          <w:szCs w:val="22"/>
          <w:lang w:val="ru-RU"/>
        </w:rPr>
        <w:t xml:space="preserve"> </w:t>
      </w:r>
      <w:r>
        <w:rPr>
          <w:rFonts w:ascii="Arial" w:hAnsi="Arial" w:cs="Arial"/>
          <w:szCs w:val="22"/>
          <w:lang w:val="ru-RU"/>
        </w:rPr>
        <w:t>понуде</w:t>
      </w:r>
      <w:r w:rsidRPr="00A84335">
        <w:rPr>
          <w:rFonts w:ascii="Arial" w:hAnsi="Arial" w:cs="Arial"/>
          <w:szCs w:val="22"/>
          <w:lang w:val="ru-RU"/>
        </w:rPr>
        <w:t xml:space="preserve"> </w:t>
      </w:r>
      <w:r>
        <w:rPr>
          <w:rFonts w:ascii="Arial" w:hAnsi="Arial" w:cs="Arial"/>
          <w:szCs w:val="22"/>
          <w:lang w:val="ru-RU"/>
        </w:rPr>
        <w:t>ме</w:t>
      </w:r>
      <w:r w:rsidRPr="00A84335">
        <w:rPr>
          <w:rFonts w:ascii="Arial" w:hAnsi="Arial" w:cs="Arial"/>
          <w:szCs w:val="22"/>
          <w:lang w:val="ru-RU"/>
        </w:rPr>
        <w:t>њ</w:t>
      </w:r>
      <w:r>
        <w:rPr>
          <w:rFonts w:ascii="Arial" w:hAnsi="Arial" w:cs="Arial"/>
          <w:szCs w:val="22"/>
          <w:lang w:val="ru-RU"/>
        </w:rPr>
        <w:t>а</w:t>
      </w:r>
      <w:r w:rsidRPr="00A84335">
        <w:rPr>
          <w:rFonts w:ascii="Arial" w:hAnsi="Arial" w:cs="Arial"/>
          <w:szCs w:val="22"/>
          <w:lang w:val="ru-RU"/>
        </w:rPr>
        <w:t xml:space="preserve"> </w:t>
      </w:r>
      <w:r>
        <w:rPr>
          <w:rFonts w:ascii="Arial" w:hAnsi="Arial" w:cs="Arial"/>
          <w:szCs w:val="22"/>
          <w:lang w:val="ru-RU"/>
        </w:rPr>
        <w:t>односно</w:t>
      </w:r>
      <w:r w:rsidRPr="00A84335">
        <w:rPr>
          <w:rFonts w:ascii="Arial" w:hAnsi="Arial" w:cs="Arial"/>
          <w:szCs w:val="22"/>
          <w:lang w:val="ru-RU"/>
        </w:rPr>
        <w:t xml:space="preserve"> </w:t>
      </w:r>
      <w:r>
        <w:rPr>
          <w:rFonts w:ascii="Arial" w:hAnsi="Arial" w:cs="Arial"/>
          <w:szCs w:val="22"/>
          <w:lang w:val="ru-RU"/>
        </w:rPr>
        <w:t>који</w:t>
      </w:r>
      <w:r w:rsidRPr="00A84335">
        <w:rPr>
          <w:rFonts w:ascii="Arial" w:hAnsi="Arial" w:cs="Arial"/>
          <w:szCs w:val="22"/>
          <w:lang w:val="ru-RU"/>
        </w:rPr>
        <w:t xml:space="preserve"> </w:t>
      </w:r>
      <w:r>
        <w:rPr>
          <w:rFonts w:ascii="Arial" w:hAnsi="Arial" w:cs="Arial"/>
          <w:szCs w:val="22"/>
          <w:lang w:val="ru-RU"/>
        </w:rPr>
        <w:t>документ</w:t>
      </w:r>
      <w:r w:rsidRPr="00A84335">
        <w:rPr>
          <w:rFonts w:ascii="Arial" w:hAnsi="Arial" w:cs="Arial"/>
          <w:szCs w:val="22"/>
          <w:lang w:val="ru-RU"/>
        </w:rPr>
        <w:t xml:space="preserve"> </w:t>
      </w:r>
      <w:r>
        <w:rPr>
          <w:rFonts w:ascii="Arial" w:hAnsi="Arial" w:cs="Arial"/>
          <w:szCs w:val="22"/>
          <w:lang w:val="ru-RU"/>
        </w:rPr>
        <w:t>накнадно</w:t>
      </w:r>
      <w:r w:rsidRPr="00A84335">
        <w:rPr>
          <w:rFonts w:ascii="Arial" w:hAnsi="Arial" w:cs="Arial"/>
          <w:szCs w:val="22"/>
          <w:lang w:val="ru-RU"/>
        </w:rPr>
        <w:t xml:space="preserve"> </w:t>
      </w:r>
      <w:r>
        <w:rPr>
          <w:rFonts w:ascii="Arial" w:hAnsi="Arial" w:cs="Arial"/>
          <w:szCs w:val="22"/>
          <w:lang w:val="ru-RU"/>
        </w:rPr>
        <w:t>достав</w:t>
      </w:r>
      <w:r w:rsidRPr="00A84335">
        <w:rPr>
          <w:rFonts w:ascii="Arial" w:hAnsi="Arial" w:cs="Arial"/>
          <w:szCs w:val="22"/>
          <w:lang w:val="ru-RU"/>
        </w:rPr>
        <w:t>љ</w:t>
      </w:r>
      <w:r>
        <w:rPr>
          <w:rFonts w:ascii="Arial" w:hAnsi="Arial" w:cs="Arial"/>
          <w:szCs w:val="22"/>
          <w:lang w:val="ru-RU"/>
        </w:rPr>
        <w:t>а</w:t>
      </w:r>
      <w:r w:rsidRPr="00A84335">
        <w:rPr>
          <w:rFonts w:ascii="Arial" w:hAnsi="Arial" w:cs="Arial"/>
          <w:szCs w:val="22"/>
          <w:lang w:val="ru-RU"/>
        </w:rPr>
        <w:t>.</w:t>
      </w:r>
    </w:p>
    <w:p w:rsidR="00BF1C39" w:rsidRPr="00A84335" w:rsidRDefault="00BF1C39" w:rsidP="00BF1C39">
      <w:pPr>
        <w:ind w:firstLine="708"/>
        <w:jc w:val="both"/>
        <w:rPr>
          <w:rFonts w:ascii="Arial" w:hAnsi="Arial" w:cs="Arial"/>
          <w:szCs w:val="22"/>
          <w:lang w:val="ru-RU"/>
        </w:rPr>
      </w:pPr>
      <w:r>
        <w:rPr>
          <w:rFonts w:ascii="Arial" w:hAnsi="Arial" w:cs="Arial"/>
          <w:szCs w:val="22"/>
          <w:lang w:val="ru-RU"/>
        </w:rPr>
        <w:t>Опозив</w:t>
      </w:r>
      <w:r w:rsidRPr="00A84335">
        <w:rPr>
          <w:rFonts w:ascii="Arial" w:hAnsi="Arial" w:cs="Arial"/>
          <w:szCs w:val="22"/>
          <w:lang w:val="ru-RU"/>
        </w:rPr>
        <w:t xml:space="preserve"> </w:t>
      </w:r>
      <w:r>
        <w:rPr>
          <w:rFonts w:ascii="Arial" w:hAnsi="Arial" w:cs="Arial"/>
          <w:szCs w:val="22"/>
          <w:lang w:val="ru-RU"/>
        </w:rPr>
        <w:t>понуде</w:t>
      </w:r>
      <w:r w:rsidRPr="00A84335">
        <w:rPr>
          <w:rFonts w:ascii="Arial" w:hAnsi="Arial" w:cs="Arial"/>
          <w:szCs w:val="22"/>
          <w:lang w:val="ru-RU"/>
        </w:rPr>
        <w:t xml:space="preserve"> </w:t>
      </w:r>
      <w:r>
        <w:rPr>
          <w:rFonts w:ascii="Arial" w:hAnsi="Arial" w:cs="Arial"/>
          <w:szCs w:val="22"/>
          <w:lang w:val="ru-RU"/>
        </w:rPr>
        <w:t>понуђач</w:t>
      </w:r>
      <w:r w:rsidRPr="00A84335">
        <w:rPr>
          <w:rFonts w:ascii="Arial" w:hAnsi="Arial" w:cs="Arial"/>
          <w:szCs w:val="22"/>
          <w:lang w:val="ru-RU"/>
        </w:rPr>
        <w:t xml:space="preserve"> </w:t>
      </w:r>
      <w:r>
        <w:rPr>
          <w:rFonts w:ascii="Arial" w:hAnsi="Arial" w:cs="Arial"/>
          <w:szCs w:val="22"/>
          <w:lang w:val="ru-RU"/>
        </w:rPr>
        <w:t>врши</w:t>
      </w:r>
      <w:r w:rsidRPr="00A84335">
        <w:rPr>
          <w:rFonts w:ascii="Arial" w:hAnsi="Arial" w:cs="Arial"/>
          <w:szCs w:val="22"/>
          <w:lang w:val="ru-RU"/>
        </w:rPr>
        <w:t xml:space="preserve"> </w:t>
      </w:r>
      <w:r>
        <w:rPr>
          <w:rFonts w:ascii="Arial" w:hAnsi="Arial" w:cs="Arial"/>
          <w:szCs w:val="22"/>
          <w:lang w:val="ru-RU"/>
        </w:rPr>
        <w:t>тако</w:t>
      </w:r>
      <w:r w:rsidRPr="00A84335">
        <w:rPr>
          <w:rFonts w:ascii="Arial" w:hAnsi="Arial" w:cs="Arial"/>
          <w:szCs w:val="22"/>
          <w:lang w:val="ru-RU"/>
        </w:rPr>
        <w:t xml:space="preserve"> </w:t>
      </w:r>
      <w:r>
        <w:rPr>
          <w:rFonts w:ascii="Arial" w:hAnsi="Arial" w:cs="Arial"/>
          <w:szCs w:val="22"/>
          <w:lang w:val="ru-RU"/>
        </w:rPr>
        <w:t>што</w:t>
      </w:r>
      <w:r w:rsidRPr="00A84335">
        <w:rPr>
          <w:rFonts w:ascii="Arial" w:hAnsi="Arial" w:cs="Arial"/>
          <w:szCs w:val="22"/>
          <w:lang w:val="ru-RU"/>
        </w:rPr>
        <w:t xml:space="preserve"> </w:t>
      </w:r>
      <w:r>
        <w:rPr>
          <w:rFonts w:ascii="Arial" w:hAnsi="Arial" w:cs="Arial"/>
          <w:szCs w:val="22"/>
          <w:lang w:val="ru-RU"/>
        </w:rPr>
        <w:t>наручиоцу</w:t>
      </w:r>
      <w:r w:rsidRPr="00A84335">
        <w:rPr>
          <w:rFonts w:ascii="Arial" w:hAnsi="Arial" w:cs="Arial"/>
          <w:szCs w:val="22"/>
          <w:lang w:val="ru-RU"/>
        </w:rPr>
        <w:t xml:space="preserve"> </w:t>
      </w:r>
      <w:r>
        <w:rPr>
          <w:rFonts w:ascii="Arial" w:hAnsi="Arial" w:cs="Arial"/>
          <w:szCs w:val="22"/>
          <w:lang w:val="ru-RU"/>
        </w:rPr>
        <w:t>подноси</w:t>
      </w:r>
      <w:r w:rsidRPr="00A84335">
        <w:rPr>
          <w:rFonts w:ascii="Arial" w:hAnsi="Arial" w:cs="Arial"/>
          <w:szCs w:val="22"/>
          <w:lang w:val="ru-RU"/>
        </w:rPr>
        <w:t xml:space="preserve"> </w:t>
      </w:r>
      <w:r>
        <w:rPr>
          <w:rFonts w:ascii="Arial" w:hAnsi="Arial" w:cs="Arial"/>
          <w:szCs w:val="22"/>
          <w:lang w:val="ru-RU"/>
        </w:rPr>
        <w:t>непосредно</w:t>
      </w:r>
      <w:r w:rsidRPr="00A84335">
        <w:rPr>
          <w:rFonts w:ascii="Arial" w:hAnsi="Arial" w:cs="Arial"/>
          <w:szCs w:val="22"/>
          <w:lang w:val="ru-RU"/>
        </w:rPr>
        <w:t xml:space="preserve"> </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путем</w:t>
      </w:r>
      <w:r w:rsidRPr="00A84335">
        <w:rPr>
          <w:rFonts w:ascii="Arial" w:hAnsi="Arial" w:cs="Arial"/>
          <w:szCs w:val="22"/>
          <w:lang w:val="ru-RU"/>
        </w:rPr>
        <w:t xml:space="preserve"> </w:t>
      </w:r>
      <w:r>
        <w:rPr>
          <w:rFonts w:ascii="Arial" w:hAnsi="Arial" w:cs="Arial"/>
          <w:szCs w:val="22"/>
          <w:lang w:val="ru-RU"/>
        </w:rPr>
        <w:t>поште</w:t>
      </w:r>
      <w:r w:rsidRPr="00A84335">
        <w:rPr>
          <w:rFonts w:ascii="Arial" w:hAnsi="Arial" w:cs="Arial"/>
          <w:szCs w:val="22"/>
          <w:lang w:val="ru-RU"/>
        </w:rPr>
        <w:t xml:space="preserve">, </w:t>
      </w:r>
      <w:r>
        <w:rPr>
          <w:rFonts w:ascii="Arial" w:hAnsi="Arial" w:cs="Arial"/>
          <w:szCs w:val="22"/>
          <w:lang w:val="ru-RU"/>
        </w:rPr>
        <w:t>у</w:t>
      </w:r>
      <w:r w:rsidRPr="00A84335">
        <w:rPr>
          <w:rFonts w:ascii="Arial" w:hAnsi="Arial" w:cs="Arial"/>
          <w:szCs w:val="22"/>
          <w:lang w:val="ru-RU"/>
        </w:rPr>
        <w:t xml:space="preserve"> </w:t>
      </w:r>
      <w:r>
        <w:rPr>
          <w:rFonts w:ascii="Arial" w:hAnsi="Arial" w:cs="Arial"/>
          <w:szCs w:val="22"/>
          <w:lang w:val="ru-RU"/>
        </w:rPr>
        <w:t>затвореној</w:t>
      </w:r>
      <w:r w:rsidRPr="00A84335">
        <w:rPr>
          <w:rFonts w:ascii="Arial" w:hAnsi="Arial" w:cs="Arial"/>
          <w:szCs w:val="22"/>
          <w:lang w:val="ru-RU"/>
        </w:rPr>
        <w:t xml:space="preserve"> </w:t>
      </w:r>
      <w:r>
        <w:rPr>
          <w:rFonts w:ascii="Arial" w:hAnsi="Arial" w:cs="Arial"/>
          <w:szCs w:val="22"/>
          <w:lang w:val="ru-RU"/>
        </w:rPr>
        <w:t>коверти</w:t>
      </w:r>
      <w:r w:rsidRPr="00A84335">
        <w:rPr>
          <w:rFonts w:ascii="Arial" w:hAnsi="Arial" w:cs="Arial"/>
          <w:szCs w:val="22"/>
          <w:lang w:val="ru-RU"/>
        </w:rPr>
        <w:t xml:space="preserve">, </w:t>
      </w:r>
      <w:r>
        <w:rPr>
          <w:rFonts w:ascii="Arial" w:hAnsi="Arial" w:cs="Arial"/>
          <w:szCs w:val="22"/>
          <w:lang w:val="ru-RU"/>
        </w:rPr>
        <w:t>документ</w:t>
      </w:r>
      <w:r w:rsidRPr="00A84335">
        <w:rPr>
          <w:rFonts w:ascii="Arial" w:hAnsi="Arial" w:cs="Arial"/>
          <w:szCs w:val="22"/>
          <w:lang w:val="ru-RU"/>
        </w:rPr>
        <w:t xml:space="preserve"> </w:t>
      </w:r>
      <w:r>
        <w:rPr>
          <w:rFonts w:ascii="Arial" w:hAnsi="Arial" w:cs="Arial"/>
          <w:szCs w:val="22"/>
          <w:lang w:val="ru-RU"/>
        </w:rPr>
        <w:t>у</w:t>
      </w:r>
      <w:r w:rsidRPr="00A84335">
        <w:rPr>
          <w:rFonts w:ascii="Arial" w:hAnsi="Arial" w:cs="Arial"/>
          <w:szCs w:val="22"/>
          <w:lang w:val="ru-RU"/>
        </w:rPr>
        <w:t xml:space="preserve"> </w:t>
      </w:r>
      <w:r>
        <w:rPr>
          <w:rFonts w:ascii="Arial" w:hAnsi="Arial" w:cs="Arial"/>
          <w:szCs w:val="22"/>
          <w:lang w:val="ru-RU"/>
        </w:rPr>
        <w:t>коме</w:t>
      </w:r>
      <w:r w:rsidRPr="00A84335">
        <w:rPr>
          <w:rFonts w:ascii="Arial" w:hAnsi="Arial" w:cs="Arial"/>
          <w:szCs w:val="22"/>
          <w:lang w:val="ru-RU"/>
        </w:rPr>
        <w:t xml:space="preserve"> </w:t>
      </w:r>
      <w:r>
        <w:rPr>
          <w:rFonts w:ascii="Arial" w:hAnsi="Arial" w:cs="Arial"/>
          <w:szCs w:val="22"/>
          <w:lang w:val="ru-RU"/>
        </w:rPr>
        <w:t>јасно</w:t>
      </w:r>
      <w:r w:rsidRPr="00A84335">
        <w:rPr>
          <w:rFonts w:ascii="Arial" w:hAnsi="Arial" w:cs="Arial"/>
          <w:szCs w:val="22"/>
          <w:lang w:val="ru-RU"/>
        </w:rPr>
        <w:t xml:space="preserve"> </w:t>
      </w:r>
      <w:r>
        <w:rPr>
          <w:rFonts w:ascii="Arial" w:hAnsi="Arial" w:cs="Arial"/>
          <w:szCs w:val="22"/>
          <w:lang w:val="ru-RU"/>
        </w:rPr>
        <w:t>наводи</w:t>
      </w:r>
      <w:r w:rsidRPr="00A84335">
        <w:rPr>
          <w:rFonts w:ascii="Arial" w:hAnsi="Arial" w:cs="Arial"/>
          <w:szCs w:val="22"/>
          <w:lang w:val="ru-RU"/>
        </w:rPr>
        <w:t xml:space="preserve"> </w:t>
      </w:r>
      <w:r>
        <w:rPr>
          <w:rFonts w:ascii="Arial" w:hAnsi="Arial" w:cs="Arial"/>
          <w:szCs w:val="22"/>
          <w:lang w:val="ru-RU"/>
        </w:rPr>
        <w:t>да</w:t>
      </w:r>
      <w:r w:rsidRPr="00A84335">
        <w:rPr>
          <w:rFonts w:ascii="Arial" w:hAnsi="Arial" w:cs="Arial"/>
          <w:szCs w:val="22"/>
          <w:lang w:val="ru-RU"/>
        </w:rPr>
        <w:t xml:space="preserve"> </w:t>
      </w:r>
      <w:r>
        <w:rPr>
          <w:rFonts w:ascii="Arial" w:hAnsi="Arial" w:cs="Arial"/>
          <w:szCs w:val="22"/>
          <w:lang w:val="ru-RU"/>
        </w:rPr>
        <w:t>опозива</w:t>
      </w:r>
      <w:r w:rsidRPr="00A84335">
        <w:rPr>
          <w:rFonts w:ascii="Arial" w:hAnsi="Arial" w:cs="Arial"/>
          <w:szCs w:val="22"/>
          <w:lang w:val="ru-RU"/>
        </w:rPr>
        <w:t xml:space="preserve"> </w:t>
      </w:r>
      <w:r>
        <w:rPr>
          <w:rFonts w:ascii="Arial" w:hAnsi="Arial" w:cs="Arial"/>
          <w:szCs w:val="22"/>
          <w:lang w:val="ru-RU"/>
        </w:rPr>
        <w:t>поднету</w:t>
      </w:r>
      <w:r w:rsidRPr="00A84335">
        <w:rPr>
          <w:rFonts w:ascii="Arial" w:hAnsi="Arial" w:cs="Arial"/>
          <w:szCs w:val="22"/>
          <w:lang w:val="ru-RU"/>
        </w:rPr>
        <w:t xml:space="preserve"> </w:t>
      </w:r>
      <w:r>
        <w:rPr>
          <w:rFonts w:ascii="Arial" w:hAnsi="Arial" w:cs="Arial"/>
          <w:szCs w:val="22"/>
          <w:lang w:val="ru-RU"/>
        </w:rPr>
        <w:t>понуду</w:t>
      </w:r>
      <w:r w:rsidRPr="00A84335">
        <w:rPr>
          <w:rFonts w:ascii="Arial" w:hAnsi="Arial" w:cs="Arial"/>
          <w:szCs w:val="22"/>
          <w:lang w:val="ru-RU"/>
        </w:rPr>
        <w:t xml:space="preserve">, </w:t>
      </w:r>
      <w:r>
        <w:rPr>
          <w:rFonts w:ascii="Arial" w:hAnsi="Arial" w:cs="Arial"/>
          <w:szCs w:val="22"/>
          <w:lang w:val="ru-RU"/>
        </w:rPr>
        <w:t>а</w:t>
      </w:r>
      <w:r w:rsidRPr="00A84335">
        <w:rPr>
          <w:rFonts w:ascii="Arial" w:hAnsi="Arial" w:cs="Arial"/>
          <w:szCs w:val="22"/>
          <w:lang w:val="ru-RU"/>
        </w:rPr>
        <w:t xml:space="preserve"> </w:t>
      </w:r>
      <w:r>
        <w:rPr>
          <w:rFonts w:ascii="Arial" w:hAnsi="Arial" w:cs="Arial"/>
          <w:szCs w:val="22"/>
          <w:lang w:val="ru-RU"/>
        </w:rPr>
        <w:t>који</w:t>
      </w:r>
      <w:r w:rsidRPr="00A84335">
        <w:rPr>
          <w:rFonts w:ascii="Arial" w:hAnsi="Arial" w:cs="Arial"/>
          <w:szCs w:val="22"/>
          <w:lang w:val="ru-RU"/>
        </w:rPr>
        <w:t xml:space="preserve"> </w:t>
      </w:r>
      <w:r>
        <w:rPr>
          <w:rFonts w:ascii="Arial" w:hAnsi="Arial" w:cs="Arial"/>
          <w:szCs w:val="22"/>
          <w:lang w:val="ru-RU"/>
        </w:rPr>
        <w:t>је</w:t>
      </w:r>
      <w:r w:rsidRPr="00A84335">
        <w:rPr>
          <w:rFonts w:ascii="Arial" w:hAnsi="Arial" w:cs="Arial"/>
          <w:szCs w:val="22"/>
          <w:lang w:val="ru-RU"/>
        </w:rPr>
        <w:t xml:space="preserve"> </w:t>
      </w:r>
      <w:r>
        <w:rPr>
          <w:rFonts w:ascii="Arial" w:hAnsi="Arial" w:cs="Arial"/>
          <w:szCs w:val="22"/>
          <w:lang w:val="ru-RU"/>
        </w:rPr>
        <w:t>потписан</w:t>
      </w:r>
      <w:r w:rsidRPr="00A84335">
        <w:rPr>
          <w:rFonts w:ascii="Arial" w:hAnsi="Arial" w:cs="Arial"/>
          <w:szCs w:val="22"/>
          <w:lang w:val="ru-RU"/>
        </w:rPr>
        <w:t xml:space="preserve"> </w:t>
      </w:r>
      <w:r>
        <w:rPr>
          <w:rFonts w:ascii="Arial" w:hAnsi="Arial" w:cs="Arial"/>
          <w:szCs w:val="22"/>
          <w:lang w:val="ru-RU"/>
        </w:rPr>
        <w:t>и</w:t>
      </w:r>
      <w:r w:rsidRPr="00A84335">
        <w:rPr>
          <w:rFonts w:ascii="Arial" w:hAnsi="Arial" w:cs="Arial"/>
          <w:szCs w:val="22"/>
          <w:lang w:val="ru-RU"/>
        </w:rPr>
        <w:t xml:space="preserve"> </w:t>
      </w:r>
      <w:r>
        <w:rPr>
          <w:rFonts w:ascii="Arial" w:hAnsi="Arial" w:cs="Arial"/>
          <w:szCs w:val="22"/>
          <w:lang w:val="ru-RU"/>
        </w:rPr>
        <w:t>печатиран</w:t>
      </w:r>
      <w:r w:rsidRPr="00A84335">
        <w:rPr>
          <w:rFonts w:ascii="Arial" w:hAnsi="Arial" w:cs="Arial"/>
          <w:szCs w:val="22"/>
          <w:lang w:val="ru-RU"/>
        </w:rPr>
        <w:t xml:space="preserve"> </w:t>
      </w:r>
      <w:r>
        <w:rPr>
          <w:rFonts w:ascii="Arial" w:hAnsi="Arial" w:cs="Arial"/>
          <w:szCs w:val="22"/>
          <w:lang w:val="ru-RU"/>
        </w:rPr>
        <w:t>од</w:t>
      </w:r>
      <w:r w:rsidRPr="00A84335">
        <w:rPr>
          <w:rFonts w:ascii="Arial" w:hAnsi="Arial" w:cs="Arial"/>
          <w:szCs w:val="22"/>
          <w:lang w:val="ru-RU"/>
        </w:rPr>
        <w:t xml:space="preserve"> </w:t>
      </w:r>
      <w:r>
        <w:rPr>
          <w:rFonts w:ascii="Arial" w:hAnsi="Arial" w:cs="Arial"/>
          <w:szCs w:val="22"/>
          <w:lang w:val="ru-RU"/>
        </w:rPr>
        <w:t>стране</w:t>
      </w:r>
      <w:r w:rsidRPr="00A84335">
        <w:rPr>
          <w:rFonts w:ascii="Arial" w:hAnsi="Arial" w:cs="Arial"/>
          <w:szCs w:val="22"/>
          <w:lang w:val="ru-RU"/>
        </w:rPr>
        <w:t xml:space="preserve"> </w:t>
      </w:r>
      <w:r>
        <w:rPr>
          <w:rFonts w:ascii="Arial" w:hAnsi="Arial" w:cs="Arial"/>
          <w:szCs w:val="22"/>
          <w:lang w:val="ru-RU"/>
        </w:rPr>
        <w:t>овлашћеног</w:t>
      </w:r>
      <w:r w:rsidRPr="00A84335">
        <w:rPr>
          <w:rFonts w:ascii="Arial" w:hAnsi="Arial" w:cs="Arial"/>
          <w:szCs w:val="22"/>
          <w:lang w:val="ru-RU"/>
        </w:rPr>
        <w:t xml:space="preserve"> </w:t>
      </w:r>
      <w:r>
        <w:rPr>
          <w:rFonts w:ascii="Arial" w:hAnsi="Arial" w:cs="Arial"/>
          <w:szCs w:val="22"/>
          <w:lang w:val="ru-RU"/>
        </w:rPr>
        <w:t>лица</w:t>
      </w:r>
      <w:r w:rsidRPr="00A84335">
        <w:rPr>
          <w:rFonts w:ascii="Arial" w:hAnsi="Arial" w:cs="Arial"/>
          <w:szCs w:val="22"/>
          <w:lang w:val="ru-RU"/>
        </w:rPr>
        <w:t xml:space="preserve"> </w:t>
      </w:r>
      <w:r>
        <w:rPr>
          <w:rFonts w:ascii="Arial" w:hAnsi="Arial" w:cs="Arial"/>
          <w:szCs w:val="22"/>
          <w:lang w:val="ru-RU"/>
        </w:rPr>
        <w:t>понуђача</w:t>
      </w:r>
      <w:r w:rsidRPr="00A84335">
        <w:rPr>
          <w:rFonts w:ascii="Arial" w:hAnsi="Arial" w:cs="Arial"/>
          <w:szCs w:val="22"/>
          <w:lang w:val="ru-RU"/>
        </w:rPr>
        <w:t>.</w:t>
      </w:r>
    </w:p>
    <w:p w:rsidR="00BF1C39" w:rsidRPr="00A66A28" w:rsidRDefault="00BF1C39" w:rsidP="00BF1C39">
      <w:pPr>
        <w:ind w:firstLine="708"/>
        <w:jc w:val="both"/>
        <w:rPr>
          <w:rFonts w:ascii="Arial" w:hAnsi="Arial" w:cs="Arial"/>
          <w:szCs w:val="22"/>
          <w:lang w:val="ru-RU"/>
        </w:rPr>
      </w:pPr>
      <w:r>
        <w:rPr>
          <w:rFonts w:ascii="Arial" w:hAnsi="Arial" w:cs="Arial"/>
          <w:szCs w:val="22"/>
          <w:lang w:val="ru-RU"/>
        </w:rPr>
        <w:t>Измену</w:t>
      </w:r>
      <w:r w:rsidRPr="00C770FF">
        <w:rPr>
          <w:rFonts w:ascii="Arial" w:hAnsi="Arial" w:cs="Arial"/>
          <w:szCs w:val="22"/>
          <w:lang w:val="ru-RU"/>
        </w:rPr>
        <w:t xml:space="preserve">, </w:t>
      </w:r>
      <w:r>
        <w:rPr>
          <w:rFonts w:ascii="Arial" w:hAnsi="Arial" w:cs="Arial"/>
          <w:szCs w:val="22"/>
          <w:lang w:val="ru-RU"/>
        </w:rPr>
        <w:t>допуну</w:t>
      </w:r>
      <w:r w:rsidRPr="00C770FF">
        <w:rPr>
          <w:rFonts w:ascii="Arial" w:hAnsi="Arial" w:cs="Arial"/>
          <w:szCs w:val="22"/>
          <w:lang w:val="ru-RU"/>
        </w:rPr>
        <w:t xml:space="preserve"> </w:t>
      </w:r>
      <w:r>
        <w:rPr>
          <w:rFonts w:ascii="Arial" w:hAnsi="Arial" w:cs="Arial"/>
          <w:szCs w:val="22"/>
          <w:lang w:val="ru-RU"/>
        </w:rPr>
        <w:t>или</w:t>
      </w:r>
      <w:r w:rsidRPr="00C770FF">
        <w:rPr>
          <w:rFonts w:ascii="Arial" w:hAnsi="Arial" w:cs="Arial"/>
          <w:szCs w:val="22"/>
          <w:lang w:val="ru-RU"/>
        </w:rPr>
        <w:t xml:space="preserve"> </w:t>
      </w:r>
      <w:r>
        <w:rPr>
          <w:rFonts w:ascii="Arial" w:hAnsi="Arial" w:cs="Arial"/>
          <w:szCs w:val="22"/>
          <w:lang w:val="ru-RU"/>
        </w:rPr>
        <w:t>опозив</w:t>
      </w:r>
      <w:r w:rsidRPr="00C770FF">
        <w:rPr>
          <w:rFonts w:ascii="Arial" w:hAnsi="Arial" w:cs="Arial"/>
          <w:szCs w:val="22"/>
          <w:lang w:val="ru-RU"/>
        </w:rPr>
        <w:t xml:space="preserve"> </w:t>
      </w:r>
      <w:r>
        <w:rPr>
          <w:rFonts w:ascii="Arial" w:hAnsi="Arial" w:cs="Arial"/>
          <w:szCs w:val="22"/>
          <w:lang w:val="ru-RU"/>
        </w:rPr>
        <w:t>понуде</w:t>
      </w:r>
      <w:r w:rsidRPr="00C770FF">
        <w:rPr>
          <w:rFonts w:ascii="Arial" w:hAnsi="Arial" w:cs="Arial"/>
          <w:szCs w:val="22"/>
          <w:lang w:val="ru-RU"/>
        </w:rPr>
        <w:t xml:space="preserve"> </w:t>
      </w:r>
      <w:r>
        <w:rPr>
          <w:rFonts w:ascii="Arial" w:hAnsi="Arial" w:cs="Arial"/>
          <w:szCs w:val="22"/>
          <w:lang w:val="ru-RU"/>
        </w:rPr>
        <w:t>треба</w:t>
      </w:r>
      <w:r w:rsidRPr="00C770FF">
        <w:rPr>
          <w:rFonts w:ascii="Arial" w:hAnsi="Arial" w:cs="Arial"/>
          <w:szCs w:val="22"/>
          <w:lang w:val="ru-RU"/>
        </w:rPr>
        <w:t xml:space="preserve"> </w:t>
      </w:r>
      <w:r>
        <w:rPr>
          <w:rFonts w:ascii="Arial" w:hAnsi="Arial" w:cs="Arial"/>
          <w:szCs w:val="22"/>
          <w:lang w:val="ru-RU"/>
        </w:rPr>
        <w:t>доставити</w:t>
      </w:r>
      <w:r w:rsidRPr="00C770FF">
        <w:rPr>
          <w:rFonts w:ascii="Arial" w:hAnsi="Arial" w:cs="Arial"/>
          <w:szCs w:val="22"/>
          <w:lang w:val="ru-RU"/>
        </w:rPr>
        <w:t xml:space="preserve"> </w:t>
      </w:r>
      <w:r>
        <w:rPr>
          <w:rFonts w:ascii="Arial" w:hAnsi="Arial" w:cs="Arial"/>
          <w:szCs w:val="22"/>
          <w:lang w:val="ru-RU"/>
        </w:rPr>
        <w:t>на</w:t>
      </w:r>
      <w:r w:rsidRPr="00C770FF">
        <w:rPr>
          <w:rFonts w:ascii="Arial" w:hAnsi="Arial" w:cs="Arial"/>
          <w:szCs w:val="22"/>
          <w:lang w:val="ru-RU"/>
        </w:rPr>
        <w:t xml:space="preserve"> </w:t>
      </w:r>
      <w:r>
        <w:rPr>
          <w:rFonts w:ascii="Arial" w:hAnsi="Arial" w:cs="Arial"/>
          <w:szCs w:val="22"/>
          <w:lang w:val="ru-RU"/>
        </w:rPr>
        <w:t>адресу</w:t>
      </w:r>
      <w:r w:rsidRPr="00C770FF">
        <w:rPr>
          <w:rFonts w:ascii="Arial" w:hAnsi="Arial" w:cs="Arial"/>
          <w:szCs w:val="22"/>
          <w:lang w:val="ru-RU"/>
        </w:rPr>
        <w:t xml:space="preserve">: </w:t>
      </w:r>
      <w:r w:rsidR="000D2800">
        <w:rPr>
          <w:rFonts w:ascii="Arial" w:hAnsi="Arial" w:cs="Arial"/>
          <w:b/>
          <w:szCs w:val="22"/>
          <w:lang w:val="ru-RU"/>
        </w:rPr>
        <w:t>Геронтолошки центар Врбас,Маршала Тита бр.34</w:t>
      </w:r>
      <w:r w:rsidR="000D2800" w:rsidRPr="004010B3">
        <w:rPr>
          <w:rFonts w:ascii="Arial" w:hAnsi="Arial" w:cs="Arial"/>
          <w:b/>
          <w:szCs w:val="22"/>
          <w:lang w:val="ru-RU"/>
        </w:rPr>
        <w:t xml:space="preserve"> </w:t>
      </w:r>
      <w:r w:rsidR="000D2800" w:rsidRPr="004010B3">
        <w:rPr>
          <w:rFonts w:ascii="Arial" w:hAnsi="Arial" w:cs="Arial"/>
          <w:szCs w:val="22"/>
          <w:lang w:val="ru-RU"/>
        </w:rPr>
        <w:t xml:space="preserve"> </w:t>
      </w:r>
      <w:r w:rsidRPr="00A66A28">
        <w:rPr>
          <w:rFonts w:ascii="Arial" w:hAnsi="Arial" w:cs="Arial"/>
          <w:szCs w:val="22"/>
          <w:lang w:val="ru-RU"/>
        </w:rPr>
        <w:t>,  са назнаком:</w:t>
      </w:r>
    </w:p>
    <w:p w:rsidR="00BF1C39" w:rsidRPr="00D00678" w:rsidRDefault="00BF1C39" w:rsidP="00BF1C39">
      <w:pPr>
        <w:jc w:val="both"/>
        <w:rPr>
          <w:rFonts w:ascii="Arial" w:hAnsi="Arial" w:cs="Arial"/>
          <w:b/>
          <w:sz w:val="24"/>
        </w:rPr>
      </w:pPr>
      <w:r w:rsidRPr="00C770FF">
        <w:rPr>
          <w:rFonts w:ascii="Arial" w:hAnsi="Arial" w:cs="Arial"/>
          <w:szCs w:val="22"/>
          <w:lang w:val="ru-RU"/>
        </w:rPr>
        <w:t>„</w:t>
      </w:r>
      <w:r>
        <w:rPr>
          <w:rFonts w:ascii="Arial" w:hAnsi="Arial" w:cs="Arial"/>
          <w:szCs w:val="22"/>
          <w:lang w:val="ru-RU"/>
        </w:rPr>
        <w:t>Измена</w:t>
      </w:r>
      <w:r w:rsidRPr="0076684E">
        <w:rPr>
          <w:rFonts w:ascii="Arial" w:hAnsi="Arial" w:cs="Arial"/>
          <w:szCs w:val="22"/>
          <w:lang w:val="ru-RU"/>
        </w:rPr>
        <w:t xml:space="preserve"> / </w:t>
      </w:r>
      <w:r>
        <w:rPr>
          <w:rFonts w:ascii="Arial" w:hAnsi="Arial" w:cs="Arial"/>
          <w:szCs w:val="22"/>
          <w:lang w:val="ru-RU"/>
        </w:rPr>
        <w:t>Допуна</w:t>
      </w:r>
      <w:r w:rsidRPr="0076684E">
        <w:rPr>
          <w:rFonts w:ascii="Arial" w:hAnsi="Arial" w:cs="Arial"/>
          <w:szCs w:val="22"/>
          <w:lang w:val="ru-RU"/>
        </w:rPr>
        <w:t xml:space="preserve"> / </w:t>
      </w:r>
      <w:r>
        <w:rPr>
          <w:rFonts w:ascii="Arial" w:hAnsi="Arial" w:cs="Arial"/>
          <w:szCs w:val="22"/>
          <w:lang w:val="ru-RU"/>
        </w:rPr>
        <w:t>Опозив</w:t>
      </w:r>
      <w:r w:rsidRPr="0076684E">
        <w:rPr>
          <w:rFonts w:ascii="Arial" w:hAnsi="Arial" w:cs="Arial"/>
          <w:szCs w:val="22"/>
          <w:lang w:val="ru-RU"/>
        </w:rPr>
        <w:t xml:space="preserve"> / </w:t>
      </w:r>
      <w:r>
        <w:rPr>
          <w:rFonts w:ascii="Arial" w:hAnsi="Arial" w:cs="Arial"/>
          <w:szCs w:val="22"/>
          <w:lang w:val="ru-RU"/>
        </w:rPr>
        <w:t>Измена</w:t>
      </w:r>
      <w:r w:rsidRPr="0076684E">
        <w:rPr>
          <w:rFonts w:ascii="Arial" w:hAnsi="Arial" w:cs="Arial"/>
          <w:szCs w:val="22"/>
          <w:lang w:val="ru-RU"/>
        </w:rPr>
        <w:t xml:space="preserve"> </w:t>
      </w:r>
      <w:r>
        <w:rPr>
          <w:rFonts w:ascii="Arial" w:hAnsi="Arial" w:cs="Arial"/>
          <w:szCs w:val="22"/>
          <w:lang w:val="ru-RU"/>
        </w:rPr>
        <w:t>и</w:t>
      </w:r>
      <w:r w:rsidRPr="0076684E">
        <w:rPr>
          <w:rFonts w:ascii="Arial" w:hAnsi="Arial" w:cs="Arial"/>
          <w:szCs w:val="22"/>
          <w:lang w:val="ru-RU"/>
        </w:rPr>
        <w:t xml:space="preserve"> </w:t>
      </w:r>
      <w:r>
        <w:rPr>
          <w:rFonts w:ascii="Arial" w:hAnsi="Arial" w:cs="Arial"/>
          <w:szCs w:val="22"/>
          <w:lang w:val="ru-RU"/>
        </w:rPr>
        <w:t>допуна</w:t>
      </w:r>
      <w:r w:rsidRPr="0076684E">
        <w:rPr>
          <w:rFonts w:ascii="Arial" w:hAnsi="Arial" w:cs="Arial"/>
          <w:szCs w:val="22"/>
          <w:lang w:val="ru-RU"/>
        </w:rPr>
        <w:t xml:space="preserve"> - </w:t>
      </w:r>
      <w:r>
        <w:rPr>
          <w:rFonts w:ascii="Arial" w:hAnsi="Arial" w:cs="Arial"/>
          <w:szCs w:val="22"/>
          <w:lang w:val="ru-RU"/>
        </w:rPr>
        <w:t>понуде</w:t>
      </w:r>
      <w:r w:rsidRPr="0076684E">
        <w:rPr>
          <w:rFonts w:ascii="Arial" w:hAnsi="Arial" w:cs="Arial"/>
          <w:szCs w:val="22"/>
          <w:lang w:val="ru-RU"/>
        </w:rPr>
        <w:t xml:space="preserve"> </w:t>
      </w:r>
      <w:r>
        <w:rPr>
          <w:rFonts w:ascii="Arial" w:hAnsi="Arial" w:cs="Arial"/>
          <w:szCs w:val="22"/>
          <w:lang w:val="ru-RU"/>
        </w:rPr>
        <w:t>за</w:t>
      </w:r>
      <w:r w:rsidRPr="0076684E">
        <w:rPr>
          <w:rFonts w:ascii="Arial" w:hAnsi="Arial" w:cs="Arial"/>
          <w:szCs w:val="22"/>
          <w:lang w:val="ru-RU"/>
        </w:rPr>
        <w:t xml:space="preserve"> </w:t>
      </w:r>
      <w:r>
        <w:rPr>
          <w:rFonts w:ascii="Arial" w:hAnsi="Arial" w:cs="Arial"/>
          <w:szCs w:val="22"/>
          <w:lang w:val="ru-RU"/>
        </w:rPr>
        <w:t>јавну</w:t>
      </w:r>
      <w:r w:rsidRPr="0076684E">
        <w:rPr>
          <w:rFonts w:ascii="Arial" w:hAnsi="Arial" w:cs="Arial"/>
          <w:szCs w:val="22"/>
          <w:lang w:val="ru-RU"/>
        </w:rPr>
        <w:t xml:space="preserve"> </w:t>
      </w:r>
      <w:r>
        <w:rPr>
          <w:rFonts w:ascii="Arial" w:hAnsi="Arial" w:cs="Arial"/>
          <w:szCs w:val="22"/>
          <w:lang w:val="ru-RU"/>
        </w:rPr>
        <w:t>набавку радова</w:t>
      </w:r>
      <w:r>
        <w:rPr>
          <w:rFonts w:ascii="Arial" w:hAnsi="Arial" w:cs="Arial"/>
          <w:b/>
          <w:szCs w:val="22"/>
        </w:rPr>
        <w:t>–</w:t>
      </w:r>
      <w:r w:rsidRPr="00D00678">
        <w:rPr>
          <w:rFonts w:ascii="Arial" w:hAnsi="Arial" w:cs="Arial"/>
          <w:b/>
          <w:sz w:val="20"/>
          <w:szCs w:val="20"/>
        </w:rPr>
        <w:t xml:space="preserve"> </w:t>
      </w:r>
      <w:r w:rsidR="000D2800">
        <w:rPr>
          <w:rFonts w:ascii="Arial" w:hAnsi="Arial" w:cs="Arial"/>
          <w:b/>
          <w:szCs w:val="22"/>
          <w:lang w:val="sr-Cyrl-CS"/>
        </w:rPr>
        <w:t>санација крова</w:t>
      </w:r>
      <w:r w:rsidRPr="00D00678">
        <w:rPr>
          <w:rFonts w:ascii="Arial" w:hAnsi="Arial" w:cs="Arial"/>
          <w:b/>
          <w:szCs w:val="22"/>
        </w:rPr>
        <w:t xml:space="preserve"> </w:t>
      </w:r>
      <w:r w:rsidRPr="00D00678">
        <w:rPr>
          <w:rFonts w:ascii="Arial" w:hAnsi="Arial" w:cs="Arial"/>
          <w:b/>
          <w:szCs w:val="22"/>
          <w:lang w:val="sr-Cyrl-CS"/>
        </w:rPr>
        <w:t xml:space="preserve">ЈН ОП </w:t>
      </w:r>
      <w:r w:rsidR="000D2800">
        <w:rPr>
          <w:rFonts w:ascii="Arial" w:hAnsi="Arial" w:cs="Arial"/>
          <w:b/>
          <w:szCs w:val="22"/>
          <w:lang w:val="sr-Cyrl-CS"/>
        </w:rPr>
        <w:t>6</w:t>
      </w:r>
      <w:r w:rsidRPr="00BA6D50">
        <w:rPr>
          <w:rFonts w:ascii="Arial" w:hAnsi="Arial" w:cs="Arial"/>
          <w:b/>
          <w:szCs w:val="22"/>
          <w:lang w:val="sr-Cyrl-CS"/>
        </w:rPr>
        <w:t>/2020</w:t>
      </w:r>
      <w:r w:rsidRPr="00D00678">
        <w:rPr>
          <w:rFonts w:ascii="Arial" w:hAnsi="Arial" w:cs="Arial"/>
          <w:szCs w:val="22"/>
          <w:lang w:val="ru-RU"/>
        </w:rPr>
        <w:t xml:space="preserve">- </w:t>
      </w:r>
      <w:r w:rsidRPr="00D00678">
        <w:rPr>
          <w:rFonts w:ascii="Arial" w:hAnsi="Arial" w:cs="Arial"/>
          <w:b/>
          <w:szCs w:val="22"/>
          <w:lang w:val="ru-RU"/>
        </w:rPr>
        <w:t>НЕ ОТВАРАТИ</w:t>
      </w:r>
      <w:r w:rsidRPr="00EC42BD">
        <w:rPr>
          <w:rFonts w:ascii="Arial" w:hAnsi="Arial" w:cs="Arial"/>
          <w:b/>
          <w:szCs w:val="22"/>
          <w:lang w:val="ru-RU"/>
        </w:rPr>
        <w:t>”</w:t>
      </w:r>
      <w:r w:rsidRPr="00A84335">
        <w:rPr>
          <w:rFonts w:ascii="Arial" w:hAnsi="Arial" w:cs="Arial"/>
          <w:szCs w:val="22"/>
          <w:lang w:val="ru-RU"/>
        </w:rPr>
        <w:t xml:space="preserve"> </w:t>
      </w:r>
    </w:p>
    <w:p w:rsidR="00BF1C39" w:rsidRPr="003C1A12" w:rsidRDefault="00BF1C39" w:rsidP="00BF1C39">
      <w:pPr>
        <w:ind w:firstLine="708"/>
        <w:jc w:val="both"/>
        <w:rPr>
          <w:rFonts w:ascii="Arial" w:hAnsi="Arial" w:cs="Arial"/>
          <w:szCs w:val="22"/>
          <w:lang w:val="ru-RU"/>
        </w:rPr>
      </w:pP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супротном</w:t>
      </w:r>
      <w:r w:rsidRPr="003C1A12">
        <w:rPr>
          <w:rFonts w:ascii="Arial" w:hAnsi="Arial" w:cs="Arial"/>
          <w:szCs w:val="22"/>
          <w:lang w:val="ru-RU"/>
        </w:rPr>
        <w:t xml:space="preserve"> </w:t>
      </w:r>
      <w:r>
        <w:rPr>
          <w:rFonts w:ascii="Arial" w:hAnsi="Arial" w:cs="Arial"/>
          <w:szCs w:val="22"/>
          <w:lang w:val="ru-RU"/>
        </w:rPr>
        <w:t>понуда</w:t>
      </w:r>
      <w:r w:rsidRPr="003C1A12">
        <w:rPr>
          <w:rFonts w:ascii="Arial" w:hAnsi="Arial" w:cs="Arial"/>
          <w:szCs w:val="22"/>
          <w:lang w:val="ru-RU"/>
        </w:rPr>
        <w:t xml:space="preserve"> </w:t>
      </w:r>
      <w:r>
        <w:rPr>
          <w:rFonts w:ascii="Arial" w:hAnsi="Arial" w:cs="Arial"/>
          <w:szCs w:val="22"/>
          <w:lang w:val="ru-RU"/>
        </w:rPr>
        <w:t>се</w:t>
      </w:r>
      <w:r w:rsidRPr="003C1A12">
        <w:rPr>
          <w:rFonts w:ascii="Arial" w:hAnsi="Arial" w:cs="Arial"/>
          <w:szCs w:val="22"/>
          <w:lang w:val="ru-RU"/>
        </w:rPr>
        <w:t xml:space="preserve"> </w:t>
      </w:r>
      <w:r>
        <w:rPr>
          <w:rFonts w:ascii="Arial" w:hAnsi="Arial" w:cs="Arial"/>
          <w:szCs w:val="22"/>
          <w:lang w:val="ru-RU"/>
        </w:rPr>
        <w:t>неотворена</w:t>
      </w:r>
      <w:r w:rsidRPr="003C1A12">
        <w:rPr>
          <w:rFonts w:ascii="Arial" w:hAnsi="Arial" w:cs="Arial"/>
          <w:szCs w:val="22"/>
          <w:lang w:val="ru-RU"/>
        </w:rPr>
        <w:t xml:space="preserve"> </w:t>
      </w:r>
      <w:r>
        <w:rPr>
          <w:rFonts w:ascii="Arial" w:hAnsi="Arial" w:cs="Arial"/>
          <w:szCs w:val="22"/>
          <w:lang w:val="ru-RU"/>
        </w:rPr>
        <w:t>враћа</w:t>
      </w:r>
      <w:r w:rsidRPr="003C1A12">
        <w:rPr>
          <w:rFonts w:ascii="Arial" w:hAnsi="Arial" w:cs="Arial"/>
          <w:szCs w:val="22"/>
          <w:lang w:val="ru-RU"/>
        </w:rPr>
        <w:t xml:space="preserve">  </w:t>
      </w:r>
      <w:r>
        <w:rPr>
          <w:rFonts w:ascii="Arial" w:hAnsi="Arial" w:cs="Arial"/>
          <w:szCs w:val="22"/>
          <w:lang w:val="ru-RU"/>
        </w:rPr>
        <w:t>понуђачу</w:t>
      </w:r>
      <w:r w:rsidRPr="003C1A12">
        <w:rPr>
          <w:rFonts w:ascii="Arial" w:hAnsi="Arial" w:cs="Arial"/>
          <w:szCs w:val="22"/>
          <w:lang w:val="ru-RU"/>
        </w:rPr>
        <w:t>.</w:t>
      </w:r>
    </w:p>
    <w:p w:rsidR="00BF1C39" w:rsidRPr="003C1A12" w:rsidRDefault="00BF1C39" w:rsidP="00BF1C39">
      <w:pPr>
        <w:ind w:firstLine="708"/>
        <w:jc w:val="both"/>
        <w:rPr>
          <w:rFonts w:ascii="Arial" w:hAnsi="Arial" w:cs="Arial"/>
          <w:szCs w:val="22"/>
          <w:lang w:val="ru-RU"/>
        </w:rPr>
      </w:pPr>
      <w:r>
        <w:rPr>
          <w:rFonts w:ascii="Arial" w:hAnsi="Arial" w:cs="Arial"/>
          <w:szCs w:val="22"/>
          <w:lang w:val="ru-RU"/>
        </w:rPr>
        <w:t>На</w:t>
      </w:r>
      <w:r w:rsidRPr="003C1A12">
        <w:rPr>
          <w:rFonts w:ascii="Arial" w:hAnsi="Arial" w:cs="Arial"/>
          <w:szCs w:val="22"/>
          <w:lang w:val="ru-RU"/>
        </w:rPr>
        <w:t xml:space="preserve"> </w:t>
      </w:r>
      <w:r>
        <w:rPr>
          <w:rFonts w:ascii="Arial" w:hAnsi="Arial" w:cs="Arial"/>
          <w:szCs w:val="22"/>
          <w:lang w:val="ru-RU"/>
        </w:rPr>
        <w:t>полеђини</w:t>
      </w:r>
      <w:r w:rsidRPr="003C1A12">
        <w:rPr>
          <w:rFonts w:ascii="Arial" w:hAnsi="Arial" w:cs="Arial"/>
          <w:szCs w:val="22"/>
          <w:lang w:val="ru-RU"/>
        </w:rPr>
        <w:t xml:space="preserve"> </w:t>
      </w:r>
      <w:r>
        <w:rPr>
          <w:rFonts w:ascii="Arial" w:hAnsi="Arial" w:cs="Arial"/>
          <w:szCs w:val="22"/>
          <w:lang w:val="ru-RU"/>
        </w:rPr>
        <w:t>коверте</w:t>
      </w:r>
      <w:r w:rsidRPr="003C1A12">
        <w:rPr>
          <w:rFonts w:ascii="Arial" w:hAnsi="Arial" w:cs="Arial"/>
          <w:szCs w:val="22"/>
          <w:lang w:val="ru-RU"/>
        </w:rPr>
        <w:t xml:space="preserve"> </w:t>
      </w:r>
      <w:r>
        <w:rPr>
          <w:rFonts w:ascii="Arial" w:hAnsi="Arial" w:cs="Arial"/>
          <w:szCs w:val="22"/>
          <w:lang w:val="ru-RU"/>
        </w:rPr>
        <w:t>или</w:t>
      </w:r>
      <w:r w:rsidRPr="003C1A12">
        <w:rPr>
          <w:rFonts w:ascii="Arial" w:hAnsi="Arial" w:cs="Arial"/>
          <w:szCs w:val="22"/>
          <w:lang w:val="ru-RU"/>
        </w:rPr>
        <w:t xml:space="preserve"> </w:t>
      </w:r>
      <w:r>
        <w:rPr>
          <w:rFonts w:ascii="Arial" w:hAnsi="Arial" w:cs="Arial"/>
          <w:szCs w:val="22"/>
          <w:lang w:val="ru-RU"/>
        </w:rPr>
        <w:t>на</w:t>
      </w:r>
      <w:r w:rsidRPr="003C1A12">
        <w:rPr>
          <w:rFonts w:ascii="Arial" w:hAnsi="Arial" w:cs="Arial"/>
          <w:szCs w:val="22"/>
          <w:lang w:val="ru-RU"/>
        </w:rPr>
        <w:t xml:space="preserve"> </w:t>
      </w:r>
      <w:r>
        <w:rPr>
          <w:rFonts w:ascii="Arial" w:hAnsi="Arial" w:cs="Arial"/>
          <w:szCs w:val="22"/>
          <w:lang w:val="ru-RU"/>
        </w:rPr>
        <w:t>кутији</w:t>
      </w:r>
      <w:r w:rsidRPr="003C1A12">
        <w:rPr>
          <w:rFonts w:ascii="Arial" w:hAnsi="Arial" w:cs="Arial"/>
          <w:szCs w:val="22"/>
          <w:lang w:val="ru-RU"/>
        </w:rPr>
        <w:t xml:space="preserve"> </w:t>
      </w:r>
      <w:r>
        <w:rPr>
          <w:rFonts w:ascii="Arial" w:hAnsi="Arial" w:cs="Arial"/>
          <w:szCs w:val="22"/>
          <w:lang w:val="ru-RU"/>
        </w:rPr>
        <w:t>навести</w:t>
      </w:r>
      <w:r w:rsidRPr="003C1A12">
        <w:rPr>
          <w:rFonts w:ascii="Arial" w:hAnsi="Arial" w:cs="Arial"/>
          <w:szCs w:val="22"/>
          <w:lang w:val="ru-RU"/>
        </w:rPr>
        <w:t xml:space="preserve"> </w:t>
      </w:r>
      <w:r>
        <w:rPr>
          <w:rFonts w:ascii="Arial" w:hAnsi="Arial" w:cs="Arial"/>
          <w:szCs w:val="22"/>
          <w:lang w:val="ru-RU"/>
        </w:rPr>
        <w:t>назив</w:t>
      </w:r>
      <w:r w:rsidRPr="003C1A12">
        <w:rPr>
          <w:rFonts w:ascii="Arial" w:hAnsi="Arial" w:cs="Arial"/>
          <w:szCs w:val="22"/>
          <w:lang w:val="ru-RU"/>
        </w:rPr>
        <w:t xml:space="preserve"> </w:t>
      </w:r>
      <w:r>
        <w:rPr>
          <w:rFonts w:ascii="Arial" w:hAnsi="Arial" w:cs="Arial"/>
          <w:szCs w:val="22"/>
          <w:lang w:val="ru-RU"/>
        </w:rPr>
        <w:t>и</w:t>
      </w:r>
      <w:r w:rsidRPr="003C1A12">
        <w:rPr>
          <w:rFonts w:ascii="Arial" w:hAnsi="Arial" w:cs="Arial"/>
          <w:szCs w:val="22"/>
          <w:lang w:val="ru-RU"/>
        </w:rPr>
        <w:t xml:space="preserve"> </w:t>
      </w:r>
      <w:r>
        <w:rPr>
          <w:rFonts w:ascii="Arial" w:hAnsi="Arial" w:cs="Arial"/>
          <w:szCs w:val="22"/>
          <w:lang w:val="ru-RU"/>
        </w:rPr>
        <w:t>адресу</w:t>
      </w:r>
      <w:r w:rsidRPr="003C1A12">
        <w:rPr>
          <w:rFonts w:ascii="Arial" w:hAnsi="Arial" w:cs="Arial"/>
          <w:szCs w:val="22"/>
          <w:lang w:val="ru-RU"/>
        </w:rPr>
        <w:t xml:space="preserve"> </w:t>
      </w:r>
      <w:r>
        <w:rPr>
          <w:rFonts w:ascii="Arial" w:hAnsi="Arial" w:cs="Arial"/>
          <w:szCs w:val="22"/>
          <w:lang w:val="ru-RU"/>
        </w:rPr>
        <w:t>понуђача</w:t>
      </w:r>
      <w:r w:rsidRPr="003C1A12">
        <w:rPr>
          <w:rFonts w:ascii="Arial" w:hAnsi="Arial" w:cs="Arial"/>
          <w:szCs w:val="22"/>
          <w:lang w:val="ru-RU"/>
        </w:rPr>
        <w:t xml:space="preserve">. </w:t>
      </w:r>
    </w:p>
    <w:p w:rsidR="00BF1C39" w:rsidRPr="003C1A12" w:rsidRDefault="00BF1C39" w:rsidP="00BF1C39">
      <w:pPr>
        <w:ind w:firstLine="708"/>
        <w:jc w:val="both"/>
        <w:rPr>
          <w:rFonts w:ascii="Arial" w:hAnsi="Arial" w:cs="Arial"/>
          <w:szCs w:val="22"/>
          <w:lang w:val="ru-RU"/>
        </w:rPr>
      </w:pP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случају</w:t>
      </w:r>
      <w:r w:rsidRPr="003C1A12">
        <w:rPr>
          <w:rFonts w:ascii="Arial" w:hAnsi="Arial" w:cs="Arial"/>
          <w:szCs w:val="22"/>
          <w:lang w:val="ru-RU"/>
        </w:rPr>
        <w:t xml:space="preserve"> </w:t>
      </w:r>
      <w:r>
        <w:rPr>
          <w:rFonts w:ascii="Arial" w:hAnsi="Arial" w:cs="Arial"/>
          <w:szCs w:val="22"/>
          <w:lang w:val="ru-RU"/>
        </w:rPr>
        <w:t>да</w:t>
      </w:r>
      <w:r w:rsidRPr="003C1A12">
        <w:rPr>
          <w:rFonts w:ascii="Arial" w:hAnsi="Arial" w:cs="Arial"/>
          <w:szCs w:val="22"/>
          <w:lang w:val="ru-RU"/>
        </w:rPr>
        <w:t xml:space="preserve"> </w:t>
      </w:r>
      <w:r>
        <w:rPr>
          <w:rFonts w:ascii="Arial" w:hAnsi="Arial" w:cs="Arial"/>
          <w:szCs w:val="22"/>
          <w:lang w:val="ru-RU"/>
        </w:rPr>
        <w:t>понуду</w:t>
      </w:r>
      <w:r w:rsidRPr="003C1A12">
        <w:rPr>
          <w:rFonts w:ascii="Arial" w:hAnsi="Arial" w:cs="Arial"/>
          <w:szCs w:val="22"/>
          <w:lang w:val="ru-RU"/>
        </w:rPr>
        <w:t xml:space="preserve"> </w:t>
      </w:r>
      <w:r>
        <w:rPr>
          <w:rFonts w:ascii="Arial" w:hAnsi="Arial" w:cs="Arial"/>
          <w:szCs w:val="22"/>
          <w:lang w:val="ru-RU"/>
        </w:rPr>
        <w:t>подноси</w:t>
      </w:r>
      <w:r w:rsidRPr="003C1A12">
        <w:rPr>
          <w:rFonts w:ascii="Arial" w:hAnsi="Arial" w:cs="Arial"/>
          <w:szCs w:val="22"/>
          <w:lang w:val="ru-RU"/>
        </w:rPr>
        <w:t xml:space="preserve"> </w:t>
      </w:r>
      <w:r>
        <w:rPr>
          <w:rFonts w:ascii="Arial" w:hAnsi="Arial" w:cs="Arial"/>
          <w:szCs w:val="22"/>
          <w:lang w:val="ru-RU"/>
        </w:rPr>
        <w:t>група</w:t>
      </w:r>
      <w:r w:rsidRPr="003C1A12">
        <w:rPr>
          <w:rFonts w:ascii="Arial" w:hAnsi="Arial" w:cs="Arial"/>
          <w:szCs w:val="22"/>
          <w:lang w:val="ru-RU"/>
        </w:rPr>
        <w:t xml:space="preserve"> </w:t>
      </w:r>
      <w:r>
        <w:rPr>
          <w:rFonts w:ascii="Arial" w:hAnsi="Arial" w:cs="Arial"/>
          <w:szCs w:val="22"/>
          <w:lang w:val="ru-RU"/>
        </w:rPr>
        <w:t>понуђача</w:t>
      </w:r>
      <w:r w:rsidRPr="003C1A12">
        <w:rPr>
          <w:rFonts w:ascii="Arial" w:hAnsi="Arial" w:cs="Arial"/>
          <w:szCs w:val="22"/>
          <w:lang w:val="ru-RU"/>
        </w:rPr>
        <w:t xml:space="preserve">, </w:t>
      </w:r>
      <w:r>
        <w:rPr>
          <w:rFonts w:ascii="Arial" w:hAnsi="Arial" w:cs="Arial"/>
          <w:szCs w:val="22"/>
          <w:lang w:val="ru-RU"/>
        </w:rPr>
        <w:t>на</w:t>
      </w:r>
      <w:r w:rsidRPr="003C1A12">
        <w:rPr>
          <w:rFonts w:ascii="Arial" w:hAnsi="Arial" w:cs="Arial"/>
          <w:szCs w:val="22"/>
          <w:lang w:val="ru-RU"/>
        </w:rPr>
        <w:t xml:space="preserve"> </w:t>
      </w:r>
      <w:r>
        <w:rPr>
          <w:rFonts w:ascii="Arial" w:hAnsi="Arial" w:cs="Arial"/>
          <w:szCs w:val="22"/>
          <w:lang w:val="ru-RU"/>
        </w:rPr>
        <w:t>коверти</w:t>
      </w:r>
      <w:r w:rsidRPr="003C1A12">
        <w:rPr>
          <w:rFonts w:ascii="Arial" w:hAnsi="Arial" w:cs="Arial"/>
          <w:szCs w:val="22"/>
          <w:lang w:val="ru-RU"/>
        </w:rPr>
        <w:t xml:space="preserve"> </w:t>
      </w:r>
      <w:r>
        <w:rPr>
          <w:rFonts w:ascii="Arial" w:hAnsi="Arial" w:cs="Arial"/>
          <w:szCs w:val="22"/>
          <w:lang w:val="ru-RU"/>
        </w:rPr>
        <w:t>је</w:t>
      </w:r>
      <w:r w:rsidRPr="003C1A12">
        <w:rPr>
          <w:rFonts w:ascii="Arial" w:hAnsi="Arial" w:cs="Arial"/>
          <w:szCs w:val="22"/>
          <w:lang w:val="ru-RU"/>
        </w:rPr>
        <w:t xml:space="preserve"> </w:t>
      </w:r>
      <w:r>
        <w:rPr>
          <w:rFonts w:ascii="Arial" w:hAnsi="Arial" w:cs="Arial"/>
          <w:szCs w:val="22"/>
          <w:lang w:val="ru-RU"/>
        </w:rPr>
        <w:t>потребно</w:t>
      </w:r>
      <w:r w:rsidRPr="003C1A12">
        <w:rPr>
          <w:rFonts w:ascii="Arial" w:hAnsi="Arial" w:cs="Arial"/>
          <w:szCs w:val="22"/>
          <w:lang w:val="ru-RU"/>
        </w:rPr>
        <w:t xml:space="preserve"> </w:t>
      </w:r>
      <w:r>
        <w:rPr>
          <w:rFonts w:ascii="Arial" w:hAnsi="Arial" w:cs="Arial"/>
          <w:szCs w:val="22"/>
          <w:lang w:val="ru-RU"/>
        </w:rPr>
        <w:t>назначити</w:t>
      </w:r>
      <w:r w:rsidRPr="003C1A12">
        <w:rPr>
          <w:rFonts w:ascii="Arial" w:hAnsi="Arial" w:cs="Arial"/>
          <w:szCs w:val="22"/>
          <w:lang w:val="ru-RU"/>
        </w:rPr>
        <w:t xml:space="preserve"> </w:t>
      </w:r>
      <w:r>
        <w:rPr>
          <w:rFonts w:ascii="Arial" w:hAnsi="Arial" w:cs="Arial"/>
          <w:szCs w:val="22"/>
          <w:lang w:val="ru-RU"/>
        </w:rPr>
        <w:t>да</w:t>
      </w:r>
      <w:r w:rsidRPr="003C1A12">
        <w:rPr>
          <w:rFonts w:ascii="Arial" w:hAnsi="Arial" w:cs="Arial"/>
          <w:szCs w:val="22"/>
          <w:lang w:val="ru-RU"/>
        </w:rPr>
        <w:t xml:space="preserve"> </w:t>
      </w:r>
      <w:r>
        <w:rPr>
          <w:rFonts w:ascii="Arial" w:hAnsi="Arial" w:cs="Arial"/>
          <w:szCs w:val="22"/>
          <w:lang w:val="ru-RU"/>
        </w:rPr>
        <w:t>се</w:t>
      </w:r>
      <w:r w:rsidRPr="003C1A12">
        <w:rPr>
          <w:rFonts w:ascii="Arial" w:hAnsi="Arial" w:cs="Arial"/>
          <w:szCs w:val="22"/>
          <w:lang w:val="ru-RU"/>
        </w:rPr>
        <w:t xml:space="preserve"> </w:t>
      </w:r>
      <w:r>
        <w:rPr>
          <w:rFonts w:ascii="Arial" w:hAnsi="Arial" w:cs="Arial"/>
          <w:szCs w:val="22"/>
          <w:lang w:val="ru-RU"/>
        </w:rPr>
        <w:t>ради</w:t>
      </w:r>
      <w:r w:rsidRPr="003C1A12">
        <w:rPr>
          <w:rFonts w:ascii="Arial" w:hAnsi="Arial" w:cs="Arial"/>
          <w:szCs w:val="22"/>
          <w:lang w:val="ru-RU"/>
        </w:rPr>
        <w:t xml:space="preserve"> </w:t>
      </w:r>
      <w:r>
        <w:rPr>
          <w:rFonts w:ascii="Arial" w:hAnsi="Arial" w:cs="Arial"/>
          <w:szCs w:val="22"/>
          <w:lang w:val="ru-RU"/>
        </w:rPr>
        <w:t>о</w:t>
      </w:r>
      <w:r w:rsidRPr="003C1A12">
        <w:rPr>
          <w:rFonts w:ascii="Arial" w:hAnsi="Arial" w:cs="Arial"/>
          <w:szCs w:val="22"/>
          <w:lang w:val="ru-RU"/>
        </w:rPr>
        <w:t xml:space="preserve"> </w:t>
      </w:r>
      <w:r>
        <w:rPr>
          <w:rFonts w:ascii="Arial" w:hAnsi="Arial" w:cs="Arial"/>
          <w:szCs w:val="22"/>
          <w:lang w:val="ru-RU"/>
        </w:rPr>
        <w:t>групи</w:t>
      </w:r>
      <w:r w:rsidRPr="003C1A12">
        <w:rPr>
          <w:rFonts w:ascii="Arial" w:hAnsi="Arial" w:cs="Arial"/>
          <w:szCs w:val="22"/>
          <w:lang w:val="ru-RU"/>
        </w:rPr>
        <w:t xml:space="preserve"> </w:t>
      </w:r>
      <w:r>
        <w:rPr>
          <w:rFonts w:ascii="Arial" w:hAnsi="Arial" w:cs="Arial"/>
          <w:szCs w:val="22"/>
          <w:lang w:val="ru-RU"/>
        </w:rPr>
        <w:t>понуђача</w:t>
      </w:r>
      <w:r w:rsidRPr="003C1A12">
        <w:rPr>
          <w:rFonts w:ascii="Arial" w:hAnsi="Arial" w:cs="Arial"/>
          <w:szCs w:val="22"/>
          <w:lang w:val="ru-RU"/>
        </w:rPr>
        <w:t xml:space="preserve"> </w:t>
      </w:r>
      <w:r>
        <w:rPr>
          <w:rFonts w:ascii="Arial" w:hAnsi="Arial" w:cs="Arial"/>
          <w:szCs w:val="22"/>
          <w:lang w:val="ru-RU"/>
        </w:rPr>
        <w:t>и</w:t>
      </w:r>
      <w:r w:rsidRPr="003C1A12">
        <w:rPr>
          <w:rFonts w:ascii="Arial" w:hAnsi="Arial" w:cs="Arial"/>
          <w:szCs w:val="22"/>
          <w:lang w:val="ru-RU"/>
        </w:rPr>
        <w:t xml:space="preserve"> </w:t>
      </w:r>
      <w:r>
        <w:rPr>
          <w:rFonts w:ascii="Arial" w:hAnsi="Arial" w:cs="Arial"/>
          <w:szCs w:val="22"/>
          <w:lang w:val="ru-RU"/>
        </w:rPr>
        <w:t>навести</w:t>
      </w:r>
      <w:r w:rsidRPr="003C1A12">
        <w:rPr>
          <w:rFonts w:ascii="Arial" w:hAnsi="Arial" w:cs="Arial"/>
          <w:szCs w:val="22"/>
          <w:lang w:val="ru-RU"/>
        </w:rPr>
        <w:t xml:space="preserve"> </w:t>
      </w:r>
      <w:r>
        <w:rPr>
          <w:rFonts w:ascii="Arial" w:hAnsi="Arial" w:cs="Arial"/>
          <w:szCs w:val="22"/>
          <w:lang w:val="ru-RU"/>
        </w:rPr>
        <w:t>називе</w:t>
      </w:r>
      <w:r w:rsidRPr="003C1A12">
        <w:rPr>
          <w:rFonts w:ascii="Arial" w:hAnsi="Arial" w:cs="Arial"/>
          <w:szCs w:val="22"/>
          <w:lang w:val="ru-RU"/>
        </w:rPr>
        <w:t xml:space="preserve"> </w:t>
      </w:r>
      <w:r>
        <w:rPr>
          <w:rFonts w:ascii="Arial" w:hAnsi="Arial" w:cs="Arial"/>
          <w:szCs w:val="22"/>
          <w:lang w:val="ru-RU"/>
        </w:rPr>
        <w:t>и</w:t>
      </w:r>
      <w:r w:rsidRPr="003C1A12">
        <w:rPr>
          <w:rFonts w:ascii="Arial" w:hAnsi="Arial" w:cs="Arial"/>
          <w:szCs w:val="22"/>
          <w:lang w:val="ru-RU"/>
        </w:rPr>
        <w:t xml:space="preserve"> </w:t>
      </w:r>
      <w:r>
        <w:rPr>
          <w:rFonts w:ascii="Arial" w:hAnsi="Arial" w:cs="Arial"/>
          <w:szCs w:val="22"/>
          <w:lang w:val="ru-RU"/>
        </w:rPr>
        <w:t>адресу</w:t>
      </w:r>
      <w:r w:rsidRPr="003C1A12">
        <w:rPr>
          <w:rFonts w:ascii="Arial" w:hAnsi="Arial" w:cs="Arial"/>
          <w:szCs w:val="22"/>
          <w:lang w:val="ru-RU"/>
        </w:rPr>
        <w:t xml:space="preserve"> </w:t>
      </w:r>
      <w:r>
        <w:rPr>
          <w:rFonts w:ascii="Arial" w:hAnsi="Arial" w:cs="Arial"/>
          <w:szCs w:val="22"/>
          <w:lang w:val="ru-RU"/>
        </w:rPr>
        <w:t>свих</w:t>
      </w:r>
      <w:r w:rsidRPr="003C1A12">
        <w:rPr>
          <w:rFonts w:ascii="Arial" w:hAnsi="Arial" w:cs="Arial"/>
          <w:szCs w:val="22"/>
          <w:lang w:val="ru-RU"/>
        </w:rPr>
        <w:t xml:space="preserve"> </w:t>
      </w:r>
      <w:r>
        <w:rPr>
          <w:rFonts w:ascii="Arial" w:hAnsi="Arial" w:cs="Arial"/>
          <w:szCs w:val="22"/>
          <w:lang w:val="ru-RU"/>
        </w:rPr>
        <w:t>учесника</w:t>
      </w:r>
      <w:r w:rsidRPr="003C1A12">
        <w:rPr>
          <w:rFonts w:ascii="Arial" w:hAnsi="Arial" w:cs="Arial"/>
          <w:szCs w:val="22"/>
          <w:lang w:val="ru-RU"/>
        </w:rPr>
        <w:t xml:space="preserve"> </w:t>
      </w: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заједничкој</w:t>
      </w:r>
      <w:r w:rsidRPr="003C1A12">
        <w:rPr>
          <w:rFonts w:ascii="Arial" w:hAnsi="Arial" w:cs="Arial"/>
          <w:szCs w:val="22"/>
          <w:lang w:val="ru-RU"/>
        </w:rPr>
        <w:t xml:space="preserve"> </w:t>
      </w:r>
      <w:r>
        <w:rPr>
          <w:rFonts w:ascii="Arial" w:hAnsi="Arial" w:cs="Arial"/>
          <w:szCs w:val="22"/>
          <w:lang w:val="ru-RU"/>
        </w:rPr>
        <w:t>понуди</w:t>
      </w:r>
      <w:r w:rsidRPr="003C1A12">
        <w:rPr>
          <w:rFonts w:ascii="Arial" w:hAnsi="Arial" w:cs="Arial"/>
          <w:szCs w:val="22"/>
          <w:lang w:val="ru-RU"/>
        </w:rPr>
        <w:t>.</w:t>
      </w:r>
    </w:p>
    <w:p w:rsidR="00BF1C39" w:rsidRPr="003C1A12" w:rsidRDefault="00BF1C39" w:rsidP="00BF1C39">
      <w:pPr>
        <w:ind w:firstLine="708"/>
        <w:jc w:val="both"/>
        <w:rPr>
          <w:rFonts w:ascii="Arial" w:hAnsi="Arial" w:cs="Arial"/>
          <w:szCs w:val="22"/>
          <w:lang w:val="ru-RU"/>
        </w:rPr>
      </w:pPr>
      <w:r>
        <w:rPr>
          <w:rFonts w:ascii="Arial" w:hAnsi="Arial" w:cs="Arial"/>
          <w:szCs w:val="22"/>
          <w:lang w:val="ru-RU"/>
        </w:rPr>
        <w:t>По</w:t>
      </w:r>
      <w:r w:rsidRPr="003C1A12">
        <w:rPr>
          <w:rFonts w:ascii="Arial" w:hAnsi="Arial" w:cs="Arial"/>
          <w:szCs w:val="22"/>
          <w:lang w:val="ru-RU"/>
        </w:rPr>
        <w:t xml:space="preserve"> </w:t>
      </w:r>
      <w:r>
        <w:rPr>
          <w:rFonts w:ascii="Arial" w:hAnsi="Arial" w:cs="Arial"/>
          <w:szCs w:val="22"/>
          <w:lang w:val="ru-RU"/>
        </w:rPr>
        <w:t>истеку</w:t>
      </w:r>
      <w:r w:rsidRPr="003C1A12">
        <w:rPr>
          <w:rFonts w:ascii="Arial" w:hAnsi="Arial" w:cs="Arial"/>
          <w:szCs w:val="22"/>
          <w:lang w:val="ru-RU"/>
        </w:rPr>
        <w:t xml:space="preserve"> </w:t>
      </w:r>
      <w:r>
        <w:rPr>
          <w:rFonts w:ascii="Arial" w:hAnsi="Arial" w:cs="Arial"/>
          <w:szCs w:val="22"/>
          <w:lang w:val="ru-RU"/>
        </w:rPr>
        <w:t>рока</w:t>
      </w:r>
      <w:r w:rsidRPr="003C1A12">
        <w:rPr>
          <w:rFonts w:ascii="Arial" w:hAnsi="Arial" w:cs="Arial"/>
          <w:szCs w:val="22"/>
          <w:lang w:val="ru-RU"/>
        </w:rPr>
        <w:t xml:space="preserve"> </w:t>
      </w:r>
      <w:r>
        <w:rPr>
          <w:rFonts w:ascii="Arial" w:hAnsi="Arial" w:cs="Arial"/>
          <w:szCs w:val="22"/>
          <w:lang w:val="ru-RU"/>
        </w:rPr>
        <w:t>за</w:t>
      </w:r>
      <w:r w:rsidRPr="003C1A12">
        <w:rPr>
          <w:rFonts w:ascii="Arial" w:hAnsi="Arial" w:cs="Arial"/>
          <w:szCs w:val="22"/>
          <w:lang w:val="ru-RU"/>
        </w:rPr>
        <w:t xml:space="preserve"> </w:t>
      </w:r>
      <w:r>
        <w:rPr>
          <w:rFonts w:ascii="Arial" w:hAnsi="Arial" w:cs="Arial"/>
          <w:szCs w:val="22"/>
          <w:lang w:val="ru-RU"/>
        </w:rPr>
        <w:t>подноше</w:t>
      </w:r>
      <w:r w:rsidRPr="003C1A12">
        <w:rPr>
          <w:rFonts w:ascii="Arial" w:hAnsi="Arial" w:cs="Arial"/>
          <w:szCs w:val="22"/>
          <w:lang w:val="ru-RU"/>
        </w:rPr>
        <w:t>њ</w:t>
      </w:r>
      <w:r>
        <w:rPr>
          <w:rFonts w:ascii="Arial" w:hAnsi="Arial" w:cs="Arial"/>
          <w:szCs w:val="22"/>
          <w:lang w:val="ru-RU"/>
        </w:rPr>
        <w:t>е</w:t>
      </w:r>
      <w:r w:rsidRPr="003C1A12">
        <w:rPr>
          <w:rFonts w:ascii="Arial" w:hAnsi="Arial" w:cs="Arial"/>
          <w:szCs w:val="22"/>
          <w:lang w:val="ru-RU"/>
        </w:rPr>
        <w:t xml:space="preserve"> </w:t>
      </w:r>
      <w:r>
        <w:rPr>
          <w:rFonts w:ascii="Arial" w:hAnsi="Arial" w:cs="Arial"/>
          <w:szCs w:val="22"/>
          <w:lang w:val="ru-RU"/>
        </w:rPr>
        <w:t>понуда</w:t>
      </w:r>
      <w:r w:rsidRPr="003C1A12">
        <w:rPr>
          <w:rFonts w:ascii="Arial" w:hAnsi="Arial" w:cs="Arial"/>
          <w:szCs w:val="22"/>
          <w:lang w:val="ru-RU"/>
        </w:rPr>
        <w:t xml:space="preserve"> </w:t>
      </w:r>
      <w:r>
        <w:rPr>
          <w:rFonts w:ascii="Arial" w:hAnsi="Arial" w:cs="Arial"/>
          <w:szCs w:val="22"/>
          <w:lang w:val="ru-RU"/>
        </w:rPr>
        <w:t>понуђач</w:t>
      </w:r>
      <w:r w:rsidRPr="003C1A12">
        <w:rPr>
          <w:rFonts w:ascii="Arial" w:hAnsi="Arial" w:cs="Arial"/>
          <w:szCs w:val="22"/>
          <w:lang w:val="ru-RU"/>
        </w:rPr>
        <w:t xml:space="preserve"> </w:t>
      </w:r>
      <w:r>
        <w:rPr>
          <w:rFonts w:ascii="Arial" w:hAnsi="Arial" w:cs="Arial"/>
          <w:szCs w:val="22"/>
          <w:lang w:val="ru-RU"/>
        </w:rPr>
        <w:t>не</w:t>
      </w:r>
      <w:r w:rsidRPr="003C1A12">
        <w:rPr>
          <w:rFonts w:ascii="Arial" w:hAnsi="Arial" w:cs="Arial"/>
          <w:szCs w:val="22"/>
          <w:lang w:val="ru-RU"/>
        </w:rPr>
        <w:t xml:space="preserve"> </w:t>
      </w:r>
      <w:r>
        <w:rPr>
          <w:rFonts w:ascii="Arial" w:hAnsi="Arial" w:cs="Arial"/>
          <w:szCs w:val="22"/>
          <w:lang w:val="ru-RU"/>
        </w:rPr>
        <w:t>може</w:t>
      </w:r>
      <w:r w:rsidRPr="003C1A12">
        <w:rPr>
          <w:rFonts w:ascii="Arial" w:hAnsi="Arial" w:cs="Arial"/>
          <w:szCs w:val="22"/>
          <w:lang w:val="ru-RU"/>
        </w:rPr>
        <w:t xml:space="preserve"> </w:t>
      </w:r>
      <w:r>
        <w:rPr>
          <w:rFonts w:ascii="Arial" w:hAnsi="Arial" w:cs="Arial"/>
          <w:szCs w:val="22"/>
          <w:lang w:val="ru-RU"/>
        </w:rPr>
        <w:t>да</w:t>
      </w:r>
      <w:r w:rsidRPr="003C1A12">
        <w:rPr>
          <w:rFonts w:ascii="Arial" w:hAnsi="Arial" w:cs="Arial"/>
          <w:szCs w:val="22"/>
          <w:lang w:val="ru-RU"/>
        </w:rPr>
        <w:t xml:space="preserve"> </w:t>
      </w:r>
      <w:r>
        <w:rPr>
          <w:rFonts w:ascii="Arial" w:hAnsi="Arial" w:cs="Arial"/>
          <w:szCs w:val="22"/>
          <w:lang w:val="ru-RU"/>
        </w:rPr>
        <w:t>повуче</w:t>
      </w:r>
      <w:r w:rsidRPr="003C1A12">
        <w:rPr>
          <w:rFonts w:ascii="Arial" w:hAnsi="Arial" w:cs="Arial"/>
          <w:szCs w:val="22"/>
          <w:lang w:val="ru-RU"/>
        </w:rPr>
        <w:t xml:space="preserve">, </w:t>
      </w:r>
      <w:r>
        <w:rPr>
          <w:rFonts w:ascii="Arial" w:hAnsi="Arial" w:cs="Arial"/>
          <w:szCs w:val="22"/>
          <w:lang w:val="ru-RU"/>
        </w:rPr>
        <w:t>нити</w:t>
      </w:r>
      <w:r w:rsidRPr="003C1A12">
        <w:rPr>
          <w:rFonts w:ascii="Arial" w:hAnsi="Arial" w:cs="Arial"/>
          <w:szCs w:val="22"/>
          <w:lang w:val="ru-RU"/>
        </w:rPr>
        <w:t xml:space="preserve"> </w:t>
      </w:r>
      <w:r>
        <w:rPr>
          <w:rFonts w:ascii="Arial" w:hAnsi="Arial" w:cs="Arial"/>
          <w:szCs w:val="22"/>
          <w:lang w:val="ru-RU"/>
        </w:rPr>
        <w:t>да</w:t>
      </w:r>
      <w:r w:rsidRPr="003C1A12">
        <w:rPr>
          <w:rFonts w:ascii="Arial" w:hAnsi="Arial" w:cs="Arial"/>
          <w:szCs w:val="22"/>
          <w:lang w:val="ru-RU"/>
        </w:rPr>
        <w:t xml:space="preserve"> </w:t>
      </w:r>
      <w:r>
        <w:rPr>
          <w:rFonts w:ascii="Arial" w:hAnsi="Arial" w:cs="Arial"/>
          <w:szCs w:val="22"/>
          <w:lang w:val="ru-RU"/>
        </w:rPr>
        <w:t>ме</w:t>
      </w:r>
      <w:r w:rsidRPr="003C1A12">
        <w:rPr>
          <w:rFonts w:ascii="Arial" w:hAnsi="Arial" w:cs="Arial"/>
          <w:szCs w:val="22"/>
          <w:lang w:val="ru-RU"/>
        </w:rPr>
        <w:t>њ</w:t>
      </w:r>
      <w:r>
        <w:rPr>
          <w:rFonts w:ascii="Arial" w:hAnsi="Arial" w:cs="Arial"/>
          <w:szCs w:val="22"/>
          <w:lang w:val="ru-RU"/>
        </w:rPr>
        <w:t>а</w:t>
      </w:r>
      <w:r w:rsidRPr="003C1A12">
        <w:rPr>
          <w:rFonts w:ascii="Arial" w:hAnsi="Arial" w:cs="Arial"/>
          <w:szCs w:val="22"/>
          <w:lang w:val="ru-RU"/>
        </w:rPr>
        <w:t xml:space="preserve">, </w:t>
      </w:r>
      <w:r>
        <w:rPr>
          <w:rFonts w:ascii="Arial" w:hAnsi="Arial" w:cs="Arial"/>
          <w:szCs w:val="22"/>
          <w:lang w:val="ru-RU"/>
        </w:rPr>
        <w:t>нити</w:t>
      </w:r>
      <w:r w:rsidRPr="003C1A12">
        <w:rPr>
          <w:rFonts w:ascii="Arial" w:hAnsi="Arial" w:cs="Arial"/>
          <w:szCs w:val="22"/>
          <w:lang w:val="ru-RU"/>
        </w:rPr>
        <w:t xml:space="preserve"> </w:t>
      </w:r>
      <w:r>
        <w:rPr>
          <w:rFonts w:ascii="Arial" w:hAnsi="Arial" w:cs="Arial"/>
          <w:szCs w:val="22"/>
          <w:lang w:val="ru-RU"/>
        </w:rPr>
        <w:t>да</w:t>
      </w:r>
      <w:r w:rsidRPr="003C1A12">
        <w:rPr>
          <w:rFonts w:ascii="Arial" w:hAnsi="Arial" w:cs="Arial"/>
          <w:szCs w:val="22"/>
          <w:lang w:val="ru-RU"/>
        </w:rPr>
        <w:t xml:space="preserve"> </w:t>
      </w:r>
      <w:r>
        <w:rPr>
          <w:rFonts w:ascii="Arial" w:hAnsi="Arial" w:cs="Arial"/>
          <w:szCs w:val="22"/>
          <w:lang w:val="ru-RU"/>
        </w:rPr>
        <w:t>допу</w:t>
      </w:r>
      <w:r w:rsidRPr="003C1A12">
        <w:rPr>
          <w:rFonts w:ascii="Arial" w:hAnsi="Arial" w:cs="Arial"/>
          <w:szCs w:val="22"/>
          <w:lang w:val="ru-RU"/>
        </w:rPr>
        <w:t>њ</w:t>
      </w:r>
      <w:r>
        <w:rPr>
          <w:rFonts w:ascii="Arial" w:hAnsi="Arial" w:cs="Arial"/>
          <w:szCs w:val="22"/>
          <w:lang w:val="ru-RU"/>
        </w:rPr>
        <w:t>ује</w:t>
      </w:r>
      <w:r w:rsidRPr="003C1A12">
        <w:rPr>
          <w:rFonts w:ascii="Arial" w:hAnsi="Arial" w:cs="Arial"/>
          <w:szCs w:val="22"/>
          <w:lang w:val="ru-RU"/>
        </w:rPr>
        <w:t xml:space="preserve"> </w:t>
      </w:r>
      <w:r>
        <w:rPr>
          <w:rFonts w:ascii="Arial" w:hAnsi="Arial" w:cs="Arial"/>
          <w:szCs w:val="22"/>
          <w:lang w:val="ru-RU"/>
        </w:rPr>
        <w:t>своју</w:t>
      </w:r>
      <w:r w:rsidRPr="003C1A12">
        <w:rPr>
          <w:rFonts w:ascii="Arial" w:hAnsi="Arial" w:cs="Arial"/>
          <w:szCs w:val="22"/>
          <w:lang w:val="ru-RU"/>
        </w:rPr>
        <w:t xml:space="preserve"> </w:t>
      </w:r>
      <w:r>
        <w:rPr>
          <w:rFonts w:ascii="Arial" w:hAnsi="Arial" w:cs="Arial"/>
          <w:szCs w:val="22"/>
          <w:lang w:val="ru-RU"/>
        </w:rPr>
        <w:t>понуду</w:t>
      </w:r>
      <w:r w:rsidRPr="003C1A12">
        <w:rPr>
          <w:rFonts w:ascii="Arial" w:hAnsi="Arial" w:cs="Arial"/>
          <w:szCs w:val="22"/>
          <w:lang w:val="ru-RU"/>
        </w:rPr>
        <w:t>.</w:t>
      </w:r>
    </w:p>
    <w:p w:rsidR="00BF1C39" w:rsidRPr="003C1A12" w:rsidRDefault="00BF1C39" w:rsidP="00BF1C39">
      <w:pPr>
        <w:ind w:firstLine="708"/>
        <w:jc w:val="both"/>
        <w:rPr>
          <w:rFonts w:ascii="Arial" w:hAnsi="Arial" w:cs="Arial"/>
          <w:szCs w:val="22"/>
          <w:lang w:val="ru-RU"/>
        </w:rPr>
      </w:pPr>
      <w:r>
        <w:rPr>
          <w:rFonts w:ascii="Arial" w:hAnsi="Arial" w:cs="Arial"/>
          <w:szCs w:val="22"/>
          <w:lang w:val="ru-RU"/>
        </w:rPr>
        <w:t>Ниједна</w:t>
      </w:r>
      <w:r w:rsidRPr="003C1A12">
        <w:rPr>
          <w:rFonts w:ascii="Arial" w:hAnsi="Arial" w:cs="Arial"/>
          <w:szCs w:val="22"/>
          <w:lang w:val="ru-RU"/>
        </w:rPr>
        <w:t xml:space="preserve"> </w:t>
      </w:r>
      <w:r>
        <w:rPr>
          <w:rFonts w:ascii="Arial" w:hAnsi="Arial" w:cs="Arial"/>
          <w:szCs w:val="22"/>
          <w:lang w:val="ru-RU"/>
        </w:rPr>
        <w:t>понуда</w:t>
      </w:r>
      <w:r w:rsidRPr="003C1A12">
        <w:rPr>
          <w:rFonts w:ascii="Arial" w:hAnsi="Arial" w:cs="Arial"/>
          <w:szCs w:val="22"/>
          <w:lang w:val="ru-RU"/>
        </w:rPr>
        <w:t xml:space="preserve"> </w:t>
      </w:r>
      <w:r>
        <w:rPr>
          <w:rFonts w:ascii="Arial" w:hAnsi="Arial" w:cs="Arial"/>
          <w:szCs w:val="22"/>
          <w:lang w:val="ru-RU"/>
        </w:rPr>
        <w:t>не</w:t>
      </w:r>
      <w:r w:rsidRPr="003C1A12">
        <w:rPr>
          <w:rFonts w:ascii="Arial" w:hAnsi="Arial" w:cs="Arial"/>
          <w:szCs w:val="22"/>
          <w:lang w:val="ru-RU"/>
        </w:rPr>
        <w:t xml:space="preserve"> </w:t>
      </w:r>
      <w:r>
        <w:rPr>
          <w:rFonts w:ascii="Arial" w:hAnsi="Arial" w:cs="Arial"/>
          <w:szCs w:val="22"/>
          <w:lang w:val="ru-RU"/>
        </w:rPr>
        <w:t>може</w:t>
      </w:r>
      <w:r w:rsidRPr="003C1A12">
        <w:rPr>
          <w:rFonts w:ascii="Arial" w:hAnsi="Arial" w:cs="Arial"/>
          <w:szCs w:val="22"/>
          <w:lang w:val="ru-RU"/>
        </w:rPr>
        <w:t xml:space="preserve"> </w:t>
      </w:r>
      <w:r>
        <w:rPr>
          <w:rFonts w:ascii="Arial" w:hAnsi="Arial" w:cs="Arial"/>
          <w:szCs w:val="22"/>
          <w:lang w:val="ru-RU"/>
        </w:rPr>
        <w:t>бити</w:t>
      </w:r>
      <w:r w:rsidRPr="003C1A12">
        <w:rPr>
          <w:rFonts w:ascii="Arial" w:hAnsi="Arial" w:cs="Arial"/>
          <w:szCs w:val="22"/>
          <w:lang w:val="ru-RU"/>
        </w:rPr>
        <w:t xml:space="preserve"> </w:t>
      </w:r>
      <w:r>
        <w:rPr>
          <w:rFonts w:ascii="Arial" w:hAnsi="Arial" w:cs="Arial"/>
          <w:szCs w:val="22"/>
          <w:lang w:val="ru-RU"/>
        </w:rPr>
        <w:t>ме</w:t>
      </w:r>
      <w:r w:rsidRPr="003C1A12">
        <w:rPr>
          <w:rFonts w:ascii="Arial" w:hAnsi="Arial" w:cs="Arial"/>
          <w:szCs w:val="22"/>
          <w:lang w:val="ru-RU"/>
        </w:rPr>
        <w:t>њ</w:t>
      </w:r>
      <w:r>
        <w:rPr>
          <w:rFonts w:ascii="Arial" w:hAnsi="Arial" w:cs="Arial"/>
          <w:szCs w:val="22"/>
          <w:lang w:val="ru-RU"/>
        </w:rPr>
        <w:t>ана</w:t>
      </w:r>
      <w:r w:rsidRPr="003C1A12">
        <w:rPr>
          <w:rFonts w:ascii="Arial" w:hAnsi="Arial" w:cs="Arial"/>
          <w:szCs w:val="22"/>
          <w:lang w:val="ru-RU"/>
        </w:rPr>
        <w:t xml:space="preserve"> </w:t>
      </w:r>
      <w:r>
        <w:rPr>
          <w:rFonts w:ascii="Arial" w:hAnsi="Arial" w:cs="Arial"/>
          <w:szCs w:val="22"/>
          <w:lang w:val="ru-RU"/>
        </w:rPr>
        <w:t>нити</w:t>
      </w:r>
      <w:r w:rsidRPr="003C1A12">
        <w:rPr>
          <w:rFonts w:ascii="Arial" w:hAnsi="Arial" w:cs="Arial"/>
          <w:szCs w:val="22"/>
          <w:lang w:val="ru-RU"/>
        </w:rPr>
        <w:t xml:space="preserve"> </w:t>
      </w:r>
      <w:r>
        <w:rPr>
          <w:rFonts w:ascii="Arial" w:hAnsi="Arial" w:cs="Arial"/>
          <w:szCs w:val="22"/>
          <w:lang w:val="ru-RU"/>
        </w:rPr>
        <w:t>повучена</w:t>
      </w:r>
      <w:r w:rsidRPr="003C1A12">
        <w:rPr>
          <w:rFonts w:ascii="Arial" w:hAnsi="Arial" w:cs="Arial"/>
          <w:szCs w:val="22"/>
          <w:lang w:val="ru-RU"/>
        </w:rPr>
        <w:t xml:space="preserve"> </w:t>
      </w: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периоду</w:t>
      </w:r>
      <w:r w:rsidRPr="003C1A12">
        <w:rPr>
          <w:rFonts w:ascii="Arial" w:hAnsi="Arial" w:cs="Arial"/>
          <w:szCs w:val="22"/>
          <w:lang w:val="ru-RU"/>
        </w:rPr>
        <w:t xml:space="preserve"> </w:t>
      </w:r>
      <w:r>
        <w:rPr>
          <w:rFonts w:ascii="Arial" w:hAnsi="Arial" w:cs="Arial"/>
          <w:szCs w:val="22"/>
          <w:lang w:val="ru-RU"/>
        </w:rPr>
        <w:t>између</w:t>
      </w:r>
      <w:r w:rsidRPr="003C1A12">
        <w:rPr>
          <w:rFonts w:ascii="Arial" w:hAnsi="Arial" w:cs="Arial"/>
          <w:szCs w:val="22"/>
          <w:lang w:val="ru-RU"/>
        </w:rPr>
        <w:t xml:space="preserve"> </w:t>
      </w:r>
      <w:r>
        <w:rPr>
          <w:rFonts w:ascii="Arial" w:hAnsi="Arial" w:cs="Arial"/>
          <w:szCs w:val="22"/>
          <w:lang w:val="ru-RU"/>
        </w:rPr>
        <w:t>истека</w:t>
      </w:r>
      <w:r w:rsidRPr="003C1A12">
        <w:rPr>
          <w:rFonts w:ascii="Arial" w:hAnsi="Arial" w:cs="Arial"/>
          <w:szCs w:val="22"/>
          <w:lang w:val="ru-RU"/>
        </w:rPr>
        <w:t xml:space="preserve"> </w:t>
      </w:r>
      <w:r>
        <w:rPr>
          <w:rFonts w:ascii="Arial" w:hAnsi="Arial" w:cs="Arial"/>
          <w:szCs w:val="22"/>
          <w:lang w:val="ru-RU"/>
        </w:rPr>
        <w:t>рока</w:t>
      </w:r>
      <w:r w:rsidRPr="003C1A12">
        <w:rPr>
          <w:rFonts w:ascii="Arial" w:hAnsi="Arial" w:cs="Arial"/>
          <w:szCs w:val="22"/>
          <w:lang w:val="ru-RU"/>
        </w:rPr>
        <w:t xml:space="preserve"> </w:t>
      </w:r>
      <w:r>
        <w:rPr>
          <w:rFonts w:ascii="Arial" w:hAnsi="Arial" w:cs="Arial"/>
          <w:szCs w:val="22"/>
          <w:lang w:val="ru-RU"/>
        </w:rPr>
        <w:t>за</w:t>
      </w:r>
      <w:r w:rsidRPr="003C1A12">
        <w:rPr>
          <w:rFonts w:ascii="Arial" w:hAnsi="Arial" w:cs="Arial"/>
          <w:szCs w:val="22"/>
          <w:lang w:val="ru-RU"/>
        </w:rPr>
        <w:t xml:space="preserve"> </w:t>
      </w:r>
      <w:r>
        <w:rPr>
          <w:rFonts w:ascii="Arial" w:hAnsi="Arial" w:cs="Arial"/>
          <w:szCs w:val="22"/>
          <w:lang w:val="ru-RU"/>
        </w:rPr>
        <w:t>подноше</w:t>
      </w:r>
      <w:r w:rsidRPr="003C1A12">
        <w:rPr>
          <w:rFonts w:ascii="Arial" w:hAnsi="Arial" w:cs="Arial"/>
          <w:szCs w:val="22"/>
          <w:lang w:val="ru-RU"/>
        </w:rPr>
        <w:t>њ</w:t>
      </w:r>
      <w:r>
        <w:rPr>
          <w:rFonts w:ascii="Arial" w:hAnsi="Arial" w:cs="Arial"/>
          <w:szCs w:val="22"/>
          <w:lang w:val="ru-RU"/>
        </w:rPr>
        <w:t>е</w:t>
      </w:r>
      <w:r w:rsidRPr="003C1A12">
        <w:rPr>
          <w:rFonts w:ascii="Arial" w:hAnsi="Arial" w:cs="Arial"/>
          <w:szCs w:val="22"/>
          <w:lang w:val="ru-RU"/>
        </w:rPr>
        <w:t xml:space="preserve"> </w:t>
      </w:r>
      <w:r>
        <w:rPr>
          <w:rFonts w:ascii="Arial" w:hAnsi="Arial" w:cs="Arial"/>
          <w:szCs w:val="22"/>
          <w:lang w:val="ru-RU"/>
        </w:rPr>
        <w:t>понуде</w:t>
      </w:r>
      <w:r w:rsidRPr="003C1A12">
        <w:rPr>
          <w:rFonts w:ascii="Arial" w:hAnsi="Arial" w:cs="Arial"/>
          <w:szCs w:val="22"/>
          <w:lang w:val="ru-RU"/>
        </w:rPr>
        <w:t xml:space="preserve"> </w:t>
      </w:r>
      <w:r>
        <w:rPr>
          <w:rFonts w:ascii="Arial" w:hAnsi="Arial" w:cs="Arial"/>
          <w:szCs w:val="22"/>
          <w:lang w:val="ru-RU"/>
        </w:rPr>
        <w:t>и</w:t>
      </w:r>
      <w:r w:rsidRPr="003C1A12">
        <w:rPr>
          <w:rFonts w:ascii="Arial" w:hAnsi="Arial" w:cs="Arial"/>
          <w:szCs w:val="22"/>
          <w:lang w:val="ru-RU"/>
        </w:rPr>
        <w:t xml:space="preserve"> </w:t>
      </w:r>
      <w:r>
        <w:rPr>
          <w:rFonts w:ascii="Arial" w:hAnsi="Arial" w:cs="Arial"/>
          <w:szCs w:val="22"/>
          <w:lang w:val="ru-RU"/>
        </w:rPr>
        <w:t>истека</w:t>
      </w:r>
      <w:r w:rsidRPr="003C1A12">
        <w:rPr>
          <w:rFonts w:ascii="Arial" w:hAnsi="Arial" w:cs="Arial"/>
          <w:szCs w:val="22"/>
          <w:lang w:val="ru-RU"/>
        </w:rPr>
        <w:t xml:space="preserve"> </w:t>
      </w:r>
      <w:r>
        <w:rPr>
          <w:rFonts w:ascii="Arial" w:hAnsi="Arial" w:cs="Arial"/>
          <w:szCs w:val="22"/>
          <w:lang w:val="ru-RU"/>
        </w:rPr>
        <w:t>рока</w:t>
      </w:r>
      <w:r w:rsidRPr="003C1A12">
        <w:rPr>
          <w:rFonts w:ascii="Arial" w:hAnsi="Arial" w:cs="Arial"/>
          <w:szCs w:val="22"/>
          <w:lang w:val="ru-RU"/>
        </w:rPr>
        <w:t xml:space="preserve"> </w:t>
      </w:r>
      <w:r>
        <w:rPr>
          <w:rFonts w:ascii="Arial" w:hAnsi="Arial" w:cs="Arial"/>
          <w:szCs w:val="22"/>
          <w:lang w:val="ru-RU"/>
        </w:rPr>
        <w:t>важе</w:t>
      </w:r>
      <w:r w:rsidRPr="003C1A12">
        <w:rPr>
          <w:rFonts w:ascii="Arial" w:hAnsi="Arial" w:cs="Arial"/>
          <w:szCs w:val="22"/>
          <w:lang w:val="ru-RU"/>
        </w:rPr>
        <w:t>њ</w:t>
      </w:r>
      <w:r>
        <w:rPr>
          <w:rFonts w:ascii="Arial" w:hAnsi="Arial" w:cs="Arial"/>
          <w:szCs w:val="22"/>
          <w:lang w:val="ru-RU"/>
        </w:rPr>
        <w:t>а</w:t>
      </w:r>
      <w:r w:rsidRPr="003C1A12">
        <w:rPr>
          <w:rFonts w:ascii="Arial" w:hAnsi="Arial" w:cs="Arial"/>
          <w:szCs w:val="22"/>
          <w:lang w:val="ru-RU"/>
        </w:rPr>
        <w:t xml:space="preserve"> </w:t>
      </w:r>
      <w:r>
        <w:rPr>
          <w:rFonts w:ascii="Arial" w:hAnsi="Arial" w:cs="Arial"/>
          <w:szCs w:val="22"/>
          <w:lang w:val="ru-RU"/>
        </w:rPr>
        <w:t>понуде</w:t>
      </w:r>
      <w:r w:rsidRPr="003C1A12">
        <w:rPr>
          <w:rFonts w:ascii="Arial" w:hAnsi="Arial" w:cs="Arial"/>
          <w:szCs w:val="22"/>
          <w:lang w:val="ru-RU"/>
        </w:rPr>
        <w:t xml:space="preserve">. </w:t>
      </w:r>
      <w:r>
        <w:rPr>
          <w:rFonts w:ascii="Arial" w:hAnsi="Arial" w:cs="Arial"/>
          <w:szCs w:val="22"/>
          <w:lang w:val="ru-RU"/>
        </w:rPr>
        <w:t>Повлаче</w:t>
      </w:r>
      <w:r w:rsidRPr="003C1A12">
        <w:rPr>
          <w:rFonts w:ascii="Arial" w:hAnsi="Arial" w:cs="Arial"/>
          <w:szCs w:val="22"/>
          <w:lang w:val="ru-RU"/>
        </w:rPr>
        <w:t>њ</w:t>
      </w:r>
      <w:r>
        <w:rPr>
          <w:rFonts w:ascii="Arial" w:hAnsi="Arial" w:cs="Arial"/>
          <w:szCs w:val="22"/>
          <w:lang w:val="ru-RU"/>
        </w:rPr>
        <w:t>е</w:t>
      </w:r>
      <w:r w:rsidRPr="003C1A12">
        <w:rPr>
          <w:rFonts w:ascii="Arial" w:hAnsi="Arial" w:cs="Arial"/>
          <w:szCs w:val="22"/>
          <w:lang w:val="ru-RU"/>
        </w:rPr>
        <w:t xml:space="preserve"> </w:t>
      </w: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том</w:t>
      </w:r>
      <w:r w:rsidRPr="003C1A12">
        <w:rPr>
          <w:rFonts w:ascii="Arial" w:hAnsi="Arial" w:cs="Arial"/>
          <w:szCs w:val="22"/>
          <w:lang w:val="ru-RU"/>
        </w:rPr>
        <w:t xml:space="preserve"> </w:t>
      </w:r>
      <w:r>
        <w:rPr>
          <w:rFonts w:ascii="Arial" w:hAnsi="Arial" w:cs="Arial"/>
          <w:szCs w:val="22"/>
          <w:lang w:val="ru-RU"/>
        </w:rPr>
        <w:t>периоду</w:t>
      </w:r>
      <w:r w:rsidRPr="003C1A12">
        <w:rPr>
          <w:rFonts w:ascii="Arial" w:hAnsi="Arial" w:cs="Arial"/>
          <w:szCs w:val="22"/>
          <w:lang w:val="ru-RU"/>
        </w:rPr>
        <w:t xml:space="preserve"> </w:t>
      </w:r>
      <w:r>
        <w:rPr>
          <w:rFonts w:ascii="Arial" w:hAnsi="Arial" w:cs="Arial"/>
          <w:szCs w:val="22"/>
          <w:lang w:val="ru-RU"/>
        </w:rPr>
        <w:t>има</w:t>
      </w:r>
      <w:r w:rsidRPr="003C1A12">
        <w:rPr>
          <w:rFonts w:ascii="Arial" w:hAnsi="Arial" w:cs="Arial"/>
          <w:szCs w:val="22"/>
          <w:lang w:val="ru-RU"/>
        </w:rPr>
        <w:t xml:space="preserve"> </w:t>
      </w:r>
      <w:r>
        <w:rPr>
          <w:rFonts w:ascii="Arial" w:hAnsi="Arial" w:cs="Arial"/>
          <w:szCs w:val="22"/>
          <w:lang w:val="ru-RU"/>
        </w:rPr>
        <w:t>за</w:t>
      </w:r>
      <w:r w:rsidRPr="003C1A12">
        <w:rPr>
          <w:rFonts w:ascii="Arial" w:hAnsi="Arial" w:cs="Arial"/>
          <w:szCs w:val="22"/>
          <w:lang w:val="ru-RU"/>
        </w:rPr>
        <w:t xml:space="preserve"> </w:t>
      </w:r>
      <w:r>
        <w:rPr>
          <w:rFonts w:ascii="Arial" w:hAnsi="Arial" w:cs="Arial"/>
          <w:szCs w:val="22"/>
          <w:lang w:val="ru-RU"/>
        </w:rPr>
        <w:t>последицу</w:t>
      </w:r>
      <w:r w:rsidRPr="003C1A12">
        <w:rPr>
          <w:rFonts w:ascii="Arial" w:hAnsi="Arial" w:cs="Arial"/>
          <w:szCs w:val="22"/>
          <w:lang w:val="ru-RU"/>
        </w:rPr>
        <w:t xml:space="preserve"> </w:t>
      </w:r>
      <w:r>
        <w:rPr>
          <w:rFonts w:ascii="Arial" w:hAnsi="Arial" w:cs="Arial"/>
          <w:szCs w:val="22"/>
          <w:lang w:val="ru-RU"/>
        </w:rPr>
        <w:t>наплату</w:t>
      </w:r>
      <w:r w:rsidRPr="003C1A12">
        <w:rPr>
          <w:rFonts w:ascii="Arial" w:hAnsi="Arial" w:cs="Arial"/>
          <w:szCs w:val="22"/>
          <w:lang w:val="ru-RU"/>
        </w:rPr>
        <w:t xml:space="preserve"> </w:t>
      </w:r>
      <w:r>
        <w:rPr>
          <w:rFonts w:ascii="Arial" w:hAnsi="Arial" w:cs="Arial"/>
          <w:szCs w:val="22"/>
          <w:lang w:val="ru-RU"/>
        </w:rPr>
        <w:t>средства</w:t>
      </w:r>
      <w:r w:rsidRPr="003C1A12">
        <w:rPr>
          <w:rFonts w:ascii="Arial" w:hAnsi="Arial" w:cs="Arial"/>
          <w:szCs w:val="22"/>
          <w:lang w:val="ru-RU"/>
        </w:rPr>
        <w:t xml:space="preserve"> </w:t>
      </w:r>
      <w:r>
        <w:rPr>
          <w:rFonts w:ascii="Arial" w:hAnsi="Arial" w:cs="Arial"/>
          <w:szCs w:val="22"/>
          <w:lang w:val="ru-RU"/>
        </w:rPr>
        <w:t>обезбеђе</w:t>
      </w:r>
      <w:r w:rsidRPr="003C1A12">
        <w:rPr>
          <w:rFonts w:ascii="Arial" w:hAnsi="Arial" w:cs="Arial"/>
          <w:szCs w:val="22"/>
          <w:lang w:val="ru-RU"/>
        </w:rPr>
        <w:t>њ</w:t>
      </w:r>
      <w:r>
        <w:rPr>
          <w:rFonts w:ascii="Arial" w:hAnsi="Arial" w:cs="Arial"/>
          <w:szCs w:val="22"/>
          <w:lang w:val="ru-RU"/>
        </w:rPr>
        <w:t>а</w:t>
      </w:r>
      <w:r w:rsidRPr="003C1A12">
        <w:rPr>
          <w:rFonts w:ascii="Arial" w:hAnsi="Arial" w:cs="Arial"/>
          <w:szCs w:val="22"/>
          <w:lang w:val="ru-RU"/>
        </w:rPr>
        <w:t xml:space="preserve"> </w:t>
      </w:r>
      <w:r>
        <w:rPr>
          <w:rFonts w:ascii="Arial" w:hAnsi="Arial" w:cs="Arial"/>
          <w:szCs w:val="22"/>
          <w:lang w:val="ru-RU"/>
        </w:rPr>
        <w:t>понуде</w:t>
      </w:r>
      <w:r w:rsidRPr="003C1A12">
        <w:rPr>
          <w:rFonts w:ascii="Arial" w:hAnsi="Arial" w:cs="Arial"/>
          <w:szCs w:val="22"/>
          <w:lang w:val="ru-RU"/>
        </w:rPr>
        <w:t>.</w:t>
      </w:r>
    </w:p>
    <w:p w:rsidR="00BF1C39" w:rsidRPr="007D5FF6" w:rsidRDefault="00BF1C39" w:rsidP="00BF1C39">
      <w:pPr>
        <w:ind w:firstLine="708"/>
        <w:jc w:val="both"/>
        <w:rPr>
          <w:rFonts w:ascii="Arial" w:hAnsi="Arial" w:cs="Arial"/>
          <w:szCs w:val="22"/>
          <w:lang w:val="ru-RU"/>
        </w:rPr>
      </w:pPr>
      <w:r>
        <w:rPr>
          <w:rFonts w:ascii="Arial" w:hAnsi="Arial" w:cs="Arial"/>
          <w:szCs w:val="22"/>
          <w:lang w:val="ru-RU"/>
        </w:rPr>
        <w:t>Уколико</w:t>
      </w:r>
      <w:r w:rsidRPr="003C1A12">
        <w:rPr>
          <w:rFonts w:ascii="Arial" w:hAnsi="Arial" w:cs="Arial"/>
          <w:szCs w:val="22"/>
          <w:lang w:val="ru-RU"/>
        </w:rPr>
        <w:t xml:space="preserve"> </w:t>
      </w:r>
      <w:r>
        <w:rPr>
          <w:rFonts w:ascii="Arial" w:hAnsi="Arial" w:cs="Arial"/>
          <w:szCs w:val="22"/>
          <w:lang w:val="ru-RU"/>
        </w:rPr>
        <w:t>се</w:t>
      </w:r>
      <w:r w:rsidRPr="003C1A12">
        <w:rPr>
          <w:rFonts w:ascii="Arial" w:hAnsi="Arial" w:cs="Arial"/>
          <w:szCs w:val="22"/>
          <w:lang w:val="ru-RU"/>
        </w:rPr>
        <w:t xml:space="preserve"> </w:t>
      </w:r>
      <w:r>
        <w:rPr>
          <w:rFonts w:ascii="Arial" w:hAnsi="Arial" w:cs="Arial"/>
          <w:szCs w:val="22"/>
          <w:lang w:val="ru-RU"/>
        </w:rPr>
        <w:t>измена</w:t>
      </w:r>
      <w:r w:rsidRPr="003C1A12">
        <w:rPr>
          <w:rFonts w:ascii="Arial" w:hAnsi="Arial" w:cs="Arial"/>
          <w:szCs w:val="22"/>
          <w:lang w:val="ru-RU"/>
        </w:rPr>
        <w:t xml:space="preserve"> </w:t>
      </w:r>
      <w:r>
        <w:rPr>
          <w:rFonts w:ascii="Arial" w:hAnsi="Arial" w:cs="Arial"/>
          <w:szCs w:val="22"/>
          <w:lang w:val="ru-RU"/>
        </w:rPr>
        <w:t>понуде</w:t>
      </w:r>
      <w:r w:rsidRPr="003C1A12">
        <w:rPr>
          <w:rFonts w:ascii="Arial" w:hAnsi="Arial" w:cs="Arial"/>
          <w:szCs w:val="22"/>
          <w:lang w:val="ru-RU"/>
        </w:rPr>
        <w:t xml:space="preserve"> </w:t>
      </w:r>
      <w:r>
        <w:rPr>
          <w:rFonts w:ascii="Arial" w:hAnsi="Arial" w:cs="Arial"/>
          <w:szCs w:val="22"/>
          <w:lang w:val="ru-RU"/>
        </w:rPr>
        <w:t>односи</w:t>
      </w:r>
      <w:r w:rsidRPr="003C1A12">
        <w:rPr>
          <w:rFonts w:ascii="Arial" w:hAnsi="Arial" w:cs="Arial"/>
          <w:szCs w:val="22"/>
          <w:lang w:val="ru-RU"/>
        </w:rPr>
        <w:t xml:space="preserve"> </w:t>
      </w:r>
      <w:r>
        <w:rPr>
          <w:rFonts w:ascii="Arial" w:hAnsi="Arial" w:cs="Arial"/>
          <w:szCs w:val="22"/>
          <w:lang w:val="ru-RU"/>
        </w:rPr>
        <w:t>на</w:t>
      </w:r>
      <w:r w:rsidRPr="003C1A12">
        <w:rPr>
          <w:rFonts w:ascii="Arial" w:hAnsi="Arial" w:cs="Arial"/>
          <w:szCs w:val="22"/>
          <w:lang w:val="ru-RU"/>
        </w:rPr>
        <w:t xml:space="preserve"> </w:t>
      </w:r>
      <w:r>
        <w:rPr>
          <w:rFonts w:ascii="Arial" w:hAnsi="Arial" w:cs="Arial"/>
          <w:szCs w:val="22"/>
          <w:lang w:val="ru-RU"/>
        </w:rPr>
        <w:t>понуђену</w:t>
      </w:r>
      <w:r w:rsidRPr="003C1A12">
        <w:rPr>
          <w:rFonts w:ascii="Arial" w:hAnsi="Arial" w:cs="Arial"/>
          <w:szCs w:val="22"/>
          <w:lang w:val="ru-RU"/>
        </w:rPr>
        <w:t xml:space="preserve"> </w:t>
      </w:r>
      <w:r>
        <w:rPr>
          <w:rFonts w:ascii="Arial" w:hAnsi="Arial" w:cs="Arial"/>
          <w:szCs w:val="22"/>
          <w:lang w:val="ru-RU"/>
        </w:rPr>
        <w:t>цену</w:t>
      </w:r>
      <w:r w:rsidRPr="003C1A12">
        <w:rPr>
          <w:rFonts w:ascii="Arial" w:hAnsi="Arial" w:cs="Arial"/>
          <w:szCs w:val="22"/>
          <w:lang w:val="ru-RU"/>
        </w:rPr>
        <w:t xml:space="preserve">, </w:t>
      </w:r>
      <w:r>
        <w:rPr>
          <w:rFonts w:ascii="Arial" w:hAnsi="Arial" w:cs="Arial"/>
          <w:szCs w:val="22"/>
          <w:lang w:val="ru-RU"/>
        </w:rPr>
        <w:t>цена</w:t>
      </w:r>
      <w:r w:rsidRPr="003C1A12">
        <w:rPr>
          <w:rFonts w:ascii="Arial" w:hAnsi="Arial" w:cs="Arial"/>
          <w:szCs w:val="22"/>
          <w:lang w:val="ru-RU"/>
        </w:rPr>
        <w:t xml:space="preserve"> </w:t>
      </w:r>
      <w:r>
        <w:rPr>
          <w:rFonts w:ascii="Arial" w:hAnsi="Arial" w:cs="Arial"/>
          <w:szCs w:val="22"/>
          <w:lang w:val="ru-RU"/>
        </w:rPr>
        <w:t>мора</w:t>
      </w:r>
      <w:r w:rsidRPr="003C1A12">
        <w:rPr>
          <w:rFonts w:ascii="Arial" w:hAnsi="Arial" w:cs="Arial"/>
          <w:szCs w:val="22"/>
          <w:lang w:val="ru-RU"/>
        </w:rPr>
        <w:t xml:space="preserve"> </w:t>
      </w:r>
      <w:r>
        <w:rPr>
          <w:rFonts w:ascii="Arial" w:hAnsi="Arial" w:cs="Arial"/>
          <w:szCs w:val="22"/>
          <w:lang w:val="ru-RU"/>
        </w:rPr>
        <w:t>бити</w:t>
      </w:r>
      <w:r w:rsidRPr="003C1A12">
        <w:rPr>
          <w:rFonts w:ascii="Arial" w:hAnsi="Arial" w:cs="Arial"/>
          <w:szCs w:val="22"/>
          <w:lang w:val="ru-RU"/>
        </w:rPr>
        <w:t xml:space="preserve"> </w:t>
      </w:r>
      <w:r>
        <w:rPr>
          <w:rFonts w:ascii="Arial" w:hAnsi="Arial" w:cs="Arial"/>
          <w:szCs w:val="22"/>
          <w:lang w:val="ru-RU"/>
        </w:rPr>
        <w:t>изражена</w:t>
      </w:r>
      <w:r w:rsidRPr="003C1A12">
        <w:rPr>
          <w:rFonts w:ascii="Arial" w:hAnsi="Arial" w:cs="Arial"/>
          <w:szCs w:val="22"/>
          <w:lang w:val="ru-RU"/>
        </w:rPr>
        <w:t xml:space="preserve"> </w:t>
      </w: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динарском</w:t>
      </w:r>
      <w:r w:rsidRPr="003C1A12">
        <w:rPr>
          <w:rFonts w:ascii="Arial" w:hAnsi="Arial" w:cs="Arial"/>
          <w:szCs w:val="22"/>
          <w:lang w:val="ru-RU"/>
        </w:rPr>
        <w:t xml:space="preserve"> </w:t>
      </w:r>
      <w:r>
        <w:rPr>
          <w:rFonts w:ascii="Arial" w:hAnsi="Arial" w:cs="Arial"/>
          <w:szCs w:val="22"/>
          <w:lang w:val="ru-RU"/>
        </w:rPr>
        <w:t>износу</w:t>
      </w:r>
      <w:r w:rsidRPr="003C1A12">
        <w:rPr>
          <w:rFonts w:ascii="Arial" w:hAnsi="Arial" w:cs="Arial"/>
          <w:szCs w:val="22"/>
          <w:lang w:val="ru-RU"/>
        </w:rPr>
        <w:t xml:space="preserve">, </w:t>
      </w:r>
      <w:r>
        <w:rPr>
          <w:rFonts w:ascii="Arial" w:hAnsi="Arial" w:cs="Arial"/>
          <w:szCs w:val="22"/>
          <w:lang w:val="ru-RU"/>
        </w:rPr>
        <w:t>а</w:t>
      </w:r>
      <w:r w:rsidRPr="003C1A12">
        <w:rPr>
          <w:rFonts w:ascii="Arial" w:hAnsi="Arial" w:cs="Arial"/>
          <w:szCs w:val="22"/>
          <w:lang w:val="ru-RU"/>
        </w:rPr>
        <w:t xml:space="preserve"> </w:t>
      </w:r>
      <w:r>
        <w:rPr>
          <w:rFonts w:ascii="Arial" w:hAnsi="Arial" w:cs="Arial"/>
          <w:szCs w:val="22"/>
          <w:lang w:val="ru-RU"/>
        </w:rPr>
        <w:t>не</w:t>
      </w:r>
      <w:r w:rsidRPr="003C1A12">
        <w:rPr>
          <w:rFonts w:ascii="Arial" w:hAnsi="Arial" w:cs="Arial"/>
          <w:szCs w:val="22"/>
          <w:lang w:val="ru-RU"/>
        </w:rPr>
        <w:t xml:space="preserve"> </w:t>
      </w: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процентима</w:t>
      </w:r>
      <w:r w:rsidRPr="003C1A12">
        <w:rPr>
          <w:rFonts w:ascii="Arial" w:hAnsi="Arial" w:cs="Arial"/>
          <w:szCs w:val="22"/>
          <w:lang w:val="ru-RU"/>
        </w:rPr>
        <w:t>.</w:t>
      </w:r>
    </w:p>
    <w:p w:rsidR="00BF1C39" w:rsidRDefault="00BF1C39" w:rsidP="00BF1C39">
      <w:pPr>
        <w:shd w:val="clear" w:color="auto" w:fill="D9D9D9"/>
        <w:tabs>
          <w:tab w:val="left" w:pos="426"/>
        </w:tabs>
        <w:jc w:val="both"/>
        <w:rPr>
          <w:rFonts w:ascii="Arial" w:hAnsi="Arial" w:cs="Arial"/>
          <w:b/>
          <w:szCs w:val="22"/>
          <w:lang w:val="ru-RU"/>
        </w:rPr>
      </w:pPr>
      <w:r>
        <w:rPr>
          <w:rFonts w:ascii="Arial" w:hAnsi="Arial" w:cs="Arial"/>
          <w:b/>
          <w:szCs w:val="22"/>
          <w:lang w:val="ru-RU"/>
        </w:rPr>
        <w:t>6.</w:t>
      </w:r>
      <w:r w:rsidRPr="004E2D6E">
        <w:rPr>
          <w:lang w:val="ru-RU"/>
        </w:rPr>
        <w:t xml:space="preserve"> </w:t>
      </w:r>
      <w:r>
        <w:t xml:space="preserve"> </w:t>
      </w:r>
      <w:r>
        <w:rPr>
          <w:rFonts w:ascii="Arial" w:hAnsi="Arial" w:cs="Arial"/>
          <w:b/>
          <w:szCs w:val="22"/>
          <w:lang w:val="ru-RU"/>
        </w:rPr>
        <w:t>НАЧИН ПОДНОШЕЊА ПОНУДЕ</w:t>
      </w:r>
    </w:p>
    <w:p w:rsidR="00BF1C39" w:rsidRPr="00664641" w:rsidRDefault="00BF1C39" w:rsidP="00BF1C39">
      <w:pPr>
        <w:tabs>
          <w:tab w:val="left" w:pos="426"/>
        </w:tabs>
        <w:jc w:val="both"/>
        <w:rPr>
          <w:rFonts w:ascii="Arial" w:hAnsi="Arial" w:cs="Arial"/>
          <w:szCs w:val="22"/>
          <w:lang w:val="ru-RU"/>
        </w:rPr>
      </w:pPr>
      <w:r>
        <w:rPr>
          <w:rFonts w:ascii="Arial" w:hAnsi="Arial" w:cs="Arial"/>
          <w:szCs w:val="22"/>
          <w:lang w:val="ru-RU"/>
        </w:rPr>
        <w:tab/>
      </w:r>
      <w:r>
        <w:rPr>
          <w:rFonts w:ascii="Arial" w:hAnsi="Arial" w:cs="Arial"/>
          <w:szCs w:val="22"/>
          <w:lang w:val="ru-RU"/>
        </w:rPr>
        <w:tab/>
        <w:t>Понуђач</w:t>
      </w:r>
      <w:r w:rsidRPr="00664641">
        <w:rPr>
          <w:rFonts w:ascii="Arial" w:hAnsi="Arial" w:cs="Arial"/>
          <w:szCs w:val="22"/>
          <w:lang w:val="ru-RU"/>
        </w:rPr>
        <w:t xml:space="preserve"> </w:t>
      </w:r>
      <w:r>
        <w:rPr>
          <w:rFonts w:ascii="Arial" w:hAnsi="Arial" w:cs="Arial"/>
          <w:szCs w:val="22"/>
          <w:lang w:val="ru-RU"/>
        </w:rPr>
        <w:t>може</w:t>
      </w:r>
      <w:r w:rsidRPr="00664641">
        <w:rPr>
          <w:rFonts w:ascii="Arial" w:hAnsi="Arial" w:cs="Arial"/>
          <w:szCs w:val="22"/>
          <w:lang w:val="ru-RU"/>
        </w:rPr>
        <w:t xml:space="preserve"> </w:t>
      </w:r>
      <w:r>
        <w:rPr>
          <w:rFonts w:ascii="Arial" w:hAnsi="Arial" w:cs="Arial"/>
          <w:szCs w:val="22"/>
          <w:lang w:val="ru-RU"/>
        </w:rPr>
        <w:t>да</w:t>
      </w:r>
      <w:r w:rsidRPr="00664641">
        <w:rPr>
          <w:rFonts w:ascii="Arial" w:hAnsi="Arial" w:cs="Arial"/>
          <w:szCs w:val="22"/>
          <w:lang w:val="ru-RU"/>
        </w:rPr>
        <w:t xml:space="preserve"> </w:t>
      </w:r>
      <w:r>
        <w:rPr>
          <w:rFonts w:ascii="Arial" w:hAnsi="Arial" w:cs="Arial"/>
          <w:szCs w:val="22"/>
          <w:lang w:val="ru-RU"/>
        </w:rPr>
        <w:t>поднесе</w:t>
      </w:r>
      <w:r w:rsidRPr="00664641">
        <w:rPr>
          <w:rFonts w:ascii="Arial" w:hAnsi="Arial" w:cs="Arial"/>
          <w:szCs w:val="22"/>
          <w:lang w:val="ru-RU"/>
        </w:rPr>
        <w:t xml:space="preserve"> </w:t>
      </w:r>
      <w:r>
        <w:rPr>
          <w:rFonts w:ascii="Arial" w:hAnsi="Arial" w:cs="Arial"/>
          <w:szCs w:val="22"/>
          <w:lang w:val="ru-RU"/>
        </w:rPr>
        <w:t>само</w:t>
      </w:r>
      <w:r w:rsidRPr="00664641">
        <w:rPr>
          <w:rFonts w:ascii="Arial" w:hAnsi="Arial" w:cs="Arial"/>
          <w:szCs w:val="22"/>
          <w:lang w:val="ru-RU"/>
        </w:rPr>
        <w:t xml:space="preserve"> </w:t>
      </w:r>
      <w:r>
        <w:rPr>
          <w:rFonts w:ascii="Arial" w:hAnsi="Arial" w:cs="Arial"/>
          <w:szCs w:val="22"/>
          <w:lang w:val="ru-RU"/>
        </w:rPr>
        <w:t>једну</w:t>
      </w:r>
      <w:r w:rsidRPr="00664641">
        <w:rPr>
          <w:rFonts w:ascii="Arial" w:hAnsi="Arial" w:cs="Arial"/>
          <w:szCs w:val="22"/>
          <w:lang w:val="ru-RU"/>
        </w:rPr>
        <w:t xml:space="preserve"> </w:t>
      </w:r>
      <w:r>
        <w:rPr>
          <w:rFonts w:ascii="Arial" w:hAnsi="Arial" w:cs="Arial"/>
          <w:szCs w:val="22"/>
          <w:lang w:val="ru-RU"/>
        </w:rPr>
        <w:t>понуду</w:t>
      </w:r>
      <w:r w:rsidRPr="00664641">
        <w:rPr>
          <w:rFonts w:ascii="Arial" w:hAnsi="Arial" w:cs="Arial"/>
          <w:szCs w:val="22"/>
          <w:lang w:val="ru-RU"/>
        </w:rPr>
        <w:t>.</w:t>
      </w:r>
    </w:p>
    <w:p w:rsidR="00BF1C39" w:rsidRPr="00664641" w:rsidRDefault="00BF1C39" w:rsidP="00BF1C39">
      <w:pPr>
        <w:tabs>
          <w:tab w:val="left" w:pos="426"/>
        </w:tabs>
        <w:jc w:val="both"/>
        <w:rPr>
          <w:rFonts w:ascii="Arial" w:hAnsi="Arial" w:cs="Arial"/>
          <w:szCs w:val="22"/>
          <w:lang w:val="ru-RU"/>
        </w:rPr>
      </w:pPr>
      <w:r w:rsidRPr="00664641">
        <w:rPr>
          <w:rFonts w:ascii="Arial" w:hAnsi="Arial" w:cs="Arial"/>
          <w:szCs w:val="22"/>
          <w:lang w:val="ru-RU"/>
        </w:rPr>
        <w:lastRenderedPageBreak/>
        <w:tab/>
      </w:r>
      <w:r w:rsidRPr="00664641">
        <w:rPr>
          <w:rFonts w:ascii="Arial" w:hAnsi="Arial" w:cs="Arial"/>
          <w:szCs w:val="22"/>
          <w:lang w:val="ru-RU"/>
        </w:rPr>
        <w:tab/>
      </w:r>
      <w:r>
        <w:rPr>
          <w:rFonts w:ascii="Arial" w:hAnsi="Arial" w:cs="Arial"/>
          <w:szCs w:val="22"/>
          <w:lang w:val="ru-RU"/>
        </w:rPr>
        <w:t>Понуђач</w:t>
      </w:r>
      <w:r w:rsidRPr="00664641">
        <w:rPr>
          <w:rFonts w:ascii="Arial" w:hAnsi="Arial" w:cs="Arial"/>
          <w:szCs w:val="22"/>
          <w:lang w:val="ru-RU"/>
        </w:rPr>
        <w:t xml:space="preserve"> </w:t>
      </w:r>
      <w:r>
        <w:rPr>
          <w:rFonts w:ascii="Arial" w:hAnsi="Arial" w:cs="Arial"/>
          <w:szCs w:val="22"/>
          <w:lang w:val="ru-RU"/>
        </w:rPr>
        <w:t>који</w:t>
      </w:r>
      <w:r w:rsidRPr="00664641">
        <w:rPr>
          <w:rFonts w:ascii="Arial" w:hAnsi="Arial" w:cs="Arial"/>
          <w:szCs w:val="22"/>
          <w:lang w:val="ru-RU"/>
        </w:rPr>
        <w:t xml:space="preserve"> </w:t>
      </w:r>
      <w:r>
        <w:rPr>
          <w:rFonts w:ascii="Arial" w:hAnsi="Arial" w:cs="Arial"/>
          <w:szCs w:val="22"/>
          <w:lang w:val="ru-RU"/>
        </w:rPr>
        <w:t>је</w:t>
      </w:r>
      <w:r w:rsidRPr="00664641">
        <w:rPr>
          <w:rFonts w:ascii="Arial" w:hAnsi="Arial" w:cs="Arial"/>
          <w:szCs w:val="22"/>
          <w:lang w:val="ru-RU"/>
        </w:rPr>
        <w:t xml:space="preserve"> </w:t>
      </w:r>
      <w:r>
        <w:rPr>
          <w:rFonts w:ascii="Arial" w:hAnsi="Arial" w:cs="Arial"/>
          <w:szCs w:val="22"/>
          <w:lang w:val="ru-RU"/>
        </w:rPr>
        <w:t>самостално</w:t>
      </w:r>
      <w:r w:rsidRPr="00664641">
        <w:rPr>
          <w:rFonts w:ascii="Arial" w:hAnsi="Arial" w:cs="Arial"/>
          <w:szCs w:val="22"/>
          <w:lang w:val="ru-RU"/>
        </w:rPr>
        <w:t xml:space="preserve"> </w:t>
      </w:r>
      <w:r>
        <w:rPr>
          <w:rFonts w:ascii="Arial" w:hAnsi="Arial" w:cs="Arial"/>
          <w:szCs w:val="22"/>
          <w:lang w:val="ru-RU"/>
        </w:rPr>
        <w:t>поднео</w:t>
      </w:r>
      <w:r w:rsidRPr="00664641">
        <w:rPr>
          <w:rFonts w:ascii="Arial" w:hAnsi="Arial" w:cs="Arial"/>
          <w:szCs w:val="22"/>
          <w:lang w:val="ru-RU"/>
        </w:rPr>
        <w:t xml:space="preserve"> </w:t>
      </w:r>
      <w:r>
        <w:rPr>
          <w:rFonts w:ascii="Arial" w:hAnsi="Arial" w:cs="Arial"/>
          <w:szCs w:val="22"/>
          <w:lang w:val="ru-RU"/>
        </w:rPr>
        <w:t>понуду</w:t>
      </w:r>
      <w:r w:rsidRPr="00664641">
        <w:rPr>
          <w:rFonts w:ascii="Arial" w:hAnsi="Arial" w:cs="Arial"/>
          <w:szCs w:val="22"/>
          <w:lang w:val="ru-RU"/>
        </w:rPr>
        <w:t xml:space="preserve"> </w:t>
      </w:r>
      <w:r>
        <w:rPr>
          <w:rFonts w:ascii="Arial" w:hAnsi="Arial" w:cs="Arial"/>
          <w:szCs w:val="22"/>
          <w:lang w:val="ru-RU"/>
        </w:rPr>
        <w:t>не</w:t>
      </w:r>
      <w:r w:rsidRPr="00664641">
        <w:rPr>
          <w:rFonts w:ascii="Arial" w:hAnsi="Arial" w:cs="Arial"/>
          <w:szCs w:val="22"/>
          <w:lang w:val="ru-RU"/>
        </w:rPr>
        <w:t xml:space="preserve"> </w:t>
      </w:r>
      <w:r>
        <w:rPr>
          <w:rFonts w:ascii="Arial" w:hAnsi="Arial" w:cs="Arial"/>
          <w:szCs w:val="22"/>
          <w:lang w:val="ru-RU"/>
        </w:rPr>
        <w:t>може</w:t>
      </w:r>
      <w:r w:rsidRPr="00664641">
        <w:rPr>
          <w:rFonts w:ascii="Arial" w:hAnsi="Arial" w:cs="Arial"/>
          <w:szCs w:val="22"/>
          <w:lang w:val="ru-RU"/>
        </w:rPr>
        <w:t xml:space="preserve"> </w:t>
      </w:r>
      <w:r>
        <w:rPr>
          <w:rFonts w:ascii="Arial" w:hAnsi="Arial" w:cs="Arial"/>
          <w:szCs w:val="22"/>
          <w:lang w:val="ru-RU"/>
        </w:rPr>
        <w:t>истовремено</w:t>
      </w:r>
      <w:r w:rsidRPr="00664641">
        <w:rPr>
          <w:rFonts w:ascii="Arial" w:hAnsi="Arial" w:cs="Arial"/>
          <w:szCs w:val="22"/>
          <w:lang w:val="ru-RU"/>
        </w:rPr>
        <w:t xml:space="preserve"> </w:t>
      </w:r>
      <w:r>
        <w:rPr>
          <w:rFonts w:ascii="Arial" w:hAnsi="Arial" w:cs="Arial"/>
          <w:szCs w:val="22"/>
          <w:lang w:val="ru-RU"/>
        </w:rPr>
        <w:t>да</w:t>
      </w:r>
      <w:r w:rsidRPr="00664641">
        <w:rPr>
          <w:rFonts w:ascii="Arial" w:hAnsi="Arial" w:cs="Arial"/>
          <w:szCs w:val="22"/>
          <w:lang w:val="ru-RU"/>
        </w:rPr>
        <w:t xml:space="preserve"> </w:t>
      </w:r>
      <w:r>
        <w:rPr>
          <w:rFonts w:ascii="Arial" w:hAnsi="Arial" w:cs="Arial"/>
          <w:szCs w:val="22"/>
          <w:lang w:val="ru-RU"/>
        </w:rPr>
        <w:t>учествује</w:t>
      </w:r>
      <w:r w:rsidRPr="00664641">
        <w:rPr>
          <w:rFonts w:ascii="Arial" w:hAnsi="Arial" w:cs="Arial"/>
          <w:szCs w:val="22"/>
          <w:lang w:val="ru-RU"/>
        </w:rPr>
        <w:t xml:space="preserve"> </w:t>
      </w:r>
      <w:r>
        <w:rPr>
          <w:rFonts w:ascii="Arial" w:hAnsi="Arial" w:cs="Arial"/>
          <w:szCs w:val="22"/>
          <w:lang w:val="ru-RU"/>
        </w:rPr>
        <w:t>у</w:t>
      </w:r>
      <w:r w:rsidRPr="00664641">
        <w:rPr>
          <w:rFonts w:ascii="Arial" w:hAnsi="Arial" w:cs="Arial"/>
          <w:szCs w:val="22"/>
          <w:lang w:val="ru-RU"/>
        </w:rPr>
        <w:t xml:space="preserve"> </w:t>
      </w:r>
      <w:r>
        <w:rPr>
          <w:rFonts w:ascii="Arial" w:hAnsi="Arial" w:cs="Arial"/>
          <w:szCs w:val="22"/>
          <w:lang w:val="ru-RU"/>
        </w:rPr>
        <w:t>заједничкој</w:t>
      </w:r>
      <w:r w:rsidRPr="00664641">
        <w:rPr>
          <w:rFonts w:ascii="Arial" w:hAnsi="Arial" w:cs="Arial"/>
          <w:szCs w:val="22"/>
          <w:lang w:val="ru-RU"/>
        </w:rPr>
        <w:t xml:space="preserve"> </w:t>
      </w:r>
      <w:r>
        <w:rPr>
          <w:rFonts w:ascii="Arial" w:hAnsi="Arial" w:cs="Arial"/>
          <w:szCs w:val="22"/>
          <w:lang w:val="ru-RU"/>
        </w:rPr>
        <w:t>понуди</w:t>
      </w:r>
      <w:r w:rsidRPr="00664641">
        <w:rPr>
          <w:rFonts w:ascii="Arial" w:hAnsi="Arial" w:cs="Arial"/>
          <w:szCs w:val="22"/>
          <w:lang w:val="ru-RU"/>
        </w:rPr>
        <w:t xml:space="preserve"> </w:t>
      </w:r>
      <w:r>
        <w:rPr>
          <w:rFonts w:ascii="Arial" w:hAnsi="Arial" w:cs="Arial"/>
          <w:szCs w:val="22"/>
          <w:lang w:val="ru-RU"/>
        </w:rPr>
        <w:t>или</w:t>
      </w:r>
      <w:r w:rsidRPr="00664641">
        <w:rPr>
          <w:rFonts w:ascii="Arial" w:hAnsi="Arial" w:cs="Arial"/>
          <w:szCs w:val="22"/>
          <w:lang w:val="ru-RU"/>
        </w:rPr>
        <w:t xml:space="preserve"> </w:t>
      </w:r>
      <w:r>
        <w:rPr>
          <w:rFonts w:ascii="Arial" w:hAnsi="Arial" w:cs="Arial"/>
          <w:szCs w:val="22"/>
          <w:lang w:val="ru-RU"/>
        </w:rPr>
        <w:t>као</w:t>
      </w:r>
      <w:r w:rsidRPr="00664641">
        <w:rPr>
          <w:rFonts w:ascii="Arial" w:hAnsi="Arial" w:cs="Arial"/>
          <w:szCs w:val="22"/>
          <w:lang w:val="ru-RU"/>
        </w:rPr>
        <w:t xml:space="preserve"> </w:t>
      </w:r>
      <w:r>
        <w:rPr>
          <w:rFonts w:ascii="Arial" w:hAnsi="Arial" w:cs="Arial"/>
          <w:szCs w:val="22"/>
          <w:lang w:val="ru-RU"/>
        </w:rPr>
        <w:t>подизвођач</w:t>
      </w:r>
      <w:r w:rsidRPr="00664641">
        <w:rPr>
          <w:rFonts w:ascii="Arial" w:hAnsi="Arial" w:cs="Arial"/>
          <w:szCs w:val="22"/>
          <w:lang w:val="ru-RU"/>
        </w:rPr>
        <w:t xml:space="preserve">, </w:t>
      </w:r>
      <w:r>
        <w:rPr>
          <w:rFonts w:ascii="Arial" w:hAnsi="Arial" w:cs="Arial"/>
          <w:szCs w:val="22"/>
          <w:lang w:val="ru-RU"/>
        </w:rPr>
        <w:t>нити</w:t>
      </w:r>
      <w:r w:rsidRPr="00664641">
        <w:rPr>
          <w:rFonts w:ascii="Arial" w:hAnsi="Arial" w:cs="Arial"/>
          <w:szCs w:val="22"/>
          <w:lang w:val="ru-RU"/>
        </w:rPr>
        <w:t xml:space="preserve"> </w:t>
      </w:r>
      <w:r>
        <w:rPr>
          <w:rFonts w:ascii="Arial" w:hAnsi="Arial" w:cs="Arial"/>
          <w:szCs w:val="22"/>
          <w:lang w:val="ru-RU"/>
        </w:rPr>
        <w:t>исто</w:t>
      </w:r>
      <w:r w:rsidRPr="00664641">
        <w:rPr>
          <w:rFonts w:ascii="Arial" w:hAnsi="Arial" w:cs="Arial"/>
          <w:szCs w:val="22"/>
          <w:lang w:val="ru-RU"/>
        </w:rPr>
        <w:t xml:space="preserve"> </w:t>
      </w:r>
      <w:r>
        <w:rPr>
          <w:rFonts w:ascii="Arial" w:hAnsi="Arial" w:cs="Arial"/>
          <w:szCs w:val="22"/>
          <w:lang w:val="ru-RU"/>
        </w:rPr>
        <w:t>лице</w:t>
      </w:r>
      <w:r w:rsidRPr="00664641">
        <w:rPr>
          <w:rFonts w:ascii="Arial" w:hAnsi="Arial" w:cs="Arial"/>
          <w:szCs w:val="22"/>
          <w:lang w:val="ru-RU"/>
        </w:rPr>
        <w:t xml:space="preserve"> </w:t>
      </w:r>
      <w:r>
        <w:rPr>
          <w:rFonts w:ascii="Arial" w:hAnsi="Arial" w:cs="Arial"/>
          <w:szCs w:val="22"/>
          <w:lang w:val="ru-RU"/>
        </w:rPr>
        <w:t>може</w:t>
      </w:r>
      <w:r w:rsidRPr="00664641">
        <w:rPr>
          <w:rFonts w:ascii="Arial" w:hAnsi="Arial" w:cs="Arial"/>
          <w:szCs w:val="22"/>
          <w:lang w:val="ru-RU"/>
        </w:rPr>
        <w:t xml:space="preserve"> </w:t>
      </w:r>
      <w:r>
        <w:rPr>
          <w:rFonts w:ascii="Arial" w:hAnsi="Arial" w:cs="Arial"/>
          <w:szCs w:val="22"/>
          <w:lang w:val="ru-RU"/>
        </w:rPr>
        <w:t>учествовати</w:t>
      </w:r>
      <w:r w:rsidRPr="00664641">
        <w:rPr>
          <w:rFonts w:ascii="Arial" w:hAnsi="Arial" w:cs="Arial"/>
          <w:szCs w:val="22"/>
          <w:lang w:val="ru-RU"/>
        </w:rPr>
        <w:t xml:space="preserve"> </w:t>
      </w:r>
      <w:r>
        <w:rPr>
          <w:rFonts w:ascii="Arial" w:hAnsi="Arial" w:cs="Arial"/>
          <w:szCs w:val="22"/>
          <w:lang w:val="ru-RU"/>
        </w:rPr>
        <w:t>у</w:t>
      </w:r>
      <w:r w:rsidRPr="00664641">
        <w:rPr>
          <w:rFonts w:ascii="Arial" w:hAnsi="Arial" w:cs="Arial"/>
          <w:szCs w:val="22"/>
          <w:lang w:val="ru-RU"/>
        </w:rPr>
        <w:t xml:space="preserve"> </w:t>
      </w:r>
      <w:r>
        <w:rPr>
          <w:rFonts w:ascii="Arial" w:hAnsi="Arial" w:cs="Arial"/>
          <w:szCs w:val="22"/>
          <w:lang w:val="ru-RU"/>
        </w:rPr>
        <w:t>више</w:t>
      </w:r>
      <w:r w:rsidRPr="00664641">
        <w:rPr>
          <w:rFonts w:ascii="Arial" w:hAnsi="Arial" w:cs="Arial"/>
          <w:szCs w:val="22"/>
          <w:lang w:val="ru-RU"/>
        </w:rPr>
        <w:t xml:space="preserve"> </w:t>
      </w:r>
      <w:r>
        <w:rPr>
          <w:rFonts w:ascii="Arial" w:hAnsi="Arial" w:cs="Arial"/>
          <w:szCs w:val="22"/>
          <w:lang w:val="ru-RU"/>
        </w:rPr>
        <w:t>заједничких</w:t>
      </w:r>
      <w:r w:rsidRPr="00664641">
        <w:rPr>
          <w:rFonts w:ascii="Arial" w:hAnsi="Arial" w:cs="Arial"/>
          <w:szCs w:val="22"/>
          <w:lang w:val="ru-RU"/>
        </w:rPr>
        <w:t xml:space="preserve"> </w:t>
      </w:r>
      <w:r>
        <w:rPr>
          <w:rFonts w:ascii="Arial" w:hAnsi="Arial" w:cs="Arial"/>
          <w:szCs w:val="22"/>
          <w:lang w:val="ru-RU"/>
        </w:rPr>
        <w:t>понуда</w:t>
      </w:r>
      <w:r w:rsidRPr="00664641">
        <w:rPr>
          <w:rFonts w:ascii="Arial" w:hAnsi="Arial" w:cs="Arial"/>
          <w:szCs w:val="22"/>
          <w:lang w:val="ru-RU"/>
        </w:rPr>
        <w:t>.</w:t>
      </w:r>
    </w:p>
    <w:p w:rsidR="00BF1C39" w:rsidRPr="00664641" w:rsidRDefault="00BF1C39" w:rsidP="00BF1C39">
      <w:pPr>
        <w:tabs>
          <w:tab w:val="left" w:pos="709"/>
        </w:tabs>
        <w:jc w:val="both"/>
        <w:rPr>
          <w:rFonts w:ascii="Arial" w:hAnsi="Arial" w:cs="Arial"/>
          <w:szCs w:val="22"/>
          <w:lang w:val="ru-RU"/>
        </w:rPr>
      </w:pPr>
      <w:r w:rsidRPr="00664641">
        <w:rPr>
          <w:rFonts w:ascii="Arial" w:hAnsi="Arial" w:cs="Arial"/>
          <w:szCs w:val="22"/>
          <w:lang w:val="ru-RU"/>
        </w:rPr>
        <w:tab/>
      </w:r>
      <w:r>
        <w:rPr>
          <w:rFonts w:ascii="Arial" w:hAnsi="Arial" w:cs="Arial"/>
          <w:szCs w:val="22"/>
          <w:lang w:val="ru-RU"/>
        </w:rPr>
        <w:t>У</w:t>
      </w:r>
      <w:r w:rsidRPr="00664641">
        <w:rPr>
          <w:rFonts w:ascii="Arial" w:hAnsi="Arial" w:cs="Arial"/>
          <w:szCs w:val="22"/>
          <w:lang w:val="ru-RU"/>
        </w:rPr>
        <w:t xml:space="preserve"> </w:t>
      </w:r>
      <w:r>
        <w:rPr>
          <w:rFonts w:ascii="Arial" w:hAnsi="Arial" w:cs="Arial"/>
          <w:szCs w:val="22"/>
          <w:lang w:val="ru-RU"/>
        </w:rPr>
        <w:t>Обрасцу</w:t>
      </w:r>
      <w:r w:rsidRPr="00664641">
        <w:rPr>
          <w:rFonts w:ascii="Arial" w:hAnsi="Arial" w:cs="Arial"/>
          <w:szCs w:val="22"/>
          <w:lang w:val="ru-RU"/>
        </w:rPr>
        <w:t xml:space="preserve"> </w:t>
      </w:r>
      <w:r>
        <w:rPr>
          <w:rFonts w:ascii="Arial" w:hAnsi="Arial" w:cs="Arial"/>
          <w:szCs w:val="22"/>
          <w:lang w:val="ru-RU"/>
        </w:rPr>
        <w:t>понуде</w:t>
      </w:r>
      <w:r w:rsidRPr="00664641">
        <w:rPr>
          <w:rFonts w:ascii="Arial" w:hAnsi="Arial" w:cs="Arial"/>
          <w:szCs w:val="22"/>
          <w:lang w:val="ru-RU"/>
        </w:rPr>
        <w:t xml:space="preserve"> </w:t>
      </w:r>
      <w:r>
        <w:rPr>
          <w:rFonts w:ascii="Arial" w:hAnsi="Arial" w:cs="Arial"/>
          <w:szCs w:val="22"/>
          <w:lang w:val="ru-RU"/>
        </w:rPr>
        <w:t>понуђач</w:t>
      </w:r>
      <w:r w:rsidRPr="00664641">
        <w:rPr>
          <w:rFonts w:ascii="Arial" w:hAnsi="Arial" w:cs="Arial"/>
          <w:szCs w:val="22"/>
          <w:lang w:val="ru-RU"/>
        </w:rPr>
        <w:t xml:space="preserve"> </w:t>
      </w:r>
      <w:r>
        <w:rPr>
          <w:rFonts w:ascii="Arial" w:hAnsi="Arial" w:cs="Arial"/>
          <w:szCs w:val="22"/>
          <w:lang w:val="ru-RU"/>
        </w:rPr>
        <w:t>наводи</w:t>
      </w:r>
      <w:r w:rsidRPr="00664641">
        <w:rPr>
          <w:rFonts w:ascii="Arial" w:hAnsi="Arial" w:cs="Arial"/>
          <w:szCs w:val="22"/>
          <w:lang w:val="ru-RU"/>
        </w:rPr>
        <w:t xml:space="preserve"> </w:t>
      </w:r>
      <w:r>
        <w:rPr>
          <w:rFonts w:ascii="Arial" w:hAnsi="Arial" w:cs="Arial"/>
          <w:szCs w:val="22"/>
          <w:lang w:val="ru-RU"/>
        </w:rPr>
        <w:t>на</w:t>
      </w:r>
      <w:r w:rsidRPr="00664641">
        <w:rPr>
          <w:rFonts w:ascii="Arial" w:hAnsi="Arial" w:cs="Arial"/>
          <w:szCs w:val="22"/>
          <w:lang w:val="ru-RU"/>
        </w:rPr>
        <w:t xml:space="preserve"> </w:t>
      </w:r>
      <w:r>
        <w:rPr>
          <w:rFonts w:ascii="Arial" w:hAnsi="Arial" w:cs="Arial"/>
          <w:szCs w:val="22"/>
          <w:lang w:val="ru-RU"/>
        </w:rPr>
        <w:t>који</w:t>
      </w:r>
      <w:r w:rsidRPr="00664641">
        <w:rPr>
          <w:rFonts w:ascii="Arial" w:hAnsi="Arial" w:cs="Arial"/>
          <w:szCs w:val="22"/>
          <w:lang w:val="ru-RU"/>
        </w:rPr>
        <w:t xml:space="preserve"> </w:t>
      </w:r>
      <w:r>
        <w:rPr>
          <w:rFonts w:ascii="Arial" w:hAnsi="Arial" w:cs="Arial"/>
          <w:szCs w:val="22"/>
          <w:lang w:val="ru-RU"/>
        </w:rPr>
        <w:t>начин</w:t>
      </w:r>
      <w:r w:rsidRPr="00664641">
        <w:rPr>
          <w:rFonts w:ascii="Arial" w:hAnsi="Arial" w:cs="Arial"/>
          <w:szCs w:val="22"/>
          <w:lang w:val="ru-RU"/>
        </w:rPr>
        <w:t xml:space="preserve"> </w:t>
      </w:r>
      <w:r>
        <w:rPr>
          <w:rFonts w:ascii="Arial" w:hAnsi="Arial" w:cs="Arial"/>
          <w:szCs w:val="22"/>
          <w:lang w:val="ru-RU"/>
        </w:rPr>
        <w:t>подноси</w:t>
      </w:r>
      <w:r w:rsidRPr="00664641">
        <w:rPr>
          <w:rFonts w:ascii="Arial" w:hAnsi="Arial" w:cs="Arial"/>
          <w:szCs w:val="22"/>
          <w:lang w:val="ru-RU"/>
        </w:rPr>
        <w:t xml:space="preserve"> </w:t>
      </w:r>
      <w:r>
        <w:rPr>
          <w:rFonts w:ascii="Arial" w:hAnsi="Arial" w:cs="Arial"/>
          <w:szCs w:val="22"/>
          <w:lang w:val="ru-RU"/>
        </w:rPr>
        <w:t>понуду</w:t>
      </w:r>
      <w:r w:rsidRPr="00664641">
        <w:rPr>
          <w:rFonts w:ascii="Arial" w:hAnsi="Arial" w:cs="Arial"/>
          <w:szCs w:val="22"/>
          <w:lang w:val="ru-RU"/>
        </w:rPr>
        <w:t xml:space="preserve">, </w:t>
      </w:r>
      <w:r>
        <w:rPr>
          <w:rFonts w:ascii="Arial" w:hAnsi="Arial" w:cs="Arial"/>
          <w:szCs w:val="22"/>
          <w:lang w:val="ru-RU"/>
        </w:rPr>
        <w:t>односно</w:t>
      </w:r>
      <w:r w:rsidRPr="00664641">
        <w:rPr>
          <w:rFonts w:ascii="Arial" w:hAnsi="Arial" w:cs="Arial"/>
          <w:szCs w:val="22"/>
          <w:lang w:val="ru-RU"/>
        </w:rPr>
        <w:t xml:space="preserve"> </w:t>
      </w:r>
      <w:r>
        <w:rPr>
          <w:rFonts w:ascii="Arial" w:hAnsi="Arial" w:cs="Arial"/>
          <w:szCs w:val="22"/>
          <w:lang w:val="ru-RU"/>
        </w:rPr>
        <w:t>да</w:t>
      </w:r>
      <w:r w:rsidRPr="00664641">
        <w:rPr>
          <w:rFonts w:ascii="Arial" w:hAnsi="Arial" w:cs="Arial"/>
          <w:szCs w:val="22"/>
          <w:lang w:val="ru-RU"/>
        </w:rPr>
        <w:t xml:space="preserve"> </w:t>
      </w:r>
      <w:r>
        <w:rPr>
          <w:rFonts w:ascii="Arial" w:hAnsi="Arial" w:cs="Arial"/>
          <w:szCs w:val="22"/>
          <w:lang w:val="ru-RU"/>
        </w:rPr>
        <w:t>ли</w:t>
      </w:r>
      <w:r w:rsidRPr="00664641">
        <w:rPr>
          <w:rFonts w:ascii="Arial" w:hAnsi="Arial" w:cs="Arial"/>
          <w:szCs w:val="22"/>
          <w:lang w:val="ru-RU"/>
        </w:rPr>
        <w:t xml:space="preserve"> </w:t>
      </w:r>
      <w:r>
        <w:rPr>
          <w:rFonts w:ascii="Arial" w:hAnsi="Arial" w:cs="Arial"/>
          <w:szCs w:val="22"/>
          <w:lang w:val="ru-RU"/>
        </w:rPr>
        <w:t>понуду</w:t>
      </w:r>
      <w:r w:rsidRPr="00664641">
        <w:rPr>
          <w:rFonts w:ascii="Arial" w:hAnsi="Arial" w:cs="Arial"/>
          <w:szCs w:val="22"/>
          <w:lang w:val="ru-RU"/>
        </w:rPr>
        <w:t xml:space="preserve"> </w:t>
      </w:r>
      <w:r>
        <w:rPr>
          <w:rFonts w:ascii="Arial" w:hAnsi="Arial" w:cs="Arial"/>
          <w:szCs w:val="22"/>
          <w:lang w:val="ru-RU"/>
        </w:rPr>
        <w:t>подноси</w:t>
      </w:r>
      <w:r w:rsidRPr="00664641">
        <w:rPr>
          <w:rFonts w:ascii="Arial" w:hAnsi="Arial" w:cs="Arial"/>
          <w:szCs w:val="22"/>
          <w:lang w:val="ru-RU"/>
        </w:rPr>
        <w:t xml:space="preserve"> </w:t>
      </w:r>
      <w:r>
        <w:rPr>
          <w:rFonts w:ascii="Arial" w:hAnsi="Arial" w:cs="Arial"/>
          <w:szCs w:val="22"/>
          <w:lang w:val="ru-RU"/>
        </w:rPr>
        <w:t>самостално</w:t>
      </w:r>
      <w:r w:rsidRPr="00664641">
        <w:rPr>
          <w:rFonts w:ascii="Arial" w:hAnsi="Arial" w:cs="Arial"/>
          <w:szCs w:val="22"/>
          <w:lang w:val="ru-RU"/>
        </w:rPr>
        <w:t xml:space="preserve">, </w:t>
      </w:r>
      <w:r>
        <w:rPr>
          <w:rFonts w:ascii="Arial" w:hAnsi="Arial" w:cs="Arial"/>
          <w:szCs w:val="22"/>
          <w:lang w:val="ru-RU"/>
        </w:rPr>
        <w:t>или</w:t>
      </w:r>
      <w:r w:rsidRPr="00664641">
        <w:rPr>
          <w:rFonts w:ascii="Arial" w:hAnsi="Arial" w:cs="Arial"/>
          <w:szCs w:val="22"/>
          <w:lang w:val="ru-RU"/>
        </w:rPr>
        <w:t xml:space="preserve"> </w:t>
      </w:r>
      <w:r>
        <w:rPr>
          <w:rFonts w:ascii="Arial" w:hAnsi="Arial" w:cs="Arial"/>
          <w:szCs w:val="22"/>
          <w:lang w:val="ru-RU"/>
        </w:rPr>
        <w:t>као</w:t>
      </w:r>
      <w:r w:rsidRPr="00664641">
        <w:rPr>
          <w:rFonts w:ascii="Arial" w:hAnsi="Arial" w:cs="Arial"/>
          <w:szCs w:val="22"/>
          <w:lang w:val="ru-RU"/>
        </w:rPr>
        <w:t xml:space="preserve"> </w:t>
      </w:r>
      <w:r>
        <w:rPr>
          <w:rFonts w:ascii="Arial" w:hAnsi="Arial" w:cs="Arial"/>
          <w:szCs w:val="22"/>
          <w:lang w:val="ru-RU"/>
        </w:rPr>
        <w:t>заједничку</w:t>
      </w:r>
      <w:r w:rsidRPr="00664641">
        <w:rPr>
          <w:rFonts w:ascii="Arial" w:hAnsi="Arial" w:cs="Arial"/>
          <w:szCs w:val="22"/>
          <w:lang w:val="ru-RU"/>
        </w:rPr>
        <w:t xml:space="preserve"> </w:t>
      </w:r>
      <w:r>
        <w:rPr>
          <w:rFonts w:ascii="Arial" w:hAnsi="Arial" w:cs="Arial"/>
          <w:szCs w:val="22"/>
          <w:lang w:val="ru-RU"/>
        </w:rPr>
        <w:t>понуду</w:t>
      </w:r>
      <w:r w:rsidRPr="00664641">
        <w:rPr>
          <w:rFonts w:ascii="Arial" w:hAnsi="Arial" w:cs="Arial"/>
          <w:szCs w:val="22"/>
          <w:lang w:val="ru-RU"/>
        </w:rPr>
        <w:t xml:space="preserve"> </w:t>
      </w:r>
      <w:r>
        <w:rPr>
          <w:rFonts w:ascii="Arial" w:hAnsi="Arial" w:cs="Arial"/>
          <w:szCs w:val="22"/>
          <w:lang w:val="ru-RU"/>
        </w:rPr>
        <w:t>групе</w:t>
      </w:r>
      <w:r w:rsidRPr="00664641">
        <w:rPr>
          <w:rFonts w:ascii="Arial" w:hAnsi="Arial" w:cs="Arial"/>
          <w:szCs w:val="22"/>
          <w:lang w:val="ru-RU"/>
        </w:rPr>
        <w:t xml:space="preserve"> </w:t>
      </w:r>
      <w:r>
        <w:rPr>
          <w:rFonts w:ascii="Arial" w:hAnsi="Arial" w:cs="Arial"/>
          <w:szCs w:val="22"/>
          <w:lang w:val="ru-RU"/>
        </w:rPr>
        <w:t>понуђача</w:t>
      </w:r>
      <w:r w:rsidRPr="00664641">
        <w:rPr>
          <w:rFonts w:ascii="Arial" w:hAnsi="Arial" w:cs="Arial"/>
          <w:szCs w:val="22"/>
          <w:lang w:val="ru-RU"/>
        </w:rPr>
        <w:t xml:space="preserve">, </w:t>
      </w:r>
      <w:r>
        <w:rPr>
          <w:rFonts w:ascii="Arial" w:hAnsi="Arial" w:cs="Arial"/>
          <w:szCs w:val="22"/>
          <w:lang w:val="ru-RU"/>
        </w:rPr>
        <w:t>или</w:t>
      </w:r>
      <w:r w:rsidRPr="00664641">
        <w:rPr>
          <w:rFonts w:ascii="Arial" w:hAnsi="Arial" w:cs="Arial"/>
          <w:szCs w:val="22"/>
          <w:lang w:val="ru-RU"/>
        </w:rPr>
        <w:t xml:space="preserve"> </w:t>
      </w:r>
      <w:r>
        <w:rPr>
          <w:rFonts w:ascii="Arial" w:hAnsi="Arial" w:cs="Arial"/>
          <w:szCs w:val="22"/>
          <w:lang w:val="ru-RU"/>
        </w:rPr>
        <w:t>подноси</w:t>
      </w:r>
      <w:r w:rsidRPr="00664641">
        <w:rPr>
          <w:rFonts w:ascii="Arial" w:hAnsi="Arial" w:cs="Arial"/>
          <w:szCs w:val="22"/>
          <w:lang w:val="ru-RU"/>
        </w:rPr>
        <w:t xml:space="preserve"> </w:t>
      </w:r>
      <w:r>
        <w:rPr>
          <w:rFonts w:ascii="Arial" w:hAnsi="Arial" w:cs="Arial"/>
          <w:szCs w:val="22"/>
          <w:lang w:val="ru-RU"/>
        </w:rPr>
        <w:t>понуду</w:t>
      </w:r>
      <w:r w:rsidRPr="00664641">
        <w:rPr>
          <w:rFonts w:ascii="Arial" w:hAnsi="Arial" w:cs="Arial"/>
          <w:szCs w:val="22"/>
          <w:lang w:val="ru-RU"/>
        </w:rPr>
        <w:t xml:space="preserve"> </w:t>
      </w:r>
      <w:r>
        <w:rPr>
          <w:rFonts w:ascii="Arial" w:hAnsi="Arial" w:cs="Arial"/>
          <w:szCs w:val="22"/>
          <w:lang w:val="ru-RU"/>
        </w:rPr>
        <w:t>са</w:t>
      </w:r>
      <w:r w:rsidRPr="00664641">
        <w:rPr>
          <w:rFonts w:ascii="Arial" w:hAnsi="Arial" w:cs="Arial"/>
          <w:szCs w:val="22"/>
          <w:lang w:val="ru-RU"/>
        </w:rPr>
        <w:t xml:space="preserve"> </w:t>
      </w:r>
      <w:r>
        <w:rPr>
          <w:rFonts w:ascii="Arial" w:hAnsi="Arial" w:cs="Arial"/>
          <w:szCs w:val="22"/>
          <w:lang w:val="ru-RU"/>
        </w:rPr>
        <w:t>подизвођачем</w:t>
      </w:r>
      <w:r w:rsidRPr="00664641">
        <w:rPr>
          <w:rFonts w:ascii="Arial" w:hAnsi="Arial" w:cs="Arial"/>
          <w:szCs w:val="22"/>
          <w:lang w:val="ru-RU"/>
        </w:rPr>
        <w:t>.</w:t>
      </w:r>
    </w:p>
    <w:p w:rsidR="00BF1C39" w:rsidRPr="00894732" w:rsidRDefault="00BF1C39" w:rsidP="00BF1C39">
      <w:pPr>
        <w:ind w:firstLine="708"/>
        <w:jc w:val="both"/>
        <w:rPr>
          <w:rFonts w:ascii="Arial" w:hAnsi="Arial" w:cs="Arial"/>
          <w:sz w:val="16"/>
          <w:szCs w:val="16"/>
          <w:lang w:val="ru-RU"/>
        </w:rPr>
      </w:pPr>
      <w:r>
        <w:rPr>
          <w:rFonts w:ascii="Arial" w:hAnsi="Arial" w:cs="Arial"/>
          <w:szCs w:val="22"/>
          <w:lang w:val="ru-RU"/>
        </w:rPr>
        <w:t>Наручилац</w:t>
      </w:r>
      <w:r w:rsidRPr="00664641">
        <w:rPr>
          <w:rFonts w:ascii="Arial" w:hAnsi="Arial" w:cs="Arial"/>
          <w:szCs w:val="22"/>
          <w:lang w:val="ru-RU"/>
        </w:rPr>
        <w:t xml:space="preserve"> </w:t>
      </w:r>
      <w:r>
        <w:rPr>
          <w:rFonts w:ascii="Arial" w:hAnsi="Arial" w:cs="Arial"/>
          <w:szCs w:val="22"/>
          <w:lang w:val="ru-RU"/>
        </w:rPr>
        <w:t>ће</w:t>
      </w:r>
      <w:r w:rsidRPr="00664641">
        <w:rPr>
          <w:rFonts w:ascii="Arial" w:hAnsi="Arial" w:cs="Arial"/>
          <w:szCs w:val="22"/>
          <w:lang w:val="ru-RU"/>
        </w:rPr>
        <w:t xml:space="preserve"> </w:t>
      </w:r>
      <w:r>
        <w:rPr>
          <w:rFonts w:ascii="Arial" w:hAnsi="Arial" w:cs="Arial"/>
          <w:szCs w:val="22"/>
          <w:lang w:val="ru-RU"/>
        </w:rPr>
        <w:t>одбити</w:t>
      </w:r>
      <w:r w:rsidRPr="00664641">
        <w:rPr>
          <w:rFonts w:ascii="Arial" w:hAnsi="Arial" w:cs="Arial"/>
          <w:szCs w:val="22"/>
          <w:lang w:val="ru-RU"/>
        </w:rPr>
        <w:t xml:space="preserve"> </w:t>
      </w:r>
      <w:r>
        <w:rPr>
          <w:rFonts w:ascii="Arial" w:hAnsi="Arial" w:cs="Arial"/>
          <w:szCs w:val="22"/>
          <w:lang w:val="ru-RU"/>
        </w:rPr>
        <w:t>све</w:t>
      </w:r>
      <w:r w:rsidRPr="00664641">
        <w:rPr>
          <w:rFonts w:ascii="Arial" w:hAnsi="Arial" w:cs="Arial"/>
          <w:szCs w:val="22"/>
          <w:lang w:val="ru-RU"/>
        </w:rPr>
        <w:t xml:space="preserve"> </w:t>
      </w:r>
      <w:r>
        <w:rPr>
          <w:rFonts w:ascii="Arial" w:hAnsi="Arial" w:cs="Arial"/>
          <w:szCs w:val="22"/>
          <w:lang w:val="ru-RU"/>
        </w:rPr>
        <w:t>понуде</w:t>
      </w:r>
      <w:r w:rsidRPr="00664641">
        <w:rPr>
          <w:rFonts w:ascii="Arial" w:hAnsi="Arial" w:cs="Arial"/>
          <w:szCs w:val="22"/>
          <w:lang w:val="ru-RU"/>
        </w:rPr>
        <w:t xml:space="preserve"> </w:t>
      </w:r>
      <w:r>
        <w:rPr>
          <w:rFonts w:ascii="Arial" w:hAnsi="Arial" w:cs="Arial"/>
          <w:szCs w:val="22"/>
          <w:lang w:val="ru-RU"/>
        </w:rPr>
        <w:t>које</w:t>
      </w:r>
      <w:r w:rsidRPr="00664641">
        <w:rPr>
          <w:rFonts w:ascii="Arial" w:hAnsi="Arial" w:cs="Arial"/>
          <w:szCs w:val="22"/>
          <w:lang w:val="ru-RU"/>
        </w:rPr>
        <w:t xml:space="preserve"> </w:t>
      </w:r>
      <w:r>
        <w:rPr>
          <w:rFonts w:ascii="Arial" w:hAnsi="Arial" w:cs="Arial"/>
          <w:szCs w:val="22"/>
          <w:lang w:val="ru-RU"/>
        </w:rPr>
        <w:t>су</w:t>
      </w:r>
      <w:r w:rsidRPr="00664641">
        <w:rPr>
          <w:rFonts w:ascii="Arial" w:hAnsi="Arial" w:cs="Arial"/>
          <w:szCs w:val="22"/>
          <w:lang w:val="ru-RU"/>
        </w:rPr>
        <w:t xml:space="preserve"> </w:t>
      </w:r>
      <w:r>
        <w:rPr>
          <w:rFonts w:ascii="Arial" w:hAnsi="Arial" w:cs="Arial"/>
          <w:szCs w:val="22"/>
          <w:lang w:val="ru-RU"/>
        </w:rPr>
        <w:t>поднете</w:t>
      </w:r>
      <w:r w:rsidRPr="00664641">
        <w:rPr>
          <w:rFonts w:ascii="Arial" w:hAnsi="Arial" w:cs="Arial"/>
          <w:szCs w:val="22"/>
          <w:lang w:val="ru-RU"/>
        </w:rPr>
        <w:t xml:space="preserve"> </w:t>
      </w:r>
      <w:r>
        <w:rPr>
          <w:rFonts w:ascii="Arial" w:hAnsi="Arial" w:cs="Arial"/>
          <w:szCs w:val="22"/>
          <w:lang w:val="ru-RU"/>
        </w:rPr>
        <w:t>супротно</w:t>
      </w:r>
      <w:r w:rsidRPr="00664641">
        <w:rPr>
          <w:rFonts w:ascii="Arial" w:hAnsi="Arial" w:cs="Arial"/>
          <w:szCs w:val="22"/>
          <w:lang w:val="ru-RU"/>
        </w:rPr>
        <w:t xml:space="preserve"> </w:t>
      </w:r>
      <w:r>
        <w:rPr>
          <w:rFonts w:ascii="Arial" w:hAnsi="Arial" w:cs="Arial"/>
          <w:szCs w:val="22"/>
          <w:lang w:val="ru-RU"/>
        </w:rPr>
        <w:t>забрани</w:t>
      </w:r>
      <w:r w:rsidRPr="00664641">
        <w:rPr>
          <w:rFonts w:ascii="Arial" w:hAnsi="Arial" w:cs="Arial"/>
          <w:szCs w:val="22"/>
          <w:lang w:val="ru-RU"/>
        </w:rPr>
        <w:t xml:space="preserve"> </w:t>
      </w:r>
      <w:r>
        <w:rPr>
          <w:rFonts w:ascii="Arial" w:hAnsi="Arial" w:cs="Arial"/>
          <w:szCs w:val="22"/>
          <w:lang w:val="ru-RU"/>
        </w:rPr>
        <w:t>из</w:t>
      </w:r>
      <w:r w:rsidRPr="00664641">
        <w:rPr>
          <w:rFonts w:ascii="Arial" w:hAnsi="Arial" w:cs="Arial"/>
          <w:szCs w:val="22"/>
          <w:lang w:val="ru-RU"/>
        </w:rPr>
        <w:t xml:space="preserve"> </w:t>
      </w:r>
      <w:r>
        <w:rPr>
          <w:rFonts w:ascii="Arial" w:hAnsi="Arial" w:cs="Arial"/>
          <w:szCs w:val="22"/>
          <w:lang w:val="ru-RU"/>
        </w:rPr>
        <w:t>претходног</w:t>
      </w:r>
      <w:r w:rsidRPr="00664641">
        <w:rPr>
          <w:rFonts w:ascii="Arial" w:hAnsi="Arial" w:cs="Arial"/>
          <w:szCs w:val="22"/>
          <w:lang w:val="ru-RU"/>
        </w:rPr>
        <w:t xml:space="preserve"> </w:t>
      </w:r>
      <w:r>
        <w:rPr>
          <w:rFonts w:ascii="Arial" w:hAnsi="Arial" w:cs="Arial"/>
          <w:szCs w:val="22"/>
          <w:lang w:val="ru-RU"/>
        </w:rPr>
        <w:t>става</w:t>
      </w:r>
      <w:r w:rsidRPr="00664641">
        <w:rPr>
          <w:rFonts w:ascii="Arial" w:hAnsi="Arial" w:cs="Arial"/>
          <w:szCs w:val="22"/>
          <w:lang w:val="ru-RU"/>
        </w:rPr>
        <w:t xml:space="preserve"> </w:t>
      </w:r>
      <w:r>
        <w:rPr>
          <w:rFonts w:ascii="Arial" w:hAnsi="Arial" w:cs="Arial"/>
          <w:szCs w:val="22"/>
          <w:lang w:val="ru-RU"/>
        </w:rPr>
        <w:t>ове</w:t>
      </w:r>
      <w:r w:rsidRPr="00664641">
        <w:rPr>
          <w:rFonts w:ascii="Arial" w:hAnsi="Arial" w:cs="Arial"/>
          <w:szCs w:val="22"/>
          <w:lang w:val="ru-RU"/>
        </w:rPr>
        <w:t xml:space="preserve"> </w:t>
      </w:r>
      <w:r>
        <w:rPr>
          <w:rFonts w:ascii="Arial" w:hAnsi="Arial" w:cs="Arial"/>
          <w:szCs w:val="22"/>
          <w:lang w:val="ru-RU"/>
        </w:rPr>
        <w:t>подтачке</w:t>
      </w:r>
      <w:r w:rsidRPr="00664641">
        <w:rPr>
          <w:rFonts w:ascii="Arial" w:hAnsi="Arial" w:cs="Arial"/>
          <w:szCs w:val="22"/>
          <w:lang w:val="ru-RU"/>
        </w:rPr>
        <w:t xml:space="preserve"> (</w:t>
      </w:r>
      <w:r>
        <w:rPr>
          <w:rFonts w:ascii="Arial" w:hAnsi="Arial" w:cs="Arial"/>
          <w:szCs w:val="22"/>
          <w:lang w:val="ru-RU"/>
        </w:rPr>
        <w:t>члан</w:t>
      </w:r>
      <w:r w:rsidRPr="00664641">
        <w:rPr>
          <w:rFonts w:ascii="Arial" w:hAnsi="Arial" w:cs="Arial"/>
          <w:szCs w:val="22"/>
          <w:lang w:val="ru-RU"/>
        </w:rPr>
        <w:t xml:space="preserve"> 87. </w:t>
      </w:r>
      <w:r>
        <w:rPr>
          <w:rFonts w:ascii="Arial" w:hAnsi="Arial" w:cs="Arial"/>
          <w:szCs w:val="22"/>
          <w:lang w:val="ru-RU"/>
        </w:rPr>
        <w:t>став</w:t>
      </w:r>
      <w:r w:rsidRPr="00664641">
        <w:rPr>
          <w:rFonts w:ascii="Arial" w:hAnsi="Arial" w:cs="Arial"/>
          <w:szCs w:val="22"/>
          <w:lang w:val="ru-RU"/>
        </w:rPr>
        <w:t xml:space="preserve"> 4.).</w:t>
      </w:r>
    </w:p>
    <w:p w:rsidR="00BF1C39" w:rsidRPr="009C0309" w:rsidRDefault="00BF1C39" w:rsidP="00BF1C39">
      <w:pPr>
        <w:shd w:val="clear" w:color="auto" w:fill="D9D9D9"/>
        <w:tabs>
          <w:tab w:val="left" w:pos="426"/>
        </w:tabs>
        <w:jc w:val="both"/>
        <w:rPr>
          <w:rFonts w:ascii="Arial" w:hAnsi="Arial" w:cs="Arial"/>
          <w:b/>
          <w:szCs w:val="22"/>
          <w:lang w:val="ru-RU"/>
        </w:rPr>
      </w:pPr>
      <w:r>
        <w:rPr>
          <w:rFonts w:ascii="Arial" w:hAnsi="Arial" w:cs="Arial"/>
          <w:b/>
          <w:szCs w:val="22"/>
          <w:lang w:val="ru-RU"/>
        </w:rPr>
        <w:t>7.    ПОНУД</w:t>
      </w:r>
      <w:r w:rsidRPr="0036161D">
        <w:rPr>
          <w:rFonts w:ascii="Arial" w:hAnsi="Arial" w:cs="Arial"/>
          <w:b/>
          <w:szCs w:val="22"/>
          <w:lang w:val="ru-RU"/>
        </w:rPr>
        <w:t xml:space="preserve">А </w:t>
      </w:r>
      <w:r>
        <w:rPr>
          <w:rFonts w:ascii="Arial" w:hAnsi="Arial" w:cs="Arial"/>
          <w:b/>
          <w:szCs w:val="22"/>
          <w:lang w:val="ru-RU"/>
        </w:rPr>
        <w:t>С</w:t>
      </w:r>
      <w:r w:rsidRPr="0036161D">
        <w:rPr>
          <w:rFonts w:ascii="Arial" w:hAnsi="Arial" w:cs="Arial"/>
          <w:b/>
          <w:szCs w:val="22"/>
          <w:lang w:val="ru-RU"/>
        </w:rPr>
        <w:t xml:space="preserve">А </w:t>
      </w:r>
      <w:r>
        <w:rPr>
          <w:rFonts w:ascii="Arial" w:hAnsi="Arial" w:cs="Arial"/>
          <w:b/>
          <w:szCs w:val="22"/>
          <w:lang w:val="ru-RU"/>
        </w:rPr>
        <w:t>ПОДИЗВОЂ</w:t>
      </w:r>
      <w:r w:rsidRPr="0036161D">
        <w:rPr>
          <w:rFonts w:ascii="Arial" w:hAnsi="Arial" w:cs="Arial"/>
          <w:b/>
          <w:szCs w:val="22"/>
          <w:lang w:val="ru-RU"/>
        </w:rPr>
        <w:t>А</w:t>
      </w:r>
      <w:r>
        <w:rPr>
          <w:rFonts w:ascii="Arial" w:hAnsi="Arial" w:cs="Arial"/>
          <w:b/>
          <w:szCs w:val="22"/>
          <w:lang w:val="ru-RU"/>
        </w:rPr>
        <w:t>ЧЕМ</w:t>
      </w:r>
    </w:p>
    <w:p w:rsidR="00BF1C39" w:rsidRPr="009B703F" w:rsidRDefault="00BF1C39" w:rsidP="00BF1C39">
      <w:pPr>
        <w:ind w:firstLine="708"/>
        <w:jc w:val="both"/>
        <w:rPr>
          <w:rFonts w:ascii="Arial" w:hAnsi="Arial" w:cs="Arial"/>
          <w:szCs w:val="22"/>
          <w:lang w:val="ru-RU"/>
        </w:rPr>
      </w:pPr>
      <w:r>
        <w:rPr>
          <w:rFonts w:ascii="Arial" w:hAnsi="Arial" w:cs="Arial"/>
          <w:szCs w:val="22"/>
          <w:lang w:val="ru-RU"/>
        </w:rPr>
        <w:t>Уколико</w:t>
      </w:r>
      <w:r w:rsidRPr="009B703F">
        <w:rPr>
          <w:rFonts w:ascii="Arial" w:hAnsi="Arial" w:cs="Arial"/>
          <w:szCs w:val="22"/>
          <w:lang w:val="ru-RU"/>
        </w:rPr>
        <w:t xml:space="preserve"> </w:t>
      </w:r>
      <w:r>
        <w:rPr>
          <w:rFonts w:ascii="Arial" w:hAnsi="Arial" w:cs="Arial"/>
          <w:szCs w:val="22"/>
          <w:lang w:val="ru-RU"/>
        </w:rPr>
        <w:t>понуђач</w:t>
      </w:r>
      <w:r w:rsidRPr="009B703F">
        <w:rPr>
          <w:rFonts w:ascii="Arial" w:hAnsi="Arial" w:cs="Arial"/>
          <w:szCs w:val="22"/>
          <w:lang w:val="ru-RU"/>
        </w:rPr>
        <w:t xml:space="preserve"> </w:t>
      </w:r>
      <w:r>
        <w:rPr>
          <w:rFonts w:ascii="Arial" w:hAnsi="Arial" w:cs="Arial"/>
          <w:szCs w:val="22"/>
          <w:lang w:val="ru-RU"/>
        </w:rPr>
        <w:t>подноси</w:t>
      </w:r>
      <w:r w:rsidRPr="009B703F">
        <w:rPr>
          <w:rFonts w:ascii="Arial" w:hAnsi="Arial" w:cs="Arial"/>
          <w:szCs w:val="22"/>
          <w:lang w:val="ru-RU"/>
        </w:rPr>
        <w:t xml:space="preserve"> </w:t>
      </w:r>
      <w:r>
        <w:rPr>
          <w:rFonts w:ascii="Arial" w:hAnsi="Arial" w:cs="Arial"/>
          <w:szCs w:val="22"/>
          <w:lang w:val="ru-RU"/>
        </w:rPr>
        <w:t>понуду</w:t>
      </w:r>
      <w:r w:rsidRPr="009B703F">
        <w:rPr>
          <w:rFonts w:ascii="Arial" w:hAnsi="Arial" w:cs="Arial"/>
          <w:szCs w:val="22"/>
          <w:lang w:val="ru-RU"/>
        </w:rPr>
        <w:t xml:space="preserve"> </w:t>
      </w:r>
      <w:r>
        <w:rPr>
          <w:rFonts w:ascii="Arial" w:hAnsi="Arial" w:cs="Arial"/>
          <w:szCs w:val="22"/>
          <w:lang w:val="ru-RU"/>
        </w:rPr>
        <w:t>са</w:t>
      </w:r>
      <w:r w:rsidRPr="009B703F">
        <w:rPr>
          <w:rFonts w:ascii="Arial" w:hAnsi="Arial" w:cs="Arial"/>
          <w:szCs w:val="22"/>
          <w:lang w:val="ru-RU"/>
        </w:rPr>
        <w:t xml:space="preserve"> </w:t>
      </w:r>
      <w:r>
        <w:rPr>
          <w:rFonts w:ascii="Arial" w:hAnsi="Arial" w:cs="Arial"/>
          <w:szCs w:val="22"/>
          <w:lang w:val="ru-RU"/>
        </w:rPr>
        <w:t>подизвођачем</w:t>
      </w:r>
      <w:r w:rsidRPr="009B703F">
        <w:rPr>
          <w:rFonts w:ascii="Arial" w:hAnsi="Arial" w:cs="Arial"/>
          <w:szCs w:val="22"/>
          <w:lang w:val="ru-RU"/>
        </w:rPr>
        <w:t xml:space="preserve"> </w:t>
      </w:r>
      <w:r>
        <w:rPr>
          <w:rFonts w:ascii="Arial" w:hAnsi="Arial" w:cs="Arial"/>
          <w:szCs w:val="22"/>
          <w:lang w:val="ru-RU"/>
        </w:rPr>
        <w:t>дужан</w:t>
      </w:r>
      <w:r w:rsidRPr="009B703F">
        <w:rPr>
          <w:rFonts w:ascii="Arial" w:hAnsi="Arial" w:cs="Arial"/>
          <w:szCs w:val="22"/>
          <w:lang w:val="ru-RU"/>
        </w:rPr>
        <w:t xml:space="preserve"> </w:t>
      </w:r>
      <w:r>
        <w:rPr>
          <w:rFonts w:ascii="Arial" w:hAnsi="Arial" w:cs="Arial"/>
          <w:szCs w:val="22"/>
          <w:lang w:val="ru-RU"/>
        </w:rPr>
        <w:t>је</w:t>
      </w:r>
      <w:r w:rsidRPr="009B703F">
        <w:rPr>
          <w:rFonts w:ascii="Arial" w:hAnsi="Arial" w:cs="Arial"/>
          <w:szCs w:val="22"/>
          <w:lang w:val="ru-RU"/>
        </w:rPr>
        <w:t xml:space="preserve"> </w:t>
      </w:r>
      <w:r>
        <w:rPr>
          <w:rFonts w:ascii="Arial" w:hAnsi="Arial" w:cs="Arial"/>
          <w:szCs w:val="22"/>
          <w:lang w:val="ru-RU"/>
        </w:rPr>
        <w:t>да у Обрасцу понуде (поглавље 6.</w:t>
      </w:r>
      <w:r w:rsidRPr="009B703F">
        <w:rPr>
          <w:rFonts w:ascii="Arial" w:hAnsi="Arial" w:cs="Arial"/>
          <w:szCs w:val="22"/>
          <w:lang w:val="ru-RU"/>
        </w:rPr>
        <w:t xml:space="preserve">) </w:t>
      </w:r>
      <w:r>
        <w:rPr>
          <w:rFonts w:ascii="Arial" w:hAnsi="Arial" w:cs="Arial"/>
          <w:szCs w:val="22"/>
          <w:lang w:val="ru-RU"/>
        </w:rPr>
        <w:t>наведе</w:t>
      </w:r>
      <w:r w:rsidRPr="009B703F">
        <w:rPr>
          <w:rFonts w:ascii="Arial" w:hAnsi="Arial" w:cs="Arial"/>
          <w:szCs w:val="22"/>
          <w:lang w:val="ru-RU"/>
        </w:rPr>
        <w:t xml:space="preserve"> </w:t>
      </w:r>
      <w:r>
        <w:rPr>
          <w:rFonts w:ascii="Arial" w:hAnsi="Arial" w:cs="Arial"/>
          <w:szCs w:val="22"/>
          <w:lang w:val="ru-RU"/>
        </w:rPr>
        <w:t>да</w:t>
      </w:r>
      <w:r w:rsidRPr="009B703F">
        <w:rPr>
          <w:rFonts w:ascii="Arial" w:hAnsi="Arial" w:cs="Arial"/>
          <w:szCs w:val="22"/>
          <w:lang w:val="ru-RU"/>
        </w:rPr>
        <w:t xml:space="preserve"> </w:t>
      </w:r>
      <w:r>
        <w:rPr>
          <w:rFonts w:ascii="Arial" w:hAnsi="Arial" w:cs="Arial"/>
          <w:szCs w:val="22"/>
          <w:lang w:val="ru-RU"/>
        </w:rPr>
        <w:t>понуду</w:t>
      </w:r>
      <w:r w:rsidRPr="009B703F">
        <w:rPr>
          <w:rFonts w:ascii="Arial" w:hAnsi="Arial" w:cs="Arial"/>
          <w:szCs w:val="22"/>
          <w:lang w:val="ru-RU"/>
        </w:rPr>
        <w:t xml:space="preserve"> </w:t>
      </w:r>
      <w:r>
        <w:rPr>
          <w:rFonts w:ascii="Arial" w:hAnsi="Arial" w:cs="Arial"/>
          <w:szCs w:val="22"/>
          <w:lang w:val="ru-RU"/>
        </w:rPr>
        <w:t>подноси</w:t>
      </w:r>
      <w:r w:rsidRPr="009B703F">
        <w:rPr>
          <w:rFonts w:ascii="Arial" w:hAnsi="Arial" w:cs="Arial"/>
          <w:szCs w:val="22"/>
          <w:lang w:val="ru-RU"/>
        </w:rPr>
        <w:t xml:space="preserve"> </w:t>
      </w:r>
      <w:r>
        <w:rPr>
          <w:rFonts w:ascii="Arial" w:hAnsi="Arial" w:cs="Arial"/>
          <w:szCs w:val="22"/>
          <w:lang w:val="ru-RU"/>
        </w:rPr>
        <w:t>са</w:t>
      </w:r>
      <w:r w:rsidRPr="009B703F">
        <w:rPr>
          <w:rFonts w:ascii="Arial" w:hAnsi="Arial" w:cs="Arial"/>
          <w:szCs w:val="22"/>
          <w:lang w:val="ru-RU"/>
        </w:rPr>
        <w:t xml:space="preserve"> </w:t>
      </w:r>
      <w:r>
        <w:rPr>
          <w:rFonts w:ascii="Arial" w:hAnsi="Arial" w:cs="Arial"/>
          <w:szCs w:val="22"/>
          <w:lang w:val="ru-RU"/>
        </w:rPr>
        <w:t>подизвођачем</w:t>
      </w:r>
      <w:r w:rsidRPr="009B703F">
        <w:rPr>
          <w:rFonts w:ascii="Arial" w:hAnsi="Arial" w:cs="Arial"/>
          <w:szCs w:val="22"/>
          <w:lang w:val="ru-RU"/>
        </w:rPr>
        <w:t xml:space="preserve">, </w:t>
      </w:r>
      <w:r>
        <w:rPr>
          <w:rFonts w:ascii="Arial" w:hAnsi="Arial" w:cs="Arial"/>
          <w:szCs w:val="22"/>
          <w:lang w:val="ru-RU"/>
        </w:rPr>
        <w:t>проценат</w:t>
      </w:r>
      <w:r w:rsidRPr="009B703F">
        <w:rPr>
          <w:rFonts w:ascii="Arial" w:hAnsi="Arial" w:cs="Arial"/>
          <w:szCs w:val="22"/>
          <w:lang w:val="ru-RU"/>
        </w:rPr>
        <w:t xml:space="preserve"> </w:t>
      </w:r>
      <w:r>
        <w:rPr>
          <w:rFonts w:ascii="Arial" w:hAnsi="Arial" w:cs="Arial"/>
          <w:szCs w:val="22"/>
          <w:lang w:val="ru-RU"/>
        </w:rPr>
        <w:t>укупне</w:t>
      </w:r>
      <w:r w:rsidRPr="009B703F">
        <w:rPr>
          <w:rFonts w:ascii="Arial" w:hAnsi="Arial" w:cs="Arial"/>
          <w:szCs w:val="22"/>
          <w:lang w:val="ru-RU"/>
        </w:rPr>
        <w:t xml:space="preserve"> </w:t>
      </w:r>
      <w:r>
        <w:rPr>
          <w:rFonts w:ascii="Arial" w:hAnsi="Arial" w:cs="Arial"/>
          <w:szCs w:val="22"/>
          <w:lang w:val="ru-RU"/>
        </w:rPr>
        <w:t>вредности</w:t>
      </w:r>
      <w:r w:rsidRPr="009B703F">
        <w:rPr>
          <w:rFonts w:ascii="Arial" w:hAnsi="Arial" w:cs="Arial"/>
          <w:szCs w:val="22"/>
          <w:lang w:val="ru-RU"/>
        </w:rPr>
        <w:t xml:space="preserve"> </w:t>
      </w:r>
      <w:r>
        <w:rPr>
          <w:rFonts w:ascii="Arial" w:hAnsi="Arial" w:cs="Arial"/>
          <w:szCs w:val="22"/>
          <w:lang w:val="ru-RU"/>
        </w:rPr>
        <w:t>набавке који ће поверити подизвођачу,</w:t>
      </w:r>
      <w:r w:rsidRPr="009B703F">
        <w:rPr>
          <w:rFonts w:ascii="Arial" w:hAnsi="Arial" w:cs="Arial"/>
          <w:szCs w:val="22"/>
          <w:lang w:val="ru-RU"/>
        </w:rPr>
        <w:t xml:space="preserve"> </w:t>
      </w:r>
      <w:r>
        <w:rPr>
          <w:rFonts w:ascii="Arial" w:hAnsi="Arial" w:cs="Arial"/>
          <w:szCs w:val="22"/>
          <w:lang w:val="ru-RU"/>
        </w:rPr>
        <w:t>а</w:t>
      </w:r>
      <w:r w:rsidRPr="009B703F">
        <w:rPr>
          <w:rFonts w:ascii="Arial" w:hAnsi="Arial" w:cs="Arial"/>
          <w:szCs w:val="22"/>
          <w:lang w:val="ru-RU"/>
        </w:rPr>
        <w:t xml:space="preserve"> </w:t>
      </w:r>
      <w:r>
        <w:rPr>
          <w:rFonts w:ascii="Arial" w:hAnsi="Arial" w:cs="Arial"/>
          <w:szCs w:val="22"/>
          <w:lang w:val="ru-RU"/>
        </w:rPr>
        <w:t>који</w:t>
      </w:r>
      <w:r w:rsidRPr="009B703F">
        <w:rPr>
          <w:rFonts w:ascii="Arial" w:hAnsi="Arial" w:cs="Arial"/>
          <w:szCs w:val="22"/>
          <w:lang w:val="ru-RU"/>
        </w:rPr>
        <w:t xml:space="preserve"> </w:t>
      </w:r>
      <w:r>
        <w:rPr>
          <w:rFonts w:ascii="Arial" w:hAnsi="Arial" w:cs="Arial"/>
          <w:szCs w:val="22"/>
          <w:lang w:val="ru-RU"/>
        </w:rPr>
        <w:t>не</w:t>
      </w:r>
      <w:r w:rsidRPr="009B703F">
        <w:rPr>
          <w:rFonts w:ascii="Arial" w:hAnsi="Arial" w:cs="Arial"/>
          <w:szCs w:val="22"/>
          <w:lang w:val="ru-RU"/>
        </w:rPr>
        <w:t xml:space="preserve"> </w:t>
      </w:r>
      <w:r>
        <w:rPr>
          <w:rFonts w:ascii="Arial" w:hAnsi="Arial" w:cs="Arial"/>
          <w:szCs w:val="22"/>
          <w:lang w:val="ru-RU"/>
        </w:rPr>
        <w:t>може</w:t>
      </w:r>
      <w:r w:rsidRPr="009B703F">
        <w:rPr>
          <w:rFonts w:ascii="Arial" w:hAnsi="Arial" w:cs="Arial"/>
          <w:szCs w:val="22"/>
          <w:lang w:val="ru-RU"/>
        </w:rPr>
        <w:t xml:space="preserve"> </w:t>
      </w:r>
      <w:r>
        <w:rPr>
          <w:rFonts w:ascii="Arial" w:hAnsi="Arial" w:cs="Arial"/>
          <w:szCs w:val="22"/>
          <w:lang w:val="ru-RU"/>
        </w:rPr>
        <w:t>бити</w:t>
      </w:r>
      <w:r w:rsidRPr="009B703F">
        <w:rPr>
          <w:rFonts w:ascii="Arial" w:hAnsi="Arial" w:cs="Arial"/>
          <w:szCs w:val="22"/>
          <w:lang w:val="ru-RU"/>
        </w:rPr>
        <w:t xml:space="preserve"> </w:t>
      </w:r>
      <w:r>
        <w:rPr>
          <w:rFonts w:ascii="Arial" w:hAnsi="Arial" w:cs="Arial"/>
          <w:szCs w:val="22"/>
          <w:lang w:val="ru-RU"/>
        </w:rPr>
        <w:t>већи</w:t>
      </w:r>
      <w:r w:rsidRPr="009B703F">
        <w:rPr>
          <w:rFonts w:ascii="Arial" w:hAnsi="Arial" w:cs="Arial"/>
          <w:szCs w:val="22"/>
          <w:lang w:val="ru-RU"/>
        </w:rPr>
        <w:t xml:space="preserve"> </w:t>
      </w:r>
      <w:r>
        <w:rPr>
          <w:rFonts w:ascii="Arial" w:hAnsi="Arial" w:cs="Arial"/>
          <w:szCs w:val="22"/>
          <w:lang w:val="ru-RU"/>
        </w:rPr>
        <w:t>од</w:t>
      </w:r>
      <w:r w:rsidRPr="009B703F">
        <w:rPr>
          <w:rFonts w:ascii="Arial" w:hAnsi="Arial" w:cs="Arial"/>
          <w:szCs w:val="22"/>
          <w:lang w:val="ru-RU"/>
        </w:rPr>
        <w:t xml:space="preserve"> 50%, </w:t>
      </w:r>
      <w:r>
        <w:rPr>
          <w:rFonts w:ascii="Arial" w:hAnsi="Arial" w:cs="Arial"/>
          <w:szCs w:val="22"/>
          <w:lang w:val="ru-RU"/>
        </w:rPr>
        <w:t>као</w:t>
      </w:r>
      <w:r w:rsidRPr="009B703F">
        <w:rPr>
          <w:rFonts w:ascii="Arial" w:hAnsi="Arial" w:cs="Arial"/>
          <w:szCs w:val="22"/>
          <w:lang w:val="ru-RU"/>
        </w:rPr>
        <w:t xml:space="preserve"> </w:t>
      </w:r>
      <w:r>
        <w:rPr>
          <w:rFonts w:ascii="Arial" w:hAnsi="Arial" w:cs="Arial"/>
          <w:szCs w:val="22"/>
          <w:lang w:val="ru-RU"/>
        </w:rPr>
        <w:t>и</w:t>
      </w:r>
      <w:r w:rsidRPr="009B703F">
        <w:rPr>
          <w:rFonts w:ascii="Arial" w:hAnsi="Arial" w:cs="Arial"/>
          <w:szCs w:val="22"/>
          <w:lang w:val="ru-RU"/>
        </w:rPr>
        <w:t xml:space="preserve"> </w:t>
      </w:r>
      <w:r>
        <w:rPr>
          <w:rFonts w:ascii="Arial" w:hAnsi="Arial" w:cs="Arial"/>
          <w:szCs w:val="22"/>
          <w:lang w:val="ru-RU"/>
        </w:rPr>
        <w:t>део</w:t>
      </w:r>
      <w:r w:rsidRPr="009B703F">
        <w:rPr>
          <w:rFonts w:ascii="Arial" w:hAnsi="Arial" w:cs="Arial"/>
          <w:szCs w:val="22"/>
          <w:lang w:val="ru-RU"/>
        </w:rPr>
        <w:t xml:space="preserve"> </w:t>
      </w:r>
      <w:r>
        <w:rPr>
          <w:rFonts w:ascii="Arial" w:hAnsi="Arial" w:cs="Arial"/>
          <w:szCs w:val="22"/>
          <w:lang w:val="ru-RU"/>
        </w:rPr>
        <w:t>предмета</w:t>
      </w:r>
      <w:r w:rsidRPr="009B703F">
        <w:rPr>
          <w:rFonts w:ascii="Arial" w:hAnsi="Arial" w:cs="Arial"/>
          <w:szCs w:val="22"/>
          <w:lang w:val="ru-RU"/>
        </w:rPr>
        <w:t xml:space="preserve"> </w:t>
      </w:r>
      <w:r>
        <w:rPr>
          <w:rFonts w:ascii="Arial" w:hAnsi="Arial" w:cs="Arial"/>
          <w:szCs w:val="22"/>
          <w:lang w:val="ru-RU"/>
        </w:rPr>
        <w:t>набавке</w:t>
      </w:r>
      <w:r w:rsidRPr="009B703F">
        <w:rPr>
          <w:rFonts w:ascii="Arial" w:hAnsi="Arial" w:cs="Arial"/>
          <w:szCs w:val="22"/>
          <w:lang w:val="ru-RU"/>
        </w:rPr>
        <w:t xml:space="preserve"> </w:t>
      </w:r>
      <w:r>
        <w:rPr>
          <w:rFonts w:ascii="Arial" w:hAnsi="Arial" w:cs="Arial"/>
          <w:szCs w:val="22"/>
          <w:lang w:val="ru-RU"/>
        </w:rPr>
        <w:t>који</w:t>
      </w:r>
      <w:r w:rsidRPr="009B703F">
        <w:rPr>
          <w:rFonts w:ascii="Arial" w:hAnsi="Arial" w:cs="Arial"/>
          <w:szCs w:val="22"/>
          <w:lang w:val="ru-RU"/>
        </w:rPr>
        <w:t xml:space="preserve"> </w:t>
      </w:r>
      <w:r>
        <w:rPr>
          <w:rFonts w:ascii="Arial" w:hAnsi="Arial" w:cs="Arial"/>
          <w:szCs w:val="22"/>
          <w:lang w:val="ru-RU"/>
        </w:rPr>
        <w:t>ће</w:t>
      </w:r>
      <w:r w:rsidRPr="009B703F">
        <w:rPr>
          <w:rFonts w:ascii="Arial" w:hAnsi="Arial" w:cs="Arial"/>
          <w:szCs w:val="22"/>
          <w:lang w:val="ru-RU"/>
        </w:rPr>
        <w:t xml:space="preserve"> </w:t>
      </w:r>
      <w:r>
        <w:rPr>
          <w:rFonts w:ascii="Arial" w:hAnsi="Arial" w:cs="Arial"/>
          <w:szCs w:val="22"/>
          <w:lang w:val="ru-RU"/>
        </w:rPr>
        <w:t>извршити</w:t>
      </w:r>
      <w:r w:rsidRPr="009B703F">
        <w:rPr>
          <w:rFonts w:ascii="Arial" w:hAnsi="Arial" w:cs="Arial"/>
          <w:szCs w:val="22"/>
          <w:lang w:val="ru-RU"/>
        </w:rPr>
        <w:t xml:space="preserve"> </w:t>
      </w:r>
      <w:r>
        <w:rPr>
          <w:rFonts w:ascii="Arial" w:hAnsi="Arial" w:cs="Arial"/>
          <w:szCs w:val="22"/>
          <w:lang w:val="ru-RU"/>
        </w:rPr>
        <w:t>преко</w:t>
      </w:r>
      <w:r w:rsidRPr="009B703F">
        <w:rPr>
          <w:rFonts w:ascii="Arial" w:hAnsi="Arial" w:cs="Arial"/>
          <w:szCs w:val="22"/>
          <w:lang w:val="ru-RU"/>
        </w:rPr>
        <w:t xml:space="preserve"> </w:t>
      </w:r>
      <w:r>
        <w:rPr>
          <w:rFonts w:ascii="Arial" w:hAnsi="Arial" w:cs="Arial"/>
          <w:szCs w:val="22"/>
          <w:lang w:val="ru-RU"/>
        </w:rPr>
        <w:t>подизвођача</w:t>
      </w:r>
      <w:r w:rsidRPr="009B703F">
        <w:rPr>
          <w:rFonts w:ascii="Arial" w:hAnsi="Arial" w:cs="Arial"/>
          <w:szCs w:val="22"/>
          <w:lang w:val="ru-RU"/>
        </w:rPr>
        <w:t xml:space="preserve">. </w:t>
      </w:r>
    </w:p>
    <w:p w:rsidR="00BF1C39" w:rsidRPr="009B703F" w:rsidRDefault="00BF1C39" w:rsidP="00BF1C39">
      <w:pPr>
        <w:ind w:firstLine="708"/>
        <w:jc w:val="both"/>
        <w:rPr>
          <w:rFonts w:ascii="Arial" w:hAnsi="Arial" w:cs="Arial"/>
          <w:szCs w:val="22"/>
          <w:lang w:val="ru-RU"/>
        </w:rPr>
      </w:pPr>
      <w:r>
        <w:rPr>
          <w:rFonts w:ascii="Arial" w:hAnsi="Arial" w:cs="Arial"/>
          <w:szCs w:val="22"/>
          <w:lang w:val="ru-RU"/>
        </w:rPr>
        <w:t>Уколико</w:t>
      </w:r>
      <w:r w:rsidRPr="009B703F">
        <w:rPr>
          <w:rFonts w:ascii="Arial" w:hAnsi="Arial" w:cs="Arial"/>
          <w:szCs w:val="22"/>
          <w:lang w:val="ru-RU"/>
        </w:rPr>
        <w:t xml:space="preserve"> </w:t>
      </w:r>
      <w:r>
        <w:rPr>
          <w:rFonts w:ascii="Arial" w:hAnsi="Arial" w:cs="Arial"/>
          <w:szCs w:val="22"/>
          <w:lang w:val="ru-RU"/>
        </w:rPr>
        <w:t>уговор о</w:t>
      </w:r>
      <w:r w:rsidRPr="009B703F">
        <w:rPr>
          <w:rFonts w:ascii="Arial" w:hAnsi="Arial" w:cs="Arial"/>
          <w:szCs w:val="22"/>
          <w:lang w:val="ru-RU"/>
        </w:rPr>
        <w:t xml:space="preserve"> </w:t>
      </w:r>
      <w:r>
        <w:rPr>
          <w:rFonts w:ascii="Arial" w:hAnsi="Arial" w:cs="Arial"/>
          <w:szCs w:val="22"/>
          <w:lang w:val="ru-RU"/>
        </w:rPr>
        <w:t>јавној</w:t>
      </w:r>
      <w:r w:rsidRPr="009B703F">
        <w:rPr>
          <w:rFonts w:ascii="Arial" w:hAnsi="Arial" w:cs="Arial"/>
          <w:szCs w:val="22"/>
          <w:lang w:val="ru-RU"/>
        </w:rPr>
        <w:t xml:space="preserve"> </w:t>
      </w:r>
      <w:r>
        <w:rPr>
          <w:rFonts w:ascii="Arial" w:hAnsi="Arial" w:cs="Arial"/>
          <w:szCs w:val="22"/>
          <w:lang w:val="ru-RU"/>
        </w:rPr>
        <w:t>набавци</w:t>
      </w:r>
      <w:r w:rsidRPr="009B703F">
        <w:rPr>
          <w:rFonts w:ascii="Arial" w:hAnsi="Arial" w:cs="Arial"/>
          <w:szCs w:val="22"/>
          <w:lang w:val="ru-RU"/>
        </w:rPr>
        <w:t xml:space="preserve"> </w:t>
      </w:r>
      <w:r>
        <w:rPr>
          <w:rFonts w:ascii="Arial" w:hAnsi="Arial" w:cs="Arial"/>
          <w:szCs w:val="22"/>
          <w:lang w:val="ru-RU"/>
        </w:rPr>
        <w:t>буде</w:t>
      </w:r>
      <w:r w:rsidRPr="009B703F">
        <w:rPr>
          <w:rFonts w:ascii="Arial" w:hAnsi="Arial" w:cs="Arial"/>
          <w:szCs w:val="22"/>
          <w:lang w:val="ru-RU"/>
        </w:rPr>
        <w:t xml:space="preserve"> </w:t>
      </w:r>
      <w:r>
        <w:rPr>
          <w:rFonts w:ascii="Arial" w:hAnsi="Arial" w:cs="Arial"/>
          <w:szCs w:val="22"/>
          <w:lang w:val="ru-RU"/>
        </w:rPr>
        <w:t>зак</w:t>
      </w:r>
      <w:r w:rsidRPr="009B703F">
        <w:rPr>
          <w:rFonts w:ascii="Arial" w:hAnsi="Arial" w:cs="Arial"/>
          <w:szCs w:val="22"/>
          <w:lang w:val="ru-RU"/>
        </w:rPr>
        <w:t>љ</w:t>
      </w:r>
      <w:r>
        <w:rPr>
          <w:rFonts w:ascii="Arial" w:hAnsi="Arial" w:cs="Arial"/>
          <w:szCs w:val="22"/>
          <w:lang w:val="ru-RU"/>
        </w:rPr>
        <w:t>учен</w:t>
      </w:r>
      <w:r w:rsidRPr="009B703F">
        <w:rPr>
          <w:rFonts w:ascii="Arial" w:hAnsi="Arial" w:cs="Arial"/>
          <w:szCs w:val="22"/>
          <w:lang w:val="ru-RU"/>
        </w:rPr>
        <w:t xml:space="preserve"> </w:t>
      </w:r>
      <w:r>
        <w:rPr>
          <w:rFonts w:ascii="Arial" w:hAnsi="Arial" w:cs="Arial"/>
          <w:szCs w:val="22"/>
          <w:lang w:val="ru-RU"/>
        </w:rPr>
        <w:t>између</w:t>
      </w:r>
      <w:r w:rsidRPr="009B703F">
        <w:rPr>
          <w:rFonts w:ascii="Arial" w:hAnsi="Arial" w:cs="Arial"/>
          <w:szCs w:val="22"/>
          <w:lang w:val="ru-RU"/>
        </w:rPr>
        <w:t xml:space="preserve"> </w:t>
      </w:r>
      <w:r>
        <w:rPr>
          <w:rFonts w:ascii="Arial" w:hAnsi="Arial" w:cs="Arial"/>
          <w:szCs w:val="22"/>
          <w:lang w:val="ru-RU"/>
        </w:rPr>
        <w:t>наручиоца</w:t>
      </w:r>
      <w:r w:rsidRPr="009B703F">
        <w:rPr>
          <w:rFonts w:ascii="Arial" w:hAnsi="Arial" w:cs="Arial"/>
          <w:szCs w:val="22"/>
          <w:lang w:val="ru-RU"/>
        </w:rPr>
        <w:t xml:space="preserve"> </w:t>
      </w:r>
      <w:r>
        <w:rPr>
          <w:rFonts w:ascii="Arial" w:hAnsi="Arial" w:cs="Arial"/>
          <w:szCs w:val="22"/>
          <w:lang w:val="ru-RU"/>
        </w:rPr>
        <w:t>и</w:t>
      </w:r>
      <w:r w:rsidRPr="009B703F">
        <w:rPr>
          <w:rFonts w:ascii="Arial" w:hAnsi="Arial" w:cs="Arial"/>
          <w:szCs w:val="22"/>
          <w:lang w:val="ru-RU"/>
        </w:rPr>
        <w:t xml:space="preserve"> </w:t>
      </w:r>
      <w:r>
        <w:rPr>
          <w:rFonts w:ascii="Arial" w:hAnsi="Arial" w:cs="Arial"/>
          <w:szCs w:val="22"/>
          <w:lang w:val="ru-RU"/>
        </w:rPr>
        <w:t>понуђача</w:t>
      </w:r>
      <w:r w:rsidRPr="009B703F">
        <w:rPr>
          <w:rFonts w:ascii="Arial" w:hAnsi="Arial" w:cs="Arial"/>
          <w:szCs w:val="22"/>
          <w:lang w:val="ru-RU"/>
        </w:rPr>
        <w:t xml:space="preserve"> </w:t>
      </w:r>
      <w:r>
        <w:rPr>
          <w:rFonts w:ascii="Arial" w:hAnsi="Arial" w:cs="Arial"/>
          <w:szCs w:val="22"/>
          <w:lang w:val="ru-RU"/>
        </w:rPr>
        <w:t>који</w:t>
      </w:r>
      <w:r w:rsidRPr="009B703F">
        <w:rPr>
          <w:rFonts w:ascii="Arial" w:hAnsi="Arial" w:cs="Arial"/>
          <w:szCs w:val="22"/>
          <w:lang w:val="ru-RU"/>
        </w:rPr>
        <w:t xml:space="preserve"> </w:t>
      </w:r>
      <w:r>
        <w:rPr>
          <w:rFonts w:ascii="Arial" w:hAnsi="Arial" w:cs="Arial"/>
          <w:szCs w:val="22"/>
          <w:lang w:val="ru-RU"/>
        </w:rPr>
        <w:t>подноси</w:t>
      </w:r>
      <w:r w:rsidRPr="009B703F">
        <w:rPr>
          <w:rFonts w:ascii="Arial" w:hAnsi="Arial" w:cs="Arial"/>
          <w:szCs w:val="22"/>
          <w:lang w:val="ru-RU"/>
        </w:rPr>
        <w:t xml:space="preserve"> </w:t>
      </w:r>
      <w:r>
        <w:rPr>
          <w:rFonts w:ascii="Arial" w:hAnsi="Arial" w:cs="Arial"/>
          <w:szCs w:val="22"/>
          <w:lang w:val="ru-RU"/>
        </w:rPr>
        <w:t>понуду</w:t>
      </w:r>
      <w:r w:rsidRPr="009B703F">
        <w:rPr>
          <w:rFonts w:ascii="Arial" w:hAnsi="Arial" w:cs="Arial"/>
          <w:szCs w:val="22"/>
          <w:lang w:val="ru-RU"/>
        </w:rPr>
        <w:t xml:space="preserve"> </w:t>
      </w:r>
      <w:r>
        <w:rPr>
          <w:rFonts w:ascii="Arial" w:hAnsi="Arial" w:cs="Arial"/>
          <w:szCs w:val="22"/>
          <w:lang w:val="ru-RU"/>
        </w:rPr>
        <w:t>са</w:t>
      </w:r>
      <w:r w:rsidRPr="009B703F">
        <w:rPr>
          <w:rFonts w:ascii="Arial" w:hAnsi="Arial" w:cs="Arial"/>
          <w:szCs w:val="22"/>
          <w:lang w:val="ru-RU"/>
        </w:rPr>
        <w:t xml:space="preserve"> </w:t>
      </w:r>
      <w:r>
        <w:rPr>
          <w:rFonts w:ascii="Arial" w:hAnsi="Arial" w:cs="Arial"/>
          <w:szCs w:val="22"/>
          <w:lang w:val="ru-RU"/>
        </w:rPr>
        <w:t>подизвођачем</w:t>
      </w:r>
      <w:r w:rsidRPr="009B703F">
        <w:rPr>
          <w:rFonts w:ascii="Arial" w:hAnsi="Arial" w:cs="Arial"/>
          <w:szCs w:val="22"/>
          <w:lang w:val="ru-RU"/>
        </w:rPr>
        <w:t xml:space="preserve">, </w:t>
      </w:r>
      <w:r>
        <w:rPr>
          <w:rFonts w:ascii="Arial" w:hAnsi="Arial" w:cs="Arial"/>
          <w:szCs w:val="22"/>
          <w:lang w:val="ru-RU"/>
        </w:rPr>
        <w:t>тај</w:t>
      </w:r>
      <w:r w:rsidRPr="009B703F">
        <w:rPr>
          <w:rFonts w:ascii="Arial" w:hAnsi="Arial" w:cs="Arial"/>
          <w:szCs w:val="22"/>
          <w:lang w:val="ru-RU"/>
        </w:rPr>
        <w:t xml:space="preserve"> </w:t>
      </w:r>
      <w:r>
        <w:rPr>
          <w:rFonts w:ascii="Arial" w:hAnsi="Arial" w:cs="Arial"/>
          <w:szCs w:val="22"/>
          <w:lang w:val="ru-RU"/>
        </w:rPr>
        <w:t>подизвођач</w:t>
      </w:r>
      <w:r w:rsidRPr="009B703F">
        <w:rPr>
          <w:rFonts w:ascii="Arial" w:hAnsi="Arial" w:cs="Arial"/>
          <w:szCs w:val="22"/>
          <w:lang w:val="ru-RU"/>
        </w:rPr>
        <w:t xml:space="preserve"> </w:t>
      </w:r>
      <w:r>
        <w:rPr>
          <w:rFonts w:ascii="Arial" w:hAnsi="Arial" w:cs="Arial"/>
          <w:szCs w:val="22"/>
          <w:lang w:val="ru-RU"/>
        </w:rPr>
        <w:t>ће</w:t>
      </w:r>
      <w:r w:rsidRPr="009B703F">
        <w:rPr>
          <w:rFonts w:ascii="Arial" w:hAnsi="Arial" w:cs="Arial"/>
          <w:szCs w:val="22"/>
          <w:lang w:val="ru-RU"/>
        </w:rPr>
        <w:t xml:space="preserve"> </w:t>
      </w:r>
      <w:r>
        <w:rPr>
          <w:rFonts w:ascii="Arial" w:hAnsi="Arial" w:cs="Arial"/>
          <w:szCs w:val="22"/>
          <w:lang w:val="ru-RU"/>
        </w:rPr>
        <w:t>бити</w:t>
      </w:r>
      <w:r w:rsidRPr="009B703F">
        <w:rPr>
          <w:rFonts w:ascii="Arial" w:hAnsi="Arial" w:cs="Arial"/>
          <w:szCs w:val="22"/>
          <w:lang w:val="ru-RU"/>
        </w:rPr>
        <w:t xml:space="preserve"> </w:t>
      </w:r>
      <w:r>
        <w:rPr>
          <w:rFonts w:ascii="Arial" w:hAnsi="Arial" w:cs="Arial"/>
          <w:szCs w:val="22"/>
          <w:lang w:val="ru-RU"/>
        </w:rPr>
        <w:t>наведен</w:t>
      </w:r>
      <w:r w:rsidRPr="009B703F">
        <w:rPr>
          <w:rFonts w:ascii="Arial" w:hAnsi="Arial" w:cs="Arial"/>
          <w:szCs w:val="22"/>
          <w:lang w:val="ru-RU"/>
        </w:rPr>
        <w:t xml:space="preserve"> </w:t>
      </w:r>
      <w:r>
        <w:rPr>
          <w:rFonts w:ascii="Arial" w:hAnsi="Arial" w:cs="Arial"/>
          <w:szCs w:val="22"/>
          <w:lang w:val="ru-RU"/>
        </w:rPr>
        <w:t>и</w:t>
      </w:r>
      <w:r w:rsidRPr="009B703F">
        <w:rPr>
          <w:rFonts w:ascii="Arial" w:hAnsi="Arial" w:cs="Arial"/>
          <w:szCs w:val="22"/>
          <w:lang w:val="ru-RU"/>
        </w:rPr>
        <w:t xml:space="preserve"> </w:t>
      </w:r>
      <w:r>
        <w:rPr>
          <w:rFonts w:ascii="Arial" w:hAnsi="Arial" w:cs="Arial"/>
          <w:szCs w:val="22"/>
          <w:lang w:val="ru-RU"/>
        </w:rPr>
        <w:t>у</w:t>
      </w:r>
      <w:r w:rsidRPr="009B703F">
        <w:rPr>
          <w:rFonts w:ascii="Arial" w:hAnsi="Arial" w:cs="Arial"/>
          <w:szCs w:val="22"/>
          <w:lang w:val="ru-RU"/>
        </w:rPr>
        <w:t xml:space="preserve"> </w:t>
      </w:r>
      <w:r>
        <w:rPr>
          <w:rFonts w:ascii="Arial" w:hAnsi="Arial" w:cs="Arial"/>
          <w:szCs w:val="22"/>
          <w:lang w:val="ru-RU"/>
        </w:rPr>
        <w:t>уговору о</w:t>
      </w:r>
      <w:r w:rsidRPr="009B703F">
        <w:rPr>
          <w:rFonts w:ascii="Arial" w:hAnsi="Arial" w:cs="Arial"/>
          <w:szCs w:val="22"/>
          <w:lang w:val="ru-RU"/>
        </w:rPr>
        <w:t xml:space="preserve"> </w:t>
      </w:r>
      <w:r>
        <w:rPr>
          <w:rFonts w:ascii="Arial" w:hAnsi="Arial" w:cs="Arial"/>
          <w:szCs w:val="22"/>
          <w:lang w:val="ru-RU"/>
        </w:rPr>
        <w:t>јавној</w:t>
      </w:r>
      <w:r w:rsidRPr="009B703F">
        <w:rPr>
          <w:rFonts w:ascii="Arial" w:hAnsi="Arial" w:cs="Arial"/>
          <w:szCs w:val="22"/>
          <w:lang w:val="ru-RU"/>
        </w:rPr>
        <w:t xml:space="preserve"> </w:t>
      </w:r>
      <w:r>
        <w:rPr>
          <w:rFonts w:ascii="Arial" w:hAnsi="Arial" w:cs="Arial"/>
          <w:szCs w:val="22"/>
          <w:lang w:val="ru-RU"/>
        </w:rPr>
        <w:t>набавци</w:t>
      </w:r>
      <w:r w:rsidRPr="009B703F">
        <w:rPr>
          <w:rFonts w:ascii="Arial" w:hAnsi="Arial" w:cs="Arial"/>
          <w:szCs w:val="22"/>
          <w:lang w:val="ru-RU"/>
        </w:rPr>
        <w:t xml:space="preserve">. </w:t>
      </w:r>
    </w:p>
    <w:p w:rsidR="00BF1C39" w:rsidRPr="009B703F" w:rsidRDefault="00BF1C39" w:rsidP="00BF1C39">
      <w:pPr>
        <w:ind w:firstLine="708"/>
        <w:jc w:val="both"/>
        <w:rPr>
          <w:rFonts w:ascii="Arial" w:hAnsi="Arial" w:cs="Arial"/>
          <w:szCs w:val="22"/>
          <w:lang w:val="ru-RU"/>
        </w:rPr>
      </w:pPr>
      <w:r>
        <w:rPr>
          <w:rFonts w:ascii="Arial" w:hAnsi="Arial" w:cs="Arial"/>
          <w:szCs w:val="22"/>
          <w:lang w:val="ru-RU"/>
        </w:rPr>
        <w:t>Понуђач</w:t>
      </w:r>
      <w:r w:rsidRPr="009B703F">
        <w:rPr>
          <w:rFonts w:ascii="Arial" w:hAnsi="Arial" w:cs="Arial"/>
          <w:szCs w:val="22"/>
          <w:lang w:val="ru-RU"/>
        </w:rPr>
        <w:t xml:space="preserve"> </w:t>
      </w:r>
      <w:r>
        <w:rPr>
          <w:rFonts w:ascii="Arial" w:hAnsi="Arial" w:cs="Arial"/>
          <w:szCs w:val="22"/>
          <w:lang w:val="ru-RU"/>
        </w:rPr>
        <w:t>је</w:t>
      </w:r>
      <w:r w:rsidRPr="009B703F">
        <w:rPr>
          <w:rFonts w:ascii="Arial" w:hAnsi="Arial" w:cs="Arial"/>
          <w:szCs w:val="22"/>
          <w:lang w:val="ru-RU"/>
        </w:rPr>
        <w:t xml:space="preserve"> </w:t>
      </w:r>
      <w:r>
        <w:rPr>
          <w:rFonts w:ascii="Arial" w:hAnsi="Arial" w:cs="Arial"/>
          <w:szCs w:val="22"/>
          <w:lang w:val="ru-RU"/>
        </w:rPr>
        <w:t>дужан</w:t>
      </w:r>
      <w:r w:rsidRPr="009B703F">
        <w:rPr>
          <w:rFonts w:ascii="Arial" w:hAnsi="Arial" w:cs="Arial"/>
          <w:szCs w:val="22"/>
          <w:lang w:val="ru-RU"/>
        </w:rPr>
        <w:t xml:space="preserve"> </w:t>
      </w:r>
      <w:r>
        <w:rPr>
          <w:rFonts w:ascii="Arial" w:hAnsi="Arial" w:cs="Arial"/>
          <w:szCs w:val="22"/>
          <w:lang w:val="ru-RU"/>
        </w:rPr>
        <w:t>да</w:t>
      </w:r>
      <w:r w:rsidRPr="009B703F">
        <w:rPr>
          <w:rFonts w:ascii="Arial" w:hAnsi="Arial" w:cs="Arial"/>
          <w:szCs w:val="22"/>
          <w:lang w:val="ru-RU"/>
        </w:rPr>
        <w:t xml:space="preserve"> </w:t>
      </w:r>
      <w:r>
        <w:rPr>
          <w:rFonts w:ascii="Arial" w:hAnsi="Arial" w:cs="Arial"/>
          <w:szCs w:val="22"/>
          <w:lang w:val="ru-RU"/>
        </w:rPr>
        <w:t>за</w:t>
      </w:r>
      <w:r w:rsidRPr="009B703F">
        <w:rPr>
          <w:rFonts w:ascii="Arial" w:hAnsi="Arial" w:cs="Arial"/>
          <w:szCs w:val="22"/>
          <w:lang w:val="ru-RU"/>
        </w:rPr>
        <w:t xml:space="preserve"> </w:t>
      </w:r>
      <w:r>
        <w:rPr>
          <w:rFonts w:ascii="Arial" w:hAnsi="Arial" w:cs="Arial"/>
          <w:szCs w:val="22"/>
          <w:lang w:val="ru-RU"/>
        </w:rPr>
        <w:t>подизвођаче</w:t>
      </w:r>
      <w:r w:rsidRPr="009B703F">
        <w:rPr>
          <w:rFonts w:ascii="Arial" w:hAnsi="Arial" w:cs="Arial"/>
          <w:szCs w:val="22"/>
          <w:lang w:val="ru-RU"/>
        </w:rPr>
        <w:t xml:space="preserve"> </w:t>
      </w:r>
      <w:r>
        <w:rPr>
          <w:rFonts w:ascii="Arial" w:hAnsi="Arial" w:cs="Arial"/>
          <w:szCs w:val="22"/>
          <w:lang w:val="ru-RU"/>
        </w:rPr>
        <w:t>достави</w:t>
      </w:r>
      <w:r w:rsidRPr="009B703F">
        <w:rPr>
          <w:rFonts w:ascii="Arial" w:hAnsi="Arial" w:cs="Arial"/>
          <w:szCs w:val="22"/>
          <w:lang w:val="ru-RU"/>
        </w:rPr>
        <w:t xml:space="preserve"> </w:t>
      </w:r>
      <w:r>
        <w:rPr>
          <w:rFonts w:ascii="Arial" w:hAnsi="Arial" w:cs="Arial"/>
          <w:szCs w:val="22"/>
          <w:lang w:val="ru-RU"/>
        </w:rPr>
        <w:t>доказе</w:t>
      </w:r>
      <w:r w:rsidRPr="009B703F">
        <w:rPr>
          <w:rFonts w:ascii="Arial" w:hAnsi="Arial" w:cs="Arial"/>
          <w:szCs w:val="22"/>
          <w:lang w:val="ru-RU"/>
        </w:rPr>
        <w:t xml:space="preserve"> </w:t>
      </w:r>
      <w:r>
        <w:rPr>
          <w:rFonts w:ascii="Arial" w:hAnsi="Arial" w:cs="Arial"/>
          <w:szCs w:val="22"/>
          <w:lang w:val="ru-RU"/>
        </w:rPr>
        <w:t>о</w:t>
      </w:r>
      <w:r w:rsidRPr="009B703F">
        <w:rPr>
          <w:rFonts w:ascii="Arial" w:hAnsi="Arial" w:cs="Arial"/>
          <w:szCs w:val="22"/>
          <w:lang w:val="ru-RU"/>
        </w:rPr>
        <w:t xml:space="preserve"> </w:t>
      </w:r>
      <w:r>
        <w:rPr>
          <w:rFonts w:ascii="Arial" w:hAnsi="Arial" w:cs="Arial"/>
          <w:szCs w:val="22"/>
          <w:lang w:val="ru-RU"/>
        </w:rPr>
        <w:t>испу</w:t>
      </w:r>
      <w:r w:rsidRPr="009B703F">
        <w:rPr>
          <w:rFonts w:ascii="Arial" w:hAnsi="Arial" w:cs="Arial"/>
          <w:szCs w:val="22"/>
          <w:lang w:val="ru-RU"/>
        </w:rPr>
        <w:t>њ</w:t>
      </w:r>
      <w:r>
        <w:rPr>
          <w:rFonts w:ascii="Arial" w:hAnsi="Arial" w:cs="Arial"/>
          <w:szCs w:val="22"/>
          <w:lang w:val="ru-RU"/>
        </w:rPr>
        <w:t>ености</w:t>
      </w:r>
      <w:r w:rsidRPr="009B703F">
        <w:rPr>
          <w:rFonts w:ascii="Arial" w:hAnsi="Arial" w:cs="Arial"/>
          <w:szCs w:val="22"/>
          <w:lang w:val="ru-RU"/>
        </w:rPr>
        <w:t xml:space="preserve"> </w:t>
      </w:r>
      <w:r>
        <w:rPr>
          <w:rFonts w:ascii="Arial" w:hAnsi="Arial" w:cs="Arial"/>
          <w:szCs w:val="22"/>
          <w:lang w:val="ru-RU"/>
        </w:rPr>
        <w:t>услова</w:t>
      </w:r>
      <w:r w:rsidRPr="009B703F">
        <w:rPr>
          <w:rFonts w:ascii="Arial" w:hAnsi="Arial" w:cs="Arial"/>
          <w:szCs w:val="22"/>
          <w:lang w:val="ru-RU"/>
        </w:rPr>
        <w:t xml:space="preserve"> </w:t>
      </w:r>
      <w:r>
        <w:rPr>
          <w:rFonts w:ascii="Arial" w:hAnsi="Arial" w:cs="Arial"/>
          <w:szCs w:val="22"/>
          <w:lang w:val="ru-RU"/>
        </w:rPr>
        <w:t>који</w:t>
      </w:r>
      <w:r w:rsidRPr="009B703F">
        <w:rPr>
          <w:rFonts w:ascii="Arial" w:hAnsi="Arial" w:cs="Arial"/>
          <w:szCs w:val="22"/>
          <w:lang w:val="ru-RU"/>
        </w:rPr>
        <w:t xml:space="preserve"> </w:t>
      </w:r>
      <w:r>
        <w:rPr>
          <w:rFonts w:ascii="Arial" w:hAnsi="Arial" w:cs="Arial"/>
          <w:szCs w:val="22"/>
          <w:lang w:val="ru-RU"/>
        </w:rPr>
        <w:t>су</w:t>
      </w:r>
      <w:r w:rsidRPr="009B703F">
        <w:rPr>
          <w:rFonts w:ascii="Arial" w:hAnsi="Arial" w:cs="Arial"/>
          <w:szCs w:val="22"/>
          <w:lang w:val="ru-RU"/>
        </w:rPr>
        <w:t xml:space="preserve"> </w:t>
      </w:r>
      <w:r>
        <w:rPr>
          <w:rFonts w:ascii="Arial" w:hAnsi="Arial" w:cs="Arial"/>
          <w:szCs w:val="22"/>
          <w:lang w:val="ru-RU"/>
        </w:rPr>
        <w:t>наведени у поглављу 4.</w:t>
      </w:r>
      <w:r w:rsidRPr="009B703F">
        <w:rPr>
          <w:rFonts w:ascii="Arial" w:hAnsi="Arial" w:cs="Arial"/>
          <w:szCs w:val="22"/>
          <w:lang w:val="ru-RU"/>
        </w:rPr>
        <w:t xml:space="preserve"> </w:t>
      </w:r>
      <w:r>
        <w:rPr>
          <w:rFonts w:ascii="Arial" w:hAnsi="Arial" w:cs="Arial"/>
          <w:szCs w:val="22"/>
          <w:lang w:val="ru-RU"/>
        </w:rPr>
        <w:t>конкурсне</w:t>
      </w:r>
      <w:r w:rsidRPr="009B703F">
        <w:rPr>
          <w:rFonts w:ascii="Arial" w:hAnsi="Arial" w:cs="Arial"/>
          <w:szCs w:val="22"/>
          <w:lang w:val="ru-RU"/>
        </w:rPr>
        <w:t xml:space="preserve"> </w:t>
      </w:r>
      <w:r>
        <w:rPr>
          <w:rFonts w:ascii="Arial" w:hAnsi="Arial" w:cs="Arial"/>
          <w:szCs w:val="22"/>
          <w:lang w:val="ru-RU"/>
        </w:rPr>
        <w:t>документације</w:t>
      </w:r>
      <w:r w:rsidRPr="009B703F">
        <w:rPr>
          <w:rFonts w:ascii="Arial" w:hAnsi="Arial" w:cs="Arial"/>
          <w:szCs w:val="22"/>
          <w:lang w:val="ru-RU"/>
        </w:rPr>
        <w:t xml:space="preserve">, </w:t>
      </w:r>
      <w:r>
        <w:rPr>
          <w:rFonts w:ascii="Arial" w:hAnsi="Arial" w:cs="Arial"/>
          <w:szCs w:val="22"/>
          <w:lang w:val="ru-RU"/>
        </w:rPr>
        <w:t>у</w:t>
      </w:r>
      <w:r w:rsidRPr="009B703F">
        <w:rPr>
          <w:rFonts w:ascii="Arial" w:hAnsi="Arial" w:cs="Arial"/>
          <w:szCs w:val="22"/>
          <w:lang w:val="ru-RU"/>
        </w:rPr>
        <w:t xml:space="preserve"> </w:t>
      </w:r>
      <w:r>
        <w:rPr>
          <w:rFonts w:ascii="Arial" w:hAnsi="Arial" w:cs="Arial"/>
          <w:szCs w:val="22"/>
          <w:lang w:val="ru-RU"/>
        </w:rPr>
        <w:t>складу</w:t>
      </w:r>
      <w:r w:rsidRPr="009B703F">
        <w:rPr>
          <w:rFonts w:ascii="Arial" w:hAnsi="Arial" w:cs="Arial"/>
          <w:szCs w:val="22"/>
          <w:lang w:val="ru-RU"/>
        </w:rPr>
        <w:t xml:space="preserve"> </w:t>
      </w:r>
      <w:r>
        <w:rPr>
          <w:rFonts w:ascii="Arial" w:hAnsi="Arial" w:cs="Arial"/>
          <w:szCs w:val="22"/>
          <w:lang w:val="ru-RU"/>
        </w:rPr>
        <w:t>са</w:t>
      </w:r>
      <w:r w:rsidRPr="009B703F">
        <w:rPr>
          <w:rFonts w:ascii="Arial" w:hAnsi="Arial" w:cs="Arial"/>
          <w:szCs w:val="22"/>
          <w:lang w:val="ru-RU"/>
        </w:rPr>
        <w:t xml:space="preserve"> </w:t>
      </w:r>
      <w:r>
        <w:rPr>
          <w:rFonts w:ascii="Arial" w:hAnsi="Arial" w:cs="Arial"/>
          <w:szCs w:val="22"/>
          <w:lang w:val="ru-RU"/>
        </w:rPr>
        <w:t>Упутством</w:t>
      </w:r>
      <w:r w:rsidRPr="009B703F">
        <w:rPr>
          <w:rFonts w:ascii="Arial" w:hAnsi="Arial" w:cs="Arial"/>
          <w:szCs w:val="22"/>
          <w:lang w:val="ru-RU"/>
        </w:rPr>
        <w:t xml:space="preserve"> </w:t>
      </w:r>
      <w:r>
        <w:rPr>
          <w:rFonts w:ascii="Arial" w:hAnsi="Arial" w:cs="Arial"/>
          <w:szCs w:val="22"/>
          <w:lang w:val="ru-RU"/>
        </w:rPr>
        <w:t>како</w:t>
      </w:r>
      <w:r w:rsidRPr="009B703F">
        <w:rPr>
          <w:rFonts w:ascii="Arial" w:hAnsi="Arial" w:cs="Arial"/>
          <w:szCs w:val="22"/>
          <w:lang w:val="ru-RU"/>
        </w:rPr>
        <w:t xml:space="preserve"> </w:t>
      </w:r>
      <w:r>
        <w:rPr>
          <w:rFonts w:ascii="Arial" w:hAnsi="Arial" w:cs="Arial"/>
          <w:szCs w:val="22"/>
          <w:lang w:val="ru-RU"/>
        </w:rPr>
        <w:t>се</w:t>
      </w:r>
      <w:r w:rsidRPr="009B703F">
        <w:rPr>
          <w:rFonts w:ascii="Arial" w:hAnsi="Arial" w:cs="Arial"/>
          <w:szCs w:val="22"/>
          <w:lang w:val="ru-RU"/>
        </w:rPr>
        <w:t xml:space="preserve"> </w:t>
      </w:r>
      <w:r>
        <w:rPr>
          <w:rFonts w:ascii="Arial" w:hAnsi="Arial" w:cs="Arial"/>
          <w:szCs w:val="22"/>
          <w:lang w:val="ru-RU"/>
        </w:rPr>
        <w:t>доказује</w:t>
      </w:r>
      <w:r w:rsidRPr="009B703F">
        <w:rPr>
          <w:rFonts w:ascii="Arial" w:hAnsi="Arial" w:cs="Arial"/>
          <w:szCs w:val="22"/>
          <w:lang w:val="ru-RU"/>
        </w:rPr>
        <w:t xml:space="preserve"> </w:t>
      </w:r>
      <w:r>
        <w:rPr>
          <w:rFonts w:ascii="Arial" w:hAnsi="Arial" w:cs="Arial"/>
          <w:szCs w:val="22"/>
          <w:lang w:val="ru-RU"/>
        </w:rPr>
        <w:t>испу</w:t>
      </w:r>
      <w:r w:rsidRPr="009B703F">
        <w:rPr>
          <w:rFonts w:ascii="Arial" w:hAnsi="Arial" w:cs="Arial"/>
          <w:szCs w:val="22"/>
          <w:lang w:val="ru-RU"/>
        </w:rPr>
        <w:t>њ</w:t>
      </w:r>
      <w:r>
        <w:rPr>
          <w:rFonts w:ascii="Arial" w:hAnsi="Arial" w:cs="Arial"/>
          <w:szCs w:val="22"/>
          <w:lang w:val="ru-RU"/>
        </w:rPr>
        <w:t>еност</w:t>
      </w:r>
      <w:r w:rsidRPr="009B703F">
        <w:rPr>
          <w:rFonts w:ascii="Arial" w:hAnsi="Arial" w:cs="Arial"/>
          <w:szCs w:val="22"/>
          <w:lang w:val="ru-RU"/>
        </w:rPr>
        <w:t xml:space="preserve"> </w:t>
      </w:r>
      <w:r>
        <w:rPr>
          <w:rFonts w:ascii="Arial" w:hAnsi="Arial" w:cs="Arial"/>
          <w:szCs w:val="22"/>
          <w:lang w:val="ru-RU"/>
        </w:rPr>
        <w:t>услова</w:t>
      </w:r>
      <w:r w:rsidRPr="009B703F">
        <w:rPr>
          <w:rFonts w:ascii="Arial" w:hAnsi="Arial" w:cs="Arial"/>
          <w:szCs w:val="22"/>
          <w:lang w:val="ru-RU"/>
        </w:rPr>
        <w:t>.</w:t>
      </w:r>
    </w:p>
    <w:p w:rsidR="00BF1C39" w:rsidRPr="009B703F" w:rsidRDefault="00BF1C39" w:rsidP="00BF1C39">
      <w:pPr>
        <w:ind w:firstLine="708"/>
        <w:jc w:val="both"/>
        <w:rPr>
          <w:rFonts w:ascii="Arial" w:hAnsi="Arial" w:cs="Arial"/>
          <w:szCs w:val="22"/>
          <w:lang w:val="ru-RU"/>
        </w:rPr>
      </w:pPr>
      <w:r>
        <w:rPr>
          <w:rFonts w:ascii="Arial" w:hAnsi="Arial" w:cs="Arial"/>
          <w:szCs w:val="22"/>
          <w:lang w:val="ru-RU"/>
        </w:rPr>
        <w:t>Понуђач</w:t>
      </w:r>
      <w:r w:rsidRPr="009B703F">
        <w:rPr>
          <w:rFonts w:ascii="Arial" w:hAnsi="Arial" w:cs="Arial"/>
          <w:szCs w:val="22"/>
          <w:lang w:val="ru-RU"/>
        </w:rPr>
        <w:t xml:space="preserve"> </w:t>
      </w:r>
      <w:r>
        <w:rPr>
          <w:rFonts w:ascii="Arial" w:hAnsi="Arial" w:cs="Arial"/>
          <w:szCs w:val="22"/>
          <w:lang w:val="ru-RU"/>
        </w:rPr>
        <w:t>у</w:t>
      </w:r>
      <w:r w:rsidRPr="009B703F">
        <w:rPr>
          <w:rFonts w:ascii="Arial" w:hAnsi="Arial" w:cs="Arial"/>
          <w:szCs w:val="22"/>
          <w:lang w:val="ru-RU"/>
        </w:rPr>
        <w:t xml:space="preserve"> </w:t>
      </w:r>
      <w:r>
        <w:rPr>
          <w:rFonts w:ascii="Arial" w:hAnsi="Arial" w:cs="Arial"/>
          <w:szCs w:val="22"/>
          <w:lang w:val="ru-RU"/>
        </w:rPr>
        <w:t>потпуности</w:t>
      </w:r>
      <w:r w:rsidRPr="009B703F">
        <w:rPr>
          <w:rFonts w:ascii="Arial" w:hAnsi="Arial" w:cs="Arial"/>
          <w:szCs w:val="22"/>
          <w:lang w:val="ru-RU"/>
        </w:rPr>
        <w:t xml:space="preserve"> </w:t>
      </w:r>
      <w:r>
        <w:rPr>
          <w:rFonts w:ascii="Arial" w:hAnsi="Arial" w:cs="Arial"/>
          <w:szCs w:val="22"/>
          <w:lang w:val="ru-RU"/>
        </w:rPr>
        <w:t>одговара</w:t>
      </w:r>
      <w:r w:rsidRPr="009B703F">
        <w:rPr>
          <w:rFonts w:ascii="Arial" w:hAnsi="Arial" w:cs="Arial"/>
          <w:szCs w:val="22"/>
          <w:lang w:val="ru-RU"/>
        </w:rPr>
        <w:t xml:space="preserve"> </w:t>
      </w:r>
      <w:r>
        <w:rPr>
          <w:rFonts w:ascii="Arial" w:hAnsi="Arial" w:cs="Arial"/>
          <w:szCs w:val="22"/>
          <w:lang w:val="ru-RU"/>
        </w:rPr>
        <w:t>наручиоцу</w:t>
      </w:r>
      <w:r w:rsidRPr="009B703F">
        <w:rPr>
          <w:rFonts w:ascii="Arial" w:hAnsi="Arial" w:cs="Arial"/>
          <w:szCs w:val="22"/>
          <w:lang w:val="ru-RU"/>
        </w:rPr>
        <w:t xml:space="preserve"> </w:t>
      </w:r>
      <w:r>
        <w:rPr>
          <w:rFonts w:ascii="Arial" w:hAnsi="Arial" w:cs="Arial"/>
          <w:szCs w:val="22"/>
          <w:lang w:val="ru-RU"/>
        </w:rPr>
        <w:t>за</w:t>
      </w:r>
      <w:r w:rsidRPr="009B703F">
        <w:rPr>
          <w:rFonts w:ascii="Arial" w:hAnsi="Arial" w:cs="Arial"/>
          <w:szCs w:val="22"/>
          <w:lang w:val="ru-RU"/>
        </w:rPr>
        <w:t xml:space="preserve"> </w:t>
      </w:r>
      <w:r>
        <w:rPr>
          <w:rFonts w:ascii="Arial" w:hAnsi="Arial" w:cs="Arial"/>
          <w:szCs w:val="22"/>
          <w:lang w:val="ru-RU"/>
        </w:rPr>
        <w:t>изврше</w:t>
      </w:r>
      <w:r w:rsidRPr="009B703F">
        <w:rPr>
          <w:rFonts w:ascii="Arial" w:hAnsi="Arial" w:cs="Arial"/>
          <w:szCs w:val="22"/>
          <w:lang w:val="ru-RU"/>
        </w:rPr>
        <w:t>њ</w:t>
      </w:r>
      <w:r>
        <w:rPr>
          <w:rFonts w:ascii="Arial" w:hAnsi="Arial" w:cs="Arial"/>
          <w:szCs w:val="22"/>
          <w:lang w:val="ru-RU"/>
        </w:rPr>
        <w:t>е</w:t>
      </w:r>
      <w:r w:rsidRPr="009B703F">
        <w:rPr>
          <w:rFonts w:ascii="Arial" w:hAnsi="Arial" w:cs="Arial"/>
          <w:szCs w:val="22"/>
          <w:lang w:val="ru-RU"/>
        </w:rPr>
        <w:t xml:space="preserve"> </w:t>
      </w:r>
      <w:r>
        <w:rPr>
          <w:rFonts w:ascii="Arial" w:hAnsi="Arial" w:cs="Arial"/>
          <w:szCs w:val="22"/>
          <w:lang w:val="ru-RU"/>
        </w:rPr>
        <w:t>обавеза</w:t>
      </w:r>
      <w:r w:rsidRPr="009B703F">
        <w:rPr>
          <w:rFonts w:ascii="Arial" w:hAnsi="Arial" w:cs="Arial"/>
          <w:szCs w:val="22"/>
          <w:lang w:val="ru-RU"/>
        </w:rPr>
        <w:t xml:space="preserve"> </w:t>
      </w:r>
      <w:r>
        <w:rPr>
          <w:rFonts w:ascii="Arial" w:hAnsi="Arial" w:cs="Arial"/>
          <w:szCs w:val="22"/>
          <w:lang w:val="ru-RU"/>
        </w:rPr>
        <w:t>из</w:t>
      </w:r>
      <w:r w:rsidRPr="009B703F">
        <w:rPr>
          <w:rFonts w:ascii="Arial" w:hAnsi="Arial" w:cs="Arial"/>
          <w:szCs w:val="22"/>
          <w:lang w:val="ru-RU"/>
        </w:rPr>
        <w:t xml:space="preserve"> </w:t>
      </w:r>
      <w:r>
        <w:rPr>
          <w:rFonts w:ascii="Arial" w:hAnsi="Arial" w:cs="Arial"/>
          <w:szCs w:val="22"/>
          <w:lang w:val="ru-RU"/>
        </w:rPr>
        <w:t>поступка</w:t>
      </w:r>
      <w:r w:rsidRPr="009B703F">
        <w:rPr>
          <w:rFonts w:ascii="Arial" w:hAnsi="Arial" w:cs="Arial"/>
          <w:szCs w:val="22"/>
          <w:lang w:val="ru-RU"/>
        </w:rPr>
        <w:t xml:space="preserve"> </w:t>
      </w:r>
      <w:r>
        <w:rPr>
          <w:rFonts w:ascii="Arial" w:hAnsi="Arial" w:cs="Arial"/>
          <w:szCs w:val="22"/>
          <w:lang w:val="ru-RU"/>
        </w:rPr>
        <w:t>јавне</w:t>
      </w:r>
      <w:r w:rsidRPr="009B703F">
        <w:rPr>
          <w:rFonts w:ascii="Arial" w:hAnsi="Arial" w:cs="Arial"/>
          <w:szCs w:val="22"/>
          <w:lang w:val="ru-RU"/>
        </w:rPr>
        <w:t xml:space="preserve"> </w:t>
      </w:r>
      <w:r>
        <w:rPr>
          <w:rFonts w:ascii="Arial" w:hAnsi="Arial" w:cs="Arial"/>
          <w:szCs w:val="22"/>
          <w:lang w:val="ru-RU"/>
        </w:rPr>
        <w:t>набавке</w:t>
      </w:r>
      <w:r w:rsidRPr="009B703F">
        <w:rPr>
          <w:rFonts w:ascii="Arial" w:hAnsi="Arial" w:cs="Arial"/>
          <w:szCs w:val="22"/>
          <w:lang w:val="ru-RU"/>
        </w:rPr>
        <w:t xml:space="preserve">, </w:t>
      </w:r>
      <w:r>
        <w:rPr>
          <w:rFonts w:ascii="Arial" w:hAnsi="Arial" w:cs="Arial"/>
          <w:szCs w:val="22"/>
          <w:lang w:val="ru-RU"/>
        </w:rPr>
        <w:t>односно</w:t>
      </w:r>
      <w:r w:rsidRPr="009B703F">
        <w:rPr>
          <w:rFonts w:ascii="Arial" w:hAnsi="Arial" w:cs="Arial"/>
          <w:szCs w:val="22"/>
          <w:lang w:val="ru-RU"/>
        </w:rPr>
        <w:t xml:space="preserve"> </w:t>
      </w:r>
      <w:r>
        <w:rPr>
          <w:rFonts w:ascii="Arial" w:hAnsi="Arial" w:cs="Arial"/>
          <w:szCs w:val="22"/>
          <w:lang w:val="ru-RU"/>
        </w:rPr>
        <w:t>изврше</w:t>
      </w:r>
      <w:r w:rsidRPr="009B703F">
        <w:rPr>
          <w:rFonts w:ascii="Arial" w:hAnsi="Arial" w:cs="Arial"/>
          <w:szCs w:val="22"/>
          <w:lang w:val="ru-RU"/>
        </w:rPr>
        <w:t>њ</w:t>
      </w:r>
      <w:r>
        <w:rPr>
          <w:rFonts w:ascii="Arial" w:hAnsi="Arial" w:cs="Arial"/>
          <w:szCs w:val="22"/>
          <w:lang w:val="ru-RU"/>
        </w:rPr>
        <w:t>е</w:t>
      </w:r>
      <w:r w:rsidRPr="009B703F">
        <w:rPr>
          <w:rFonts w:ascii="Arial" w:hAnsi="Arial" w:cs="Arial"/>
          <w:szCs w:val="22"/>
          <w:lang w:val="ru-RU"/>
        </w:rPr>
        <w:t xml:space="preserve"> </w:t>
      </w:r>
      <w:r>
        <w:rPr>
          <w:rFonts w:ascii="Arial" w:hAnsi="Arial" w:cs="Arial"/>
          <w:szCs w:val="22"/>
          <w:lang w:val="ru-RU"/>
        </w:rPr>
        <w:t>оквирног</w:t>
      </w:r>
      <w:r w:rsidRPr="009B703F">
        <w:rPr>
          <w:rFonts w:ascii="Arial" w:hAnsi="Arial" w:cs="Arial"/>
          <w:szCs w:val="22"/>
          <w:lang w:val="ru-RU"/>
        </w:rPr>
        <w:t xml:space="preserve"> </w:t>
      </w:r>
      <w:r>
        <w:rPr>
          <w:rFonts w:ascii="Arial" w:hAnsi="Arial" w:cs="Arial"/>
          <w:szCs w:val="22"/>
          <w:lang w:val="ru-RU"/>
        </w:rPr>
        <w:t>споразума</w:t>
      </w:r>
      <w:r w:rsidRPr="009B703F">
        <w:rPr>
          <w:rFonts w:ascii="Arial" w:hAnsi="Arial" w:cs="Arial"/>
          <w:szCs w:val="22"/>
          <w:lang w:val="ru-RU"/>
        </w:rPr>
        <w:t xml:space="preserve">, </w:t>
      </w:r>
      <w:r>
        <w:rPr>
          <w:rFonts w:ascii="Arial" w:hAnsi="Arial" w:cs="Arial"/>
          <w:szCs w:val="22"/>
          <w:lang w:val="ru-RU"/>
        </w:rPr>
        <w:t>без</w:t>
      </w:r>
      <w:r w:rsidRPr="009B703F">
        <w:rPr>
          <w:rFonts w:ascii="Arial" w:hAnsi="Arial" w:cs="Arial"/>
          <w:szCs w:val="22"/>
          <w:lang w:val="ru-RU"/>
        </w:rPr>
        <w:t xml:space="preserve"> </w:t>
      </w:r>
      <w:r>
        <w:rPr>
          <w:rFonts w:ascii="Arial" w:hAnsi="Arial" w:cs="Arial"/>
          <w:szCs w:val="22"/>
          <w:lang w:val="ru-RU"/>
        </w:rPr>
        <w:t>обзира</w:t>
      </w:r>
      <w:r w:rsidRPr="009B703F">
        <w:rPr>
          <w:rFonts w:ascii="Arial" w:hAnsi="Arial" w:cs="Arial"/>
          <w:szCs w:val="22"/>
          <w:lang w:val="ru-RU"/>
        </w:rPr>
        <w:t xml:space="preserve"> </w:t>
      </w:r>
      <w:r>
        <w:rPr>
          <w:rFonts w:ascii="Arial" w:hAnsi="Arial" w:cs="Arial"/>
          <w:szCs w:val="22"/>
          <w:lang w:val="ru-RU"/>
        </w:rPr>
        <w:t>на</w:t>
      </w:r>
      <w:r w:rsidRPr="009B703F">
        <w:rPr>
          <w:rFonts w:ascii="Arial" w:hAnsi="Arial" w:cs="Arial"/>
          <w:szCs w:val="22"/>
          <w:lang w:val="ru-RU"/>
        </w:rPr>
        <w:t xml:space="preserve"> </w:t>
      </w:r>
      <w:r>
        <w:rPr>
          <w:rFonts w:ascii="Arial" w:hAnsi="Arial" w:cs="Arial"/>
          <w:szCs w:val="22"/>
          <w:lang w:val="ru-RU"/>
        </w:rPr>
        <w:t>број</w:t>
      </w:r>
      <w:r w:rsidRPr="009B703F">
        <w:rPr>
          <w:rFonts w:ascii="Arial" w:hAnsi="Arial" w:cs="Arial"/>
          <w:szCs w:val="22"/>
          <w:lang w:val="ru-RU"/>
        </w:rPr>
        <w:t xml:space="preserve"> </w:t>
      </w:r>
      <w:r>
        <w:rPr>
          <w:rFonts w:ascii="Arial" w:hAnsi="Arial" w:cs="Arial"/>
          <w:szCs w:val="22"/>
          <w:lang w:val="ru-RU"/>
        </w:rPr>
        <w:t>подизвођача</w:t>
      </w:r>
      <w:r w:rsidRPr="009B703F">
        <w:rPr>
          <w:rFonts w:ascii="Arial" w:hAnsi="Arial" w:cs="Arial"/>
          <w:szCs w:val="22"/>
          <w:lang w:val="ru-RU"/>
        </w:rPr>
        <w:t xml:space="preserve">. </w:t>
      </w:r>
    </w:p>
    <w:p w:rsidR="00BF1C39" w:rsidRDefault="00BF1C39" w:rsidP="00BF1C39">
      <w:pPr>
        <w:ind w:firstLine="708"/>
        <w:jc w:val="both"/>
        <w:rPr>
          <w:rFonts w:ascii="Arial" w:hAnsi="Arial" w:cs="Arial"/>
          <w:szCs w:val="22"/>
          <w:lang w:val="ru-RU"/>
        </w:rPr>
      </w:pPr>
      <w:r>
        <w:rPr>
          <w:rFonts w:ascii="Arial" w:hAnsi="Arial" w:cs="Arial"/>
          <w:szCs w:val="22"/>
          <w:lang w:val="ru-RU"/>
        </w:rPr>
        <w:t>Понуђач</w:t>
      </w:r>
      <w:r w:rsidRPr="009B703F">
        <w:rPr>
          <w:rFonts w:ascii="Arial" w:hAnsi="Arial" w:cs="Arial"/>
          <w:szCs w:val="22"/>
          <w:lang w:val="ru-RU"/>
        </w:rPr>
        <w:t xml:space="preserve"> </w:t>
      </w:r>
      <w:r>
        <w:rPr>
          <w:rFonts w:ascii="Arial" w:hAnsi="Arial" w:cs="Arial"/>
          <w:szCs w:val="22"/>
          <w:lang w:val="ru-RU"/>
        </w:rPr>
        <w:t>је</w:t>
      </w:r>
      <w:r w:rsidRPr="009B703F">
        <w:rPr>
          <w:rFonts w:ascii="Arial" w:hAnsi="Arial" w:cs="Arial"/>
          <w:szCs w:val="22"/>
          <w:lang w:val="ru-RU"/>
        </w:rPr>
        <w:t xml:space="preserve"> </w:t>
      </w:r>
      <w:r>
        <w:rPr>
          <w:rFonts w:ascii="Arial" w:hAnsi="Arial" w:cs="Arial"/>
          <w:szCs w:val="22"/>
          <w:lang w:val="ru-RU"/>
        </w:rPr>
        <w:t>дужан</w:t>
      </w:r>
      <w:r w:rsidRPr="009B703F">
        <w:rPr>
          <w:rFonts w:ascii="Arial" w:hAnsi="Arial" w:cs="Arial"/>
          <w:szCs w:val="22"/>
          <w:lang w:val="ru-RU"/>
        </w:rPr>
        <w:t xml:space="preserve"> </w:t>
      </w:r>
      <w:r>
        <w:rPr>
          <w:rFonts w:ascii="Arial" w:hAnsi="Arial" w:cs="Arial"/>
          <w:szCs w:val="22"/>
          <w:lang w:val="ru-RU"/>
        </w:rPr>
        <w:t>да</w:t>
      </w:r>
      <w:r w:rsidRPr="009B703F">
        <w:rPr>
          <w:rFonts w:ascii="Arial" w:hAnsi="Arial" w:cs="Arial"/>
          <w:szCs w:val="22"/>
          <w:lang w:val="ru-RU"/>
        </w:rPr>
        <w:t xml:space="preserve"> </w:t>
      </w:r>
      <w:r>
        <w:rPr>
          <w:rFonts w:ascii="Arial" w:hAnsi="Arial" w:cs="Arial"/>
          <w:szCs w:val="22"/>
          <w:lang w:val="ru-RU"/>
        </w:rPr>
        <w:t>наручиоцу</w:t>
      </w:r>
      <w:r w:rsidRPr="009B703F">
        <w:rPr>
          <w:rFonts w:ascii="Arial" w:hAnsi="Arial" w:cs="Arial"/>
          <w:szCs w:val="22"/>
          <w:lang w:val="ru-RU"/>
        </w:rPr>
        <w:t xml:space="preserve">, </w:t>
      </w:r>
      <w:r>
        <w:rPr>
          <w:rFonts w:ascii="Arial" w:hAnsi="Arial" w:cs="Arial"/>
          <w:szCs w:val="22"/>
          <w:lang w:val="ru-RU"/>
        </w:rPr>
        <w:t>на</w:t>
      </w:r>
      <w:r w:rsidRPr="009B703F">
        <w:rPr>
          <w:rFonts w:ascii="Arial" w:hAnsi="Arial" w:cs="Arial"/>
          <w:szCs w:val="22"/>
          <w:lang w:val="ru-RU"/>
        </w:rPr>
        <w:t xml:space="preserve"> њ</w:t>
      </w:r>
      <w:r>
        <w:rPr>
          <w:rFonts w:ascii="Arial" w:hAnsi="Arial" w:cs="Arial"/>
          <w:szCs w:val="22"/>
          <w:lang w:val="ru-RU"/>
        </w:rPr>
        <w:t>егов</w:t>
      </w:r>
      <w:r w:rsidRPr="009B703F">
        <w:rPr>
          <w:rFonts w:ascii="Arial" w:hAnsi="Arial" w:cs="Arial"/>
          <w:szCs w:val="22"/>
          <w:lang w:val="ru-RU"/>
        </w:rPr>
        <w:t xml:space="preserve"> </w:t>
      </w:r>
      <w:r>
        <w:rPr>
          <w:rFonts w:ascii="Arial" w:hAnsi="Arial" w:cs="Arial"/>
          <w:szCs w:val="22"/>
          <w:lang w:val="ru-RU"/>
        </w:rPr>
        <w:t>захтев</w:t>
      </w:r>
      <w:r w:rsidRPr="009B703F">
        <w:rPr>
          <w:rFonts w:ascii="Arial" w:hAnsi="Arial" w:cs="Arial"/>
          <w:szCs w:val="22"/>
          <w:lang w:val="ru-RU"/>
        </w:rPr>
        <w:t xml:space="preserve">, </w:t>
      </w:r>
      <w:r>
        <w:rPr>
          <w:rFonts w:ascii="Arial" w:hAnsi="Arial" w:cs="Arial"/>
          <w:szCs w:val="22"/>
          <w:lang w:val="ru-RU"/>
        </w:rPr>
        <w:t>омогући</w:t>
      </w:r>
      <w:r w:rsidRPr="009B703F">
        <w:rPr>
          <w:rFonts w:ascii="Arial" w:hAnsi="Arial" w:cs="Arial"/>
          <w:szCs w:val="22"/>
          <w:lang w:val="ru-RU"/>
        </w:rPr>
        <w:t xml:space="preserve"> </w:t>
      </w:r>
      <w:r>
        <w:rPr>
          <w:rFonts w:ascii="Arial" w:hAnsi="Arial" w:cs="Arial"/>
          <w:szCs w:val="22"/>
          <w:lang w:val="ru-RU"/>
        </w:rPr>
        <w:t>приступ</w:t>
      </w:r>
      <w:r w:rsidRPr="009B703F">
        <w:rPr>
          <w:rFonts w:ascii="Arial" w:hAnsi="Arial" w:cs="Arial"/>
          <w:szCs w:val="22"/>
          <w:lang w:val="ru-RU"/>
        </w:rPr>
        <w:t xml:space="preserve"> </w:t>
      </w:r>
      <w:r>
        <w:rPr>
          <w:rFonts w:ascii="Arial" w:hAnsi="Arial" w:cs="Arial"/>
          <w:szCs w:val="22"/>
          <w:lang w:val="ru-RU"/>
        </w:rPr>
        <w:t>код</w:t>
      </w:r>
      <w:r w:rsidRPr="009B703F">
        <w:rPr>
          <w:rFonts w:ascii="Arial" w:hAnsi="Arial" w:cs="Arial"/>
          <w:szCs w:val="22"/>
          <w:lang w:val="ru-RU"/>
        </w:rPr>
        <w:t xml:space="preserve"> </w:t>
      </w:r>
      <w:r>
        <w:rPr>
          <w:rFonts w:ascii="Arial" w:hAnsi="Arial" w:cs="Arial"/>
          <w:szCs w:val="22"/>
          <w:lang w:val="ru-RU"/>
        </w:rPr>
        <w:t>подизвођача</w:t>
      </w:r>
      <w:r w:rsidRPr="009B703F">
        <w:rPr>
          <w:rFonts w:ascii="Arial" w:hAnsi="Arial" w:cs="Arial"/>
          <w:szCs w:val="22"/>
          <w:lang w:val="ru-RU"/>
        </w:rPr>
        <w:t xml:space="preserve">, </w:t>
      </w:r>
      <w:r>
        <w:rPr>
          <w:rFonts w:ascii="Arial" w:hAnsi="Arial" w:cs="Arial"/>
          <w:szCs w:val="22"/>
          <w:lang w:val="ru-RU"/>
        </w:rPr>
        <w:t>ради</w:t>
      </w:r>
      <w:r w:rsidRPr="009B703F">
        <w:rPr>
          <w:rFonts w:ascii="Arial" w:hAnsi="Arial" w:cs="Arial"/>
          <w:szCs w:val="22"/>
          <w:lang w:val="ru-RU"/>
        </w:rPr>
        <w:t xml:space="preserve"> </w:t>
      </w:r>
      <w:r>
        <w:rPr>
          <w:rFonts w:ascii="Arial" w:hAnsi="Arial" w:cs="Arial"/>
          <w:szCs w:val="22"/>
          <w:lang w:val="ru-RU"/>
        </w:rPr>
        <w:t>утврђива</w:t>
      </w:r>
      <w:r w:rsidRPr="009B703F">
        <w:rPr>
          <w:rFonts w:ascii="Arial" w:hAnsi="Arial" w:cs="Arial"/>
          <w:szCs w:val="22"/>
          <w:lang w:val="ru-RU"/>
        </w:rPr>
        <w:t>њ</w:t>
      </w:r>
      <w:r>
        <w:rPr>
          <w:rFonts w:ascii="Arial" w:hAnsi="Arial" w:cs="Arial"/>
          <w:szCs w:val="22"/>
          <w:lang w:val="ru-RU"/>
        </w:rPr>
        <w:t>а</w:t>
      </w:r>
      <w:r w:rsidRPr="009B703F">
        <w:rPr>
          <w:rFonts w:ascii="Arial" w:hAnsi="Arial" w:cs="Arial"/>
          <w:szCs w:val="22"/>
          <w:lang w:val="ru-RU"/>
        </w:rPr>
        <w:t xml:space="preserve"> </w:t>
      </w:r>
      <w:r>
        <w:rPr>
          <w:rFonts w:ascii="Arial" w:hAnsi="Arial" w:cs="Arial"/>
          <w:szCs w:val="22"/>
          <w:lang w:val="ru-RU"/>
        </w:rPr>
        <w:t>испу</w:t>
      </w:r>
      <w:r w:rsidRPr="009B703F">
        <w:rPr>
          <w:rFonts w:ascii="Arial" w:hAnsi="Arial" w:cs="Arial"/>
          <w:szCs w:val="22"/>
          <w:lang w:val="ru-RU"/>
        </w:rPr>
        <w:t>њ</w:t>
      </w:r>
      <w:r>
        <w:rPr>
          <w:rFonts w:ascii="Arial" w:hAnsi="Arial" w:cs="Arial"/>
          <w:szCs w:val="22"/>
          <w:lang w:val="ru-RU"/>
        </w:rPr>
        <w:t>ености</w:t>
      </w:r>
      <w:r w:rsidRPr="009B703F">
        <w:rPr>
          <w:rFonts w:ascii="Arial" w:hAnsi="Arial" w:cs="Arial"/>
          <w:szCs w:val="22"/>
          <w:lang w:val="ru-RU"/>
        </w:rPr>
        <w:t xml:space="preserve"> </w:t>
      </w:r>
      <w:r>
        <w:rPr>
          <w:rFonts w:ascii="Arial" w:hAnsi="Arial" w:cs="Arial"/>
          <w:szCs w:val="22"/>
          <w:lang w:val="ru-RU"/>
        </w:rPr>
        <w:t>тражених</w:t>
      </w:r>
      <w:r w:rsidRPr="009B703F">
        <w:rPr>
          <w:rFonts w:ascii="Arial" w:hAnsi="Arial" w:cs="Arial"/>
          <w:szCs w:val="22"/>
          <w:lang w:val="ru-RU"/>
        </w:rPr>
        <w:t xml:space="preserve"> </w:t>
      </w:r>
      <w:r>
        <w:rPr>
          <w:rFonts w:ascii="Arial" w:hAnsi="Arial" w:cs="Arial"/>
          <w:szCs w:val="22"/>
          <w:lang w:val="ru-RU"/>
        </w:rPr>
        <w:t>услова</w:t>
      </w:r>
      <w:r w:rsidRPr="009B703F">
        <w:rPr>
          <w:rFonts w:ascii="Arial" w:hAnsi="Arial" w:cs="Arial"/>
          <w:szCs w:val="22"/>
          <w:lang w:val="ru-RU"/>
        </w:rPr>
        <w:t>.</w:t>
      </w:r>
    </w:p>
    <w:p w:rsidR="00BF1C39" w:rsidRPr="007D5FF6" w:rsidRDefault="00BF1C39" w:rsidP="00BF1C39">
      <w:pPr>
        <w:shd w:val="clear" w:color="auto" w:fill="D9D9D9"/>
        <w:tabs>
          <w:tab w:val="left" w:pos="426"/>
          <w:tab w:val="left" w:pos="567"/>
        </w:tabs>
        <w:jc w:val="both"/>
        <w:rPr>
          <w:rFonts w:ascii="Arial" w:hAnsi="Arial" w:cs="Arial"/>
          <w:b/>
          <w:szCs w:val="22"/>
          <w:lang w:val="ru-RU"/>
        </w:rPr>
      </w:pPr>
      <w:r>
        <w:rPr>
          <w:rFonts w:ascii="Arial" w:hAnsi="Arial" w:cs="Arial"/>
          <w:b/>
          <w:szCs w:val="22"/>
          <w:lang w:val="ru-RU"/>
        </w:rPr>
        <w:t>8.</w:t>
      </w:r>
      <w:r>
        <w:rPr>
          <w:rFonts w:ascii="Arial" w:hAnsi="Arial" w:cs="Arial"/>
          <w:b/>
          <w:szCs w:val="22"/>
          <w:lang w:val="ru-RU"/>
        </w:rPr>
        <w:tab/>
        <w:t>ЗАЈЕДНИЧКА ПОНУДА</w:t>
      </w:r>
    </w:p>
    <w:p w:rsidR="00BF1C39" w:rsidRPr="00F83960" w:rsidRDefault="00BF1C39" w:rsidP="00BF1C39">
      <w:pPr>
        <w:ind w:firstLine="708"/>
        <w:jc w:val="both"/>
        <w:rPr>
          <w:rFonts w:ascii="Arial" w:hAnsi="Arial" w:cs="Arial"/>
          <w:szCs w:val="22"/>
          <w:lang w:val="ru-RU"/>
        </w:rPr>
      </w:pP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може</w:t>
      </w:r>
      <w:r w:rsidRPr="00F83960">
        <w:rPr>
          <w:rFonts w:ascii="Arial" w:hAnsi="Arial" w:cs="Arial"/>
          <w:szCs w:val="22"/>
          <w:lang w:val="ru-RU"/>
        </w:rPr>
        <w:t xml:space="preserve"> </w:t>
      </w:r>
      <w:r>
        <w:rPr>
          <w:rFonts w:ascii="Arial" w:hAnsi="Arial" w:cs="Arial"/>
          <w:szCs w:val="22"/>
          <w:lang w:val="ru-RU"/>
        </w:rPr>
        <w:t>поднети</w:t>
      </w:r>
      <w:r w:rsidRPr="00F83960">
        <w:rPr>
          <w:rFonts w:ascii="Arial" w:hAnsi="Arial" w:cs="Arial"/>
          <w:szCs w:val="22"/>
          <w:lang w:val="ru-RU"/>
        </w:rPr>
        <w:t xml:space="preserve"> </w:t>
      </w:r>
      <w:r>
        <w:rPr>
          <w:rFonts w:ascii="Arial" w:hAnsi="Arial" w:cs="Arial"/>
          <w:szCs w:val="22"/>
          <w:lang w:val="ru-RU"/>
        </w:rPr>
        <w:t>група</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w:t>
      </w:r>
    </w:p>
    <w:p w:rsidR="00BF1C39" w:rsidRPr="00F83960" w:rsidRDefault="00BF1C39" w:rsidP="00BF1C39">
      <w:pPr>
        <w:ind w:firstLine="708"/>
        <w:jc w:val="both"/>
        <w:rPr>
          <w:rFonts w:ascii="Arial" w:hAnsi="Arial" w:cs="Arial"/>
          <w:szCs w:val="22"/>
          <w:lang w:val="ru-RU"/>
        </w:rPr>
      </w:pPr>
      <w:r>
        <w:rPr>
          <w:rFonts w:ascii="Arial" w:hAnsi="Arial" w:cs="Arial"/>
          <w:szCs w:val="22"/>
          <w:lang w:val="ru-RU"/>
        </w:rPr>
        <w:t>Уколико</w:t>
      </w:r>
      <w:r w:rsidRPr="00F83960">
        <w:rPr>
          <w:rFonts w:ascii="Arial" w:hAnsi="Arial" w:cs="Arial"/>
          <w:szCs w:val="22"/>
          <w:lang w:val="ru-RU"/>
        </w:rPr>
        <w:t xml:space="preserve"> </w:t>
      </w: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подноси</w:t>
      </w:r>
      <w:r w:rsidRPr="00F83960">
        <w:rPr>
          <w:rFonts w:ascii="Arial" w:hAnsi="Arial" w:cs="Arial"/>
          <w:szCs w:val="22"/>
          <w:lang w:val="ru-RU"/>
        </w:rPr>
        <w:t xml:space="preserve"> </w:t>
      </w:r>
      <w:r>
        <w:rPr>
          <w:rFonts w:ascii="Arial" w:hAnsi="Arial" w:cs="Arial"/>
          <w:szCs w:val="22"/>
          <w:lang w:val="ru-RU"/>
        </w:rPr>
        <w:t>група</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 xml:space="preserve">, </w:t>
      </w:r>
      <w:r>
        <w:rPr>
          <w:rFonts w:ascii="Arial" w:hAnsi="Arial" w:cs="Arial"/>
          <w:szCs w:val="22"/>
          <w:lang w:val="ru-RU"/>
        </w:rPr>
        <w:t>саставни</w:t>
      </w:r>
      <w:r w:rsidRPr="00F83960">
        <w:rPr>
          <w:rFonts w:ascii="Arial" w:hAnsi="Arial" w:cs="Arial"/>
          <w:szCs w:val="22"/>
          <w:lang w:val="ru-RU"/>
        </w:rPr>
        <w:t xml:space="preserve"> </w:t>
      </w:r>
      <w:r>
        <w:rPr>
          <w:rFonts w:ascii="Arial" w:hAnsi="Arial" w:cs="Arial"/>
          <w:szCs w:val="22"/>
          <w:lang w:val="ru-RU"/>
        </w:rPr>
        <w:t>део</w:t>
      </w:r>
      <w:r w:rsidRPr="00F83960">
        <w:rPr>
          <w:rFonts w:ascii="Arial" w:hAnsi="Arial" w:cs="Arial"/>
          <w:szCs w:val="22"/>
          <w:lang w:val="ru-RU"/>
        </w:rPr>
        <w:t xml:space="preserve"> </w:t>
      </w:r>
      <w:r>
        <w:rPr>
          <w:rFonts w:ascii="Arial" w:hAnsi="Arial" w:cs="Arial"/>
          <w:szCs w:val="22"/>
          <w:lang w:val="ru-RU"/>
        </w:rPr>
        <w:t>заједничке</w:t>
      </w:r>
      <w:r w:rsidRPr="00F83960">
        <w:rPr>
          <w:rFonts w:ascii="Arial" w:hAnsi="Arial" w:cs="Arial"/>
          <w:szCs w:val="22"/>
          <w:lang w:val="ru-RU"/>
        </w:rPr>
        <w:t xml:space="preserve"> </w:t>
      </w:r>
      <w:r>
        <w:rPr>
          <w:rFonts w:ascii="Arial" w:hAnsi="Arial" w:cs="Arial"/>
          <w:szCs w:val="22"/>
          <w:lang w:val="ru-RU"/>
        </w:rPr>
        <w:t>понуде</w:t>
      </w:r>
      <w:r w:rsidRPr="00F83960">
        <w:rPr>
          <w:rFonts w:ascii="Arial" w:hAnsi="Arial" w:cs="Arial"/>
          <w:szCs w:val="22"/>
          <w:lang w:val="ru-RU"/>
        </w:rPr>
        <w:t xml:space="preserve"> </w:t>
      </w:r>
      <w:r>
        <w:rPr>
          <w:rFonts w:ascii="Arial" w:hAnsi="Arial" w:cs="Arial"/>
          <w:szCs w:val="22"/>
          <w:lang w:val="ru-RU"/>
        </w:rPr>
        <w:t>мора</w:t>
      </w:r>
      <w:r w:rsidRPr="00F83960">
        <w:rPr>
          <w:rFonts w:ascii="Arial" w:hAnsi="Arial" w:cs="Arial"/>
          <w:szCs w:val="22"/>
          <w:lang w:val="ru-RU"/>
        </w:rPr>
        <w:t xml:space="preserve"> </w:t>
      </w:r>
      <w:r>
        <w:rPr>
          <w:rFonts w:ascii="Arial" w:hAnsi="Arial" w:cs="Arial"/>
          <w:szCs w:val="22"/>
          <w:lang w:val="ru-RU"/>
        </w:rPr>
        <w:t>бити</w:t>
      </w:r>
      <w:r w:rsidRPr="00F83960">
        <w:rPr>
          <w:rFonts w:ascii="Arial" w:hAnsi="Arial" w:cs="Arial"/>
          <w:szCs w:val="22"/>
          <w:lang w:val="ru-RU"/>
        </w:rPr>
        <w:t xml:space="preserve"> </w:t>
      </w:r>
      <w:r>
        <w:rPr>
          <w:rFonts w:ascii="Arial" w:hAnsi="Arial" w:cs="Arial"/>
          <w:szCs w:val="22"/>
          <w:lang w:val="ru-RU"/>
        </w:rPr>
        <w:t>споразум</w:t>
      </w:r>
      <w:r w:rsidRPr="00F83960">
        <w:rPr>
          <w:rFonts w:ascii="Arial" w:hAnsi="Arial" w:cs="Arial"/>
          <w:szCs w:val="22"/>
          <w:lang w:val="ru-RU"/>
        </w:rPr>
        <w:t xml:space="preserve"> </w:t>
      </w:r>
      <w:r>
        <w:rPr>
          <w:rFonts w:ascii="Arial" w:hAnsi="Arial" w:cs="Arial"/>
          <w:szCs w:val="22"/>
          <w:lang w:val="ru-RU"/>
        </w:rPr>
        <w:t>којим</w:t>
      </w:r>
      <w:r w:rsidRPr="00F83960">
        <w:rPr>
          <w:rFonts w:ascii="Arial" w:hAnsi="Arial" w:cs="Arial"/>
          <w:szCs w:val="22"/>
          <w:lang w:val="ru-RU"/>
        </w:rPr>
        <w:t xml:space="preserve"> </w:t>
      </w:r>
      <w:r>
        <w:rPr>
          <w:rFonts w:ascii="Arial" w:hAnsi="Arial" w:cs="Arial"/>
          <w:szCs w:val="22"/>
          <w:lang w:val="ru-RU"/>
        </w:rPr>
        <w:t>се</w:t>
      </w:r>
      <w:r w:rsidRPr="00F83960">
        <w:rPr>
          <w:rFonts w:ascii="Arial" w:hAnsi="Arial" w:cs="Arial"/>
          <w:szCs w:val="22"/>
          <w:lang w:val="ru-RU"/>
        </w:rPr>
        <w:t xml:space="preserve"> </w:t>
      </w:r>
      <w:r>
        <w:rPr>
          <w:rFonts w:ascii="Arial" w:hAnsi="Arial" w:cs="Arial"/>
          <w:szCs w:val="22"/>
          <w:lang w:val="ru-RU"/>
        </w:rPr>
        <w:t>понуђачи</w:t>
      </w:r>
      <w:r w:rsidRPr="00F83960">
        <w:rPr>
          <w:rFonts w:ascii="Arial" w:hAnsi="Arial" w:cs="Arial"/>
          <w:szCs w:val="22"/>
          <w:lang w:val="ru-RU"/>
        </w:rPr>
        <w:t xml:space="preserve"> </w:t>
      </w:r>
      <w:r>
        <w:rPr>
          <w:rFonts w:ascii="Arial" w:hAnsi="Arial" w:cs="Arial"/>
          <w:szCs w:val="22"/>
          <w:lang w:val="ru-RU"/>
        </w:rPr>
        <w:t>из</w:t>
      </w:r>
      <w:r w:rsidRPr="00F83960">
        <w:rPr>
          <w:rFonts w:ascii="Arial" w:hAnsi="Arial" w:cs="Arial"/>
          <w:szCs w:val="22"/>
          <w:lang w:val="ru-RU"/>
        </w:rPr>
        <w:t xml:space="preserve"> </w:t>
      </w:r>
      <w:r>
        <w:rPr>
          <w:rFonts w:ascii="Arial" w:hAnsi="Arial" w:cs="Arial"/>
          <w:szCs w:val="22"/>
          <w:lang w:val="ru-RU"/>
        </w:rPr>
        <w:t>групе</w:t>
      </w:r>
      <w:r w:rsidRPr="00F83960">
        <w:rPr>
          <w:rFonts w:ascii="Arial" w:hAnsi="Arial" w:cs="Arial"/>
          <w:szCs w:val="22"/>
          <w:lang w:val="ru-RU"/>
        </w:rPr>
        <w:t xml:space="preserve"> </w:t>
      </w:r>
      <w:r>
        <w:rPr>
          <w:rFonts w:ascii="Arial" w:hAnsi="Arial" w:cs="Arial"/>
          <w:szCs w:val="22"/>
          <w:lang w:val="ru-RU"/>
        </w:rPr>
        <w:t>међусобно</w:t>
      </w:r>
      <w:r w:rsidRPr="00F83960">
        <w:rPr>
          <w:rFonts w:ascii="Arial" w:hAnsi="Arial" w:cs="Arial"/>
          <w:szCs w:val="22"/>
          <w:lang w:val="ru-RU"/>
        </w:rPr>
        <w:t xml:space="preserve"> </w:t>
      </w:r>
      <w:r>
        <w:rPr>
          <w:rFonts w:ascii="Arial" w:hAnsi="Arial" w:cs="Arial"/>
          <w:szCs w:val="22"/>
          <w:lang w:val="ru-RU"/>
        </w:rPr>
        <w:t>и</w:t>
      </w:r>
      <w:r w:rsidRPr="00F83960">
        <w:rPr>
          <w:rFonts w:ascii="Arial" w:hAnsi="Arial" w:cs="Arial"/>
          <w:szCs w:val="22"/>
          <w:lang w:val="ru-RU"/>
        </w:rPr>
        <w:t xml:space="preserve"> </w:t>
      </w:r>
      <w:r>
        <w:rPr>
          <w:rFonts w:ascii="Arial" w:hAnsi="Arial" w:cs="Arial"/>
          <w:szCs w:val="22"/>
          <w:lang w:val="ru-RU"/>
        </w:rPr>
        <w:t>према</w:t>
      </w:r>
      <w:r w:rsidRPr="00F83960">
        <w:rPr>
          <w:rFonts w:ascii="Arial" w:hAnsi="Arial" w:cs="Arial"/>
          <w:szCs w:val="22"/>
          <w:lang w:val="ru-RU"/>
        </w:rPr>
        <w:t xml:space="preserve"> </w:t>
      </w:r>
      <w:r>
        <w:rPr>
          <w:rFonts w:ascii="Arial" w:hAnsi="Arial" w:cs="Arial"/>
          <w:szCs w:val="22"/>
          <w:lang w:val="ru-RU"/>
        </w:rPr>
        <w:t>наручиоцу</w:t>
      </w:r>
      <w:r w:rsidRPr="00F83960">
        <w:rPr>
          <w:rFonts w:ascii="Arial" w:hAnsi="Arial" w:cs="Arial"/>
          <w:szCs w:val="22"/>
          <w:lang w:val="ru-RU"/>
        </w:rPr>
        <w:t xml:space="preserve"> </w:t>
      </w:r>
      <w:r>
        <w:rPr>
          <w:rFonts w:ascii="Arial" w:hAnsi="Arial" w:cs="Arial"/>
          <w:szCs w:val="22"/>
          <w:lang w:val="ru-RU"/>
        </w:rPr>
        <w:t>обавезују</w:t>
      </w:r>
      <w:r w:rsidRPr="00F83960">
        <w:rPr>
          <w:rFonts w:ascii="Arial" w:hAnsi="Arial" w:cs="Arial"/>
          <w:szCs w:val="22"/>
          <w:lang w:val="ru-RU"/>
        </w:rPr>
        <w:t xml:space="preserve"> </w:t>
      </w:r>
      <w:r>
        <w:rPr>
          <w:rFonts w:ascii="Arial" w:hAnsi="Arial" w:cs="Arial"/>
          <w:szCs w:val="22"/>
          <w:lang w:val="ru-RU"/>
        </w:rPr>
        <w:t>на</w:t>
      </w:r>
      <w:r w:rsidRPr="00F83960">
        <w:rPr>
          <w:rFonts w:ascii="Arial" w:hAnsi="Arial" w:cs="Arial"/>
          <w:szCs w:val="22"/>
          <w:lang w:val="ru-RU"/>
        </w:rPr>
        <w:t xml:space="preserve"> </w:t>
      </w:r>
      <w:r>
        <w:rPr>
          <w:rFonts w:ascii="Arial" w:hAnsi="Arial" w:cs="Arial"/>
          <w:szCs w:val="22"/>
          <w:lang w:val="ru-RU"/>
        </w:rPr>
        <w:t>изврше</w:t>
      </w:r>
      <w:r w:rsidRPr="00F83960">
        <w:rPr>
          <w:rFonts w:ascii="Arial" w:hAnsi="Arial" w:cs="Arial"/>
          <w:szCs w:val="22"/>
          <w:lang w:val="ru-RU"/>
        </w:rPr>
        <w:t>њ</w:t>
      </w:r>
      <w:r>
        <w:rPr>
          <w:rFonts w:ascii="Arial" w:hAnsi="Arial" w:cs="Arial"/>
          <w:szCs w:val="22"/>
          <w:lang w:val="ru-RU"/>
        </w:rPr>
        <w:t>е</w:t>
      </w:r>
      <w:r w:rsidRPr="00F83960">
        <w:rPr>
          <w:rFonts w:ascii="Arial" w:hAnsi="Arial" w:cs="Arial"/>
          <w:szCs w:val="22"/>
          <w:lang w:val="ru-RU"/>
        </w:rPr>
        <w:t xml:space="preserve"> </w:t>
      </w:r>
      <w:r>
        <w:rPr>
          <w:rFonts w:ascii="Arial" w:hAnsi="Arial" w:cs="Arial"/>
          <w:szCs w:val="22"/>
          <w:lang w:val="ru-RU"/>
        </w:rPr>
        <w:t>јавне</w:t>
      </w:r>
      <w:r w:rsidRPr="00F83960">
        <w:rPr>
          <w:rFonts w:ascii="Arial" w:hAnsi="Arial" w:cs="Arial"/>
          <w:szCs w:val="22"/>
          <w:lang w:val="ru-RU"/>
        </w:rPr>
        <w:t xml:space="preserve"> </w:t>
      </w:r>
      <w:r>
        <w:rPr>
          <w:rFonts w:ascii="Arial" w:hAnsi="Arial" w:cs="Arial"/>
          <w:szCs w:val="22"/>
          <w:lang w:val="ru-RU"/>
        </w:rPr>
        <w:t>набавке</w:t>
      </w:r>
      <w:r w:rsidRPr="00F83960">
        <w:rPr>
          <w:rFonts w:ascii="Arial" w:hAnsi="Arial" w:cs="Arial"/>
          <w:szCs w:val="22"/>
          <w:lang w:val="ru-RU"/>
        </w:rPr>
        <w:t xml:space="preserve">, </w:t>
      </w:r>
      <w:r>
        <w:rPr>
          <w:rFonts w:ascii="Arial" w:hAnsi="Arial" w:cs="Arial"/>
          <w:szCs w:val="22"/>
          <w:lang w:val="ru-RU"/>
        </w:rPr>
        <w:t>а</w:t>
      </w:r>
      <w:r w:rsidRPr="00F83960">
        <w:rPr>
          <w:rFonts w:ascii="Arial" w:hAnsi="Arial" w:cs="Arial"/>
          <w:szCs w:val="22"/>
          <w:lang w:val="ru-RU"/>
        </w:rPr>
        <w:t xml:space="preserve"> </w:t>
      </w:r>
      <w:r>
        <w:rPr>
          <w:rFonts w:ascii="Arial" w:hAnsi="Arial" w:cs="Arial"/>
          <w:szCs w:val="22"/>
          <w:lang w:val="ru-RU"/>
        </w:rPr>
        <w:t>који</w:t>
      </w:r>
      <w:r w:rsidRPr="00F83960">
        <w:rPr>
          <w:rFonts w:ascii="Arial" w:hAnsi="Arial" w:cs="Arial"/>
          <w:szCs w:val="22"/>
          <w:lang w:val="ru-RU"/>
        </w:rPr>
        <w:t xml:space="preserve"> </w:t>
      </w:r>
      <w:r>
        <w:rPr>
          <w:rFonts w:ascii="Arial" w:hAnsi="Arial" w:cs="Arial"/>
          <w:szCs w:val="22"/>
          <w:lang w:val="ru-RU"/>
        </w:rPr>
        <w:t>обавезно</w:t>
      </w:r>
      <w:r w:rsidRPr="00F83960">
        <w:rPr>
          <w:rFonts w:ascii="Arial" w:hAnsi="Arial" w:cs="Arial"/>
          <w:szCs w:val="22"/>
          <w:lang w:val="ru-RU"/>
        </w:rPr>
        <w:t xml:space="preserve"> </w:t>
      </w:r>
      <w:r>
        <w:rPr>
          <w:rFonts w:ascii="Arial" w:hAnsi="Arial" w:cs="Arial"/>
          <w:szCs w:val="22"/>
          <w:lang w:val="ru-RU"/>
        </w:rPr>
        <w:t>садржи</w:t>
      </w:r>
      <w:r w:rsidRPr="00F83960">
        <w:rPr>
          <w:rFonts w:ascii="Arial" w:hAnsi="Arial" w:cs="Arial"/>
          <w:szCs w:val="22"/>
          <w:lang w:val="ru-RU"/>
        </w:rPr>
        <w:t xml:space="preserve"> </w:t>
      </w:r>
      <w:r>
        <w:rPr>
          <w:rFonts w:ascii="Arial" w:hAnsi="Arial" w:cs="Arial"/>
          <w:szCs w:val="22"/>
          <w:lang w:val="ru-RU"/>
        </w:rPr>
        <w:t>податке</w:t>
      </w:r>
      <w:r w:rsidRPr="00F83960">
        <w:rPr>
          <w:rFonts w:ascii="Arial" w:hAnsi="Arial" w:cs="Arial"/>
          <w:szCs w:val="22"/>
          <w:lang w:val="ru-RU"/>
        </w:rPr>
        <w:t xml:space="preserve"> </w:t>
      </w:r>
      <w:r>
        <w:rPr>
          <w:rFonts w:ascii="Arial" w:hAnsi="Arial" w:cs="Arial"/>
          <w:szCs w:val="22"/>
          <w:lang w:val="ru-RU"/>
        </w:rPr>
        <w:t>о</w:t>
      </w:r>
      <w:r w:rsidRPr="00F83960">
        <w:rPr>
          <w:rFonts w:ascii="Arial" w:hAnsi="Arial" w:cs="Arial"/>
          <w:szCs w:val="22"/>
          <w:lang w:val="ru-RU"/>
        </w:rPr>
        <w:t xml:space="preserve">: </w:t>
      </w:r>
    </w:p>
    <w:p w:rsidR="00BF1C39" w:rsidRPr="00F83960" w:rsidRDefault="00BF1C39" w:rsidP="00BF1C39">
      <w:pPr>
        <w:ind w:firstLine="708"/>
        <w:jc w:val="both"/>
        <w:rPr>
          <w:rFonts w:ascii="Arial" w:hAnsi="Arial" w:cs="Arial"/>
          <w:szCs w:val="22"/>
          <w:lang w:val="ru-RU"/>
        </w:rPr>
      </w:pPr>
      <w:r w:rsidRPr="00F83960">
        <w:rPr>
          <w:rFonts w:ascii="Arial" w:hAnsi="Arial" w:cs="Arial"/>
          <w:szCs w:val="22"/>
          <w:lang w:val="ru-RU"/>
        </w:rPr>
        <w:t>•</w:t>
      </w:r>
      <w:r w:rsidRPr="00F83960">
        <w:rPr>
          <w:rFonts w:ascii="Arial" w:hAnsi="Arial" w:cs="Arial"/>
          <w:szCs w:val="22"/>
          <w:lang w:val="ru-RU"/>
        </w:rPr>
        <w:tab/>
      </w:r>
      <w:r>
        <w:rPr>
          <w:rFonts w:ascii="Arial" w:hAnsi="Arial" w:cs="Arial"/>
          <w:szCs w:val="22"/>
          <w:lang w:val="ru-RU"/>
        </w:rPr>
        <w:t>члану</w:t>
      </w:r>
      <w:r w:rsidRPr="00F83960">
        <w:rPr>
          <w:rFonts w:ascii="Arial" w:hAnsi="Arial" w:cs="Arial"/>
          <w:szCs w:val="22"/>
          <w:lang w:val="ru-RU"/>
        </w:rPr>
        <w:t xml:space="preserve"> </w:t>
      </w:r>
      <w:r>
        <w:rPr>
          <w:rFonts w:ascii="Arial" w:hAnsi="Arial" w:cs="Arial"/>
          <w:szCs w:val="22"/>
          <w:lang w:val="ru-RU"/>
        </w:rPr>
        <w:t>групе</w:t>
      </w:r>
      <w:r w:rsidRPr="00F83960">
        <w:rPr>
          <w:rFonts w:ascii="Arial" w:hAnsi="Arial" w:cs="Arial"/>
          <w:szCs w:val="22"/>
          <w:lang w:val="ru-RU"/>
        </w:rPr>
        <w:t xml:space="preserve"> </w:t>
      </w:r>
      <w:r>
        <w:rPr>
          <w:rFonts w:ascii="Arial" w:hAnsi="Arial" w:cs="Arial"/>
          <w:szCs w:val="22"/>
          <w:lang w:val="ru-RU"/>
        </w:rPr>
        <w:t>који</w:t>
      </w:r>
      <w:r w:rsidRPr="00F83960">
        <w:rPr>
          <w:rFonts w:ascii="Arial" w:hAnsi="Arial" w:cs="Arial"/>
          <w:szCs w:val="22"/>
          <w:lang w:val="ru-RU"/>
        </w:rPr>
        <w:t xml:space="preserve"> </w:t>
      </w:r>
      <w:r>
        <w:rPr>
          <w:rFonts w:ascii="Arial" w:hAnsi="Arial" w:cs="Arial"/>
          <w:szCs w:val="22"/>
          <w:lang w:val="ru-RU"/>
        </w:rPr>
        <w:t>ће</w:t>
      </w:r>
      <w:r w:rsidRPr="00F83960">
        <w:rPr>
          <w:rFonts w:ascii="Arial" w:hAnsi="Arial" w:cs="Arial"/>
          <w:szCs w:val="22"/>
          <w:lang w:val="ru-RU"/>
        </w:rPr>
        <w:t xml:space="preserve"> </w:t>
      </w:r>
      <w:r>
        <w:rPr>
          <w:rFonts w:ascii="Arial" w:hAnsi="Arial" w:cs="Arial"/>
          <w:szCs w:val="22"/>
          <w:lang w:val="ru-RU"/>
        </w:rPr>
        <w:t>бити</w:t>
      </w:r>
      <w:r w:rsidRPr="00F83960">
        <w:rPr>
          <w:rFonts w:ascii="Arial" w:hAnsi="Arial" w:cs="Arial"/>
          <w:szCs w:val="22"/>
          <w:lang w:val="ru-RU"/>
        </w:rPr>
        <w:t xml:space="preserve"> </w:t>
      </w:r>
      <w:r>
        <w:rPr>
          <w:rFonts w:ascii="Arial" w:hAnsi="Arial" w:cs="Arial"/>
          <w:szCs w:val="22"/>
          <w:lang w:val="ru-RU"/>
        </w:rPr>
        <w:t>носилац</w:t>
      </w:r>
      <w:r w:rsidRPr="00F83960">
        <w:rPr>
          <w:rFonts w:ascii="Arial" w:hAnsi="Arial" w:cs="Arial"/>
          <w:szCs w:val="22"/>
          <w:lang w:val="ru-RU"/>
        </w:rPr>
        <w:t xml:space="preserve"> </w:t>
      </w:r>
      <w:r>
        <w:rPr>
          <w:rFonts w:ascii="Arial" w:hAnsi="Arial" w:cs="Arial"/>
          <w:szCs w:val="22"/>
          <w:lang w:val="ru-RU"/>
        </w:rPr>
        <w:t>посла</w:t>
      </w:r>
      <w:r w:rsidRPr="00F83960">
        <w:rPr>
          <w:rFonts w:ascii="Arial" w:hAnsi="Arial" w:cs="Arial"/>
          <w:szCs w:val="22"/>
          <w:lang w:val="ru-RU"/>
        </w:rPr>
        <w:t xml:space="preserve">, </w:t>
      </w:r>
      <w:r>
        <w:rPr>
          <w:rFonts w:ascii="Arial" w:hAnsi="Arial" w:cs="Arial"/>
          <w:szCs w:val="22"/>
          <w:lang w:val="ru-RU"/>
        </w:rPr>
        <w:t>односно</w:t>
      </w:r>
      <w:r w:rsidRPr="00F83960">
        <w:rPr>
          <w:rFonts w:ascii="Arial" w:hAnsi="Arial" w:cs="Arial"/>
          <w:szCs w:val="22"/>
          <w:lang w:val="ru-RU"/>
        </w:rPr>
        <w:t xml:space="preserve"> </w:t>
      </w:r>
      <w:r>
        <w:rPr>
          <w:rFonts w:ascii="Arial" w:hAnsi="Arial" w:cs="Arial"/>
          <w:szCs w:val="22"/>
          <w:lang w:val="ru-RU"/>
        </w:rPr>
        <w:t>који</w:t>
      </w:r>
      <w:r w:rsidRPr="00F83960">
        <w:rPr>
          <w:rFonts w:ascii="Arial" w:hAnsi="Arial" w:cs="Arial"/>
          <w:szCs w:val="22"/>
          <w:lang w:val="ru-RU"/>
        </w:rPr>
        <w:t xml:space="preserve"> </w:t>
      </w:r>
      <w:r>
        <w:rPr>
          <w:rFonts w:ascii="Arial" w:hAnsi="Arial" w:cs="Arial"/>
          <w:szCs w:val="22"/>
          <w:lang w:val="ru-RU"/>
        </w:rPr>
        <w:t>ће</w:t>
      </w:r>
      <w:r w:rsidRPr="00F83960">
        <w:rPr>
          <w:rFonts w:ascii="Arial" w:hAnsi="Arial" w:cs="Arial"/>
          <w:szCs w:val="22"/>
          <w:lang w:val="ru-RU"/>
        </w:rPr>
        <w:t xml:space="preserve"> </w:t>
      </w:r>
      <w:r>
        <w:rPr>
          <w:rFonts w:ascii="Arial" w:hAnsi="Arial" w:cs="Arial"/>
          <w:szCs w:val="22"/>
          <w:lang w:val="ru-RU"/>
        </w:rPr>
        <w:t>поднети</w:t>
      </w:r>
      <w:r w:rsidRPr="00F83960">
        <w:rPr>
          <w:rFonts w:ascii="Arial" w:hAnsi="Arial" w:cs="Arial"/>
          <w:szCs w:val="22"/>
          <w:lang w:val="ru-RU"/>
        </w:rPr>
        <w:t xml:space="preserve"> </w:t>
      </w: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и</w:t>
      </w:r>
      <w:r w:rsidRPr="00F83960">
        <w:rPr>
          <w:rFonts w:ascii="Arial" w:hAnsi="Arial" w:cs="Arial"/>
          <w:szCs w:val="22"/>
          <w:lang w:val="ru-RU"/>
        </w:rPr>
        <w:t xml:space="preserve"> </w:t>
      </w:r>
      <w:r>
        <w:rPr>
          <w:rFonts w:ascii="Arial" w:hAnsi="Arial" w:cs="Arial"/>
          <w:szCs w:val="22"/>
          <w:lang w:val="ru-RU"/>
        </w:rPr>
        <w:t>који</w:t>
      </w:r>
      <w:r w:rsidRPr="00F83960">
        <w:rPr>
          <w:rFonts w:ascii="Arial" w:hAnsi="Arial" w:cs="Arial"/>
          <w:szCs w:val="22"/>
          <w:lang w:val="ru-RU"/>
        </w:rPr>
        <w:t xml:space="preserve"> </w:t>
      </w:r>
      <w:r>
        <w:rPr>
          <w:rFonts w:ascii="Arial" w:hAnsi="Arial" w:cs="Arial"/>
          <w:szCs w:val="22"/>
          <w:lang w:val="ru-RU"/>
        </w:rPr>
        <w:t>ће</w:t>
      </w:r>
      <w:r w:rsidRPr="00F83960">
        <w:rPr>
          <w:rFonts w:ascii="Arial" w:hAnsi="Arial" w:cs="Arial"/>
          <w:szCs w:val="22"/>
          <w:lang w:val="ru-RU"/>
        </w:rPr>
        <w:t xml:space="preserve"> </w:t>
      </w:r>
      <w:r>
        <w:rPr>
          <w:rFonts w:ascii="Arial" w:hAnsi="Arial" w:cs="Arial"/>
          <w:szCs w:val="22"/>
          <w:lang w:val="ru-RU"/>
        </w:rPr>
        <w:t>заступати</w:t>
      </w:r>
      <w:r w:rsidRPr="00F83960">
        <w:rPr>
          <w:rFonts w:ascii="Arial" w:hAnsi="Arial" w:cs="Arial"/>
          <w:szCs w:val="22"/>
          <w:lang w:val="ru-RU"/>
        </w:rPr>
        <w:t xml:space="preserve"> </w:t>
      </w:r>
      <w:r>
        <w:rPr>
          <w:rFonts w:ascii="Arial" w:hAnsi="Arial" w:cs="Arial"/>
          <w:szCs w:val="22"/>
          <w:lang w:val="ru-RU"/>
        </w:rPr>
        <w:t>групу</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 xml:space="preserve"> </w:t>
      </w:r>
      <w:r>
        <w:rPr>
          <w:rFonts w:ascii="Arial" w:hAnsi="Arial" w:cs="Arial"/>
          <w:szCs w:val="22"/>
          <w:lang w:val="ru-RU"/>
        </w:rPr>
        <w:t>пред</w:t>
      </w:r>
      <w:r w:rsidRPr="00F83960">
        <w:rPr>
          <w:rFonts w:ascii="Arial" w:hAnsi="Arial" w:cs="Arial"/>
          <w:szCs w:val="22"/>
          <w:lang w:val="ru-RU"/>
        </w:rPr>
        <w:t xml:space="preserve"> </w:t>
      </w:r>
      <w:r>
        <w:rPr>
          <w:rFonts w:ascii="Arial" w:hAnsi="Arial" w:cs="Arial"/>
          <w:szCs w:val="22"/>
          <w:lang w:val="ru-RU"/>
        </w:rPr>
        <w:t>наручиоцем</w:t>
      </w:r>
      <w:r w:rsidRPr="00F83960">
        <w:rPr>
          <w:rFonts w:ascii="Arial" w:hAnsi="Arial" w:cs="Arial"/>
          <w:szCs w:val="22"/>
          <w:lang w:val="ru-RU"/>
        </w:rPr>
        <w:t xml:space="preserve">, </w:t>
      </w:r>
    </w:p>
    <w:p w:rsidR="00BF1C39" w:rsidRDefault="00BF1C39" w:rsidP="00BF1C39">
      <w:pPr>
        <w:ind w:firstLine="708"/>
        <w:jc w:val="both"/>
        <w:rPr>
          <w:rFonts w:ascii="Arial" w:hAnsi="Arial" w:cs="Arial"/>
          <w:szCs w:val="22"/>
          <w:lang w:val="ru-RU"/>
        </w:rPr>
      </w:pPr>
      <w:r w:rsidRPr="00F83960">
        <w:rPr>
          <w:rFonts w:ascii="Arial" w:hAnsi="Arial" w:cs="Arial"/>
          <w:szCs w:val="22"/>
          <w:lang w:val="ru-RU"/>
        </w:rPr>
        <w:t>•</w:t>
      </w:r>
      <w:r w:rsidRPr="00F83960">
        <w:rPr>
          <w:rFonts w:ascii="Arial" w:hAnsi="Arial" w:cs="Arial"/>
          <w:szCs w:val="22"/>
          <w:lang w:val="ru-RU"/>
        </w:rPr>
        <w:tab/>
      </w:r>
      <w:r>
        <w:rPr>
          <w:rFonts w:ascii="Arial" w:hAnsi="Arial" w:cs="Arial"/>
          <w:szCs w:val="22"/>
          <w:lang w:val="ru-RU"/>
        </w:rPr>
        <w:t>опису</w:t>
      </w:r>
      <w:r w:rsidRPr="00F83960">
        <w:rPr>
          <w:rFonts w:ascii="Arial" w:hAnsi="Arial" w:cs="Arial"/>
          <w:szCs w:val="22"/>
          <w:lang w:val="ru-RU"/>
        </w:rPr>
        <w:t xml:space="preserve"> </w:t>
      </w:r>
      <w:r>
        <w:rPr>
          <w:rFonts w:ascii="Arial" w:hAnsi="Arial" w:cs="Arial"/>
          <w:szCs w:val="22"/>
          <w:lang w:val="ru-RU"/>
        </w:rPr>
        <w:t>послова</w:t>
      </w:r>
      <w:r w:rsidRPr="00F83960">
        <w:rPr>
          <w:rFonts w:ascii="Arial" w:hAnsi="Arial" w:cs="Arial"/>
          <w:szCs w:val="22"/>
          <w:lang w:val="ru-RU"/>
        </w:rPr>
        <w:t xml:space="preserve"> </w:t>
      </w:r>
      <w:r>
        <w:rPr>
          <w:rFonts w:ascii="Arial" w:hAnsi="Arial" w:cs="Arial"/>
          <w:szCs w:val="22"/>
          <w:lang w:val="ru-RU"/>
        </w:rPr>
        <w:t>сваког</w:t>
      </w:r>
      <w:r w:rsidRPr="00F83960">
        <w:rPr>
          <w:rFonts w:ascii="Arial" w:hAnsi="Arial" w:cs="Arial"/>
          <w:szCs w:val="22"/>
          <w:lang w:val="ru-RU"/>
        </w:rPr>
        <w:t xml:space="preserve"> </w:t>
      </w:r>
      <w:r>
        <w:rPr>
          <w:rFonts w:ascii="Arial" w:hAnsi="Arial" w:cs="Arial"/>
          <w:szCs w:val="22"/>
          <w:lang w:val="ru-RU"/>
        </w:rPr>
        <w:t>од</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 xml:space="preserve"> </w:t>
      </w:r>
      <w:r>
        <w:rPr>
          <w:rFonts w:ascii="Arial" w:hAnsi="Arial" w:cs="Arial"/>
          <w:szCs w:val="22"/>
          <w:lang w:val="ru-RU"/>
        </w:rPr>
        <w:t>из</w:t>
      </w:r>
      <w:r w:rsidRPr="00F83960">
        <w:rPr>
          <w:rFonts w:ascii="Arial" w:hAnsi="Arial" w:cs="Arial"/>
          <w:szCs w:val="22"/>
          <w:lang w:val="ru-RU"/>
        </w:rPr>
        <w:t xml:space="preserve"> </w:t>
      </w:r>
      <w:r>
        <w:rPr>
          <w:rFonts w:ascii="Arial" w:hAnsi="Arial" w:cs="Arial"/>
          <w:szCs w:val="22"/>
          <w:lang w:val="ru-RU"/>
        </w:rPr>
        <w:t>групе</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 xml:space="preserve"> </w:t>
      </w:r>
      <w:r>
        <w:rPr>
          <w:rFonts w:ascii="Arial" w:hAnsi="Arial" w:cs="Arial"/>
          <w:szCs w:val="22"/>
          <w:lang w:val="ru-RU"/>
        </w:rPr>
        <w:t>за</w:t>
      </w:r>
      <w:r w:rsidRPr="00F83960">
        <w:rPr>
          <w:rFonts w:ascii="Arial" w:hAnsi="Arial" w:cs="Arial"/>
          <w:szCs w:val="22"/>
          <w:lang w:val="ru-RU"/>
        </w:rPr>
        <w:t xml:space="preserve"> </w:t>
      </w:r>
      <w:r>
        <w:rPr>
          <w:rFonts w:ascii="Arial" w:hAnsi="Arial" w:cs="Arial"/>
          <w:szCs w:val="22"/>
          <w:lang w:val="ru-RU"/>
        </w:rPr>
        <w:t>изврше</w:t>
      </w:r>
      <w:r w:rsidRPr="00F83960">
        <w:rPr>
          <w:rFonts w:ascii="Arial" w:hAnsi="Arial" w:cs="Arial"/>
          <w:szCs w:val="22"/>
          <w:lang w:val="ru-RU"/>
        </w:rPr>
        <w:t>њ</w:t>
      </w:r>
      <w:r>
        <w:rPr>
          <w:rFonts w:ascii="Arial" w:hAnsi="Arial" w:cs="Arial"/>
          <w:szCs w:val="22"/>
          <w:lang w:val="ru-RU"/>
        </w:rPr>
        <w:t>е</w:t>
      </w:r>
      <w:r w:rsidRPr="00F83960">
        <w:rPr>
          <w:rFonts w:ascii="Arial" w:hAnsi="Arial" w:cs="Arial"/>
          <w:szCs w:val="22"/>
          <w:lang w:val="ru-RU"/>
        </w:rPr>
        <w:t xml:space="preserve"> </w:t>
      </w:r>
      <w:r>
        <w:rPr>
          <w:rFonts w:ascii="Arial" w:hAnsi="Arial" w:cs="Arial"/>
          <w:szCs w:val="22"/>
          <w:lang w:val="ru-RU"/>
        </w:rPr>
        <w:t>уговора</w:t>
      </w:r>
    </w:p>
    <w:p w:rsidR="00BF1C39" w:rsidRPr="00F83960" w:rsidRDefault="00BF1C39" w:rsidP="00BF1C39">
      <w:pPr>
        <w:ind w:firstLine="708"/>
        <w:jc w:val="both"/>
        <w:rPr>
          <w:rFonts w:ascii="Arial" w:hAnsi="Arial" w:cs="Arial"/>
          <w:szCs w:val="22"/>
          <w:lang w:val="ru-RU"/>
        </w:rPr>
      </w:pPr>
      <w:r>
        <w:rPr>
          <w:rFonts w:ascii="Arial" w:hAnsi="Arial" w:cs="Arial"/>
          <w:szCs w:val="22"/>
          <w:lang w:val="ru-RU"/>
        </w:rPr>
        <w:t>Група</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 xml:space="preserve"> </w:t>
      </w:r>
      <w:r>
        <w:rPr>
          <w:rFonts w:ascii="Arial" w:hAnsi="Arial" w:cs="Arial"/>
          <w:szCs w:val="22"/>
          <w:lang w:val="ru-RU"/>
        </w:rPr>
        <w:t>је</w:t>
      </w:r>
      <w:r w:rsidRPr="00F83960">
        <w:rPr>
          <w:rFonts w:ascii="Arial" w:hAnsi="Arial" w:cs="Arial"/>
          <w:szCs w:val="22"/>
          <w:lang w:val="ru-RU"/>
        </w:rPr>
        <w:t xml:space="preserve"> </w:t>
      </w:r>
      <w:r>
        <w:rPr>
          <w:rFonts w:ascii="Arial" w:hAnsi="Arial" w:cs="Arial"/>
          <w:szCs w:val="22"/>
          <w:lang w:val="ru-RU"/>
        </w:rPr>
        <w:t>дужна</w:t>
      </w:r>
      <w:r w:rsidRPr="00F83960">
        <w:rPr>
          <w:rFonts w:ascii="Arial" w:hAnsi="Arial" w:cs="Arial"/>
          <w:szCs w:val="22"/>
          <w:lang w:val="ru-RU"/>
        </w:rPr>
        <w:t xml:space="preserve"> </w:t>
      </w:r>
      <w:r>
        <w:rPr>
          <w:rFonts w:ascii="Arial" w:hAnsi="Arial" w:cs="Arial"/>
          <w:szCs w:val="22"/>
          <w:lang w:val="ru-RU"/>
        </w:rPr>
        <w:t>да</w:t>
      </w:r>
      <w:r w:rsidRPr="00F83960">
        <w:rPr>
          <w:rFonts w:ascii="Arial" w:hAnsi="Arial" w:cs="Arial"/>
          <w:szCs w:val="22"/>
          <w:lang w:val="ru-RU"/>
        </w:rPr>
        <w:t xml:space="preserve"> </w:t>
      </w:r>
      <w:r>
        <w:rPr>
          <w:rFonts w:ascii="Arial" w:hAnsi="Arial" w:cs="Arial"/>
          <w:szCs w:val="22"/>
          <w:lang w:val="ru-RU"/>
        </w:rPr>
        <w:t>достави</w:t>
      </w:r>
      <w:r w:rsidRPr="00F83960">
        <w:rPr>
          <w:rFonts w:ascii="Arial" w:hAnsi="Arial" w:cs="Arial"/>
          <w:szCs w:val="22"/>
          <w:lang w:val="ru-RU"/>
        </w:rPr>
        <w:t xml:space="preserve"> </w:t>
      </w:r>
      <w:r>
        <w:rPr>
          <w:rFonts w:ascii="Arial" w:hAnsi="Arial" w:cs="Arial"/>
          <w:szCs w:val="22"/>
          <w:lang w:val="ru-RU"/>
        </w:rPr>
        <w:t>све</w:t>
      </w:r>
      <w:r w:rsidRPr="00F83960">
        <w:rPr>
          <w:rFonts w:ascii="Arial" w:hAnsi="Arial" w:cs="Arial"/>
          <w:szCs w:val="22"/>
          <w:lang w:val="ru-RU"/>
        </w:rPr>
        <w:t xml:space="preserve"> </w:t>
      </w:r>
      <w:r>
        <w:rPr>
          <w:rFonts w:ascii="Arial" w:hAnsi="Arial" w:cs="Arial"/>
          <w:szCs w:val="22"/>
          <w:lang w:val="ru-RU"/>
        </w:rPr>
        <w:t>доказе</w:t>
      </w:r>
      <w:r w:rsidRPr="00F83960">
        <w:rPr>
          <w:rFonts w:ascii="Arial" w:hAnsi="Arial" w:cs="Arial"/>
          <w:szCs w:val="22"/>
          <w:lang w:val="ru-RU"/>
        </w:rPr>
        <w:t xml:space="preserve"> </w:t>
      </w:r>
      <w:r>
        <w:rPr>
          <w:rFonts w:ascii="Arial" w:hAnsi="Arial" w:cs="Arial"/>
          <w:szCs w:val="22"/>
          <w:lang w:val="ru-RU"/>
        </w:rPr>
        <w:t>о</w:t>
      </w:r>
      <w:r w:rsidRPr="00F83960">
        <w:rPr>
          <w:rFonts w:ascii="Arial" w:hAnsi="Arial" w:cs="Arial"/>
          <w:szCs w:val="22"/>
          <w:lang w:val="ru-RU"/>
        </w:rPr>
        <w:t xml:space="preserve"> </w:t>
      </w:r>
      <w:r>
        <w:rPr>
          <w:rFonts w:ascii="Arial" w:hAnsi="Arial" w:cs="Arial"/>
          <w:szCs w:val="22"/>
          <w:lang w:val="ru-RU"/>
        </w:rPr>
        <w:t>испу</w:t>
      </w:r>
      <w:r w:rsidRPr="00F83960">
        <w:rPr>
          <w:rFonts w:ascii="Arial" w:hAnsi="Arial" w:cs="Arial"/>
          <w:szCs w:val="22"/>
          <w:lang w:val="ru-RU"/>
        </w:rPr>
        <w:t>њ</w:t>
      </w:r>
      <w:r>
        <w:rPr>
          <w:rFonts w:ascii="Arial" w:hAnsi="Arial" w:cs="Arial"/>
          <w:szCs w:val="22"/>
          <w:lang w:val="ru-RU"/>
        </w:rPr>
        <w:t>ености</w:t>
      </w:r>
      <w:r w:rsidRPr="00F83960">
        <w:rPr>
          <w:rFonts w:ascii="Arial" w:hAnsi="Arial" w:cs="Arial"/>
          <w:szCs w:val="22"/>
          <w:lang w:val="ru-RU"/>
        </w:rPr>
        <w:t xml:space="preserve"> </w:t>
      </w:r>
      <w:r>
        <w:rPr>
          <w:rFonts w:ascii="Arial" w:hAnsi="Arial" w:cs="Arial"/>
          <w:szCs w:val="22"/>
          <w:lang w:val="ru-RU"/>
        </w:rPr>
        <w:t>услова који су наведени у поглављу 3.</w:t>
      </w:r>
      <w:r w:rsidRPr="00F83960">
        <w:rPr>
          <w:rFonts w:ascii="Arial" w:hAnsi="Arial" w:cs="Arial"/>
          <w:szCs w:val="22"/>
          <w:lang w:val="ru-RU"/>
        </w:rPr>
        <w:t xml:space="preserve"> </w:t>
      </w:r>
      <w:r>
        <w:rPr>
          <w:rFonts w:ascii="Arial" w:hAnsi="Arial" w:cs="Arial"/>
          <w:szCs w:val="22"/>
          <w:lang w:val="ru-RU"/>
        </w:rPr>
        <w:t>конкурсне</w:t>
      </w:r>
      <w:r w:rsidRPr="00F83960">
        <w:rPr>
          <w:rFonts w:ascii="Arial" w:hAnsi="Arial" w:cs="Arial"/>
          <w:szCs w:val="22"/>
          <w:lang w:val="ru-RU"/>
        </w:rPr>
        <w:t xml:space="preserve"> </w:t>
      </w:r>
      <w:r>
        <w:rPr>
          <w:rFonts w:ascii="Arial" w:hAnsi="Arial" w:cs="Arial"/>
          <w:szCs w:val="22"/>
          <w:lang w:val="ru-RU"/>
        </w:rPr>
        <w:t>документације</w:t>
      </w:r>
      <w:r w:rsidRPr="00F83960">
        <w:rPr>
          <w:rFonts w:ascii="Arial" w:hAnsi="Arial" w:cs="Arial"/>
          <w:szCs w:val="22"/>
          <w:lang w:val="ru-RU"/>
        </w:rPr>
        <w:t xml:space="preserve">, </w:t>
      </w:r>
      <w:r>
        <w:rPr>
          <w:rFonts w:ascii="Arial" w:hAnsi="Arial" w:cs="Arial"/>
          <w:szCs w:val="22"/>
          <w:lang w:val="ru-RU"/>
        </w:rPr>
        <w:t>у</w:t>
      </w:r>
      <w:r w:rsidRPr="00F83960">
        <w:rPr>
          <w:rFonts w:ascii="Arial" w:hAnsi="Arial" w:cs="Arial"/>
          <w:szCs w:val="22"/>
          <w:lang w:val="ru-RU"/>
        </w:rPr>
        <w:t xml:space="preserve"> </w:t>
      </w:r>
      <w:r>
        <w:rPr>
          <w:rFonts w:ascii="Arial" w:hAnsi="Arial" w:cs="Arial"/>
          <w:szCs w:val="22"/>
          <w:lang w:val="ru-RU"/>
        </w:rPr>
        <w:t>складу</w:t>
      </w:r>
      <w:r w:rsidRPr="00F83960">
        <w:rPr>
          <w:rFonts w:ascii="Arial" w:hAnsi="Arial" w:cs="Arial"/>
          <w:szCs w:val="22"/>
          <w:lang w:val="ru-RU"/>
        </w:rPr>
        <w:t xml:space="preserve"> </w:t>
      </w:r>
      <w:r>
        <w:rPr>
          <w:rFonts w:ascii="Arial" w:hAnsi="Arial" w:cs="Arial"/>
          <w:szCs w:val="22"/>
          <w:lang w:val="ru-RU"/>
        </w:rPr>
        <w:t>са</w:t>
      </w:r>
      <w:r w:rsidRPr="00F83960">
        <w:rPr>
          <w:rFonts w:ascii="Arial" w:hAnsi="Arial" w:cs="Arial"/>
          <w:szCs w:val="22"/>
          <w:lang w:val="ru-RU"/>
        </w:rPr>
        <w:t xml:space="preserve"> </w:t>
      </w:r>
      <w:r>
        <w:rPr>
          <w:rFonts w:ascii="Arial" w:hAnsi="Arial" w:cs="Arial"/>
          <w:szCs w:val="22"/>
          <w:lang w:val="ru-RU"/>
        </w:rPr>
        <w:t>Упутством</w:t>
      </w:r>
      <w:r w:rsidRPr="00F83960">
        <w:rPr>
          <w:rFonts w:ascii="Arial" w:hAnsi="Arial" w:cs="Arial"/>
          <w:szCs w:val="22"/>
          <w:lang w:val="ru-RU"/>
        </w:rPr>
        <w:t xml:space="preserve"> </w:t>
      </w:r>
      <w:r>
        <w:rPr>
          <w:rFonts w:ascii="Arial" w:hAnsi="Arial" w:cs="Arial"/>
          <w:szCs w:val="22"/>
          <w:lang w:val="ru-RU"/>
        </w:rPr>
        <w:t>како</w:t>
      </w:r>
      <w:r w:rsidRPr="00F83960">
        <w:rPr>
          <w:rFonts w:ascii="Arial" w:hAnsi="Arial" w:cs="Arial"/>
          <w:szCs w:val="22"/>
          <w:lang w:val="ru-RU"/>
        </w:rPr>
        <w:t xml:space="preserve"> </w:t>
      </w:r>
      <w:r>
        <w:rPr>
          <w:rFonts w:ascii="Arial" w:hAnsi="Arial" w:cs="Arial"/>
          <w:szCs w:val="22"/>
          <w:lang w:val="ru-RU"/>
        </w:rPr>
        <w:t>се</w:t>
      </w:r>
      <w:r w:rsidRPr="00F83960">
        <w:rPr>
          <w:rFonts w:ascii="Arial" w:hAnsi="Arial" w:cs="Arial"/>
          <w:szCs w:val="22"/>
          <w:lang w:val="ru-RU"/>
        </w:rPr>
        <w:t xml:space="preserve"> </w:t>
      </w:r>
      <w:r>
        <w:rPr>
          <w:rFonts w:ascii="Arial" w:hAnsi="Arial" w:cs="Arial"/>
          <w:szCs w:val="22"/>
          <w:lang w:val="ru-RU"/>
        </w:rPr>
        <w:t>доказује</w:t>
      </w:r>
      <w:r w:rsidRPr="00F83960">
        <w:rPr>
          <w:rFonts w:ascii="Arial" w:hAnsi="Arial" w:cs="Arial"/>
          <w:szCs w:val="22"/>
          <w:lang w:val="ru-RU"/>
        </w:rPr>
        <w:t xml:space="preserve"> </w:t>
      </w:r>
      <w:r>
        <w:rPr>
          <w:rFonts w:ascii="Arial" w:hAnsi="Arial" w:cs="Arial"/>
          <w:szCs w:val="22"/>
          <w:lang w:val="ru-RU"/>
        </w:rPr>
        <w:t>испу</w:t>
      </w:r>
      <w:r w:rsidRPr="00F83960">
        <w:rPr>
          <w:rFonts w:ascii="Arial" w:hAnsi="Arial" w:cs="Arial"/>
          <w:szCs w:val="22"/>
          <w:lang w:val="ru-RU"/>
        </w:rPr>
        <w:t>њ</w:t>
      </w:r>
      <w:r>
        <w:rPr>
          <w:rFonts w:ascii="Arial" w:hAnsi="Arial" w:cs="Arial"/>
          <w:szCs w:val="22"/>
          <w:lang w:val="ru-RU"/>
        </w:rPr>
        <w:t>еност</w:t>
      </w:r>
      <w:r w:rsidRPr="00F83960">
        <w:rPr>
          <w:rFonts w:ascii="Arial" w:hAnsi="Arial" w:cs="Arial"/>
          <w:szCs w:val="22"/>
          <w:lang w:val="ru-RU"/>
        </w:rPr>
        <w:t xml:space="preserve"> </w:t>
      </w:r>
      <w:r>
        <w:rPr>
          <w:rFonts w:ascii="Arial" w:hAnsi="Arial" w:cs="Arial"/>
          <w:szCs w:val="22"/>
          <w:lang w:val="ru-RU"/>
        </w:rPr>
        <w:t>услова</w:t>
      </w:r>
      <w:r w:rsidRPr="00F83960">
        <w:rPr>
          <w:rFonts w:ascii="Arial" w:hAnsi="Arial" w:cs="Arial"/>
          <w:szCs w:val="22"/>
          <w:lang w:val="ru-RU"/>
        </w:rPr>
        <w:t>.</w:t>
      </w:r>
    </w:p>
    <w:p w:rsidR="00BF1C39" w:rsidRPr="00F83960" w:rsidRDefault="00BF1C39" w:rsidP="00BF1C39">
      <w:pPr>
        <w:ind w:firstLine="708"/>
        <w:jc w:val="both"/>
        <w:rPr>
          <w:rFonts w:ascii="Arial" w:hAnsi="Arial" w:cs="Arial"/>
          <w:szCs w:val="22"/>
          <w:lang w:val="ru-RU"/>
        </w:rPr>
      </w:pPr>
      <w:r>
        <w:rPr>
          <w:rFonts w:ascii="Arial" w:hAnsi="Arial" w:cs="Arial"/>
          <w:szCs w:val="22"/>
          <w:lang w:val="ru-RU"/>
        </w:rPr>
        <w:t>Понуђачи</w:t>
      </w:r>
      <w:r w:rsidRPr="00F83960">
        <w:rPr>
          <w:rFonts w:ascii="Arial" w:hAnsi="Arial" w:cs="Arial"/>
          <w:szCs w:val="22"/>
          <w:lang w:val="ru-RU"/>
        </w:rPr>
        <w:t xml:space="preserve"> </w:t>
      </w:r>
      <w:r>
        <w:rPr>
          <w:rFonts w:ascii="Arial" w:hAnsi="Arial" w:cs="Arial"/>
          <w:szCs w:val="22"/>
          <w:lang w:val="ru-RU"/>
        </w:rPr>
        <w:t>из</w:t>
      </w:r>
      <w:r w:rsidRPr="00F83960">
        <w:rPr>
          <w:rFonts w:ascii="Arial" w:hAnsi="Arial" w:cs="Arial"/>
          <w:szCs w:val="22"/>
          <w:lang w:val="ru-RU"/>
        </w:rPr>
        <w:t xml:space="preserve"> </w:t>
      </w:r>
      <w:r>
        <w:rPr>
          <w:rFonts w:ascii="Arial" w:hAnsi="Arial" w:cs="Arial"/>
          <w:szCs w:val="22"/>
          <w:lang w:val="ru-RU"/>
        </w:rPr>
        <w:t>групе</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 xml:space="preserve"> </w:t>
      </w:r>
      <w:r>
        <w:rPr>
          <w:rFonts w:ascii="Arial" w:hAnsi="Arial" w:cs="Arial"/>
          <w:szCs w:val="22"/>
          <w:lang w:val="ru-RU"/>
        </w:rPr>
        <w:t>одговарају</w:t>
      </w:r>
      <w:r w:rsidRPr="00F83960">
        <w:rPr>
          <w:rFonts w:ascii="Arial" w:hAnsi="Arial" w:cs="Arial"/>
          <w:szCs w:val="22"/>
          <w:lang w:val="ru-RU"/>
        </w:rPr>
        <w:t xml:space="preserve"> </w:t>
      </w:r>
      <w:r>
        <w:rPr>
          <w:rFonts w:ascii="Arial" w:hAnsi="Arial" w:cs="Arial"/>
          <w:szCs w:val="22"/>
          <w:lang w:val="ru-RU"/>
        </w:rPr>
        <w:t>неограничено</w:t>
      </w:r>
      <w:r w:rsidRPr="00F83960">
        <w:rPr>
          <w:rFonts w:ascii="Arial" w:hAnsi="Arial" w:cs="Arial"/>
          <w:szCs w:val="22"/>
          <w:lang w:val="ru-RU"/>
        </w:rPr>
        <w:t xml:space="preserve"> </w:t>
      </w:r>
      <w:r>
        <w:rPr>
          <w:rFonts w:ascii="Arial" w:hAnsi="Arial" w:cs="Arial"/>
          <w:szCs w:val="22"/>
          <w:lang w:val="ru-RU"/>
        </w:rPr>
        <w:t>солидарно</w:t>
      </w:r>
      <w:r w:rsidRPr="00F83960">
        <w:rPr>
          <w:rFonts w:ascii="Arial" w:hAnsi="Arial" w:cs="Arial"/>
          <w:szCs w:val="22"/>
          <w:lang w:val="ru-RU"/>
        </w:rPr>
        <w:t xml:space="preserve"> </w:t>
      </w:r>
      <w:r>
        <w:rPr>
          <w:rFonts w:ascii="Arial" w:hAnsi="Arial" w:cs="Arial"/>
          <w:szCs w:val="22"/>
          <w:lang w:val="ru-RU"/>
        </w:rPr>
        <w:t>према</w:t>
      </w:r>
      <w:r w:rsidRPr="00F83960">
        <w:rPr>
          <w:rFonts w:ascii="Arial" w:hAnsi="Arial" w:cs="Arial"/>
          <w:szCs w:val="22"/>
          <w:lang w:val="ru-RU"/>
        </w:rPr>
        <w:t xml:space="preserve"> </w:t>
      </w:r>
      <w:r>
        <w:rPr>
          <w:rFonts w:ascii="Arial" w:hAnsi="Arial" w:cs="Arial"/>
          <w:szCs w:val="22"/>
          <w:lang w:val="ru-RU"/>
        </w:rPr>
        <w:t>наручиоцу</w:t>
      </w:r>
      <w:r w:rsidRPr="00F83960">
        <w:rPr>
          <w:rFonts w:ascii="Arial" w:hAnsi="Arial" w:cs="Arial"/>
          <w:szCs w:val="22"/>
          <w:lang w:val="ru-RU"/>
        </w:rPr>
        <w:t xml:space="preserve">. </w:t>
      </w:r>
    </w:p>
    <w:p w:rsidR="00BF1C39" w:rsidRPr="00F83960" w:rsidRDefault="00BF1C39" w:rsidP="00BF1C39">
      <w:pPr>
        <w:ind w:firstLine="708"/>
        <w:jc w:val="both"/>
        <w:rPr>
          <w:rFonts w:ascii="Arial" w:hAnsi="Arial" w:cs="Arial"/>
          <w:szCs w:val="22"/>
          <w:lang w:val="ru-RU"/>
        </w:rPr>
      </w:pPr>
      <w:r>
        <w:rPr>
          <w:rFonts w:ascii="Arial" w:hAnsi="Arial" w:cs="Arial"/>
          <w:szCs w:val="22"/>
          <w:lang w:val="ru-RU"/>
        </w:rPr>
        <w:t>Задруга</w:t>
      </w:r>
      <w:r w:rsidRPr="00F83960">
        <w:rPr>
          <w:rFonts w:ascii="Arial" w:hAnsi="Arial" w:cs="Arial"/>
          <w:szCs w:val="22"/>
          <w:lang w:val="ru-RU"/>
        </w:rPr>
        <w:t xml:space="preserve"> </w:t>
      </w:r>
      <w:r>
        <w:rPr>
          <w:rFonts w:ascii="Arial" w:hAnsi="Arial" w:cs="Arial"/>
          <w:szCs w:val="22"/>
          <w:lang w:val="ru-RU"/>
        </w:rPr>
        <w:t>може</w:t>
      </w:r>
      <w:r w:rsidRPr="00F83960">
        <w:rPr>
          <w:rFonts w:ascii="Arial" w:hAnsi="Arial" w:cs="Arial"/>
          <w:szCs w:val="22"/>
          <w:lang w:val="ru-RU"/>
        </w:rPr>
        <w:t xml:space="preserve"> </w:t>
      </w:r>
      <w:r>
        <w:rPr>
          <w:rFonts w:ascii="Arial" w:hAnsi="Arial" w:cs="Arial"/>
          <w:szCs w:val="22"/>
          <w:lang w:val="ru-RU"/>
        </w:rPr>
        <w:t>поднети</w:t>
      </w:r>
      <w:r w:rsidRPr="00F83960">
        <w:rPr>
          <w:rFonts w:ascii="Arial" w:hAnsi="Arial" w:cs="Arial"/>
          <w:szCs w:val="22"/>
          <w:lang w:val="ru-RU"/>
        </w:rPr>
        <w:t xml:space="preserve"> </w:t>
      </w: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самостално</w:t>
      </w:r>
      <w:r w:rsidRPr="00F83960">
        <w:rPr>
          <w:rFonts w:ascii="Arial" w:hAnsi="Arial" w:cs="Arial"/>
          <w:szCs w:val="22"/>
          <w:lang w:val="ru-RU"/>
        </w:rPr>
        <w:t xml:space="preserve">, </w:t>
      </w:r>
      <w:r>
        <w:rPr>
          <w:rFonts w:ascii="Arial" w:hAnsi="Arial" w:cs="Arial"/>
          <w:szCs w:val="22"/>
          <w:lang w:val="ru-RU"/>
        </w:rPr>
        <w:t>у</w:t>
      </w:r>
      <w:r w:rsidRPr="00F83960">
        <w:rPr>
          <w:rFonts w:ascii="Arial" w:hAnsi="Arial" w:cs="Arial"/>
          <w:szCs w:val="22"/>
          <w:lang w:val="ru-RU"/>
        </w:rPr>
        <w:t xml:space="preserve"> </w:t>
      </w:r>
      <w:r>
        <w:rPr>
          <w:rFonts w:ascii="Arial" w:hAnsi="Arial" w:cs="Arial"/>
          <w:szCs w:val="22"/>
          <w:lang w:val="ru-RU"/>
        </w:rPr>
        <w:t>своје</w:t>
      </w:r>
      <w:r w:rsidRPr="00F83960">
        <w:rPr>
          <w:rFonts w:ascii="Arial" w:hAnsi="Arial" w:cs="Arial"/>
          <w:szCs w:val="22"/>
          <w:lang w:val="ru-RU"/>
        </w:rPr>
        <w:t xml:space="preserve"> </w:t>
      </w:r>
      <w:r>
        <w:rPr>
          <w:rFonts w:ascii="Arial" w:hAnsi="Arial" w:cs="Arial"/>
          <w:szCs w:val="22"/>
          <w:lang w:val="ru-RU"/>
        </w:rPr>
        <w:t>име</w:t>
      </w:r>
      <w:r w:rsidRPr="00F83960">
        <w:rPr>
          <w:rFonts w:ascii="Arial" w:hAnsi="Arial" w:cs="Arial"/>
          <w:szCs w:val="22"/>
          <w:lang w:val="ru-RU"/>
        </w:rPr>
        <w:t xml:space="preserve">, </w:t>
      </w:r>
      <w:r>
        <w:rPr>
          <w:rFonts w:ascii="Arial" w:hAnsi="Arial" w:cs="Arial"/>
          <w:szCs w:val="22"/>
          <w:lang w:val="ru-RU"/>
        </w:rPr>
        <w:t>а</w:t>
      </w:r>
      <w:r w:rsidRPr="00F83960">
        <w:rPr>
          <w:rFonts w:ascii="Arial" w:hAnsi="Arial" w:cs="Arial"/>
          <w:szCs w:val="22"/>
          <w:lang w:val="ru-RU"/>
        </w:rPr>
        <w:t xml:space="preserve"> </w:t>
      </w:r>
      <w:r>
        <w:rPr>
          <w:rFonts w:ascii="Arial" w:hAnsi="Arial" w:cs="Arial"/>
          <w:szCs w:val="22"/>
          <w:lang w:val="ru-RU"/>
        </w:rPr>
        <w:t>за</w:t>
      </w:r>
      <w:r w:rsidRPr="00F83960">
        <w:rPr>
          <w:rFonts w:ascii="Arial" w:hAnsi="Arial" w:cs="Arial"/>
          <w:szCs w:val="22"/>
          <w:lang w:val="ru-RU"/>
        </w:rPr>
        <w:t xml:space="preserve"> </w:t>
      </w:r>
      <w:r>
        <w:rPr>
          <w:rFonts w:ascii="Arial" w:hAnsi="Arial" w:cs="Arial"/>
          <w:szCs w:val="22"/>
          <w:lang w:val="ru-RU"/>
        </w:rPr>
        <w:t>рачун</w:t>
      </w:r>
      <w:r w:rsidRPr="00F83960">
        <w:rPr>
          <w:rFonts w:ascii="Arial" w:hAnsi="Arial" w:cs="Arial"/>
          <w:szCs w:val="22"/>
          <w:lang w:val="ru-RU"/>
        </w:rPr>
        <w:t xml:space="preserve"> </w:t>
      </w:r>
      <w:r>
        <w:rPr>
          <w:rFonts w:ascii="Arial" w:hAnsi="Arial" w:cs="Arial"/>
          <w:szCs w:val="22"/>
          <w:lang w:val="ru-RU"/>
        </w:rPr>
        <w:t>задругара</w:t>
      </w:r>
      <w:r w:rsidRPr="00F83960">
        <w:rPr>
          <w:rFonts w:ascii="Arial" w:hAnsi="Arial" w:cs="Arial"/>
          <w:szCs w:val="22"/>
          <w:lang w:val="ru-RU"/>
        </w:rPr>
        <w:t xml:space="preserve"> </w:t>
      </w:r>
      <w:r>
        <w:rPr>
          <w:rFonts w:ascii="Arial" w:hAnsi="Arial" w:cs="Arial"/>
          <w:szCs w:val="22"/>
          <w:lang w:val="ru-RU"/>
        </w:rPr>
        <w:t>или</w:t>
      </w:r>
      <w:r w:rsidRPr="00F83960">
        <w:rPr>
          <w:rFonts w:ascii="Arial" w:hAnsi="Arial" w:cs="Arial"/>
          <w:szCs w:val="22"/>
          <w:lang w:val="ru-RU"/>
        </w:rPr>
        <w:t xml:space="preserve"> </w:t>
      </w:r>
      <w:r>
        <w:rPr>
          <w:rFonts w:ascii="Arial" w:hAnsi="Arial" w:cs="Arial"/>
          <w:szCs w:val="22"/>
          <w:lang w:val="ru-RU"/>
        </w:rPr>
        <w:t>заједничку</w:t>
      </w:r>
      <w:r w:rsidRPr="00F83960">
        <w:rPr>
          <w:rFonts w:ascii="Arial" w:hAnsi="Arial" w:cs="Arial"/>
          <w:szCs w:val="22"/>
          <w:lang w:val="ru-RU"/>
        </w:rPr>
        <w:t xml:space="preserve"> </w:t>
      </w: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у</w:t>
      </w:r>
      <w:r w:rsidRPr="00F83960">
        <w:rPr>
          <w:rFonts w:ascii="Arial" w:hAnsi="Arial" w:cs="Arial"/>
          <w:szCs w:val="22"/>
          <w:lang w:val="ru-RU"/>
        </w:rPr>
        <w:t xml:space="preserve"> </w:t>
      </w:r>
      <w:r>
        <w:rPr>
          <w:rFonts w:ascii="Arial" w:hAnsi="Arial" w:cs="Arial"/>
          <w:szCs w:val="22"/>
          <w:lang w:val="ru-RU"/>
        </w:rPr>
        <w:t>име</w:t>
      </w:r>
      <w:r w:rsidRPr="00F83960">
        <w:rPr>
          <w:rFonts w:ascii="Arial" w:hAnsi="Arial" w:cs="Arial"/>
          <w:szCs w:val="22"/>
          <w:lang w:val="ru-RU"/>
        </w:rPr>
        <w:t xml:space="preserve"> </w:t>
      </w:r>
      <w:r>
        <w:rPr>
          <w:rFonts w:ascii="Arial" w:hAnsi="Arial" w:cs="Arial"/>
          <w:szCs w:val="22"/>
          <w:lang w:val="ru-RU"/>
        </w:rPr>
        <w:t>задругара</w:t>
      </w:r>
      <w:r w:rsidRPr="00F83960">
        <w:rPr>
          <w:rFonts w:ascii="Arial" w:hAnsi="Arial" w:cs="Arial"/>
          <w:szCs w:val="22"/>
          <w:lang w:val="ru-RU"/>
        </w:rPr>
        <w:t>.</w:t>
      </w:r>
    </w:p>
    <w:p w:rsidR="00BF1C39" w:rsidRPr="00F83960" w:rsidRDefault="00BF1C39" w:rsidP="00BF1C39">
      <w:pPr>
        <w:ind w:firstLine="708"/>
        <w:jc w:val="both"/>
        <w:rPr>
          <w:rFonts w:ascii="Arial" w:hAnsi="Arial" w:cs="Arial"/>
          <w:szCs w:val="22"/>
          <w:lang w:val="ru-RU"/>
        </w:rPr>
      </w:pPr>
      <w:r w:rsidRPr="00F83960">
        <w:rPr>
          <w:rFonts w:ascii="Arial" w:hAnsi="Arial" w:cs="Arial"/>
          <w:szCs w:val="22"/>
          <w:lang w:val="ru-RU"/>
        </w:rPr>
        <w:t>А</w:t>
      </w:r>
      <w:r>
        <w:rPr>
          <w:rFonts w:ascii="Arial" w:hAnsi="Arial" w:cs="Arial"/>
          <w:szCs w:val="22"/>
          <w:lang w:val="ru-RU"/>
        </w:rPr>
        <w:t>ко</w:t>
      </w:r>
      <w:r w:rsidRPr="00F83960">
        <w:rPr>
          <w:rFonts w:ascii="Arial" w:hAnsi="Arial" w:cs="Arial"/>
          <w:szCs w:val="22"/>
          <w:lang w:val="ru-RU"/>
        </w:rPr>
        <w:t xml:space="preserve"> </w:t>
      </w:r>
      <w:r>
        <w:rPr>
          <w:rFonts w:ascii="Arial" w:hAnsi="Arial" w:cs="Arial"/>
          <w:szCs w:val="22"/>
          <w:lang w:val="ru-RU"/>
        </w:rPr>
        <w:t>задруга</w:t>
      </w:r>
      <w:r w:rsidRPr="00F83960">
        <w:rPr>
          <w:rFonts w:ascii="Arial" w:hAnsi="Arial" w:cs="Arial"/>
          <w:szCs w:val="22"/>
          <w:lang w:val="ru-RU"/>
        </w:rPr>
        <w:t xml:space="preserve"> </w:t>
      </w:r>
      <w:r>
        <w:rPr>
          <w:rFonts w:ascii="Arial" w:hAnsi="Arial" w:cs="Arial"/>
          <w:szCs w:val="22"/>
          <w:lang w:val="ru-RU"/>
        </w:rPr>
        <w:t>подноси</w:t>
      </w:r>
      <w:r w:rsidRPr="00F83960">
        <w:rPr>
          <w:rFonts w:ascii="Arial" w:hAnsi="Arial" w:cs="Arial"/>
          <w:szCs w:val="22"/>
          <w:lang w:val="ru-RU"/>
        </w:rPr>
        <w:t xml:space="preserve"> </w:t>
      </w: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у</w:t>
      </w:r>
      <w:r w:rsidRPr="00F83960">
        <w:rPr>
          <w:rFonts w:ascii="Arial" w:hAnsi="Arial" w:cs="Arial"/>
          <w:szCs w:val="22"/>
          <w:lang w:val="ru-RU"/>
        </w:rPr>
        <w:t xml:space="preserve"> </w:t>
      </w:r>
      <w:r>
        <w:rPr>
          <w:rFonts w:ascii="Arial" w:hAnsi="Arial" w:cs="Arial"/>
          <w:szCs w:val="22"/>
          <w:lang w:val="ru-RU"/>
        </w:rPr>
        <w:t>своје</w:t>
      </w:r>
      <w:r w:rsidRPr="00F83960">
        <w:rPr>
          <w:rFonts w:ascii="Arial" w:hAnsi="Arial" w:cs="Arial"/>
          <w:szCs w:val="22"/>
          <w:lang w:val="ru-RU"/>
        </w:rPr>
        <w:t xml:space="preserve"> </w:t>
      </w:r>
      <w:r>
        <w:rPr>
          <w:rFonts w:ascii="Arial" w:hAnsi="Arial" w:cs="Arial"/>
          <w:szCs w:val="22"/>
          <w:lang w:val="ru-RU"/>
        </w:rPr>
        <w:t>име</w:t>
      </w:r>
      <w:r w:rsidRPr="00F83960">
        <w:rPr>
          <w:rFonts w:ascii="Arial" w:hAnsi="Arial" w:cs="Arial"/>
          <w:szCs w:val="22"/>
          <w:lang w:val="ru-RU"/>
        </w:rPr>
        <w:t xml:space="preserve"> </w:t>
      </w:r>
      <w:r>
        <w:rPr>
          <w:rFonts w:ascii="Arial" w:hAnsi="Arial" w:cs="Arial"/>
          <w:szCs w:val="22"/>
          <w:lang w:val="ru-RU"/>
        </w:rPr>
        <w:t>за</w:t>
      </w:r>
      <w:r w:rsidRPr="00F83960">
        <w:rPr>
          <w:rFonts w:ascii="Arial" w:hAnsi="Arial" w:cs="Arial"/>
          <w:szCs w:val="22"/>
          <w:lang w:val="ru-RU"/>
        </w:rPr>
        <w:t xml:space="preserve"> </w:t>
      </w:r>
      <w:r>
        <w:rPr>
          <w:rFonts w:ascii="Arial" w:hAnsi="Arial" w:cs="Arial"/>
          <w:szCs w:val="22"/>
          <w:lang w:val="ru-RU"/>
        </w:rPr>
        <w:t>обавезе</w:t>
      </w:r>
      <w:r w:rsidRPr="00F83960">
        <w:rPr>
          <w:rFonts w:ascii="Arial" w:hAnsi="Arial" w:cs="Arial"/>
          <w:szCs w:val="22"/>
          <w:lang w:val="ru-RU"/>
        </w:rPr>
        <w:t xml:space="preserve"> </w:t>
      </w:r>
      <w:r>
        <w:rPr>
          <w:rFonts w:ascii="Arial" w:hAnsi="Arial" w:cs="Arial"/>
          <w:szCs w:val="22"/>
          <w:lang w:val="ru-RU"/>
        </w:rPr>
        <w:t>из</w:t>
      </w:r>
      <w:r w:rsidRPr="00F83960">
        <w:rPr>
          <w:rFonts w:ascii="Arial" w:hAnsi="Arial" w:cs="Arial"/>
          <w:szCs w:val="22"/>
          <w:lang w:val="ru-RU"/>
        </w:rPr>
        <w:t xml:space="preserve"> </w:t>
      </w:r>
      <w:r>
        <w:rPr>
          <w:rFonts w:ascii="Arial" w:hAnsi="Arial" w:cs="Arial"/>
          <w:szCs w:val="22"/>
          <w:lang w:val="ru-RU"/>
        </w:rPr>
        <w:t>поступка</w:t>
      </w:r>
      <w:r w:rsidRPr="00F83960">
        <w:rPr>
          <w:rFonts w:ascii="Arial" w:hAnsi="Arial" w:cs="Arial"/>
          <w:szCs w:val="22"/>
          <w:lang w:val="ru-RU"/>
        </w:rPr>
        <w:t xml:space="preserve"> </w:t>
      </w:r>
      <w:r>
        <w:rPr>
          <w:rFonts w:ascii="Arial" w:hAnsi="Arial" w:cs="Arial"/>
          <w:szCs w:val="22"/>
          <w:lang w:val="ru-RU"/>
        </w:rPr>
        <w:t>јавне</w:t>
      </w:r>
      <w:r w:rsidRPr="00F83960">
        <w:rPr>
          <w:rFonts w:ascii="Arial" w:hAnsi="Arial" w:cs="Arial"/>
          <w:szCs w:val="22"/>
          <w:lang w:val="ru-RU"/>
        </w:rPr>
        <w:t xml:space="preserve"> </w:t>
      </w:r>
      <w:r>
        <w:rPr>
          <w:rFonts w:ascii="Arial" w:hAnsi="Arial" w:cs="Arial"/>
          <w:szCs w:val="22"/>
          <w:lang w:val="ru-RU"/>
        </w:rPr>
        <w:t>набавке</w:t>
      </w:r>
      <w:r w:rsidRPr="00F83960">
        <w:rPr>
          <w:rFonts w:ascii="Arial" w:hAnsi="Arial" w:cs="Arial"/>
          <w:szCs w:val="22"/>
          <w:lang w:val="ru-RU"/>
        </w:rPr>
        <w:t xml:space="preserve"> </w:t>
      </w:r>
      <w:r>
        <w:rPr>
          <w:rFonts w:ascii="Arial" w:hAnsi="Arial" w:cs="Arial"/>
          <w:szCs w:val="22"/>
          <w:lang w:val="ru-RU"/>
        </w:rPr>
        <w:t>и</w:t>
      </w:r>
      <w:r w:rsidRPr="00F83960">
        <w:rPr>
          <w:rFonts w:ascii="Arial" w:hAnsi="Arial" w:cs="Arial"/>
          <w:szCs w:val="22"/>
          <w:lang w:val="ru-RU"/>
        </w:rPr>
        <w:t xml:space="preserve"> </w:t>
      </w:r>
      <w:r>
        <w:rPr>
          <w:rFonts w:ascii="Arial" w:hAnsi="Arial" w:cs="Arial"/>
          <w:szCs w:val="22"/>
          <w:lang w:val="ru-RU"/>
        </w:rPr>
        <w:t>уговора одговара</w:t>
      </w:r>
      <w:r w:rsidRPr="00F83960">
        <w:rPr>
          <w:rFonts w:ascii="Arial" w:hAnsi="Arial" w:cs="Arial"/>
          <w:szCs w:val="22"/>
          <w:lang w:val="ru-RU"/>
        </w:rPr>
        <w:t xml:space="preserve"> </w:t>
      </w:r>
      <w:r>
        <w:rPr>
          <w:rFonts w:ascii="Arial" w:hAnsi="Arial" w:cs="Arial"/>
          <w:szCs w:val="22"/>
          <w:lang w:val="ru-RU"/>
        </w:rPr>
        <w:t>задруга</w:t>
      </w:r>
      <w:r w:rsidRPr="00F83960">
        <w:rPr>
          <w:rFonts w:ascii="Arial" w:hAnsi="Arial" w:cs="Arial"/>
          <w:szCs w:val="22"/>
          <w:lang w:val="ru-RU"/>
        </w:rPr>
        <w:t xml:space="preserve"> </w:t>
      </w:r>
      <w:r>
        <w:rPr>
          <w:rFonts w:ascii="Arial" w:hAnsi="Arial" w:cs="Arial"/>
          <w:szCs w:val="22"/>
          <w:lang w:val="ru-RU"/>
        </w:rPr>
        <w:t>и</w:t>
      </w:r>
      <w:r w:rsidRPr="00F83960">
        <w:rPr>
          <w:rFonts w:ascii="Arial" w:hAnsi="Arial" w:cs="Arial"/>
          <w:szCs w:val="22"/>
          <w:lang w:val="ru-RU"/>
        </w:rPr>
        <w:t xml:space="preserve"> </w:t>
      </w:r>
      <w:r>
        <w:rPr>
          <w:rFonts w:ascii="Arial" w:hAnsi="Arial" w:cs="Arial"/>
          <w:szCs w:val="22"/>
          <w:lang w:val="ru-RU"/>
        </w:rPr>
        <w:t>задругари</w:t>
      </w:r>
      <w:r w:rsidRPr="00F83960">
        <w:rPr>
          <w:rFonts w:ascii="Arial" w:hAnsi="Arial" w:cs="Arial"/>
          <w:szCs w:val="22"/>
          <w:lang w:val="ru-RU"/>
        </w:rPr>
        <w:t xml:space="preserve"> </w:t>
      </w:r>
      <w:r>
        <w:rPr>
          <w:rFonts w:ascii="Arial" w:hAnsi="Arial" w:cs="Arial"/>
          <w:szCs w:val="22"/>
          <w:lang w:val="ru-RU"/>
        </w:rPr>
        <w:t>у</w:t>
      </w:r>
      <w:r w:rsidRPr="00F83960">
        <w:rPr>
          <w:rFonts w:ascii="Arial" w:hAnsi="Arial" w:cs="Arial"/>
          <w:szCs w:val="22"/>
          <w:lang w:val="ru-RU"/>
        </w:rPr>
        <w:t xml:space="preserve"> </w:t>
      </w:r>
      <w:r>
        <w:rPr>
          <w:rFonts w:ascii="Arial" w:hAnsi="Arial" w:cs="Arial"/>
          <w:szCs w:val="22"/>
          <w:lang w:val="ru-RU"/>
        </w:rPr>
        <w:t>складу</w:t>
      </w:r>
      <w:r w:rsidRPr="00F83960">
        <w:rPr>
          <w:rFonts w:ascii="Arial" w:hAnsi="Arial" w:cs="Arial"/>
          <w:szCs w:val="22"/>
          <w:lang w:val="ru-RU"/>
        </w:rPr>
        <w:t xml:space="preserve"> </w:t>
      </w:r>
      <w:r>
        <w:rPr>
          <w:rFonts w:ascii="Arial" w:hAnsi="Arial" w:cs="Arial"/>
          <w:szCs w:val="22"/>
          <w:lang w:val="ru-RU"/>
        </w:rPr>
        <w:t>са</w:t>
      </w:r>
      <w:r w:rsidRPr="00F83960">
        <w:rPr>
          <w:rFonts w:ascii="Arial" w:hAnsi="Arial" w:cs="Arial"/>
          <w:szCs w:val="22"/>
          <w:lang w:val="ru-RU"/>
        </w:rPr>
        <w:t xml:space="preserve"> </w:t>
      </w:r>
      <w:r>
        <w:rPr>
          <w:rFonts w:ascii="Arial" w:hAnsi="Arial" w:cs="Arial"/>
          <w:szCs w:val="22"/>
          <w:lang w:val="ru-RU"/>
        </w:rPr>
        <w:t>законом</w:t>
      </w:r>
      <w:r w:rsidRPr="00F83960">
        <w:rPr>
          <w:rFonts w:ascii="Arial" w:hAnsi="Arial" w:cs="Arial"/>
          <w:szCs w:val="22"/>
          <w:lang w:val="ru-RU"/>
        </w:rPr>
        <w:t>.</w:t>
      </w:r>
    </w:p>
    <w:p w:rsidR="00BF1C39" w:rsidRDefault="00BF1C39" w:rsidP="00BF1C39">
      <w:pPr>
        <w:ind w:firstLine="708"/>
        <w:jc w:val="both"/>
        <w:rPr>
          <w:rFonts w:ascii="Arial" w:hAnsi="Arial" w:cs="Arial"/>
          <w:szCs w:val="22"/>
          <w:lang w:val="ru-RU"/>
        </w:rPr>
      </w:pPr>
      <w:r w:rsidRPr="00F83960">
        <w:rPr>
          <w:rFonts w:ascii="Arial" w:hAnsi="Arial" w:cs="Arial"/>
          <w:szCs w:val="22"/>
          <w:lang w:val="ru-RU"/>
        </w:rPr>
        <w:t>А</w:t>
      </w:r>
      <w:r>
        <w:rPr>
          <w:rFonts w:ascii="Arial" w:hAnsi="Arial" w:cs="Arial"/>
          <w:szCs w:val="22"/>
          <w:lang w:val="ru-RU"/>
        </w:rPr>
        <w:t>ко</w:t>
      </w:r>
      <w:r w:rsidRPr="00F83960">
        <w:rPr>
          <w:rFonts w:ascii="Arial" w:hAnsi="Arial" w:cs="Arial"/>
          <w:szCs w:val="22"/>
          <w:lang w:val="ru-RU"/>
        </w:rPr>
        <w:t xml:space="preserve"> </w:t>
      </w:r>
      <w:r>
        <w:rPr>
          <w:rFonts w:ascii="Arial" w:hAnsi="Arial" w:cs="Arial"/>
          <w:szCs w:val="22"/>
          <w:lang w:val="ru-RU"/>
        </w:rPr>
        <w:t>задруга</w:t>
      </w:r>
      <w:r w:rsidRPr="00F83960">
        <w:rPr>
          <w:rFonts w:ascii="Arial" w:hAnsi="Arial" w:cs="Arial"/>
          <w:szCs w:val="22"/>
          <w:lang w:val="ru-RU"/>
        </w:rPr>
        <w:t xml:space="preserve"> </w:t>
      </w:r>
      <w:r>
        <w:rPr>
          <w:rFonts w:ascii="Arial" w:hAnsi="Arial" w:cs="Arial"/>
          <w:szCs w:val="22"/>
          <w:lang w:val="ru-RU"/>
        </w:rPr>
        <w:t>подноси</w:t>
      </w:r>
      <w:r w:rsidRPr="00F83960">
        <w:rPr>
          <w:rFonts w:ascii="Arial" w:hAnsi="Arial" w:cs="Arial"/>
          <w:szCs w:val="22"/>
          <w:lang w:val="ru-RU"/>
        </w:rPr>
        <w:t xml:space="preserve"> </w:t>
      </w:r>
      <w:r>
        <w:rPr>
          <w:rFonts w:ascii="Arial" w:hAnsi="Arial" w:cs="Arial"/>
          <w:szCs w:val="22"/>
          <w:lang w:val="ru-RU"/>
        </w:rPr>
        <w:t>заједничку</w:t>
      </w:r>
      <w:r w:rsidRPr="00F83960">
        <w:rPr>
          <w:rFonts w:ascii="Arial" w:hAnsi="Arial" w:cs="Arial"/>
          <w:szCs w:val="22"/>
          <w:lang w:val="ru-RU"/>
        </w:rPr>
        <w:t xml:space="preserve"> </w:t>
      </w: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у</w:t>
      </w:r>
      <w:r w:rsidRPr="00F83960">
        <w:rPr>
          <w:rFonts w:ascii="Arial" w:hAnsi="Arial" w:cs="Arial"/>
          <w:szCs w:val="22"/>
          <w:lang w:val="ru-RU"/>
        </w:rPr>
        <w:t xml:space="preserve"> </w:t>
      </w:r>
      <w:r>
        <w:rPr>
          <w:rFonts w:ascii="Arial" w:hAnsi="Arial" w:cs="Arial"/>
          <w:szCs w:val="22"/>
          <w:lang w:val="ru-RU"/>
        </w:rPr>
        <w:t>име</w:t>
      </w:r>
      <w:r w:rsidRPr="00F83960">
        <w:rPr>
          <w:rFonts w:ascii="Arial" w:hAnsi="Arial" w:cs="Arial"/>
          <w:szCs w:val="22"/>
          <w:lang w:val="ru-RU"/>
        </w:rPr>
        <w:t xml:space="preserve"> </w:t>
      </w:r>
      <w:r>
        <w:rPr>
          <w:rFonts w:ascii="Arial" w:hAnsi="Arial" w:cs="Arial"/>
          <w:szCs w:val="22"/>
          <w:lang w:val="ru-RU"/>
        </w:rPr>
        <w:t>задругара</w:t>
      </w:r>
      <w:r w:rsidRPr="00F83960">
        <w:rPr>
          <w:rFonts w:ascii="Arial" w:hAnsi="Arial" w:cs="Arial"/>
          <w:szCs w:val="22"/>
          <w:lang w:val="ru-RU"/>
        </w:rPr>
        <w:t xml:space="preserve"> </w:t>
      </w:r>
      <w:r>
        <w:rPr>
          <w:rFonts w:ascii="Arial" w:hAnsi="Arial" w:cs="Arial"/>
          <w:szCs w:val="22"/>
          <w:lang w:val="ru-RU"/>
        </w:rPr>
        <w:t>за</w:t>
      </w:r>
      <w:r w:rsidRPr="00F83960">
        <w:rPr>
          <w:rFonts w:ascii="Arial" w:hAnsi="Arial" w:cs="Arial"/>
          <w:szCs w:val="22"/>
          <w:lang w:val="ru-RU"/>
        </w:rPr>
        <w:t xml:space="preserve"> </w:t>
      </w:r>
      <w:r>
        <w:rPr>
          <w:rFonts w:ascii="Arial" w:hAnsi="Arial" w:cs="Arial"/>
          <w:szCs w:val="22"/>
          <w:lang w:val="ru-RU"/>
        </w:rPr>
        <w:t>обавезе</w:t>
      </w:r>
      <w:r w:rsidRPr="00F83960">
        <w:rPr>
          <w:rFonts w:ascii="Arial" w:hAnsi="Arial" w:cs="Arial"/>
          <w:szCs w:val="22"/>
          <w:lang w:val="ru-RU"/>
        </w:rPr>
        <w:t xml:space="preserve"> </w:t>
      </w:r>
      <w:r>
        <w:rPr>
          <w:rFonts w:ascii="Arial" w:hAnsi="Arial" w:cs="Arial"/>
          <w:szCs w:val="22"/>
          <w:lang w:val="ru-RU"/>
        </w:rPr>
        <w:t>из</w:t>
      </w:r>
      <w:r w:rsidRPr="00F83960">
        <w:rPr>
          <w:rFonts w:ascii="Arial" w:hAnsi="Arial" w:cs="Arial"/>
          <w:szCs w:val="22"/>
          <w:lang w:val="ru-RU"/>
        </w:rPr>
        <w:t xml:space="preserve"> </w:t>
      </w:r>
      <w:r>
        <w:rPr>
          <w:rFonts w:ascii="Arial" w:hAnsi="Arial" w:cs="Arial"/>
          <w:szCs w:val="22"/>
          <w:lang w:val="ru-RU"/>
        </w:rPr>
        <w:t>поступка</w:t>
      </w:r>
      <w:r w:rsidRPr="00F83960">
        <w:rPr>
          <w:rFonts w:ascii="Arial" w:hAnsi="Arial" w:cs="Arial"/>
          <w:szCs w:val="22"/>
          <w:lang w:val="ru-RU"/>
        </w:rPr>
        <w:t xml:space="preserve"> </w:t>
      </w:r>
      <w:r>
        <w:rPr>
          <w:rFonts w:ascii="Arial" w:hAnsi="Arial" w:cs="Arial"/>
          <w:szCs w:val="22"/>
          <w:lang w:val="ru-RU"/>
        </w:rPr>
        <w:t>јавне</w:t>
      </w:r>
      <w:r w:rsidRPr="00F83960">
        <w:rPr>
          <w:rFonts w:ascii="Arial" w:hAnsi="Arial" w:cs="Arial"/>
          <w:szCs w:val="22"/>
          <w:lang w:val="ru-RU"/>
        </w:rPr>
        <w:t xml:space="preserve"> </w:t>
      </w:r>
      <w:r>
        <w:rPr>
          <w:rFonts w:ascii="Arial" w:hAnsi="Arial" w:cs="Arial"/>
          <w:szCs w:val="22"/>
          <w:lang w:val="ru-RU"/>
        </w:rPr>
        <w:t>набавке</w:t>
      </w:r>
      <w:r w:rsidRPr="00F83960">
        <w:rPr>
          <w:rFonts w:ascii="Arial" w:hAnsi="Arial" w:cs="Arial"/>
          <w:szCs w:val="22"/>
          <w:lang w:val="ru-RU"/>
        </w:rPr>
        <w:t xml:space="preserve"> </w:t>
      </w:r>
      <w:r>
        <w:rPr>
          <w:rFonts w:ascii="Arial" w:hAnsi="Arial" w:cs="Arial"/>
          <w:szCs w:val="22"/>
          <w:lang w:val="ru-RU"/>
        </w:rPr>
        <w:t>и</w:t>
      </w:r>
      <w:r w:rsidRPr="00F83960">
        <w:rPr>
          <w:rFonts w:ascii="Arial" w:hAnsi="Arial" w:cs="Arial"/>
          <w:szCs w:val="22"/>
          <w:lang w:val="ru-RU"/>
        </w:rPr>
        <w:t xml:space="preserve"> </w:t>
      </w:r>
      <w:r>
        <w:rPr>
          <w:rFonts w:ascii="Arial" w:hAnsi="Arial" w:cs="Arial"/>
          <w:szCs w:val="22"/>
          <w:lang w:val="ru-RU"/>
        </w:rPr>
        <w:t>уговора неограничено</w:t>
      </w:r>
      <w:r w:rsidRPr="00F83960">
        <w:rPr>
          <w:rFonts w:ascii="Arial" w:hAnsi="Arial" w:cs="Arial"/>
          <w:szCs w:val="22"/>
          <w:lang w:val="ru-RU"/>
        </w:rPr>
        <w:t xml:space="preserve"> </w:t>
      </w:r>
      <w:r>
        <w:rPr>
          <w:rFonts w:ascii="Arial" w:hAnsi="Arial" w:cs="Arial"/>
          <w:szCs w:val="22"/>
          <w:lang w:val="ru-RU"/>
        </w:rPr>
        <w:t>солидарно</w:t>
      </w:r>
      <w:r w:rsidRPr="00F83960">
        <w:rPr>
          <w:rFonts w:ascii="Arial" w:hAnsi="Arial" w:cs="Arial"/>
          <w:szCs w:val="22"/>
          <w:lang w:val="ru-RU"/>
        </w:rPr>
        <w:t xml:space="preserve"> </w:t>
      </w:r>
      <w:r>
        <w:rPr>
          <w:rFonts w:ascii="Arial" w:hAnsi="Arial" w:cs="Arial"/>
          <w:szCs w:val="22"/>
          <w:lang w:val="ru-RU"/>
        </w:rPr>
        <w:t>одговарају</w:t>
      </w:r>
      <w:r w:rsidRPr="00F83960">
        <w:rPr>
          <w:rFonts w:ascii="Arial" w:hAnsi="Arial" w:cs="Arial"/>
          <w:szCs w:val="22"/>
          <w:lang w:val="ru-RU"/>
        </w:rPr>
        <w:t xml:space="preserve"> </w:t>
      </w:r>
      <w:r>
        <w:rPr>
          <w:rFonts w:ascii="Arial" w:hAnsi="Arial" w:cs="Arial"/>
          <w:szCs w:val="22"/>
          <w:lang w:val="ru-RU"/>
        </w:rPr>
        <w:t>задругари</w:t>
      </w:r>
      <w:r w:rsidRPr="00F83960">
        <w:rPr>
          <w:rFonts w:ascii="Arial" w:hAnsi="Arial" w:cs="Arial"/>
          <w:szCs w:val="22"/>
          <w:lang w:val="ru-RU"/>
        </w:rPr>
        <w:t>.</w:t>
      </w:r>
    </w:p>
    <w:p w:rsidR="00BF1C39" w:rsidRPr="002E3A30" w:rsidRDefault="00BF1C39" w:rsidP="00BF1C39">
      <w:pPr>
        <w:ind w:firstLine="708"/>
        <w:jc w:val="both"/>
        <w:rPr>
          <w:rFonts w:ascii="Arial" w:hAnsi="Arial" w:cs="Arial"/>
          <w:szCs w:val="22"/>
          <w:lang w:val="ru-RU"/>
        </w:rPr>
      </w:pPr>
      <w:r>
        <w:rPr>
          <w:rFonts w:ascii="Arial" w:hAnsi="Arial" w:cs="Arial"/>
          <w:szCs w:val="22"/>
          <w:lang w:val="ru-RU"/>
        </w:rPr>
        <w:t>Све</w:t>
      </w:r>
      <w:r w:rsidRPr="002E3A30">
        <w:rPr>
          <w:rFonts w:ascii="Arial" w:hAnsi="Arial" w:cs="Arial"/>
          <w:szCs w:val="22"/>
          <w:lang w:val="ru-RU"/>
        </w:rPr>
        <w:t xml:space="preserve"> </w:t>
      </w:r>
      <w:r>
        <w:rPr>
          <w:rFonts w:ascii="Arial" w:hAnsi="Arial" w:cs="Arial"/>
          <w:szCs w:val="22"/>
          <w:lang w:val="ru-RU"/>
        </w:rPr>
        <w:t>Изјаве</w:t>
      </w:r>
      <w:r w:rsidRPr="002E3A30">
        <w:rPr>
          <w:rFonts w:ascii="Arial" w:hAnsi="Arial" w:cs="Arial"/>
          <w:szCs w:val="22"/>
          <w:lang w:val="ru-RU"/>
        </w:rPr>
        <w:t xml:space="preserve"> </w:t>
      </w:r>
      <w:r>
        <w:rPr>
          <w:rFonts w:ascii="Arial" w:hAnsi="Arial" w:cs="Arial"/>
          <w:szCs w:val="22"/>
          <w:lang w:val="ru-RU"/>
        </w:rPr>
        <w:t>дате</w:t>
      </w:r>
      <w:r w:rsidRPr="002E3A30">
        <w:rPr>
          <w:rFonts w:ascii="Arial" w:hAnsi="Arial" w:cs="Arial"/>
          <w:szCs w:val="22"/>
          <w:lang w:val="ru-RU"/>
        </w:rPr>
        <w:t xml:space="preserve"> </w:t>
      </w:r>
      <w:r>
        <w:rPr>
          <w:rFonts w:ascii="Arial" w:hAnsi="Arial" w:cs="Arial"/>
          <w:szCs w:val="22"/>
          <w:lang w:val="ru-RU"/>
        </w:rPr>
        <w:t>под</w:t>
      </w:r>
      <w:r w:rsidRPr="002E3A30">
        <w:rPr>
          <w:rFonts w:ascii="Arial" w:hAnsi="Arial" w:cs="Arial"/>
          <w:szCs w:val="22"/>
          <w:lang w:val="ru-RU"/>
        </w:rPr>
        <w:t xml:space="preserve"> </w:t>
      </w:r>
      <w:r>
        <w:rPr>
          <w:rFonts w:ascii="Arial" w:hAnsi="Arial" w:cs="Arial"/>
          <w:szCs w:val="22"/>
          <w:lang w:val="ru-RU"/>
        </w:rPr>
        <w:t>материјалном</w:t>
      </w:r>
      <w:r w:rsidRPr="002E3A30">
        <w:rPr>
          <w:rFonts w:ascii="Arial" w:hAnsi="Arial" w:cs="Arial"/>
          <w:szCs w:val="22"/>
          <w:lang w:val="ru-RU"/>
        </w:rPr>
        <w:t xml:space="preserve"> </w:t>
      </w:r>
      <w:r>
        <w:rPr>
          <w:rFonts w:ascii="Arial" w:hAnsi="Arial" w:cs="Arial"/>
          <w:szCs w:val="22"/>
          <w:lang w:val="ru-RU"/>
        </w:rPr>
        <w:t>и</w:t>
      </w:r>
      <w:r w:rsidRPr="002E3A30">
        <w:rPr>
          <w:rFonts w:ascii="Arial" w:hAnsi="Arial" w:cs="Arial"/>
          <w:szCs w:val="22"/>
          <w:lang w:val="ru-RU"/>
        </w:rPr>
        <w:t xml:space="preserve"> </w:t>
      </w:r>
      <w:r>
        <w:rPr>
          <w:rFonts w:ascii="Arial" w:hAnsi="Arial" w:cs="Arial"/>
          <w:szCs w:val="22"/>
          <w:lang w:val="ru-RU"/>
        </w:rPr>
        <w:t>кривичном</w:t>
      </w:r>
      <w:r w:rsidRPr="002E3A30">
        <w:rPr>
          <w:rFonts w:ascii="Arial" w:hAnsi="Arial" w:cs="Arial"/>
          <w:szCs w:val="22"/>
          <w:lang w:val="ru-RU"/>
        </w:rPr>
        <w:t xml:space="preserve"> </w:t>
      </w:r>
      <w:r>
        <w:rPr>
          <w:rFonts w:ascii="Arial" w:hAnsi="Arial" w:cs="Arial"/>
          <w:szCs w:val="22"/>
          <w:lang w:val="ru-RU"/>
        </w:rPr>
        <w:t>одговорношћу</w:t>
      </w:r>
      <w:r w:rsidRPr="002E3A30">
        <w:rPr>
          <w:rFonts w:ascii="Arial" w:hAnsi="Arial" w:cs="Arial"/>
          <w:szCs w:val="22"/>
          <w:lang w:val="ru-RU"/>
        </w:rPr>
        <w:t xml:space="preserve"> </w:t>
      </w:r>
      <w:r>
        <w:rPr>
          <w:rFonts w:ascii="Arial" w:hAnsi="Arial" w:cs="Arial"/>
          <w:szCs w:val="22"/>
          <w:lang w:val="ru-RU"/>
        </w:rPr>
        <w:t>попу</w:t>
      </w:r>
      <w:r w:rsidRPr="002E3A30">
        <w:rPr>
          <w:rFonts w:ascii="Arial" w:hAnsi="Arial" w:cs="Arial"/>
          <w:szCs w:val="22"/>
          <w:lang w:val="ru-RU"/>
        </w:rPr>
        <w:t>њ</w:t>
      </w:r>
      <w:r>
        <w:rPr>
          <w:rFonts w:ascii="Arial" w:hAnsi="Arial" w:cs="Arial"/>
          <w:szCs w:val="22"/>
          <w:lang w:val="ru-RU"/>
        </w:rPr>
        <w:t>авају</w:t>
      </w:r>
      <w:r w:rsidRPr="002E3A30">
        <w:rPr>
          <w:rFonts w:ascii="Arial" w:hAnsi="Arial" w:cs="Arial"/>
          <w:szCs w:val="22"/>
          <w:lang w:val="ru-RU"/>
        </w:rPr>
        <w:t xml:space="preserve">, </w:t>
      </w:r>
      <w:r>
        <w:rPr>
          <w:rFonts w:ascii="Arial" w:hAnsi="Arial" w:cs="Arial"/>
          <w:szCs w:val="22"/>
          <w:lang w:val="ru-RU"/>
        </w:rPr>
        <w:t>потписују</w:t>
      </w:r>
      <w:r w:rsidRPr="002E3A30">
        <w:rPr>
          <w:rFonts w:ascii="Arial" w:hAnsi="Arial" w:cs="Arial"/>
          <w:szCs w:val="22"/>
          <w:lang w:val="ru-RU"/>
        </w:rPr>
        <w:t xml:space="preserve"> </w:t>
      </w:r>
      <w:r>
        <w:rPr>
          <w:rFonts w:ascii="Arial" w:hAnsi="Arial" w:cs="Arial"/>
          <w:szCs w:val="22"/>
          <w:lang w:val="ru-RU"/>
        </w:rPr>
        <w:t>и</w:t>
      </w:r>
      <w:r w:rsidRPr="002E3A30">
        <w:rPr>
          <w:rFonts w:ascii="Arial" w:hAnsi="Arial" w:cs="Arial"/>
          <w:szCs w:val="22"/>
          <w:lang w:val="ru-RU"/>
        </w:rPr>
        <w:t xml:space="preserve"> </w:t>
      </w:r>
      <w:r>
        <w:rPr>
          <w:rFonts w:ascii="Arial" w:hAnsi="Arial" w:cs="Arial"/>
          <w:szCs w:val="22"/>
          <w:lang w:val="ru-RU"/>
        </w:rPr>
        <w:t>оверавају</w:t>
      </w:r>
      <w:r w:rsidRPr="002E3A30">
        <w:rPr>
          <w:rFonts w:ascii="Arial" w:hAnsi="Arial" w:cs="Arial"/>
          <w:szCs w:val="22"/>
          <w:lang w:val="ru-RU"/>
        </w:rPr>
        <w:t xml:space="preserve"> </w:t>
      </w:r>
      <w:r>
        <w:rPr>
          <w:rFonts w:ascii="Arial" w:hAnsi="Arial" w:cs="Arial"/>
          <w:szCs w:val="22"/>
          <w:lang w:val="ru-RU"/>
        </w:rPr>
        <w:t>сви</w:t>
      </w:r>
      <w:r w:rsidRPr="002E3A30">
        <w:rPr>
          <w:rFonts w:ascii="Arial" w:hAnsi="Arial" w:cs="Arial"/>
          <w:szCs w:val="22"/>
          <w:lang w:val="ru-RU"/>
        </w:rPr>
        <w:t xml:space="preserve"> </w:t>
      </w:r>
      <w:r>
        <w:rPr>
          <w:rFonts w:ascii="Arial" w:hAnsi="Arial" w:cs="Arial"/>
          <w:szCs w:val="22"/>
          <w:lang w:val="ru-RU"/>
        </w:rPr>
        <w:t>чланови</w:t>
      </w:r>
      <w:r w:rsidRPr="002E3A30">
        <w:rPr>
          <w:rFonts w:ascii="Arial" w:hAnsi="Arial" w:cs="Arial"/>
          <w:szCs w:val="22"/>
          <w:lang w:val="ru-RU"/>
        </w:rPr>
        <w:t xml:space="preserve"> </w:t>
      </w:r>
      <w:r>
        <w:rPr>
          <w:rFonts w:ascii="Arial" w:hAnsi="Arial" w:cs="Arial"/>
          <w:szCs w:val="22"/>
          <w:lang w:val="ru-RU"/>
        </w:rPr>
        <w:t>групе</w:t>
      </w:r>
      <w:r w:rsidRPr="002E3A30">
        <w:rPr>
          <w:rFonts w:ascii="Arial" w:hAnsi="Arial" w:cs="Arial"/>
          <w:szCs w:val="22"/>
          <w:lang w:val="ru-RU"/>
        </w:rPr>
        <w:t>.</w:t>
      </w:r>
    </w:p>
    <w:p w:rsidR="00BF1C39" w:rsidRDefault="00BF1C39" w:rsidP="00BF1C39">
      <w:pPr>
        <w:ind w:firstLine="708"/>
        <w:jc w:val="both"/>
        <w:rPr>
          <w:rFonts w:ascii="Arial" w:hAnsi="Arial" w:cs="Arial"/>
          <w:szCs w:val="22"/>
          <w:lang w:val="ru-RU"/>
        </w:rPr>
      </w:pPr>
      <w:r>
        <w:rPr>
          <w:rFonts w:ascii="Arial" w:hAnsi="Arial" w:cs="Arial"/>
          <w:szCs w:val="22"/>
          <w:lang w:val="ru-RU"/>
        </w:rPr>
        <w:t>Уколико</w:t>
      </w:r>
      <w:r w:rsidRPr="002E3A30">
        <w:rPr>
          <w:rFonts w:ascii="Arial" w:hAnsi="Arial" w:cs="Arial"/>
          <w:szCs w:val="22"/>
          <w:lang w:val="ru-RU"/>
        </w:rPr>
        <w:t xml:space="preserve"> </w:t>
      </w:r>
      <w:r>
        <w:rPr>
          <w:rFonts w:ascii="Arial" w:hAnsi="Arial" w:cs="Arial"/>
          <w:szCs w:val="22"/>
          <w:lang w:val="ru-RU"/>
        </w:rPr>
        <w:t>понуду</w:t>
      </w:r>
      <w:r w:rsidRPr="002E3A30">
        <w:rPr>
          <w:rFonts w:ascii="Arial" w:hAnsi="Arial" w:cs="Arial"/>
          <w:szCs w:val="22"/>
          <w:lang w:val="ru-RU"/>
        </w:rPr>
        <w:t xml:space="preserve"> </w:t>
      </w:r>
      <w:r>
        <w:rPr>
          <w:rFonts w:ascii="Arial" w:hAnsi="Arial" w:cs="Arial"/>
          <w:szCs w:val="22"/>
          <w:lang w:val="ru-RU"/>
        </w:rPr>
        <w:t>подноси</w:t>
      </w:r>
      <w:r w:rsidRPr="002E3A30">
        <w:rPr>
          <w:rFonts w:ascii="Arial" w:hAnsi="Arial" w:cs="Arial"/>
          <w:szCs w:val="22"/>
          <w:lang w:val="ru-RU"/>
        </w:rPr>
        <w:t xml:space="preserve"> </w:t>
      </w:r>
      <w:r>
        <w:rPr>
          <w:rFonts w:ascii="Arial" w:hAnsi="Arial" w:cs="Arial"/>
          <w:szCs w:val="22"/>
          <w:lang w:val="ru-RU"/>
        </w:rPr>
        <w:t>група</w:t>
      </w:r>
      <w:r w:rsidRPr="002E3A30">
        <w:rPr>
          <w:rFonts w:ascii="Arial" w:hAnsi="Arial" w:cs="Arial"/>
          <w:szCs w:val="22"/>
          <w:lang w:val="ru-RU"/>
        </w:rPr>
        <w:t xml:space="preserve"> </w:t>
      </w:r>
      <w:r>
        <w:rPr>
          <w:rFonts w:ascii="Arial" w:hAnsi="Arial" w:cs="Arial"/>
          <w:szCs w:val="22"/>
          <w:lang w:val="ru-RU"/>
        </w:rPr>
        <w:t>понуђача</w:t>
      </w:r>
      <w:r w:rsidRPr="002E3A30">
        <w:rPr>
          <w:rFonts w:ascii="Arial" w:hAnsi="Arial" w:cs="Arial"/>
          <w:szCs w:val="22"/>
          <w:lang w:val="ru-RU"/>
        </w:rPr>
        <w:t xml:space="preserve">, </w:t>
      </w:r>
      <w:r>
        <w:rPr>
          <w:rFonts w:ascii="Arial" w:hAnsi="Arial" w:cs="Arial"/>
          <w:szCs w:val="22"/>
          <w:lang w:val="ru-RU"/>
        </w:rPr>
        <w:t>ОП</w:t>
      </w:r>
      <w:r w:rsidRPr="002E3A30">
        <w:rPr>
          <w:rFonts w:ascii="Arial" w:hAnsi="Arial" w:cs="Arial"/>
          <w:szCs w:val="22"/>
          <w:lang w:val="ru-RU"/>
        </w:rPr>
        <w:t xml:space="preserve"> </w:t>
      </w:r>
      <w:r>
        <w:rPr>
          <w:rFonts w:ascii="Arial" w:hAnsi="Arial" w:cs="Arial"/>
          <w:szCs w:val="22"/>
          <w:lang w:val="ru-RU"/>
        </w:rPr>
        <w:t>образац</w:t>
      </w:r>
      <w:r w:rsidRPr="002E3A30">
        <w:rPr>
          <w:rFonts w:ascii="Arial" w:hAnsi="Arial" w:cs="Arial"/>
          <w:szCs w:val="22"/>
          <w:lang w:val="ru-RU"/>
        </w:rPr>
        <w:t xml:space="preserve"> </w:t>
      </w:r>
      <w:r>
        <w:rPr>
          <w:rFonts w:ascii="Arial" w:hAnsi="Arial" w:cs="Arial"/>
          <w:szCs w:val="22"/>
          <w:lang w:val="ru-RU"/>
        </w:rPr>
        <w:t>лица</w:t>
      </w:r>
      <w:r w:rsidRPr="002E3A30">
        <w:rPr>
          <w:rFonts w:ascii="Arial" w:hAnsi="Arial" w:cs="Arial"/>
          <w:szCs w:val="22"/>
          <w:lang w:val="ru-RU"/>
        </w:rPr>
        <w:t xml:space="preserve"> </w:t>
      </w:r>
      <w:r>
        <w:rPr>
          <w:rFonts w:ascii="Arial" w:hAnsi="Arial" w:cs="Arial"/>
          <w:szCs w:val="22"/>
          <w:lang w:val="ru-RU"/>
        </w:rPr>
        <w:t>овлашћеног</w:t>
      </w:r>
      <w:r w:rsidRPr="002E3A30">
        <w:rPr>
          <w:rFonts w:ascii="Arial" w:hAnsi="Arial" w:cs="Arial"/>
          <w:szCs w:val="22"/>
          <w:lang w:val="ru-RU"/>
        </w:rPr>
        <w:t xml:space="preserve"> </w:t>
      </w:r>
      <w:r>
        <w:rPr>
          <w:rFonts w:ascii="Arial" w:hAnsi="Arial" w:cs="Arial"/>
          <w:szCs w:val="22"/>
          <w:lang w:val="ru-RU"/>
        </w:rPr>
        <w:t>за</w:t>
      </w:r>
      <w:r w:rsidRPr="002E3A30">
        <w:rPr>
          <w:rFonts w:ascii="Arial" w:hAnsi="Arial" w:cs="Arial"/>
          <w:szCs w:val="22"/>
          <w:lang w:val="ru-RU"/>
        </w:rPr>
        <w:t xml:space="preserve"> </w:t>
      </w:r>
      <w:r>
        <w:rPr>
          <w:rFonts w:ascii="Arial" w:hAnsi="Arial" w:cs="Arial"/>
          <w:szCs w:val="22"/>
          <w:lang w:val="ru-RU"/>
        </w:rPr>
        <w:t>заступа</w:t>
      </w:r>
      <w:r w:rsidRPr="002E3A30">
        <w:rPr>
          <w:rFonts w:ascii="Arial" w:hAnsi="Arial" w:cs="Arial"/>
          <w:szCs w:val="22"/>
          <w:lang w:val="ru-RU"/>
        </w:rPr>
        <w:t>њ</w:t>
      </w:r>
      <w:r>
        <w:rPr>
          <w:rFonts w:ascii="Arial" w:hAnsi="Arial" w:cs="Arial"/>
          <w:szCs w:val="22"/>
          <w:lang w:val="ru-RU"/>
        </w:rPr>
        <w:t>е</w:t>
      </w:r>
      <w:r w:rsidRPr="002E3A30">
        <w:rPr>
          <w:rFonts w:ascii="Arial" w:hAnsi="Arial" w:cs="Arial"/>
          <w:szCs w:val="22"/>
          <w:lang w:val="ru-RU"/>
        </w:rPr>
        <w:t xml:space="preserve"> </w:t>
      </w:r>
      <w:r>
        <w:rPr>
          <w:rFonts w:ascii="Arial" w:hAnsi="Arial" w:cs="Arial"/>
          <w:szCs w:val="22"/>
          <w:lang w:val="ru-RU"/>
        </w:rPr>
        <w:t>доставити</w:t>
      </w:r>
      <w:r w:rsidRPr="002E3A30">
        <w:rPr>
          <w:rFonts w:ascii="Arial" w:hAnsi="Arial" w:cs="Arial"/>
          <w:szCs w:val="22"/>
          <w:lang w:val="ru-RU"/>
        </w:rPr>
        <w:t xml:space="preserve"> </w:t>
      </w:r>
      <w:r>
        <w:rPr>
          <w:rFonts w:ascii="Arial" w:hAnsi="Arial" w:cs="Arial"/>
          <w:szCs w:val="22"/>
          <w:lang w:val="ru-RU"/>
        </w:rPr>
        <w:t>за</w:t>
      </w:r>
      <w:r w:rsidRPr="002E3A30">
        <w:rPr>
          <w:rFonts w:ascii="Arial" w:hAnsi="Arial" w:cs="Arial"/>
          <w:szCs w:val="22"/>
          <w:lang w:val="ru-RU"/>
        </w:rPr>
        <w:t xml:space="preserve"> </w:t>
      </w:r>
      <w:r>
        <w:rPr>
          <w:rFonts w:ascii="Arial" w:hAnsi="Arial" w:cs="Arial"/>
          <w:szCs w:val="22"/>
          <w:lang w:val="ru-RU"/>
        </w:rPr>
        <w:t>сваког</w:t>
      </w:r>
      <w:r w:rsidRPr="002E3A30">
        <w:rPr>
          <w:rFonts w:ascii="Arial" w:hAnsi="Arial" w:cs="Arial"/>
          <w:szCs w:val="22"/>
          <w:lang w:val="ru-RU"/>
        </w:rPr>
        <w:t xml:space="preserve"> </w:t>
      </w:r>
      <w:r>
        <w:rPr>
          <w:rFonts w:ascii="Arial" w:hAnsi="Arial" w:cs="Arial"/>
          <w:szCs w:val="22"/>
          <w:lang w:val="ru-RU"/>
        </w:rPr>
        <w:t>члана</w:t>
      </w:r>
      <w:r w:rsidRPr="002E3A30">
        <w:rPr>
          <w:rFonts w:ascii="Arial" w:hAnsi="Arial" w:cs="Arial"/>
          <w:szCs w:val="22"/>
          <w:lang w:val="ru-RU"/>
        </w:rPr>
        <w:t xml:space="preserve"> </w:t>
      </w:r>
      <w:r>
        <w:rPr>
          <w:rFonts w:ascii="Arial" w:hAnsi="Arial" w:cs="Arial"/>
          <w:szCs w:val="22"/>
          <w:lang w:val="ru-RU"/>
        </w:rPr>
        <w:t>групе</w:t>
      </w:r>
      <w:r w:rsidRPr="002E3A30">
        <w:rPr>
          <w:rFonts w:ascii="Arial" w:hAnsi="Arial" w:cs="Arial"/>
          <w:szCs w:val="22"/>
          <w:lang w:val="ru-RU"/>
        </w:rPr>
        <w:t xml:space="preserve"> </w:t>
      </w:r>
      <w:r>
        <w:rPr>
          <w:rFonts w:ascii="Arial" w:hAnsi="Arial" w:cs="Arial"/>
          <w:szCs w:val="22"/>
          <w:lang w:val="ru-RU"/>
        </w:rPr>
        <w:t>понуђача</w:t>
      </w:r>
      <w:r w:rsidRPr="002E3A30">
        <w:rPr>
          <w:rFonts w:ascii="Arial" w:hAnsi="Arial" w:cs="Arial"/>
          <w:szCs w:val="22"/>
          <w:lang w:val="ru-RU"/>
        </w:rPr>
        <w:t>.</w:t>
      </w:r>
    </w:p>
    <w:p w:rsidR="00BF1C39" w:rsidRPr="00894732" w:rsidRDefault="00BF1C39" w:rsidP="00BF1C39">
      <w:pPr>
        <w:ind w:firstLine="708"/>
        <w:rPr>
          <w:rFonts w:ascii="Arial" w:hAnsi="Arial" w:cs="Arial"/>
          <w:sz w:val="16"/>
          <w:szCs w:val="16"/>
          <w:lang w:val="ru-RU"/>
        </w:rPr>
      </w:pPr>
    </w:p>
    <w:p w:rsidR="00BF1C39" w:rsidRPr="007D5FF6" w:rsidRDefault="00BF1C39" w:rsidP="00BF1C39">
      <w:pPr>
        <w:numPr>
          <w:ilvl w:val="0"/>
          <w:numId w:val="7"/>
        </w:numPr>
        <w:shd w:val="clear" w:color="auto" w:fill="D9D9D9"/>
        <w:tabs>
          <w:tab w:val="left" w:pos="426"/>
        </w:tabs>
        <w:ind w:left="0" w:firstLine="0"/>
        <w:jc w:val="both"/>
        <w:rPr>
          <w:rFonts w:ascii="Arial" w:hAnsi="Arial" w:cs="Arial"/>
          <w:b/>
          <w:szCs w:val="22"/>
          <w:lang w:val="ru-RU"/>
        </w:rPr>
      </w:pPr>
      <w:r>
        <w:rPr>
          <w:rFonts w:ascii="Arial" w:hAnsi="Arial" w:cs="Arial"/>
          <w:b/>
          <w:szCs w:val="22"/>
          <w:lang w:val="ru-RU"/>
        </w:rPr>
        <w:t>Н</w:t>
      </w:r>
      <w:r w:rsidRPr="0024614D">
        <w:rPr>
          <w:rFonts w:ascii="Arial" w:hAnsi="Arial" w:cs="Arial"/>
          <w:b/>
          <w:szCs w:val="22"/>
          <w:lang w:val="ru-RU"/>
        </w:rPr>
        <w:t>А</w:t>
      </w:r>
      <w:r>
        <w:rPr>
          <w:rFonts w:ascii="Arial" w:hAnsi="Arial" w:cs="Arial"/>
          <w:b/>
          <w:szCs w:val="22"/>
          <w:lang w:val="ru-RU"/>
        </w:rPr>
        <w:t>ЧИН</w:t>
      </w:r>
      <w:r w:rsidRPr="0024614D">
        <w:rPr>
          <w:rFonts w:ascii="Arial" w:hAnsi="Arial" w:cs="Arial"/>
          <w:b/>
          <w:szCs w:val="22"/>
          <w:lang w:val="ru-RU"/>
        </w:rPr>
        <w:t xml:space="preserve"> </w:t>
      </w:r>
      <w:r>
        <w:rPr>
          <w:rFonts w:ascii="Arial" w:hAnsi="Arial" w:cs="Arial"/>
          <w:b/>
          <w:szCs w:val="22"/>
          <w:lang w:val="ru-RU"/>
        </w:rPr>
        <w:t>И</w:t>
      </w:r>
      <w:r w:rsidRPr="0024614D">
        <w:rPr>
          <w:rFonts w:ascii="Arial" w:hAnsi="Arial" w:cs="Arial"/>
          <w:b/>
          <w:szCs w:val="22"/>
          <w:lang w:val="ru-RU"/>
        </w:rPr>
        <w:t xml:space="preserve"> </w:t>
      </w:r>
      <w:r>
        <w:rPr>
          <w:rFonts w:ascii="Arial" w:hAnsi="Arial" w:cs="Arial"/>
          <w:b/>
          <w:szCs w:val="22"/>
          <w:lang w:val="ru-RU"/>
        </w:rPr>
        <w:t>УСЛОВИ</w:t>
      </w:r>
      <w:r w:rsidRPr="0024614D">
        <w:rPr>
          <w:rFonts w:ascii="Arial" w:hAnsi="Arial" w:cs="Arial"/>
          <w:b/>
          <w:szCs w:val="22"/>
          <w:lang w:val="ru-RU"/>
        </w:rPr>
        <w:t xml:space="preserve"> </w:t>
      </w:r>
      <w:r>
        <w:rPr>
          <w:rFonts w:ascii="Arial" w:hAnsi="Arial" w:cs="Arial"/>
          <w:b/>
          <w:szCs w:val="22"/>
          <w:lang w:val="ru-RU"/>
        </w:rPr>
        <w:t>ПЛ</w:t>
      </w:r>
      <w:r w:rsidRPr="0024614D">
        <w:rPr>
          <w:rFonts w:ascii="Arial" w:hAnsi="Arial" w:cs="Arial"/>
          <w:b/>
          <w:szCs w:val="22"/>
          <w:lang w:val="ru-RU"/>
        </w:rPr>
        <w:t>А</w:t>
      </w:r>
      <w:r>
        <w:rPr>
          <w:rFonts w:ascii="Arial" w:hAnsi="Arial" w:cs="Arial"/>
          <w:b/>
          <w:szCs w:val="22"/>
          <w:lang w:val="ru-RU"/>
        </w:rPr>
        <w:t>Ћ</w:t>
      </w:r>
      <w:r w:rsidRPr="0024614D">
        <w:rPr>
          <w:rFonts w:ascii="Arial" w:hAnsi="Arial" w:cs="Arial"/>
          <w:b/>
          <w:szCs w:val="22"/>
          <w:lang w:val="ru-RU"/>
        </w:rPr>
        <w:t xml:space="preserve">АЊА, </w:t>
      </w:r>
      <w:r>
        <w:rPr>
          <w:rFonts w:ascii="Arial" w:hAnsi="Arial" w:cs="Arial"/>
          <w:b/>
          <w:szCs w:val="22"/>
          <w:lang w:val="ru-RU"/>
        </w:rPr>
        <w:t>Г</w:t>
      </w:r>
      <w:r w:rsidRPr="0024614D">
        <w:rPr>
          <w:rFonts w:ascii="Arial" w:hAnsi="Arial" w:cs="Arial"/>
          <w:b/>
          <w:szCs w:val="22"/>
          <w:lang w:val="ru-RU"/>
        </w:rPr>
        <w:t>А</w:t>
      </w:r>
      <w:r>
        <w:rPr>
          <w:rFonts w:ascii="Arial" w:hAnsi="Arial" w:cs="Arial"/>
          <w:b/>
          <w:szCs w:val="22"/>
          <w:lang w:val="ru-RU"/>
        </w:rPr>
        <w:t>Р</w:t>
      </w:r>
      <w:r w:rsidRPr="0024614D">
        <w:rPr>
          <w:rFonts w:ascii="Arial" w:hAnsi="Arial" w:cs="Arial"/>
          <w:b/>
          <w:szCs w:val="22"/>
          <w:lang w:val="ru-RU"/>
        </w:rPr>
        <w:t>А</w:t>
      </w:r>
      <w:r>
        <w:rPr>
          <w:rFonts w:ascii="Arial" w:hAnsi="Arial" w:cs="Arial"/>
          <w:b/>
          <w:szCs w:val="22"/>
          <w:lang w:val="ru-RU"/>
        </w:rPr>
        <w:t>НТНИ</w:t>
      </w:r>
      <w:r w:rsidRPr="0024614D">
        <w:rPr>
          <w:rFonts w:ascii="Arial" w:hAnsi="Arial" w:cs="Arial"/>
          <w:b/>
          <w:szCs w:val="22"/>
          <w:lang w:val="ru-RU"/>
        </w:rPr>
        <w:t xml:space="preserve"> </w:t>
      </w:r>
      <w:r>
        <w:rPr>
          <w:rFonts w:ascii="Arial" w:hAnsi="Arial" w:cs="Arial"/>
          <w:b/>
          <w:szCs w:val="22"/>
          <w:lang w:val="ru-RU"/>
        </w:rPr>
        <w:t>РОК</w:t>
      </w:r>
      <w:r w:rsidRPr="0024614D">
        <w:rPr>
          <w:rFonts w:ascii="Arial" w:hAnsi="Arial" w:cs="Arial"/>
          <w:b/>
          <w:szCs w:val="22"/>
          <w:lang w:val="ru-RU"/>
        </w:rPr>
        <w:t xml:space="preserve">, </w:t>
      </w:r>
      <w:r>
        <w:rPr>
          <w:rFonts w:ascii="Arial" w:hAnsi="Arial" w:cs="Arial"/>
          <w:b/>
          <w:szCs w:val="22"/>
          <w:lang w:val="ru-RU"/>
        </w:rPr>
        <w:t>К</w:t>
      </w:r>
      <w:r w:rsidRPr="0024614D">
        <w:rPr>
          <w:rFonts w:ascii="Arial" w:hAnsi="Arial" w:cs="Arial"/>
          <w:b/>
          <w:szCs w:val="22"/>
          <w:lang w:val="ru-RU"/>
        </w:rPr>
        <w:t>А</w:t>
      </w:r>
      <w:r>
        <w:rPr>
          <w:rFonts w:ascii="Arial" w:hAnsi="Arial" w:cs="Arial"/>
          <w:b/>
          <w:szCs w:val="22"/>
          <w:lang w:val="ru-RU"/>
        </w:rPr>
        <w:t>О</w:t>
      </w:r>
      <w:r w:rsidRPr="0024614D">
        <w:rPr>
          <w:rFonts w:ascii="Arial" w:hAnsi="Arial" w:cs="Arial"/>
          <w:b/>
          <w:szCs w:val="22"/>
          <w:lang w:val="ru-RU"/>
        </w:rPr>
        <w:t xml:space="preserve"> </w:t>
      </w:r>
      <w:r>
        <w:rPr>
          <w:rFonts w:ascii="Arial" w:hAnsi="Arial" w:cs="Arial"/>
          <w:b/>
          <w:szCs w:val="22"/>
          <w:lang w:val="ru-RU"/>
        </w:rPr>
        <w:t>И</w:t>
      </w:r>
      <w:r w:rsidRPr="0024614D">
        <w:rPr>
          <w:rFonts w:ascii="Arial" w:hAnsi="Arial" w:cs="Arial"/>
          <w:b/>
          <w:szCs w:val="22"/>
          <w:lang w:val="ru-RU"/>
        </w:rPr>
        <w:t xml:space="preserve"> </w:t>
      </w:r>
      <w:r>
        <w:rPr>
          <w:rFonts w:ascii="Arial" w:hAnsi="Arial" w:cs="Arial"/>
          <w:b/>
          <w:szCs w:val="22"/>
          <w:lang w:val="ru-RU"/>
        </w:rPr>
        <w:t>ДРУГЕ</w:t>
      </w:r>
      <w:r w:rsidRPr="0024614D">
        <w:rPr>
          <w:rFonts w:ascii="Arial" w:hAnsi="Arial" w:cs="Arial"/>
          <w:b/>
          <w:szCs w:val="22"/>
          <w:lang w:val="ru-RU"/>
        </w:rPr>
        <w:t xml:space="preserve"> </w:t>
      </w:r>
      <w:r>
        <w:rPr>
          <w:rFonts w:ascii="Arial" w:hAnsi="Arial" w:cs="Arial"/>
          <w:b/>
          <w:szCs w:val="22"/>
          <w:lang w:val="ru-RU"/>
        </w:rPr>
        <w:t>ОКОЛНОСТИ</w:t>
      </w:r>
      <w:r w:rsidRPr="0024614D">
        <w:rPr>
          <w:rFonts w:ascii="Arial" w:hAnsi="Arial" w:cs="Arial"/>
          <w:b/>
          <w:szCs w:val="22"/>
          <w:lang w:val="ru-RU"/>
        </w:rPr>
        <w:t xml:space="preserve"> </w:t>
      </w:r>
      <w:r>
        <w:rPr>
          <w:rFonts w:ascii="Arial" w:hAnsi="Arial" w:cs="Arial"/>
          <w:b/>
          <w:szCs w:val="22"/>
          <w:lang w:val="ru-RU"/>
        </w:rPr>
        <w:t>ОД</w:t>
      </w:r>
      <w:r w:rsidRPr="0024614D">
        <w:rPr>
          <w:rFonts w:ascii="Arial" w:hAnsi="Arial" w:cs="Arial"/>
          <w:b/>
          <w:szCs w:val="22"/>
          <w:lang w:val="ru-RU"/>
        </w:rPr>
        <w:t xml:space="preserve"> </w:t>
      </w:r>
      <w:r>
        <w:rPr>
          <w:rFonts w:ascii="Arial" w:hAnsi="Arial" w:cs="Arial"/>
          <w:b/>
          <w:szCs w:val="22"/>
          <w:lang w:val="ru-RU"/>
        </w:rPr>
        <w:t>КОЈИХ</w:t>
      </w:r>
      <w:r w:rsidRPr="0024614D">
        <w:rPr>
          <w:rFonts w:ascii="Arial" w:hAnsi="Arial" w:cs="Arial"/>
          <w:b/>
          <w:szCs w:val="22"/>
          <w:lang w:val="ru-RU"/>
        </w:rPr>
        <w:t xml:space="preserve"> </w:t>
      </w:r>
      <w:r>
        <w:rPr>
          <w:rFonts w:ascii="Arial" w:hAnsi="Arial" w:cs="Arial"/>
          <w:b/>
          <w:szCs w:val="22"/>
          <w:lang w:val="ru-RU"/>
        </w:rPr>
        <w:t>З</w:t>
      </w:r>
      <w:r w:rsidRPr="0024614D">
        <w:rPr>
          <w:rFonts w:ascii="Arial" w:hAnsi="Arial" w:cs="Arial"/>
          <w:b/>
          <w:szCs w:val="22"/>
          <w:lang w:val="ru-RU"/>
        </w:rPr>
        <w:t>А</w:t>
      </w:r>
      <w:r>
        <w:rPr>
          <w:rFonts w:ascii="Arial" w:hAnsi="Arial" w:cs="Arial"/>
          <w:b/>
          <w:szCs w:val="22"/>
          <w:lang w:val="ru-RU"/>
        </w:rPr>
        <w:t>ВИСИ</w:t>
      </w:r>
      <w:r w:rsidRPr="0024614D">
        <w:rPr>
          <w:rFonts w:ascii="Arial" w:hAnsi="Arial" w:cs="Arial"/>
          <w:b/>
          <w:szCs w:val="22"/>
          <w:lang w:val="ru-RU"/>
        </w:rPr>
        <w:t xml:space="preserve"> </w:t>
      </w:r>
      <w:r>
        <w:rPr>
          <w:rFonts w:ascii="Arial" w:hAnsi="Arial" w:cs="Arial"/>
          <w:b/>
          <w:szCs w:val="22"/>
          <w:lang w:val="ru-RU"/>
        </w:rPr>
        <w:t>ПРИХВ</w:t>
      </w:r>
      <w:r w:rsidRPr="0024614D">
        <w:rPr>
          <w:rFonts w:ascii="Arial" w:hAnsi="Arial" w:cs="Arial"/>
          <w:b/>
          <w:szCs w:val="22"/>
          <w:lang w:val="ru-RU"/>
        </w:rPr>
        <w:t>А</w:t>
      </w:r>
      <w:r>
        <w:rPr>
          <w:rFonts w:ascii="Arial" w:hAnsi="Arial" w:cs="Arial"/>
          <w:b/>
          <w:szCs w:val="22"/>
          <w:lang w:val="ru-RU"/>
        </w:rPr>
        <w:t>Т</w:t>
      </w:r>
      <w:r w:rsidRPr="0024614D">
        <w:rPr>
          <w:rFonts w:ascii="Arial" w:hAnsi="Arial" w:cs="Arial"/>
          <w:b/>
          <w:szCs w:val="22"/>
          <w:lang w:val="ru-RU"/>
        </w:rPr>
        <w:t>Љ</w:t>
      </w:r>
      <w:r>
        <w:rPr>
          <w:rFonts w:ascii="Arial" w:hAnsi="Arial" w:cs="Arial"/>
          <w:b/>
          <w:szCs w:val="22"/>
          <w:lang w:val="ru-RU"/>
        </w:rPr>
        <w:t>ИВОСТ</w:t>
      </w:r>
      <w:r w:rsidRPr="0024614D">
        <w:rPr>
          <w:rFonts w:ascii="Arial" w:hAnsi="Arial" w:cs="Arial"/>
          <w:b/>
          <w:szCs w:val="22"/>
          <w:lang w:val="ru-RU"/>
        </w:rPr>
        <w:t xml:space="preserve">  </w:t>
      </w:r>
      <w:r>
        <w:rPr>
          <w:rFonts w:ascii="Arial" w:hAnsi="Arial" w:cs="Arial"/>
          <w:b/>
          <w:szCs w:val="22"/>
          <w:lang w:val="ru-RU"/>
        </w:rPr>
        <w:t>ПОНУДЕ</w:t>
      </w:r>
    </w:p>
    <w:p w:rsidR="00BF1C39" w:rsidRDefault="00BF1C39" w:rsidP="00BF1C39">
      <w:pPr>
        <w:jc w:val="both"/>
        <w:rPr>
          <w:rFonts w:ascii="Arial" w:hAnsi="Arial" w:cs="Arial"/>
          <w:iCs/>
        </w:rPr>
      </w:pPr>
      <w:r w:rsidRPr="004F63AD">
        <w:rPr>
          <w:rFonts w:ascii="Arial" w:hAnsi="Arial" w:cs="Arial"/>
          <w:b/>
          <w:noProof/>
          <w:color w:val="000000"/>
          <w:szCs w:val="22"/>
        </w:rPr>
        <w:t>Начин и услови  плаћања</w:t>
      </w:r>
      <w:r w:rsidRPr="004F63AD">
        <w:rPr>
          <w:rStyle w:val="Style9pt"/>
          <w:rFonts w:ascii="Arial" w:hAnsi="Arial" w:cs="Arial"/>
          <w:b/>
          <w:noProof/>
          <w:color w:val="000000"/>
          <w:szCs w:val="22"/>
        </w:rPr>
        <w:t>:</w:t>
      </w:r>
      <w:r w:rsidRPr="007E0A53">
        <w:rPr>
          <w:rFonts w:ascii="Arial" w:hAnsi="Arial" w:cs="Arial"/>
          <w:noProof/>
          <w:szCs w:val="22"/>
        </w:rPr>
        <w:t xml:space="preserve"> </w:t>
      </w:r>
      <w:r>
        <w:rPr>
          <w:rFonts w:ascii="Arial" w:hAnsi="Arial" w:cs="Arial"/>
          <w:noProof/>
          <w:szCs w:val="22"/>
        </w:rPr>
        <w:t xml:space="preserve"> Плаћање се врши су складу са понудом. </w:t>
      </w:r>
      <w:proofErr w:type="gramStart"/>
      <w:r>
        <w:rPr>
          <w:rFonts w:ascii="Arial" w:hAnsi="Arial" w:cs="Arial"/>
          <w:iCs/>
        </w:rPr>
        <w:t>Понуђач може захтевати Аванс у максималном износу од 30 %, а преосталих 70% по овереним привременим ситуацијама и окончаној ситуацији.</w:t>
      </w:r>
      <w:proofErr w:type="gramEnd"/>
      <w:r>
        <w:rPr>
          <w:rFonts w:ascii="Arial" w:hAnsi="Arial" w:cs="Arial"/>
          <w:iCs/>
        </w:rPr>
        <w:t xml:space="preserve"> Рок плаћања је</w:t>
      </w:r>
      <w:r>
        <w:rPr>
          <w:rFonts w:ascii="Arial" w:hAnsi="Arial" w:cs="Arial"/>
          <w:iCs/>
          <w:lang w:val="sr-Cyrl-CS"/>
        </w:rPr>
        <w:t xml:space="preserve"> 45 дана од пријема прерачуна за А</w:t>
      </w:r>
      <w:r>
        <w:rPr>
          <w:rFonts w:ascii="Arial" w:hAnsi="Arial" w:cs="Arial"/>
          <w:iCs/>
        </w:rPr>
        <w:t>в</w:t>
      </w:r>
      <w:r>
        <w:rPr>
          <w:rFonts w:ascii="Arial" w:hAnsi="Arial" w:cs="Arial"/>
          <w:iCs/>
          <w:lang w:val="sr-Cyrl-CS"/>
        </w:rPr>
        <w:t xml:space="preserve">анс и оверених приремених и окончане ситуације </w:t>
      </w:r>
      <w:r>
        <w:rPr>
          <w:rFonts w:ascii="Arial" w:hAnsi="Arial" w:cs="Arial"/>
          <w:i/>
          <w:iCs/>
        </w:rPr>
        <w:t xml:space="preserve">у складу са Законом о роковима измирења новчаних обавеза у комерцијалним трансакцијама </w:t>
      </w:r>
      <w:r>
        <w:rPr>
          <w:rFonts w:ascii="Arial" w:eastAsia="TimesNewRomanPSMT" w:hAnsi="Arial" w:cs="Arial"/>
          <w:i/>
        </w:rPr>
        <w:t>(„Службени гласник РС”, бр. 119/12 и 68/15)</w:t>
      </w:r>
      <w:r>
        <w:rPr>
          <w:rFonts w:ascii="Arial" w:hAnsi="Arial" w:cs="Arial"/>
          <w:i/>
          <w:iCs/>
        </w:rPr>
        <w:t>]</w:t>
      </w:r>
      <w:r>
        <w:rPr>
          <w:rFonts w:ascii="Arial" w:eastAsia="TimesNewRomanPSMT" w:hAnsi="Arial" w:cs="Arial"/>
          <w:i/>
        </w:rPr>
        <w:t>,</w:t>
      </w:r>
      <w:r>
        <w:rPr>
          <w:rFonts w:ascii="Arial" w:hAnsi="Arial" w:cs="Arial"/>
          <w:i/>
          <w:iCs/>
        </w:rPr>
        <w:t xml:space="preserve"> </w:t>
      </w:r>
    </w:p>
    <w:p w:rsidR="00BF1C39" w:rsidRDefault="00BF1C39" w:rsidP="00BF1C39">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BF1C39" w:rsidRPr="00A66A28" w:rsidRDefault="00BF1C39" w:rsidP="00BF1C39">
      <w:pPr>
        <w:jc w:val="both"/>
        <w:rPr>
          <w:rFonts w:ascii="Arial" w:hAnsi="Arial" w:cs="Arial"/>
        </w:rPr>
      </w:pPr>
      <w:r w:rsidRPr="00EC42BD">
        <w:rPr>
          <w:rFonts w:ascii="Arial" w:hAnsi="Arial" w:cs="Arial"/>
          <w:b/>
        </w:rPr>
        <w:t>Гарантни рок</w:t>
      </w:r>
      <w:proofErr w:type="gramStart"/>
      <w:r w:rsidRPr="00EC42BD">
        <w:rPr>
          <w:rFonts w:ascii="Arial" w:hAnsi="Arial" w:cs="Arial"/>
        </w:rPr>
        <w:t>:</w:t>
      </w:r>
      <w:r w:rsidRPr="009302CB">
        <w:rPr>
          <w:rFonts w:ascii="Arial" w:hAnsi="Arial" w:cs="Arial"/>
        </w:rPr>
        <w:t>за</w:t>
      </w:r>
      <w:proofErr w:type="gramEnd"/>
      <w:r w:rsidRPr="009302CB">
        <w:rPr>
          <w:rFonts w:ascii="Arial" w:hAnsi="Arial" w:cs="Arial"/>
        </w:rPr>
        <w:t xml:space="preserve"> изведене кровопокривачке радове је минимум пет година, а за остале изведене радове је минимум две године</w:t>
      </w:r>
      <w:r w:rsidRPr="00A66A28">
        <w:rPr>
          <w:rFonts w:ascii="Arial" w:hAnsi="Arial" w:cs="Arial"/>
        </w:rPr>
        <w:t xml:space="preserve">. </w:t>
      </w:r>
    </w:p>
    <w:p w:rsidR="00BF1C39" w:rsidRDefault="00BF1C39" w:rsidP="00BF1C39">
      <w:pPr>
        <w:jc w:val="both"/>
        <w:rPr>
          <w:rFonts w:ascii="Arial" w:hAnsi="Arial" w:cs="Arial"/>
        </w:rPr>
      </w:pPr>
      <w:proofErr w:type="gramStart"/>
      <w:r w:rsidRPr="00EC42BD">
        <w:rPr>
          <w:rFonts w:ascii="Arial" w:hAnsi="Arial" w:cs="Arial"/>
        </w:rPr>
        <w:lastRenderedPageBreak/>
        <w:t>Гарантни рок тече од дана записничког пријема изведених радова.</w:t>
      </w:r>
      <w:proofErr w:type="gramEnd"/>
    </w:p>
    <w:p w:rsidR="00BF1C39" w:rsidRDefault="00BF1C39" w:rsidP="00BF1C39">
      <w:pPr>
        <w:jc w:val="both"/>
        <w:rPr>
          <w:rFonts w:ascii="Arial" w:hAnsi="Arial" w:cs="Arial"/>
        </w:rPr>
      </w:pPr>
      <w:r w:rsidRPr="00EC42BD">
        <w:rPr>
          <w:rFonts w:ascii="Arial" w:hAnsi="Arial" w:cs="Arial"/>
          <w:b/>
        </w:rPr>
        <w:t xml:space="preserve"> Рок извршења</w:t>
      </w:r>
      <w:r w:rsidRPr="00EC42BD">
        <w:rPr>
          <w:rFonts w:ascii="Arial" w:hAnsi="Arial" w:cs="Arial"/>
        </w:rPr>
        <w:t xml:space="preserve">: Наручилац установаљава максимални рок извршења радова од </w:t>
      </w:r>
      <w:r w:rsidRPr="00BA6D50">
        <w:rPr>
          <w:rFonts w:ascii="Arial" w:hAnsi="Arial" w:cs="Arial"/>
        </w:rPr>
        <w:t xml:space="preserve">45 </w:t>
      </w:r>
      <w:r>
        <w:rPr>
          <w:rFonts w:ascii="Arial" w:hAnsi="Arial" w:cs="Arial"/>
        </w:rPr>
        <w:t>(четрдесет и пет</w:t>
      </w:r>
      <w:r w:rsidRPr="00EC42BD">
        <w:rPr>
          <w:rFonts w:ascii="Arial" w:hAnsi="Arial" w:cs="Arial"/>
        </w:rPr>
        <w:t xml:space="preserve">) календарских дана, од дана увођења понуђача у посао. </w:t>
      </w:r>
    </w:p>
    <w:p w:rsidR="00BF1C39" w:rsidRDefault="00BF1C39" w:rsidP="00BF1C39">
      <w:pPr>
        <w:jc w:val="both"/>
        <w:rPr>
          <w:rFonts w:ascii="Arial" w:hAnsi="Arial" w:cs="Arial"/>
        </w:rPr>
      </w:pPr>
      <w:r w:rsidRPr="00EC42BD">
        <w:rPr>
          <w:rFonts w:ascii="Arial" w:hAnsi="Arial" w:cs="Arial"/>
        </w:rPr>
        <w:t xml:space="preserve">Наручилац је дужан да у понуди наведе рок извршења радова и гарантни </w:t>
      </w:r>
      <w:proofErr w:type="gramStart"/>
      <w:r w:rsidRPr="00EC42BD">
        <w:rPr>
          <w:rFonts w:ascii="Arial" w:hAnsi="Arial" w:cs="Arial"/>
        </w:rPr>
        <w:t xml:space="preserve">рок </w:t>
      </w:r>
      <w:r>
        <w:rPr>
          <w:rFonts w:ascii="Arial" w:hAnsi="Arial" w:cs="Arial"/>
        </w:rPr>
        <w:t>.</w:t>
      </w:r>
      <w:proofErr w:type="gramEnd"/>
      <w:r w:rsidRPr="00EC42BD">
        <w:rPr>
          <w:rFonts w:ascii="Arial" w:hAnsi="Arial" w:cs="Arial"/>
        </w:rPr>
        <w:t xml:space="preserve"> </w:t>
      </w:r>
    </w:p>
    <w:p w:rsidR="00BF1C39" w:rsidRPr="007E0A53" w:rsidRDefault="00BF1C39" w:rsidP="00BF1C39">
      <w:pPr>
        <w:jc w:val="both"/>
        <w:rPr>
          <w:rFonts w:ascii="Arial" w:hAnsi="Arial" w:cs="Arial"/>
          <w:b/>
          <w:szCs w:val="22"/>
          <w:lang w:val="ru-RU"/>
        </w:rPr>
      </w:pPr>
      <w:r>
        <w:rPr>
          <w:rFonts w:ascii="Arial" w:hAnsi="Arial" w:cs="Arial"/>
          <w:b/>
          <w:szCs w:val="22"/>
          <w:lang w:val="ru-RU"/>
        </w:rPr>
        <w:t>Рок</w:t>
      </w:r>
      <w:r w:rsidRPr="007E0A53">
        <w:rPr>
          <w:rFonts w:ascii="Arial" w:hAnsi="Arial" w:cs="Arial"/>
          <w:b/>
          <w:szCs w:val="22"/>
          <w:lang w:val="ru-RU"/>
        </w:rPr>
        <w:t xml:space="preserve"> </w:t>
      </w:r>
      <w:r>
        <w:rPr>
          <w:rFonts w:ascii="Arial" w:hAnsi="Arial" w:cs="Arial"/>
          <w:b/>
          <w:szCs w:val="22"/>
          <w:lang w:val="ru-RU"/>
        </w:rPr>
        <w:t>важе</w:t>
      </w:r>
      <w:r w:rsidRPr="007E0A53">
        <w:rPr>
          <w:rFonts w:ascii="Arial" w:hAnsi="Arial" w:cs="Arial"/>
          <w:b/>
          <w:szCs w:val="22"/>
          <w:lang w:val="ru-RU"/>
        </w:rPr>
        <w:t>њ</w:t>
      </w:r>
      <w:r>
        <w:rPr>
          <w:rFonts w:ascii="Arial" w:hAnsi="Arial" w:cs="Arial"/>
          <w:b/>
          <w:szCs w:val="22"/>
          <w:lang w:val="ru-RU"/>
        </w:rPr>
        <w:t>а</w:t>
      </w:r>
      <w:r w:rsidRPr="007E0A53">
        <w:rPr>
          <w:rFonts w:ascii="Arial" w:hAnsi="Arial" w:cs="Arial"/>
          <w:b/>
          <w:szCs w:val="22"/>
          <w:lang w:val="ru-RU"/>
        </w:rPr>
        <w:t xml:space="preserve"> </w:t>
      </w:r>
      <w:r>
        <w:rPr>
          <w:rFonts w:ascii="Arial" w:hAnsi="Arial" w:cs="Arial"/>
          <w:b/>
          <w:szCs w:val="22"/>
          <w:lang w:val="ru-RU"/>
        </w:rPr>
        <w:t>понуде</w:t>
      </w:r>
      <w:r w:rsidRPr="007E0A53">
        <w:rPr>
          <w:rFonts w:ascii="Arial" w:hAnsi="Arial" w:cs="Arial"/>
          <w:b/>
          <w:szCs w:val="22"/>
          <w:lang w:val="ru-RU"/>
        </w:rPr>
        <w:t>:</w:t>
      </w:r>
    </w:p>
    <w:p w:rsidR="00BF1C39" w:rsidRPr="007E0A53" w:rsidRDefault="00BF1C39" w:rsidP="00BF1C39">
      <w:pPr>
        <w:jc w:val="both"/>
        <w:rPr>
          <w:rFonts w:ascii="Arial" w:hAnsi="Arial" w:cs="Arial"/>
          <w:szCs w:val="22"/>
          <w:lang w:val="ru-RU"/>
        </w:rPr>
      </w:pPr>
      <w:r>
        <w:rPr>
          <w:rFonts w:ascii="Arial" w:hAnsi="Arial" w:cs="Arial"/>
          <w:szCs w:val="22"/>
          <w:lang w:val="ru-RU"/>
        </w:rPr>
        <w:t>Рок</w:t>
      </w:r>
      <w:r w:rsidRPr="007E0A53">
        <w:rPr>
          <w:rFonts w:ascii="Arial" w:hAnsi="Arial" w:cs="Arial"/>
          <w:szCs w:val="22"/>
          <w:lang w:val="ru-RU"/>
        </w:rPr>
        <w:t xml:space="preserve"> </w:t>
      </w:r>
      <w:r>
        <w:rPr>
          <w:rFonts w:ascii="Arial" w:hAnsi="Arial" w:cs="Arial"/>
          <w:szCs w:val="22"/>
          <w:lang w:val="ru-RU"/>
        </w:rPr>
        <w:t>важе</w:t>
      </w:r>
      <w:r w:rsidRPr="007E0A53">
        <w:rPr>
          <w:rFonts w:ascii="Arial" w:hAnsi="Arial" w:cs="Arial"/>
          <w:szCs w:val="22"/>
          <w:lang w:val="ru-RU"/>
        </w:rPr>
        <w:t>њ</w:t>
      </w:r>
      <w:r>
        <w:rPr>
          <w:rFonts w:ascii="Arial" w:hAnsi="Arial" w:cs="Arial"/>
          <w:szCs w:val="22"/>
          <w:lang w:val="ru-RU"/>
        </w:rPr>
        <w:t>а</w:t>
      </w:r>
      <w:r w:rsidRPr="007E0A53">
        <w:rPr>
          <w:rFonts w:ascii="Arial" w:hAnsi="Arial" w:cs="Arial"/>
          <w:szCs w:val="22"/>
          <w:lang w:val="ru-RU"/>
        </w:rPr>
        <w:t xml:space="preserve"> </w:t>
      </w:r>
      <w:r>
        <w:rPr>
          <w:rFonts w:ascii="Arial" w:hAnsi="Arial" w:cs="Arial"/>
          <w:szCs w:val="22"/>
          <w:lang w:val="ru-RU"/>
        </w:rPr>
        <w:t>понуде</w:t>
      </w:r>
      <w:r w:rsidRPr="007E0A53">
        <w:rPr>
          <w:rFonts w:ascii="Arial" w:hAnsi="Arial" w:cs="Arial"/>
          <w:szCs w:val="22"/>
          <w:lang w:val="ru-RU"/>
        </w:rPr>
        <w:t xml:space="preserve"> </w:t>
      </w:r>
      <w:r>
        <w:rPr>
          <w:rFonts w:ascii="Arial" w:hAnsi="Arial" w:cs="Arial"/>
          <w:szCs w:val="22"/>
          <w:lang w:val="ru-RU"/>
        </w:rPr>
        <w:t>не</w:t>
      </w:r>
      <w:r w:rsidRPr="007E0A53">
        <w:rPr>
          <w:rFonts w:ascii="Arial" w:hAnsi="Arial" w:cs="Arial"/>
          <w:szCs w:val="22"/>
          <w:lang w:val="ru-RU"/>
        </w:rPr>
        <w:t xml:space="preserve"> </w:t>
      </w:r>
      <w:r>
        <w:rPr>
          <w:rFonts w:ascii="Arial" w:hAnsi="Arial" w:cs="Arial"/>
          <w:szCs w:val="22"/>
          <w:lang w:val="ru-RU"/>
        </w:rPr>
        <w:t>може</w:t>
      </w:r>
      <w:r w:rsidRPr="007E0A53">
        <w:rPr>
          <w:rFonts w:ascii="Arial" w:hAnsi="Arial" w:cs="Arial"/>
          <w:szCs w:val="22"/>
          <w:lang w:val="ru-RU"/>
        </w:rPr>
        <w:t xml:space="preserve"> </w:t>
      </w:r>
      <w:r>
        <w:rPr>
          <w:rFonts w:ascii="Arial" w:hAnsi="Arial" w:cs="Arial"/>
          <w:szCs w:val="22"/>
          <w:lang w:val="ru-RU"/>
        </w:rPr>
        <w:t>бити</w:t>
      </w:r>
      <w:r w:rsidRPr="007E0A53">
        <w:rPr>
          <w:rFonts w:ascii="Arial" w:hAnsi="Arial" w:cs="Arial"/>
          <w:szCs w:val="22"/>
          <w:lang w:val="ru-RU"/>
        </w:rPr>
        <w:t xml:space="preserve"> </w:t>
      </w:r>
      <w:r>
        <w:rPr>
          <w:rFonts w:ascii="Arial" w:hAnsi="Arial" w:cs="Arial"/>
          <w:szCs w:val="22"/>
          <w:lang w:val="ru-RU"/>
        </w:rPr>
        <w:t>краћи</w:t>
      </w:r>
      <w:r w:rsidRPr="007E0A53">
        <w:rPr>
          <w:rFonts w:ascii="Arial" w:hAnsi="Arial" w:cs="Arial"/>
          <w:szCs w:val="22"/>
          <w:lang w:val="ru-RU"/>
        </w:rPr>
        <w:t xml:space="preserve"> </w:t>
      </w:r>
      <w:r>
        <w:rPr>
          <w:rFonts w:ascii="Arial" w:hAnsi="Arial" w:cs="Arial"/>
          <w:szCs w:val="22"/>
          <w:lang w:val="ru-RU"/>
        </w:rPr>
        <w:t>од</w:t>
      </w:r>
      <w:r w:rsidRPr="007E0A53">
        <w:rPr>
          <w:rFonts w:ascii="Arial" w:hAnsi="Arial" w:cs="Arial"/>
          <w:szCs w:val="22"/>
          <w:lang w:val="ru-RU"/>
        </w:rPr>
        <w:t xml:space="preserve"> </w:t>
      </w:r>
      <w:r w:rsidRPr="007E0A53">
        <w:rPr>
          <w:rFonts w:ascii="Arial" w:hAnsi="Arial" w:cs="Arial"/>
          <w:b/>
          <w:szCs w:val="22"/>
          <w:lang w:val="ru-RU"/>
        </w:rPr>
        <w:t xml:space="preserve">90 </w:t>
      </w:r>
      <w:r>
        <w:rPr>
          <w:rFonts w:ascii="Arial" w:hAnsi="Arial" w:cs="Arial"/>
          <w:b/>
          <w:szCs w:val="22"/>
          <w:lang w:val="ru-RU"/>
        </w:rPr>
        <w:t>дана</w:t>
      </w:r>
      <w:r w:rsidRPr="007E0A53">
        <w:rPr>
          <w:rFonts w:ascii="Arial" w:hAnsi="Arial" w:cs="Arial"/>
          <w:b/>
          <w:szCs w:val="22"/>
          <w:lang w:val="ru-RU"/>
        </w:rPr>
        <w:t xml:space="preserve"> </w:t>
      </w:r>
      <w:r>
        <w:rPr>
          <w:rFonts w:ascii="Arial" w:hAnsi="Arial" w:cs="Arial"/>
          <w:b/>
          <w:szCs w:val="22"/>
          <w:lang w:val="ru-RU"/>
        </w:rPr>
        <w:t>од</w:t>
      </w:r>
      <w:r w:rsidRPr="007E0A53">
        <w:rPr>
          <w:rFonts w:ascii="Arial" w:hAnsi="Arial" w:cs="Arial"/>
          <w:b/>
          <w:szCs w:val="22"/>
          <w:lang w:val="ru-RU"/>
        </w:rPr>
        <w:t xml:space="preserve"> </w:t>
      </w:r>
      <w:r>
        <w:rPr>
          <w:rFonts w:ascii="Arial" w:hAnsi="Arial" w:cs="Arial"/>
          <w:b/>
          <w:szCs w:val="22"/>
          <w:lang w:val="ru-RU"/>
        </w:rPr>
        <w:t>дана</w:t>
      </w:r>
      <w:r w:rsidRPr="007E0A53">
        <w:rPr>
          <w:rFonts w:ascii="Arial" w:hAnsi="Arial" w:cs="Arial"/>
          <w:b/>
          <w:szCs w:val="22"/>
          <w:lang w:val="ru-RU"/>
        </w:rPr>
        <w:t xml:space="preserve"> </w:t>
      </w:r>
      <w:r>
        <w:rPr>
          <w:rFonts w:ascii="Arial" w:hAnsi="Arial" w:cs="Arial"/>
          <w:b/>
          <w:szCs w:val="22"/>
          <w:lang w:val="ru-RU"/>
        </w:rPr>
        <w:t>отвара</w:t>
      </w:r>
      <w:r w:rsidRPr="007E0A53">
        <w:rPr>
          <w:rFonts w:ascii="Arial" w:hAnsi="Arial" w:cs="Arial"/>
          <w:b/>
          <w:szCs w:val="22"/>
          <w:lang w:val="ru-RU"/>
        </w:rPr>
        <w:t>њ</w:t>
      </w:r>
      <w:r>
        <w:rPr>
          <w:rFonts w:ascii="Arial" w:hAnsi="Arial" w:cs="Arial"/>
          <w:b/>
          <w:szCs w:val="22"/>
          <w:lang w:val="ru-RU"/>
        </w:rPr>
        <w:t>а</w:t>
      </w:r>
      <w:r w:rsidRPr="007E0A53">
        <w:rPr>
          <w:rFonts w:ascii="Arial" w:hAnsi="Arial" w:cs="Arial"/>
          <w:b/>
          <w:szCs w:val="22"/>
          <w:lang w:val="ru-RU"/>
        </w:rPr>
        <w:t xml:space="preserve"> </w:t>
      </w:r>
      <w:r>
        <w:rPr>
          <w:rFonts w:ascii="Arial" w:hAnsi="Arial" w:cs="Arial"/>
          <w:b/>
          <w:szCs w:val="22"/>
          <w:lang w:val="ru-RU"/>
        </w:rPr>
        <w:t>понуда</w:t>
      </w:r>
      <w:r w:rsidRPr="007E0A53">
        <w:rPr>
          <w:rFonts w:ascii="Arial" w:hAnsi="Arial" w:cs="Arial"/>
          <w:szCs w:val="22"/>
          <w:lang w:val="ru-RU"/>
        </w:rPr>
        <w:t>.</w:t>
      </w:r>
    </w:p>
    <w:p w:rsidR="00BF1C39" w:rsidRPr="007E0A53" w:rsidRDefault="00BF1C39" w:rsidP="00BF1C39">
      <w:pPr>
        <w:jc w:val="both"/>
        <w:rPr>
          <w:rFonts w:ascii="Arial" w:hAnsi="Arial" w:cs="Arial"/>
          <w:szCs w:val="22"/>
          <w:lang w:val="ru-RU"/>
        </w:rPr>
      </w:pPr>
      <w:r>
        <w:rPr>
          <w:rFonts w:ascii="Arial" w:hAnsi="Arial" w:cs="Arial"/>
          <w:szCs w:val="22"/>
          <w:lang w:val="ru-RU"/>
        </w:rPr>
        <w:t>У</w:t>
      </w:r>
      <w:r w:rsidRPr="007E0A53">
        <w:rPr>
          <w:rFonts w:ascii="Arial" w:hAnsi="Arial" w:cs="Arial"/>
          <w:szCs w:val="22"/>
          <w:lang w:val="ru-RU"/>
        </w:rPr>
        <w:t xml:space="preserve"> </w:t>
      </w:r>
      <w:r>
        <w:rPr>
          <w:rFonts w:ascii="Arial" w:hAnsi="Arial" w:cs="Arial"/>
          <w:szCs w:val="22"/>
          <w:lang w:val="ru-RU"/>
        </w:rPr>
        <w:t>случају</w:t>
      </w:r>
      <w:r w:rsidRPr="007E0A53">
        <w:rPr>
          <w:rFonts w:ascii="Arial" w:hAnsi="Arial" w:cs="Arial"/>
          <w:szCs w:val="22"/>
          <w:lang w:val="ru-RU"/>
        </w:rPr>
        <w:t xml:space="preserve"> </w:t>
      </w:r>
      <w:r>
        <w:rPr>
          <w:rFonts w:ascii="Arial" w:hAnsi="Arial" w:cs="Arial"/>
          <w:szCs w:val="22"/>
          <w:lang w:val="ru-RU"/>
        </w:rPr>
        <w:t>истека</w:t>
      </w:r>
      <w:r w:rsidRPr="007E0A53">
        <w:rPr>
          <w:rFonts w:ascii="Arial" w:hAnsi="Arial" w:cs="Arial"/>
          <w:szCs w:val="22"/>
          <w:lang w:val="ru-RU"/>
        </w:rPr>
        <w:t xml:space="preserve"> </w:t>
      </w:r>
      <w:r>
        <w:rPr>
          <w:rFonts w:ascii="Arial" w:hAnsi="Arial" w:cs="Arial"/>
          <w:szCs w:val="22"/>
          <w:lang w:val="ru-RU"/>
        </w:rPr>
        <w:t>рока</w:t>
      </w:r>
      <w:r w:rsidRPr="007E0A53">
        <w:rPr>
          <w:rFonts w:ascii="Arial" w:hAnsi="Arial" w:cs="Arial"/>
          <w:szCs w:val="22"/>
          <w:lang w:val="ru-RU"/>
        </w:rPr>
        <w:t xml:space="preserve"> </w:t>
      </w:r>
      <w:r>
        <w:rPr>
          <w:rFonts w:ascii="Arial" w:hAnsi="Arial" w:cs="Arial"/>
          <w:szCs w:val="22"/>
          <w:lang w:val="ru-RU"/>
        </w:rPr>
        <w:t>важе</w:t>
      </w:r>
      <w:r w:rsidRPr="007E0A53">
        <w:rPr>
          <w:rFonts w:ascii="Arial" w:hAnsi="Arial" w:cs="Arial"/>
          <w:szCs w:val="22"/>
          <w:lang w:val="ru-RU"/>
        </w:rPr>
        <w:t>њ</w:t>
      </w:r>
      <w:r>
        <w:rPr>
          <w:rFonts w:ascii="Arial" w:hAnsi="Arial" w:cs="Arial"/>
          <w:szCs w:val="22"/>
          <w:lang w:val="ru-RU"/>
        </w:rPr>
        <w:t>а</w:t>
      </w:r>
      <w:r w:rsidRPr="007E0A53">
        <w:rPr>
          <w:rFonts w:ascii="Arial" w:hAnsi="Arial" w:cs="Arial"/>
          <w:szCs w:val="22"/>
          <w:lang w:val="ru-RU"/>
        </w:rPr>
        <w:t xml:space="preserve"> </w:t>
      </w:r>
      <w:r>
        <w:rPr>
          <w:rFonts w:ascii="Arial" w:hAnsi="Arial" w:cs="Arial"/>
          <w:szCs w:val="22"/>
          <w:lang w:val="ru-RU"/>
        </w:rPr>
        <w:t>понуде</w:t>
      </w:r>
      <w:r w:rsidRPr="007E0A53">
        <w:rPr>
          <w:rFonts w:ascii="Arial" w:hAnsi="Arial" w:cs="Arial"/>
          <w:szCs w:val="22"/>
          <w:lang w:val="ru-RU"/>
        </w:rPr>
        <w:t xml:space="preserve">, </w:t>
      </w:r>
      <w:r>
        <w:rPr>
          <w:rFonts w:ascii="Arial" w:hAnsi="Arial" w:cs="Arial"/>
          <w:szCs w:val="22"/>
          <w:lang w:val="ru-RU"/>
        </w:rPr>
        <w:t>наручилац</w:t>
      </w:r>
      <w:r w:rsidRPr="007E0A53">
        <w:rPr>
          <w:rFonts w:ascii="Arial" w:hAnsi="Arial" w:cs="Arial"/>
          <w:szCs w:val="22"/>
          <w:lang w:val="ru-RU"/>
        </w:rPr>
        <w:t xml:space="preserve"> </w:t>
      </w:r>
      <w:r>
        <w:rPr>
          <w:rFonts w:ascii="Arial" w:hAnsi="Arial" w:cs="Arial"/>
          <w:szCs w:val="22"/>
          <w:lang w:val="ru-RU"/>
        </w:rPr>
        <w:t>је</w:t>
      </w:r>
      <w:r w:rsidRPr="007E0A53">
        <w:rPr>
          <w:rFonts w:ascii="Arial" w:hAnsi="Arial" w:cs="Arial"/>
          <w:szCs w:val="22"/>
          <w:lang w:val="ru-RU"/>
        </w:rPr>
        <w:t xml:space="preserve"> </w:t>
      </w:r>
      <w:r>
        <w:rPr>
          <w:rFonts w:ascii="Arial" w:hAnsi="Arial" w:cs="Arial"/>
          <w:szCs w:val="22"/>
          <w:lang w:val="ru-RU"/>
        </w:rPr>
        <w:t>дужан</w:t>
      </w:r>
      <w:r w:rsidRPr="007E0A53">
        <w:rPr>
          <w:rFonts w:ascii="Arial" w:hAnsi="Arial" w:cs="Arial"/>
          <w:szCs w:val="22"/>
          <w:lang w:val="ru-RU"/>
        </w:rPr>
        <w:t xml:space="preserve"> </w:t>
      </w:r>
      <w:r>
        <w:rPr>
          <w:rFonts w:ascii="Arial" w:hAnsi="Arial" w:cs="Arial"/>
          <w:szCs w:val="22"/>
          <w:lang w:val="ru-RU"/>
        </w:rPr>
        <w:t>да</w:t>
      </w:r>
      <w:r w:rsidRPr="007E0A53">
        <w:rPr>
          <w:rFonts w:ascii="Arial" w:hAnsi="Arial" w:cs="Arial"/>
          <w:szCs w:val="22"/>
          <w:lang w:val="ru-RU"/>
        </w:rPr>
        <w:t xml:space="preserve"> </w:t>
      </w:r>
      <w:r>
        <w:rPr>
          <w:rFonts w:ascii="Arial" w:hAnsi="Arial" w:cs="Arial"/>
          <w:szCs w:val="22"/>
          <w:lang w:val="ru-RU"/>
        </w:rPr>
        <w:t>у</w:t>
      </w:r>
      <w:r w:rsidRPr="007E0A53">
        <w:rPr>
          <w:rFonts w:ascii="Arial" w:hAnsi="Arial" w:cs="Arial"/>
          <w:szCs w:val="22"/>
          <w:lang w:val="ru-RU"/>
        </w:rPr>
        <w:t xml:space="preserve"> </w:t>
      </w:r>
      <w:r>
        <w:rPr>
          <w:rFonts w:ascii="Arial" w:hAnsi="Arial" w:cs="Arial"/>
          <w:szCs w:val="22"/>
          <w:lang w:val="ru-RU"/>
        </w:rPr>
        <w:t>писаном</w:t>
      </w:r>
      <w:r w:rsidRPr="007E0A53">
        <w:rPr>
          <w:rFonts w:ascii="Arial" w:hAnsi="Arial" w:cs="Arial"/>
          <w:szCs w:val="22"/>
          <w:lang w:val="ru-RU"/>
        </w:rPr>
        <w:t xml:space="preserve"> </w:t>
      </w:r>
      <w:r>
        <w:rPr>
          <w:rFonts w:ascii="Arial" w:hAnsi="Arial" w:cs="Arial"/>
          <w:szCs w:val="22"/>
          <w:lang w:val="ru-RU"/>
        </w:rPr>
        <w:t>облику</w:t>
      </w:r>
      <w:r w:rsidRPr="007E0A53">
        <w:rPr>
          <w:rFonts w:ascii="Arial" w:hAnsi="Arial" w:cs="Arial"/>
          <w:szCs w:val="22"/>
          <w:lang w:val="ru-RU"/>
        </w:rPr>
        <w:t xml:space="preserve"> </w:t>
      </w:r>
      <w:r>
        <w:rPr>
          <w:rFonts w:ascii="Arial" w:hAnsi="Arial" w:cs="Arial"/>
          <w:szCs w:val="22"/>
          <w:lang w:val="ru-RU"/>
        </w:rPr>
        <w:t>затражи</w:t>
      </w:r>
      <w:r w:rsidRPr="007E0A53">
        <w:rPr>
          <w:rFonts w:ascii="Arial" w:hAnsi="Arial" w:cs="Arial"/>
          <w:szCs w:val="22"/>
          <w:lang w:val="ru-RU"/>
        </w:rPr>
        <w:t xml:space="preserve"> </w:t>
      </w:r>
      <w:r>
        <w:rPr>
          <w:rFonts w:ascii="Arial" w:hAnsi="Arial" w:cs="Arial"/>
          <w:szCs w:val="22"/>
          <w:lang w:val="ru-RU"/>
        </w:rPr>
        <w:t>од</w:t>
      </w:r>
      <w:r w:rsidRPr="007E0A53">
        <w:rPr>
          <w:rFonts w:ascii="Arial" w:hAnsi="Arial" w:cs="Arial"/>
          <w:szCs w:val="22"/>
          <w:lang w:val="ru-RU"/>
        </w:rPr>
        <w:t xml:space="preserve"> </w:t>
      </w:r>
      <w:r>
        <w:rPr>
          <w:rFonts w:ascii="Arial" w:hAnsi="Arial" w:cs="Arial"/>
          <w:szCs w:val="22"/>
          <w:lang w:val="ru-RU"/>
        </w:rPr>
        <w:t>понуђача</w:t>
      </w:r>
      <w:r w:rsidRPr="007E0A53">
        <w:rPr>
          <w:rFonts w:ascii="Arial" w:hAnsi="Arial" w:cs="Arial"/>
          <w:szCs w:val="22"/>
          <w:lang w:val="ru-RU"/>
        </w:rPr>
        <w:t xml:space="preserve"> </w:t>
      </w:r>
      <w:r>
        <w:rPr>
          <w:rFonts w:ascii="Arial" w:hAnsi="Arial" w:cs="Arial"/>
          <w:szCs w:val="22"/>
          <w:lang w:val="ru-RU"/>
        </w:rPr>
        <w:t>продуже</w:t>
      </w:r>
      <w:r w:rsidRPr="007E0A53">
        <w:rPr>
          <w:rFonts w:ascii="Arial" w:hAnsi="Arial" w:cs="Arial"/>
          <w:szCs w:val="22"/>
          <w:lang w:val="ru-RU"/>
        </w:rPr>
        <w:t>њ</w:t>
      </w:r>
      <w:r>
        <w:rPr>
          <w:rFonts w:ascii="Arial" w:hAnsi="Arial" w:cs="Arial"/>
          <w:szCs w:val="22"/>
          <w:lang w:val="ru-RU"/>
        </w:rPr>
        <w:t>е</w:t>
      </w:r>
      <w:r w:rsidRPr="007E0A53">
        <w:rPr>
          <w:rFonts w:ascii="Arial" w:hAnsi="Arial" w:cs="Arial"/>
          <w:szCs w:val="22"/>
          <w:lang w:val="ru-RU"/>
        </w:rPr>
        <w:t xml:space="preserve"> </w:t>
      </w:r>
      <w:r>
        <w:rPr>
          <w:rFonts w:ascii="Arial" w:hAnsi="Arial" w:cs="Arial"/>
          <w:szCs w:val="22"/>
          <w:lang w:val="ru-RU"/>
        </w:rPr>
        <w:t>рока</w:t>
      </w:r>
      <w:r w:rsidRPr="007E0A53">
        <w:rPr>
          <w:rFonts w:ascii="Arial" w:hAnsi="Arial" w:cs="Arial"/>
          <w:szCs w:val="22"/>
          <w:lang w:val="ru-RU"/>
        </w:rPr>
        <w:t xml:space="preserve"> </w:t>
      </w:r>
      <w:r>
        <w:rPr>
          <w:rFonts w:ascii="Arial" w:hAnsi="Arial" w:cs="Arial"/>
          <w:szCs w:val="22"/>
          <w:lang w:val="ru-RU"/>
        </w:rPr>
        <w:t>важе</w:t>
      </w:r>
      <w:r w:rsidRPr="007E0A53">
        <w:rPr>
          <w:rFonts w:ascii="Arial" w:hAnsi="Arial" w:cs="Arial"/>
          <w:szCs w:val="22"/>
          <w:lang w:val="ru-RU"/>
        </w:rPr>
        <w:t>њ</w:t>
      </w:r>
      <w:r>
        <w:rPr>
          <w:rFonts w:ascii="Arial" w:hAnsi="Arial" w:cs="Arial"/>
          <w:szCs w:val="22"/>
          <w:lang w:val="ru-RU"/>
        </w:rPr>
        <w:t>а</w:t>
      </w:r>
      <w:r w:rsidRPr="007E0A53">
        <w:rPr>
          <w:rFonts w:ascii="Arial" w:hAnsi="Arial" w:cs="Arial"/>
          <w:szCs w:val="22"/>
          <w:lang w:val="ru-RU"/>
        </w:rPr>
        <w:t xml:space="preserve"> </w:t>
      </w:r>
      <w:r>
        <w:rPr>
          <w:rFonts w:ascii="Arial" w:hAnsi="Arial" w:cs="Arial"/>
          <w:szCs w:val="22"/>
          <w:lang w:val="ru-RU"/>
        </w:rPr>
        <w:t>понуде</w:t>
      </w:r>
      <w:r w:rsidRPr="007E0A53">
        <w:rPr>
          <w:rFonts w:ascii="Arial" w:hAnsi="Arial" w:cs="Arial"/>
          <w:szCs w:val="22"/>
          <w:lang w:val="ru-RU"/>
        </w:rPr>
        <w:t>.</w:t>
      </w:r>
    </w:p>
    <w:p w:rsidR="00BF1C39" w:rsidRPr="007E0A53" w:rsidRDefault="00BF1C39" w:rsidP="00BF1C39">
      <w:pPr>
        <w:jc w:val="both"/>
        <w:rPr>
          <w:rFonts w:ascii="Arial" w:hAnsi="Arial" w:cs="Arial"/>
          <w:szCs w:val="22"/>
        </w:rPr>
      </w:pPr>
      <w:r>
        <w:rPr>
          <w:rFonts w:ascii="Arial" w:hAnsi="Arial" w:cs="Arial"/>
          <w:szCs w:val="22"/>
          <w:lang w:val="ru-RU"/>
        </w:rPr>
        <w:t>Понуђач</w:t>
      </w:r>
      <w:r w:rsidRPr="007E0A53">
        <w:rPr>
          <w:rFonts w:ascii="Arial" w:hAnsi="Arial" w:cs="Arial"/>
          <w:szCs w:val="22"/>
          <w:lang w:val="ru-RU"/>
        </w:rPr>
        <w:t xml:space="preserve"> </w:t>
      </w:r>
      <w:r>
        <w:rPr>
          <w:rFonts w:ascii="Arial" w:hAnsi="Arial" w:cs="Arial"/>
          <w:szCs w:val="22"/>
          <w:lang w:val="ru-RU"/>
        </w:rPr>
        <w:t>који</w:t>
      </w:r>
      <w:r w:rsidRPr="007E0A53">
        <w:rPr>
          <w:rFonts w:ascii="Arial" w:hAnsi="Arial" w:cs="Arial"/>
          <w:szCs w:val="22"/>
          <w:lang w:val="ru-RU"/>
        </w:rPr>
        <w:t xml:space="preserve"> </w:t>
      </w:r>
      <w:r>
        <w:rPr>
          <w:rFonts w:ascii="Arial" w:hAnsi="Arial" w:cs="Arial"/>
          <w:szCs w:val="22"/>
          <w:lang w:val="ru-RU"/>
        </w:rPr>
        <w:t>прихвати</w:t>
      </w:r>
      <w:r w:rsidRPr="007E0A53">
        <w:rPr>
          <w:rFonts w:ascii="Arial" w:hAnsi="Arial" w:cs="Arial"/>
          <w:szCs w:val="22"/>
          <w:lang w:val="ru-RU"/>
        </w:rPr>
        <w:t xml:space="preserve"> </w:t>
      </w:r>
      <w:r>
        <w:rPr>
          <w:rFonts w:ascii="Arial" w:hAnsi="Arial" w:cs="Arial"/>
          <w:szCs w:val="22"/>
          <w:lang w:val="ru-RU"/>
        </w:rPr>
        <w:t>захтев</w:t>
      </w:r>
      <w:r w:rsidRPr="007E0A53">
        <w:rPr>
          <w:rFonts w:ascii="Arial" w:hAnsi="Arial" w:cs="Arial"/>
          <w:szCs w:val="22"/>
          <w:lang w:val="ru-RU"/>
        </w:rPr>
        <w:t xml:space="preserve"> </w:t>
      </w:r>
      <w:r>
        <w:rPr>
          <w:rFonts w:ascii="Arial" w:hAnsi="Arial" w:cs="Arial"/>
          <w:szCs w:val="22"/>
          <w:lang w:val="ru-RU"/>
        </w:rPr>
        <w:t>за</w:t>
      </w:r>
      <w:r w:rsidRPr="007E0A53">
        <w:rPr>
          <w:rFonts w:ascii="Arial" w:hAnsi="Arial" w:cs="Arial"/>
          <w:szCs w:val="22"/>
          <w:lang w:val="ru-RU"/>
        </w:rPr>
        <w:t xml:space="preserve"> </w:t>
      </w:r>
      <w:r>
        <w:rPr>
          <w:rFonts w:ascii="Arial" w:hAnsi="Arial" w:cs="Arial"/>
          <w:szCs w:val="22"/>
          <w:lang w:val="ru-RU"/>
        </w:rPr>
        <w:t>продуже</w:t>
      </w:r>
      <w:r w:rsidRPr="007E0A53">
        <w:rPr>
          <w:rFonts w:ascii="Arial" w:hAnsi="Arial" w:cs="Arial"/>
          <w:szCs w:val="22"/>
          <w:lang w:val="ru-RU"/>
        </w:rPr>
        <w:t>њ</w:t>
      </w:r>
      <w:r>
        <w:rPr>
          <w:rFonts w:ascii="Arial" w:hAnsi="Arial" w:cs="Arial"/>
          <w:szCs w:val="22"/>
          <w:lang w:val="ru-RU"/>
        </w:rPr>
        <w:t>е</w:t>
      </w:r>
      <w:r w:rsidRPr="007E0A53">
        <w:rPr>
          <w:rFonts w:ascii="Arial" w:hAnsi="Arial" w:cs="Arial"/>
          <w:szCs w:val="22"/>
          <w:lang w:val="ru-RU"/>
        </w:rPr>
        <w:t xml:space="preserve"> </w:t>
      </w:r>
      <w:r>
        <w:rPr>
          <w:rFonts w:ascii="Arial" w:hAnsi="Arial" w:cs="Arial"/>
          <w:szCs w:val="22"/>
          <w:lang w:val="ru-RU"/>
        </w:rPr>
        <w:t>рока</w:t>
      </w:r>
      <w:r w:rsidRPr="007E0A53">
        <w:rPr>
          <w:rFonts w:ascii="Arial" w:hAnsi="Arial" w:cs="Arial"/>
          <w:szCs w:val="22"/>
          <w:lang w:val="ru-RU"/>
        </w:rPr>
        <w:t xml:space="preserve"> </w:t>
      </w:r>
      <w:r>
        <w:rPr>
          <w:rFonts w:ascii="Arial" w:hAnsi="Arial" w:cs="Arial"/>
          <w:szCs w:val="22"/>
          <w:lang w:val="ru-RU"/>
        </w:rPr>
        <w:t>важе</w:t>
      </w:r>
      <w:r w:rsidRPr="007E0A53">
        <w:rPr>
          <w:rFonts w:ascii="Arial" w:hAnsi="Arial" w:cs="Arial"/>
          <w:szCs w:val="22"/>
          <w:lang w:val="ru-RU"/>
        </w:rPr>
        <w:t>њ</w:t>
      </w:r>
      <w:r>
        <w:rPr>
          <w:rFonts w:ascii="Arial" w:hAnsi="Arial" w:cs="Arial"/>
          <w:szCs w:val="22"/>
          <w:lang w:val="ru-RU"/>
        </w:rPr>
        <w:t>а</w:t>
      </w:r>
      <w:r w:rsidRPr="007E0A53">
        <w:rPr>
          <w:rFonts w:ascii="Arial" w:hAnsi="Arial" w:cs="Arial"/>
          <w:szCs w:val="22"/>
          <w:lang w:val="ru-RU"/>
        </w:rPr>
        <w:t xml:space="preserve"> </w:t>
      </w:r>
      <w:r>
        <w:rPr>
          <w:rFonts w:ascii="Arial" w:hAnsi="Arial" w:cs="Arial"/>
          <w:szCs w:val="22"/>
          <w:lang w:val="ru-RU"/>
        </w:rPr>
        <w:t>понуде</w:t>
      </w:r>
      <w:r w:rsidRPr="007E0A53">
        <w:rPr>
          <w:rFonts w:ascii="Arial" w:hAnsi="Arial" w:cs="Arial"/>
          <w:szCs w:val="22"/>
          <w:lang w:val="ru-RU"/>
        </w:rPr>
        <w:t xml:space="preserve"> </w:t>
      </w:r>
      <w:r>
        <w:rPr>
          <w:rFonts w:ascii="Arial" w:hAnsi="Arial" w:cs="Arial"/>
          <w:szCs w:val="22"/>
          <w:lang w:val="ru-RU"/>
        </w:rPr>
        <w:t>на</w:t>
      </w:r>
      <w:r w:rsidRPr="007E0A53">
        <w:rPr>
          <w:rFonts w:ascii="Arial" w:hAnsi="Arial" w:cs="Arial"/>
          <w:szCs w:val="22"/>
          <w:lang w:val="ru-RU"/>
        </w:rPr>
        <w:t xml:space="preserve"> </w:t>
      </w:r>
      <w:r>
        <w:rPr>
          <w:rFonts w:ascii="Arial" w:hAnsi="Arial" w:cs="Arial"/>
          <w:szCs w:val="22"/>
          <w:lang w:val="ru-RU"/>
        </w:rPr>
        <w:t>може</w:t>
      </w:r>
      <w:r w:rsidRPr="007E0A53">
        <w:rPr>
          <w:rFonts w:ascii="Arial" w:hAnsi="Arial" w:cs="Arial"/>
          <w:szCs w:val="22"/>
          <w:lang w:val="ru-RU"/>
        </w:rPr>
        <w:t xml:space="preserve"> </w:t>
      </w:r>
      <w:r>
        <w:rPr>
          <w:rFonts w:ascii="Arial" w:hAnsi="Arial" w:cs="Arial"/>
          <w:szCs w:val="22"/>
          <w:lang w:val="ru-RU"/>
        </w:rPr>
        <w:t>ме</w:t>
      </w:r>
      <w:r w:rsidRPr="007E0A53">
        <w:rPr>
          <w:rFonts w:ascii="Arial" w:hAnsi="Arial" w:cs="Arial"/>
          <w:szCs w:val="22"/>
          <w:lang w:val="ru-RU"/>
        </w:rPr>
        <w:t>њ</w:t>
      </w:r>
      <w:r>
        <w:rPr>
          <w:rFonts w:ascii="Arial" w:hAnsi="Arial" w:cs="Arial"/>
          <w:szCs w:val="22"/>
          <w:lang w:val="ru-RU"/>
        </w:rPr>
        <w:t>ати</w:t>
      </w:r>
      <w:r w:rsidRPr="007E0A53">
        <w:rPr>
          <w:rFonts w:ascii="Arial" w:hAnsi="Arial" w:cs="Arial"/>
          <w:szCs w:val="22"/>
          <w:lang w:val="ru-RU"/>
        </w:rPr>
        <w:t xml:space="preserve"> </w:t>
      </w:r>
      <w:r>
        <w:rPr>
          <w:rFonts w:ascii="Arial" w:hAnsi="Arial" w:cs="Arial"/>
          <w:szCs w:val="22"/>
          <w:lang w:val="ru-RU"/>
        </w:rPr>
        <w:t>понуду</w:t>
      </w:r>
      <w:r w:rsidRPr="007E0A53">
        <w:rPr>
          <w:rFonts w:ascii="Arial" w:hAnsi="Arial" w:cs="Arial"/>
          <w:szCs w:val="22"/>
          <w:lang w:val="ru-RU"/>
        </w:rPr>
        <w:t>.</w:t>
      </w:r>
    </w:p>
    <w:p w:rsidR="00BF1C39" w:rsidRPr="00894732" w:rsidRDefault="00BF1C39" w:rsidP="00BF1C39">
      <w:pPr>
        <w:ind w:firstLine="708"/>
        <w:rPr>
          <w:rFonts w:ascii="Arial" w:hAnsi="Arial" w:cs="Arial"/>
          <w:sz w:val="16"/>
          <w:szCs w:val="16"/>
          <w:lang w:val="ru-RU"/>
        </w:rPr>
      </w:pPr>
    </w:p>
    <w:p w:rsidR="00BF1C39" w:rsidRPr="00844CF1" w:rsidRDefault="00BF1C39" w:rsidP="00BF1C39">
      <w:pPr>
        <w:shd w:val="clear" w:color="auto" w:fill="D9D9D9"/>
        <w:tabs>
          <w:tab w:val="left" w:pos="426"/>
        </w:tabs>
        <w:jc w:val="both"/>
        <w:rPr>
          <w:rFonts w:ascii="Arial" w:hAnsi="Arial" w:cs="Arial"/>
          <w:b/>
          <w:szCs w:val="22"/>
          <w:lang w:val="sr-Latn-CS"/>
        </w:rPr>
      </w:pPr>
      <w:r>
        <w:rPr>
          <w:rFonts w:ascii="Arial" w:hAnsi="Arial" w:cs="Arial"/>
          <w:b/>
          <w:szCs w:val="22"/>
          <w:lang w:val="ru-RU"/>
        </w:rPr>
        <w:t xml:space="preserve">10.   </w:t>
      </w:r>
      <w:r>
        <w:rPr>
          <w:rFonts w:ascii="Arial" w:hAnsi="Arial" w:cs="Arial"/>
          <w:b/>
          <w:szCs w:val="22"/>
          <w:lang w:val="sr-Latn-CS"/>
        </w:rPr>
        <w:t>В</w:t>
      </w:r>
      <w:r w:rsidRPr="00DF5213">
        <w:rPr>
          <w:rFonts w:ascii="Arial" w:hAnsi="Arial" w:cs="Arial"/>
          <w:b/>
          <w:szCs w:val="22"/>
          <w:lang w:val="sr-Latn-CS"/>
        </w:rPr>
        <w:t>А</w:t>
      </w:r>
      <w:r>
        <w:rPr>
          <w:rFonts w:ascii="Arial" w:hAnsi="Arial" w:cs="Arial"/>
          <w:b/>
          <w:szCs w:val="22"/>
          <w:lang w:val="sr-Latn-CS"/>
        </w:rPr>
        <w:t>ЛУТ</w:t>
      </w:r>
      <w:r w:rsidRPr="00DF5213">
        <w:rPr>
          <w:rFonts w:ascii="Arial" w:hAnsi="Arial" w:cs="Arial"/>
          <w:b/>
          <w:szCs w:val="22"/>
          <w:lang w:val="sr-Latn-CS"/>
        </w:rPr>
        <w:t xml:space="preserve">А </w:t>
      </w:r>
      <w:r>
        <w:rPr>
          <w:rFonts w:ascii="Arial" w:hAnsi="Arial" w:cs="Arial"/>
          <w:b/>
          <w:szCs w:val="22"/>
          <w:lang w:val="sr-Latn-CS"/>
        </w:rPr>
        <w:t>И</w:t>
      </w:r>
      <w:r w:rsidRPr="00DF5213">
        <w:rPr>
          <w:rFonts w:ascii="Arial" w:hAnsi="Arial" w:cs="Arial"/>
          <w:b/>
          <w:szCs w:val="22"/>
          <w:lang w:val="sr-Latn-CS"/>
        </w:rPr>
        <w:t xml:space="preserve"> </w:t>
      </w:r>
      <w:r>
        <w:rPr>
          <w:rFonts w:ascii="Arial" w:hAnsi="Arial" w:cs="Arial"/>
          <w:b/>
          <w:szCs w:val="22"/>
          <w:lang w:val="sr-Latn-CS"/>
        </w:rPr>
        <w:t>Н</w:t>
      </w:r>
      <w:r w:rsidRPr="00DF5213">
        <w:rPr>
          <w:rFonts w:ascii="Arial" w:hAnsi="Arial" w:cs="Arial"/>
          <w:b/>
          <w:szCs w:val="22"/>
          <w:lang w:val="sr-Latn-CS"/>
        </w:rPr>
        <w:t>А</w:t>
      </w:r>
      <w:r>
        <w:rPr>
          <w:rFonts w:ascii="Arial" w:hAnsi="Arial" w:cs="Arial"/>
          <w:b/>
          <w:szCs w:val="22"/>
          <w:lang w:val="sr-Latn-CS"/>
        </w:rPr>
        <w:t>ЧИН</w:t>
      </w:r>
      <w:r w:rsidRPr="00DF5213">
        <w:rPr>
          <w:rFonts w:ascii="Arial" w:hAnsi="Arial" w:cs="Arial"/>
          <w:b/>
          <w:szCs w:val="22"/>
          <w:lang w:val="sr-Latn-CS"/>
        </w:rPr>
        <w:t xml:space="preserve"> </w:t>
      </w:r>
      <w:r>
        <w:rPr>
          <w:rFonts w:ascii="Arial" w:hAnsi="Arial" w:cs="Arial"/>
          <w:b/>
          <w:szCs w:val="22"/>
          <w:lang w:val="sr-Latn-CS"/>
        </w:rPr>
        <w:t>Н</w:t>
      </w:r>
      <w:r w:rsidRPr="00DF5213">
        <w:rPr>
          <w:rFonts w:ascii="Arial" w:hAnsi="Arial" w:cs="Arial"/>
          <w:b/>
          <w:szCs w:val="22"/>
          <w:lang w:val="sr-Latn-CS"/>
        </w:rPr>
        <w:t xml:space="preserve">А </w:t>
      </w:r>
      <w:r>
        <w:rPr>
          <w:rFonts w:ascii="Arial" w:hAnsi="Arial" w:cs="Arial"/>
          <w:b/>
          <w:szCs w:val="22"/>
          <w:lang w:val="sr-Latn-CS"/>
        </w:rPr>
        <w:t>КОЈИ</w:t>
      </w:r>
      <w:r w:rsidRPr="00DF5213">
        <w:rPr>
          <w:rFonts w:ascii="Arial" w:hAnsi="Arial" w:cs="Arial"/>
          <w:b/>
          <w:szCs w:val="22"/>
          <w:lang w:val="sr-Latn-CS"/>
        </w:rPr>
        <w:t xml:space="preserve"> </w:t>
      </w:r>
      <w:r>
        <w:rPr>
          <w:rFonts w:ascii="Arial" w:hAnsi="Arial" w:cs="Arial"/>
          <w:b/>
          <w:szCs w:val="22"/>
          <w:lang w:val="sr-Latn-CS"/>
        </w:rPr>
        <w:t>МОР</w:t>
      </w:r>
      <w:r w:rsidRPr="00DF5213">
        <w:rPr>
          <w:rFonts w:ascii="Arial" w:hAnsi="Arial" w:cs="Arial"/>
          <w:b/>
          <w:szCs w:val="22"/>
          <w:lang w:val="sr-Latn-CS"/>
        </w:rPr>
        <w:t xml:space="preserve">А </w:t>
      </w:r>
      <w:r>
        <w:rPr>
          <w:rFonts w:ascii="Arial" w:hAnsi="Arial" w:cs="Arial"/>
          <w:b/>
          <w:szCs w:val="22"/>
          <w:lang w:val="sr-Latn-CS"/>
        </w:rPr>
        <w:t>Д</w:t>
      </w:r>
      <w:r w:rsidRPr="00DF5213">
        <w:rPr>
          <w:rFonts w:ascii="Arial" w:hAnsi="Arial" w:cs="Arial"/>
          <w:b/>
          <w:szCs w:val="22"/>
          <w:lang w:val="sr-Latn-CS"/>
        </w:rPr>
        <w:t xml:space="preserve">А </w:t>
      </w:r>
      <w:r>
        <w:rPr>
          <w:rFonts w:ascii="Arial" w:hAnsi="Arial" w:cs="Arial"/>
          <w:b/>
          <w:szCs w:val="22"/>
          <w:lang w:val="sr-Latn-CS"/>
        </w:rPr>
        <w:t>BУДЕ</w:t>
      </w:r>
      <w:r w:rsidRPr="00DF5213">
        <w:rPr>
          <w:rFonts w:ascii="Arial" w:hAnsi="Arial" w:cs="Arial"/>
          <w:b/>
          <w:szCs w:val="22"/>
          <w:lang w:val="sr-Latn-CS"/>
        </w:rPr>
        <w:t xml:space="preserve"> </w:t>
      </w:r>
      <w:r>
        <w:rPr>
          <w:rFonts w:ascii="Arial" w:hAnsi="Arial" w:cs="Arial"/>
          <w:b/>
          <w:szCs w:val="22"/>
          <w:lang w:val="sr-Latn-CS"/>
        </w:rPr>
        <w:t>Н</w:t>
      </w:r>
      <w:r w:rsidRPr="00DF5213">
        <w:rPr>
          <w:rFonts w:ascii="Arial" w:hAnsi="Arial" w:cs="Arial"/>
          <w:b/>
          <w:szCs w:val="22"/>
          <w:lang w:val="sr-Latn-CS"/>
        </w:rPr>
        <w:t>А</w:t>
      </w:r>
      <w:r>
        <w:rPr>
          <w:rFonts w:ascii="Arial" w:hAnsi="Arial" w:cs="Arial"/>
          <w:b/>
          <w:szCs w:val="22"/>
          <w:lang w:val="sr-Latn-CS"/>
        </w:rPr>
        <w:t>ВЕДЕН</w:t>
      </w:r>
      <w:r w:rsidRPr="00DF5213">
        <w:rPr>
          <w:rFonts w:ascii="Arial" w:hAnsi="Arial" w:cs="Arial"/>
          <w:b/>
          <w:szCs w:val="22"/>
          <w:lang w:val="sr-Latn-CS"/>
        </w:rPr>
        <w:t xml:space="preserve">А </w:t>
      </w:r>
      <w:r>
        <w:rPr>
          <w:rFonts w:ascii="Arial" w:hAnsi="Arial" w:cs="Arial"/>
          <w:b/>
          <w:szCs w:val="22"/>
          <w:lang w:val="sr-Latn-CS"/>
        </w:rPr>
        <w:t>И</w:t>
      </w:r>
      <w:r w:rsidRPr="00DF5213">
        <w:rPr>
          <w:rFonts w:ascii="Arial" w:hAnsi="Arial" w:cs="Arial"/>
          <w:b/>
          <w:szCs w:val="22"/>
          <w:lang w:val="sr-Latn-CS"/>
        </w:rPr>
        <w:t xml:space="preserve"> </w:t>
      </w:r>
      <w:r>
        <w:rPr>
          <w:rFonts w:ascii="Arial" w:hAnsi="Arial" w:cs="Arial"/>
          <w:b/>
          <w:szCs w:val="22"/>
          <w:lang w:val="sr-Latn-CS"/>
        </w:rPr>
        <w:t>ИЗР</w:t>
      </w:r>
      <w:r w:rsidRPr="00DF5213">
        <w:rPr>
          <w:rFonts w:ascii="Arial" w:hAnsi="Arial" w:cs="Arial"/>
          <w:b/>
          <w:szCs w:val="22"/>
          <w:lang w:val="sr-Latn-CS"/>
        </w:rPr>
        <w:t>А</w:t>
      </w:r>
      <w:r>
        <w:rPr>
          <w:rFonts w:ascii="Arial" w:hAnsi="Arial" w:cs="Arial"/>
          <w:b/>
          <w:szCs w:val="22"/>
          <w:lang w:val="sr-Latn-CS"/>
        </w:rPr>
        <w:t>ЖЕН</w:t>
      </w:r>
      <w:r w:rsidRPr="00DF5213">
        <w:rPr>
          <w:rFonts w:ascii="Arial" w:hAnsi="Arial" w:cs="Arial"/>
          <w:b/>
          <w:szCs w:val="22"/>
          <w:lang w:val="sr-Latn-CS"/>
        </w:rPr>
        <w:t xml:space="preserve">А </w:t>
      </w:r>
      <w:r>
        <w:rPr>
          <w:rFonts w:ascii="Arial" w:hAnsi="Arial" w:cs="Arial"/>
          <w:b/>
          <w:szCs w:val="22"/>
          <w:lang w:val="sr-Latn-CS"/>
        </w:rPr>
        <w:t>ЦЕН</w:t>
      </w:r>
      <w:r w:rsidRPr="00DF5213">
        <w:rPr>
          <w:rFonts w:ascii="Arial" w:hAnsi="Arial" w:cs="Arial"/>
          <w:b/>
          <w:szCs w:val="22"/>
          <w:lang w:val="sr-Latn-CS"/>
        </w:rPr>
        <w:t xml:space="preserve">А </w:t>
      </w:r>
      <w:r>
        <w:rPr>
          <w:rFonts w:ascii="Arial" w:hAnsi="Arial" w:cs="Arial"/>
          <w:b/>
          <w:szCs w:val="22"/>
          <w:lang w:val="sr-Latn-CS"/>
        </w:rPr>
        <w:t>У</w:t>
      </w:r>
      <w:r w:rsidRPr="00DF5213">
        <w:rPr>
          <w:rFonts w:ascii="Arial" w:hAnsi="Arial" w:cs="Arial"/>
          <w:b/>
          <w:szCs w:val="22"/>
          <w:lang w:val="sr-Latn-CS"/>
        </w:rPr>
        <w:t xml:space="preserve"> </w:t>
      </w:r>
      <w:r>
        <w:rPr>
          <w:rFonts w:ascii="Arial" w:hAnsi="Arial" w:cs="Arial"/>
          <w:b/>
          <w:szCs w:val="22"/>
          <w:lang w:val="sr-Latn-CS"/>
        </w:rPr>
        <w:t>ПОНУДИ</w:t>
      </w:r>
    </w:p>
    <w:p w:rsidR="00BF1C39" w:rsidRPr="00642BAF" w:rsidRDefault="00BF1C39" w:rsidP="00BF1C39">
      <w:pPr>
        <w:ind w:firstLine="708"/>
        <w:jc w:val="both"/>
        <w:rPr>
          <w:rFonts w:ascii="Arial" w:hAnsi="Arial" w:cs="Arial"/>
          <w:szCs w:val="22"/>
          <w:lang w:val="ru-RU"/>
        </w:rPr>
      </w:pPr>
      <w:r>
        <w:rPr>
          <w:rFonts w:ascii="Arial" w:hAnsi="Arial" w:cs="Arial"/>
          <w:b/>
          <w:szCs w:val="22"/>
          <w:lang w:val="ru-RU"/>
        </w:rPr>
        <w:t>Валута</w:t>
      </w:r>
      <w:r w:rsidRPr="00642BAF">
        <w:rPr>
          <w:rFonts w:ascii="Arial" w:hAnsi="Arial" w:cs="Arial"/>
          <w:b/>
          <w:szCs w:val="22"/>
          <w:lang w:val="ru-RU"/>
        </w:rPr>
        <w:t xml:space="preserve">: </w:t>
      </w:r>
      <w:r>
        <w:rPr>
          <w:rFonts w:ascii="Arial" w:hAnsi="Arial" w:cs="Arial"/>
          <w:szCs w:val="22"/>
          <w:lang w:val="ru-RU"/>
        </w:rPr>
        <w:t>Вредности</w:t>
      </w:r>
      <w:r w:rsidRPr="00642BAF">
        <w:rPr>
          <w:rFonts w:ascii="Arial" w:hAnsi="Arial" w:cs="Arial"/>
          <w:szCs w:val="22"/>
          <w:lang w:val="ru-RU"/>
        </w:rPr>
        <w:t xml:space="preserve"> </w:t>
      </w:r>
      <w:r>
        <w:rPr>
          <w:rFonts w:ascii="Arial" w:hAnsi="Arial" w:cs="Arial"/>
          <w:szCs w:val="22"/>
          <w:lang w:val="ru-RU"/>
        </w:rPr>
        <w:t>се</w:t>
      </w:r>
      <w:r w:rsidRPr="00642BAF">
        <w:rPr>
          <w:rFonts w:ascii="Arial" w:hAnsi="Arial" w:cs="Arial"/>
          <w:szCs w:val="22"/>
          <w:lang w:val="ru-RU"/>
        </w:rPr>
        <w:t xml:space="preserve"> </w:t>
      </w:r>
      <w:r>
        <w:rPr>
          <w:rFonts w:ascii="Arial" w:hAnsi="Arial" w:cs="Arial"/>
          <w:szCs w:val="22"/>
          <w:lang w:val="ru-RU"/>
        </w:rPr>
        <w:t>у</w:t>
      </w:r>
      <w:r w:rsidRPr="00642BAF">
        <w:rPr>
          <w:rFonts w:ascii="Arial" w:hAnsi="Arial" w:cs="Arial"/>
          <w:szCs w:val="22"/>
          <w:lang w:val="ru-RU"/>
        </w:rPr>
        <w:t xml:space="preserve"> </w:t>
      </w:r>
      <w:r>
        <w:rPr>
          <w:rFonts w:ascii="Arial" w:hAnsi="Arial" w:cs="Arial"/>
          <w:szCs w:val="22"/>
          <w:lang w:val="ru-RU"/>
        </w:rPr>
        <w:t>поступку</w:t>
      </w:r>
      <w:r w:rsidRPr="00642BAF">
        <w:rPr>
          <w:rFonts w:ascii="Arial" w:hAnsi="Arial" w:cs="Arial"/>
          <w:szCs w:val="22"/>
          <w:lang w:val="ru-RU"/>
        </w:rPr>
        <w:t xml:space="preserve"> </w:t>
      </w:r>
      <w:r>
        <w:rPr>
          <w:rFonts w:ascii="Arial" w:hAnsi="Arial" w:cs="Arial"/>
          <w:szCs w:val="22"/>
          <w:lang w:val="ru-RU"/>
        </w:rPr>
        <w:t>јавне</w:t>
      </w:r>
      <w:r w:rsidRPr="00642BAF">
        <w:rPr>
          <w:rFonts w:ascii="Arial" w:hAnsi="Arial" w:cs="Arial"/>
          <w:szCs w:val="22"/>
          <w:lang w:val="ru-RU"/>
        </w:rPr>
        <w:t xml:space="preserve"> </w:t>
      </w:r>
      <w:r>
        <w:rPr>
          <w:rFonts w:ascii="Arial" w:hAnsi="Arial" w:cs="Arial"/>
          <w:szCs w:val="22"/>
          <w:lang w:val="ru-RU"/>
        </w:rPr>
        <w:t>набавке</w:t>
      </w:r>
      <w:r w:rsidRPr="00642BAF">
        <w:rPr>
          <w:rFonts w:ascii="Arial" w:hAnsi="Arial" w:cs="Arial"/>
          <w:szCs w:val="22"/>
          <w:lang w:val="ru-RU"/>
        </w:rPr>
        <w:t xml:space="preserve"> </w:t>
      </w:r>
      <w:r>
        <w:rPr>
          <w:rFonts w:ascii="Arial" w:hAnsi="Arial" w:cs="Arial"/>
          <w:szCs w:val="22"/>
          <w:lang w:val="ru-RU"/>
        </w:rPr>
        <w:t>исказују</w:t>
      </w:r>
      <w:r w:rsidRPr="00642BAF">
        <w:rPr>
          <w:rFonts w:ascii="Arial" w:hAnsi="Arial" w:cs="Arial"/>
          <w:szCs w:val="22"/>
          <w:lang w:val="ru-RU"/>
        </w:rPr>
        <w:t xml:space="preserve"> </w:t>
      </w:r>
      <w:r>
        <w:rPr>
          <w:rFonts w:ascii="Arial" w:hAnsi="Arial" w:cs="Arial"/>
          <w:szCs w:val="22"/>
          <w:lang w:val="ru-RU"/>
        </w:rPr>
        <w:t>у</w:t>
      </w:r>
      <w:r w:rsidRPr="00642BAF">
        <w:rPr>
          <w:rFonts w:ascii="Arial" w:hAnsi="Arial" w:cs="Arial"/>
          <w:szCs w:val="22"/>
          <w:lang w:val="ru-RU"/>
        </w:rPr>
        <w:t xml:space="preserve"> </w:t>
      </w:r>
      <w:r>
        <w:rPr>
          <w:rFonts w:ascii="Arial" w:hAnsi="Arial" w:cs="Arial"/>
          <w:szCs w:val="22"/>
          <w:lang w:val="ru-RU"/>
        </w:rPr>
        <w:t>динарима</w:t>
      </w:r>
      <w:r w:rsidRPr="00642BAF">
        <w:rPr>
          <w:rFonts w:ascii="Arial" w:hAnsi="Arial" w:cs="Arial"/>
          <w:szCs w:val="22"/>
          <w:lang w:val="ru-RU"/>
        </w:rPr>
        <w:t>.</w:t>
      </w:r>
    </w:p>
    <w:p w:rsidR="00BF1C39" w:rsidRDefault="00BF1C39" w:rsidP="00BF1C39">
      <w:pPr>
        <w:ind w:firstLine="708"/>
        <w:jc w:val="both"/>
        <w:rPr>
          <w:rFonts w:ascii="Arial" w:hAnsi="Arial" w:cs="Arial"/>
        </w:rPr>
      </w:pPr>
      <w:r>
        <w:rPr>
          <w:rFonts w:ascii="Arial" w:hAnsi="Arial" w:cs="Arial"/>
          <w:iCs/>
        </w:rPr>
        <w:t>Цена</w:t>
      </w:r>
      <w:r w:rsidRPr="0031730E">
        <w:rPr>
          <w:rFonts w:ascii="Arial" w:hAnsi="Arial" w:cs="Arial"/>
          <w:iCs/>
        </w:rPr>
        <w:t xml:space="preserve"> </w:t>
      </w:r>
      <w:r>
        <w:rPr>
          <w:rFonts w:ascii="Arial" w:hAnsi="Arial" w:cs="Arial"/>
          <w:iCs/>
        </w:rPr>
        <w:t>мора</w:t>
      </w:r>
      <w:r w:rsidRPr="0031730E">
        <w:rPr>
          <w:rFonts w:ascii="Arial" w:hAnsi="Arial" w:cs="Arial"/>
          <w:iCs/>
        </w:rPr>
        <w:t xml:space="preserve"> </w:t>
      </w:r>
      <w:r>
        <w:rPr>
          <w:rFonts w:ascii="Arial" w:hAnsi="Arial" w:cs="Arial"/>
          <w:iCs/>
        </w:rPr>
        <w:t>бити</w:t>
      </w:r>
      <w:r w:rsidRPr="0031730E">
        <w:rPr>
          <w:rFonts w:ascii="Arial" w:hAnsi="Arial" w:cs="Arial"/>
          <w:iCs/>
        </w:rPr>
        <w:t xml:space="preserve"> </w:t>
      </w:r>
      <w:r>
        <w:rPr>
          <w:rFonts w:ascii="Arial" w:hAnsi="Arial" w:cs="Arial"/>
          <w:iCs/>
        </w:rPr>
        <w:t>исказана</w:t>
      </w:r>
      <w:r w:rsidRPr="0031730E">
        <w:rPr>
          <w:rFonts w:ascii="Arial" w:hAnsi="Arial" w:cs="Arial"/>
          <w:iCs/>
        </w:rPr>
        <w:t xml:space="preserve"> </w:t>
      </w:r>
      <w:r>
        <w:rPr>
          <w:rFonts w:ascii="Arial" w:hAnsi="Arial" w:cs="Arial"/>
          <w:iCs/>
        </w:rPr>
        <w:t>у</w:t>
      </w:r>
      <w:r w:rsidRPr="0031730E">
        <w:rPr>
          <w:rFonts w:ascii="Arial" w:hAnsi="Arial" w:cs="Arial"/>
          <w:iCs/>
        </w:rPr>
        <w:t xml:space="preserve"> </w:t>
      </w:r>
      <w:r>
        <w:rPr>
          <w:rFonts w:ascii="Arial" w:hAnsi="Arial" w:cs="Arial"/>
          <w:iCs/>
        </w:rPr>
        <w:t>динарима</w:t>
      </w:r>
      <w:r w:rsidRPr="0031730E">
        <w:rPr>
          <w:rFonts w:ascii="Arial" w:hAnsi="Arial" w:cs="Arial"/>
          <w:iCs/>
        </w:rPr>
        <w:t xml:space="preserve">, </w:t>
      </w:r>
      <w:r>
        <w:rPr>
          <w:rFonts w:ascii="Arial" w:hAnsi="Arial" w:cs="Arial"/>
          <w:iCs/>
        </w:rPr>
        <w:t>са</w:t>
      </w:r>
      <w:r w:rsidRPr="0031730E">
        <w:rPr>
          <w:rFonts w:ascii="Arial" w:hAnsi="Arial" w:cs="Arial"/>
          <w:iCs/>
        </w:rPr>
        <w:t xml:space="preserve"> </w:t>
      </w:r>
      <w:r>
        <w:rPr>
          <w:rFonts w:ascii="Arial" w:hAnsi="Arial" w:cs="Arial"/>
          <w:iCs/>
        </w:rPr>
        <w:t>и</w:t>
      </w:r>
      <w:r w:rsidRPr="0031730E">
        <w:rPr>
          <w:rFonts w:ascii="Arial" w:hAnsi="Arial" w:cs="Arial"/>
          <w:iCs/>
        </w:rPr>
        <w:t xml:space="preserve"> </w:t>
      </w:r>
      <w:r>
        <w:rPr>
          <w:rFonts w:ascii="Arial" w:hAnsi="Arial" w:cs="Arial"/>
          <w:iCs/>
        </w:rPr>
        <w:t>без</w:t>
      </w:r>
      <w:r w:rsidRPr="0031730E">
        <w:rPr>
          <w:rFonts w:ascii="Arial" w:hAnsi="Arial" w:cs="Arial"/>
          <w:iCs/>
        </w:rPr>
        <w:t xml:space="preserve"> </w:t>
      </w:r>
      <w:r>
        <w:rPr>
          <w:rFonts w:ascii="Arial" w:hAnsi="Arial" w:cs="Arial"/>
          <w:iCs/>
        </w:rPr>
        <w:t>пореза</w:t>
      </w:r>
      <w:r w:rsidRPr="0031730E">
        <w:rPr>
          <w:rFonts w:ascii="Arial" w:hAnsi="Arial" w:cs="Arial"/>
          <w:iCs/>
        </w:rPr>
        <w:t xml:space="preserve"> </w:t>
      </w:r>
      <w:r>
        <w:rPr>
          <w:rFonts w:ascii="Arial" w:hAnsi="Arial" w:cs="Arial"/>
          <w:iCs/>
        </w:rPr>
        <w:t>на</w:t>
      </w:r>
      <w:r w:rsidRPr="0031730E">
        <w:rPr>
          <w:rFonts w:ascii="Arial" w:hAnsi="Arial" w:cs="Arial"/>
          <w:iCs/>
        </w:rPr>
        <w:t xml:space="preserve"> </w:t>
      </w:r>
      <w:r>
        <w:rPr>
          <w:rFonts w:ascii="Arial" w:hAnsi="Arial" w:cs="Arial"/>
          <w:iCs/>
        </w:rPr>
        <w:t>додату</w:t>
      </w:r>
      <w:r w:rsidRPr="0031730E">
        <w:rPr>
          <w:rFonts w:ascii="Arial" w:hAnsi="Arial" w:cs="Arial"/>
          <w:iCs/>
        </w:rPr>
        <w:t xml:space="preserve"> </w:t>
      </w:r>
      <w:r>
        <w:rPr>
          <w:rFonts w:ascii="Arial" w:hAnsi="Arial" w:cs="Arial"/>
          <w:iCs/>
        </w:rPr>
        <w:t>вредност</w:t>
      </w:r>
      <w:r w:rsidRPr="0031730E">
        <w:rPr>
          <w:rFonts w:ascii="Arial" w:hAnsi="Arial" w:cs="Arial"/>
          <w:iCs/>
        </w:rPr>
        <w:t>,</w:t>
      </w:r>
      <w:r>
        <w:rPr>
          <w:rFonts w:ascii="Arial" w:hAnsi="Arial" w:cs="Arial"/>
        </w:rPr>
        <w:t>у складу са  законима и подзаконским актима којима је регулисана ова материја, укључујући, с тим да ће се за оцену понуде узимати у обзир цена</w:t>
      </w:r>
      <w:r w:rsidRPr="0031730E">
        <w:rPr>
          <w:rFonts w:ascii="Arial" w:hAnsi="Arial" w:cs="Arial"/>
        </w:rPr>
        <w:t xml:space="preserve"> </w:t>
      </w:r>
      <w:r>
        <w:rPr>
          <w:rFonts w:ascii="Arial" w:hAnsi="Arial" w:cs="Arial"/>
        </w:rPr>
        <w:t>без</w:t>
      </w:r>
      <w:r w:rsidRPr="0031730E">
        <w:rPr>
          <w:rFonts w:ascii="Arial" w:hAnsi="Arial" w:cs="Arial"/>
        </w:rPr>
        <w:t xml:space="preserve"> </w:t>
      </w:r>
      <w:r>
        <w:rPr>
          <w:rFonts w:ascii="Arial" w:hAnsi="Arial" w:cs="Arial"/>
        </w:rPr>
        <w:t>пореза</w:t>
      </w:r>
      <w:r w:rsidRPr="0031730E">
        <w:rPr>
          <w:rFonts w:ascii="Arial" w:hAnsi="Arial" w:cs="Arial"/>
        </w:rPr>
        <w:t xml:space="preserve"> </w:t>
      </w:r>
      <w:r>
        <w:rPr>
          <w:rFonts w:ascii="Arial" w:hAnsi="Arial" w:cs="Arial"/>
        </w:rPr>
        <w:t>на</w:t>
      </w:r>
      <w:r w:rsidRPr="0031730E">
        <w:rPr>
          <w:rFonts w:ascii="Arial" w:hAnsi="Arial" w:cs="Arial"/>
        </w:rPr>
        <w:t xml:space="preserve"> </w:t>
      </w:r>
      <w:r>
        <w:rPr>
          <w:rFonts w:ascii="Arial" w:hAnsi="Arial" w:cs="Arial"/>
        </w:rPr>
        <w:t>додату</w:t>
      </w:r>
      <w:r w:rsidRPr="0031730E">
        <w:rPr>
          <w:rFonts w:ascii="Arial" w:hAnsi="Arial" w:cs="Arial"/>
        </w:rPr>
        <w:t xml:space="preserve"> </w:t>
      </w:r>
      <w:r>
        <w:rPr>
          <w:rFonts w:ascii="Arial" w:hAnsi="Arial" w:cs="Arial"/>
        </w:rPr>
        <w:t>вредност</w:t>
      </w:r>
      <w:r w:rsidRPr="0031730E">
        <w:rPr>
          <w:rFonts w:ascii="Arial" w:hAnsi="Arial" w:cs="Arial"/>
        </w:rPr>
        <w:t>.</w:t>
      </w:r>
    </w:p>
    <w:p w:rsidR="00BF1C39" w:rsidRPr="0031730E" w:rsidRDefault="00BF1C39" w:rsidP="00BF1C39">
      <w:pPr>
        <w:ind w:firstLine="708"/>
        <w:jc w:val="both"/>
        <w:rPr>
          <w:rFonts w:ascii="Arial" w:hAnsi="Arial" w:cs="Arial"/>
        </w:rPr>
      </w:pPr>
      <w:proofErr w:type="gramStart"/>
      <w:r>
        <w:rPr>
          <w:rFonts w:ascii="Arial" w:hAnsi="Arial" w:cs="Arial"/>
        </w:rPr>
        <w:t>Рок плаћања не може бити дужи од 45 (четрдесетипет) дана.</w:t>
      </w:r>
      <w:proofErr w:type="gramEnd"/>
      <w:r>
        <w:rPr>
          <w:rFonts w:ascii="Arial" w:hAnsi="Arial" w:cs="Arial"/>
        </w:rPr>
        <w:t xml:space="preserve"> </w:t>
      </w:r>
      <w:proofErr w:type="gramStart"/>
      <w:r w:rsidRPr="0031730E">
        <w:rPr>
          <w:rFonts w:ascii="Arial" w:hAnsi="Arial" w:cs="Arial"/>
        </w:rPr>
        <w:t>А</w:t>
      </w:r>
      <w:r>
        <w:rPr>
          <w:rFonts w:ascii="Arial" w:hAnsi="Arial" w:cs="Arial"/>
        </w:rPr>
        <w:t>ко</w:t>
      </w:r>
      <w:r w:rsidRPr="0031730E">
        <w:rPr>
          <w:rFonts w:ascii="Arial" w:hAnsi="Arial" w:cs="Arial"/>
        </w:rPr>
        <w:t xml:space="preserve"> </w:t>
      </w:r>
      <w:r>
        <w:rPr>
          <w:rFonts w:ascii="Arial" w:hAnsi="Arial" w:cs="Arial"/>
        </w:rPr>
        <w:t>је</w:t>
      </w:r>
      <w:r w:rsidRPr="0031730E">
        <w:rPr>
          <w:rFonts w:ascii="Arial" w:hAnsi="Arial" w:cs="Arial"/>
        </w:rPr>
        <w:t xml:space="preserve"> </w:t>
      </w:r>
      <w:r>
        <w:rPr>
          <w:rFonts w:ascii="Arial" w:hAnsi="Arial" w:cs="Arial"/>
        </w:rPr>
        <w:t>у</w:t>
      </w:r>
      <w:r w:rsidRPr="0031730E">
        <w:rPr>
          <w:rFonts w:ascii="Arial" w:hAnsi="Arial" w:cs="Arial"/>
        </w:rPr>
        <w:t xml:space="preserve"> </w:t>
      </w:r>
      <w:r>
        <w:rPr>
          <w:rFonts w:ascii="Arial" w:hAnsi="Arial" w:cs="Arial"/>
        </w:rPr>
        <w:t>понуди</w:t>
      </w:r>
      <w:r w:rsidRPr="0031730E">
        <w:rPr>
          <w:rFonts w:ascii="Arial" w:hAnsi="Arial" w:cs="Arial"/>
        </w:rPr>
        <w:t xml:space="preserve"> </w:t>
      </w:r>
      <w:r>
        <w:rPr>
          <w:rFonts w:ascii="Arial" w:hAnsi="Arial" w:cs="Arial"/>
        </w:rPr>
        <w:t>исказана</w:t>
      </w:r>
      <w:r w:rsidRPr="0031730E">
        <w:rPr>
          <w:rFonts w:ascii="Arial" w:hAnsi="Arial" w:cs="Arial"/>
        </w:rPr>
        <w:t xml:space="preserve"> </w:t>
      </w:r>
      <w:r>
        <w:rPr>
          <w:rFonts w:ascii="Arial" w:hAnsi="Arial" w:cs="Arial"/>
        </w:rPr>
        <w:t>неуобичајено</w:t>
      </w:r>
      <w:r w:rsidRPr="0031730E">
        <w:rPr>
          <w:rFonts w:ascii="Arial" w:hAnsi="Arial" w:cs="Arial"/>
        </w:rPr>
        <w:t xml:space="preserve"> </w:t>
      </w:r>
      <w:r>
        <w:rPr>
          <w:rFonts w:ascii="Arial" w:hAnsi="Arial" w:cs="Arial"/>
        </w:rPr>
        <w:t>ниска</w:t>
      </w:r>
      <w:r w:rsidRPr="0031730E">
        <w:rPr>
          <w:rFonts w:ascii="Arial" w:hAnsi="Arial" w:cs="Arial"/>
        </w:rPr>
        <w:t xml:space="preserve"> </w:t>
      </w:r>
      <w:r>
        <w:rPr>
          <w:rFonts w:ascii="Arial" w:hAnsi="Arial" w:cs="Arial"/>
        </w:rPr>
        <w:t>цена</w:t>
      </w:r>
      <w:r w:rsidRPr="0031730E">
        <w:rPr>
          <w:rFonts w:ascii="Arial" w:hAnsi="Arial" w:cs="Arial"/>
        </w:rPr>
        <w:t xml:space="preserve">, </w:t>
      </w:r>
      <w:r>
        <w:rPr>
          <w:rFonts w:ascii="Arial" w:hAnsi="Arial" w:cs="Arial"/>
        </w:rPr>
        <w:t>наручилац</w:t>
      </w:r>
      <w:r w:rsidRPr="0031730E">
        <w:rPr>
          <w:rFonts w:ascii="Arial" w:hAnsi="Arial" w:cs="Arial"/>
        </w:rPr>
        <w:t xml:space="preserve"> </w:t>
      </w:r>
      <w:r>
        <w:rPr>
          <w:rFonts w:ascii="Arial" w:hAnsi="Arial" w:cs="Arial"/>
        </w:rPr>
        <w:t>ће</w:t>
      </w:r>
      <w:r w:rsidRPr="0031730E">
        <w:rPr>
          <w:rFonts w:ascii="Arial" w:hAnsi="Arial" w:cs="Arial"/>
        </w:rPr>
        <w:t xml:space="preserve"> </w:t>
      </w:r>
      <w:r>
        <w:rPr>
          <w:rFonts w:ascii="Arial" w:hAnsi="Arial" w:cs="Arial"/>
        </w:rPr>
        <w:t>поступити</w:t>
      </w:r>
      <w:r w:rsidRPr="0031730E">
        <w:rPr>
          <w:rFonts w:ascii="Arial" w:hAnsi="Arial" w:cs="Arial"/>
        </w:rPr>
        <w:t xml:space="preserve"> </w:t>
      </w:r>
      <w:r>
        <w:rPr>
          <w:rFonts w:ascii="Arial" w:hAnsi="Arial" w:cs="Arial"/>
        </w:rPr>
        <w:t>у</w:t>
      </w:r>
      <w:r w:rsidRPr="0031730E">
        <w:rPr>
          <w:rFonts w:ascii="Arial" w:hAnsi="Arial" w:cs="Arial"/>
        </w:rPr>
        <w:t xml:space="preserve"> </w:t>
      </w:r>
      <w:r>
        <w:rPr>
          <w:rFonts w:ascii="Arial" w:hAnsi="Arial" w:cs="Arial"/>
        </w:rPr>
        <w:t>складу</w:t>
      </w:r>
      <w:r w:rsidRPr="0031730E">
        <w:rPr>
          <w:rFonts w:ascii="Arial" w:hAnsi="Arial" w:cs="Arial"/>
        </w:rPr>
        <w:t xml:space="preserve"> </w:t>
      </w:r>
      <w:r>
        <w:rPr>
          <w:rFonts w:ascii="Arial" w:hAnsi="Arial" w:cs="Arial"/>
        </w:rPr>
        <w:t>са</w:t>
      </w:r>
      <w:r w:rsidRPr="0031730E">
        <w:rPr>
          <w:rFonts w:ascii="Arial" w:hAnsi="Arial" w:cs="Arial"/>
        </w:rPr>
        <w:t xml:space="preserve"> </w:t>
      </w:r>
      <w:r>
        <w:rPr>
          <w:rFonts w:ascii="Arial" w:hAnsi="Arial" w:cs="Arial"/>
        </w:rPr>
        <w:t>чланом</w:t>
      </w:r>
      <w:r w:rsidRPr="0031730E">
        <w:rPr>
          <w:rFonts w:ascii="Arial" w:hAnsi="Arial" w:cs="Arial"/>
        </w:rPr>
        <w:t xml:space="preserve"> 92.</w:t>
      </w:r>
      <w:proofErr w:type="gramEnd"/>
      <w:r w:rsidRPr="0031730E">
        <w:rPr>
          <w:rFonts w:ascii="Arial" w:hAnsi="Arial" w:cs="Arial"/>
        </w:rPr>
        <w:t xml:space="preserve"> </w:t>
      </w:r>
      <w:proofErr w:type="gramStart"/>
      <w:r>
        <w:rPr>
          <w:rFonts w:ascii="Arial" w:hAnsi="Arial" w:cs="Arial"/>
        </w:rPr>
        <w:t>Закона</w:t>
      </w:r>
      <w:r w:rsidRPr="0031730E">
        <w:rPr>
          <w:rFonts w:ascii="Arial" w:hAnsi="Arial" w:cs="Arial"/>
        </w:rPr>
        <w:t>.</w:t>
      </w:r>
      <w:proofErr w:type="gramEnd"/>
    </w:p>
    <w:p w:rsidR="00BF1C39" w:rsidRDefault="00BF1C39" w:rsidP="00BF1C39">
      <w:pPr>
        <w:ind w:firstLine="708"/>
        <w:jc w:val="both"/>
        <w:rPr>
          <w:rFonts w:ascii="Arial" w:hAnsi="Arial" w:cs="Arial"/>
          <w:iCs/>
        </w:rPr>
      </w:pPr>
      <w:proofErr w:type="gramStart"/>
      <w:r w:rsidRPr="00DF7896">
        <w:rPr>
          <w:rFonts w:ascii="Arial" w:hAnsi="Arial" w:cs="Arial"/>
          <w:iCs/>
        </w:rPr>
        <w:t>А</w:t>
      </w:r>
      <w:r>
        <w:rPr>
          <w:rFonts w:ascii="Arial" w:hAnsi="Arial" w:cs="Arial"/>
          <w:iCs/>
        </w:rPr>
        <w:t>ко</w:t>
      </w:r>
      <w:r w:rsidRPr="00DF7896">
        <w:rPr>
          <w:rFonts w:ascii="Arial" w:hAnsi="Arial" w:cs="Arial"/>
          <w:iCs/>
        </w:rPr>
        <w:t xml:space="preserve"> </w:t>
      </w:r>
      <w:r>
        <w:rPr>
          <w:rFonts w:ascii="Arial" w:hAnsi="Arial" w:cs="Arial"/>
          <w:iCs/>
        </w:rPr>
        <w:t>понуђена</w:t>
      </w:r>
      <w:r w:rsidRPr="00DF7896">
        <w:rPr>
          <w:rFonts w:ascii="Arial" w:hAnsi="Arial" w:cs="Arial"/>
          <w:iCs/>
        </w:rPr>
        <w:t xml:space="preserve"> </w:t>
      </w:r>
      <w:r>
        <w:rPr>
          <w:rFonts w:ascii="Arial" w:hAnsi="Arial" w:cs="Arial"/>
          <w:iCs/>
        </w:rPr>
        <w:t>цена</w:t>
      </w:r>
      <w:r w:rsidRPr="00DF7896">
        <w:rPr>
          <w:rFonts w:ascii="Arial" w:hAnsi="Arial" w:cs="Arial"/>
          <w:iCs/>
        </w:rPr>
        <w:t xml:space="preserve"> </w:t>
      </w:r>
      <w:r>
        <w:rPr>
          <w:rFonts w:ascii="Arial" w:hAnsi="Arial" w:cs="Arial"/>
          <w:iCs/>
        </w:rPr>
        <w:t>ук</w:t>
      </w:r>
      <w:r w:rsidRPr="00DF7896">
        <w:rPr>
          <w:rFonts w:ascii="Arial" w:hAnsi="Arial" w:cs="Arial"/>
          <w:iCs/>
        </w:rPr>
        <w:t>љ</w:t>
      </w:r>
      <w:r>
        <w:rPr>
          <w:rFonts w:ascii="Arial" w:hAnsi="Arial" w:cs="Arial"/>
          <w:iCs/>
        </w:rPr>
        <w:t>учује</w:t>
      </w:r>
      <w:r w:rsidRPr="00DF7896">
        <w:rPr>
          <w:rFonts w:ascii="Arial" w:hAnsi="Arial" w:cs="Arial"/>
          <w:iCs/>
        </w:rPr>
        <w:t xml:space="preserve"> </w:t>
      </w:r>
      <w:r>
        <w:rPr>
          <w:rFonts w:ascii="Arial" w:hAnsi="Arial" w:cs="Arial"/>
          <w:iCs/>
        </w:rPr>
        <w:t>увозну</w:t>
      </w:r>
      <w:r w:rsidRPr="00DF7896">
        <w:rPr>
          <w:rFonts w:ascii="Arial" w:hAnsi="Arial" w:cs="Arial"/>
          <w:iCs/>
        </w:rPr>
        <w:t xml:space="preserve"> </w:t>
      </w:r>
      <w:r>
        <w:rPr>
          <w:rFonts w:ascii="Arial" w:hAnsi="Arial" w:cs="Arial"/>
          <w:iCs/>
        </w:rPr>
        <w:t>царину</w:t>
      </w:r>
      <w:r w:rsidRPr="00DF7896">
        <w:rPr>
          <w:rFonts w:ascii="Arial" w:hAnsi="Arial" w:cs="Arial"/>
          <w:iCs/>
        </w:rPr>
        <w:t xml:space="preserve"> </w:t>
      </w:r>
      <w:r>
        <w:rPr>
          <w:rFonts w:ascii="Arial" w:hAnsi="Arial" w:cs="Arial"/>
          <w:iCs/>
        </w:rPr>
        <w:t>и</w:t>
      </w:r>
      <w:r w:rsidRPr="00DF7896">
        <w:rPr>
          <w:rFonts w:ascii="Arial" w:hAnsi="Arial" w:cs="Arial"/>
          <w:iCs/>
        </w:rPr>
        <w:t xml:space="preserve"> </w:t>
      </w:r>
      <w:r>
        <w:rPr>
          <w:rFonts w:ascii="Arial" w:hAnsi="Arial" w:cs="Arial"/>
          <w:iCs/>
        </w:rPr>
        <w:t>друге</w:t>
      </w:r>
      <w:r w:rsidRPr="00DF7896">
        <w:rPr>
          <w:rFonts w:ascii="Arial" w:hAnsi="Arial" w:cs="Arial"/>
          <w:iCs/>
        </w:rPr>
        <w:t xml:space="preserve"> </w:t>
      </w:r>
      <w:r>
        <w:rPr>
          <w:rFonts w:ascii="Arial" w:hAnsi="Arial" w:cs="Arial"/>
          <w:iCs/>
        </w:rPr>
        <w:t>дажбине</w:t>
      </w:r>
      <w:r w:rsidRPr="00DF7896">
        <w:rPr>
          <w:rFonts w:ascii="Arial" w:hAnsi="Arial" w:cs="Arial"/>
          <w:iCs/>
        </w:rPr>
        <w:t xml:space="preserve">, </w:t>
      </w:r>
      <w:r>
        <w:rPr>
          <w:rFonts w:ascii="Arial" w:hAnsi="Arial" w:cs="Arial"/>
          <w:iCs/>
        </w:rPr>
        <w:t>понуђач</w:t>
      </w:r>
      <w:r w:rsidRPr="00DF7896">
        <w:rPr>
          <w:rFonts w:ascii="Arial" w:hAnsi="Arial" w:cs="Arial"/>
          <w:iCs/>
        </w:rPr>
        <w:t xml:space="preserve"> </w:t>
      </w:r>
      <w:r>
        <w:rPr>
          <w:rFonts w:ascii="Arial" w:hAnsi="Arial" w:cs="Arial"/>
          <w:iCs/>
        </w:rPr>
        <w:t>је</w:t>
      </w:r>
      <w:r w:rsidRPr="00DF7896">
        <w:rPr>
          <w:rFonts w:ascii="Arial" w:hAnsi="Arial" w:cs="Arial"/>
          <w:iCs/>
        </w:rPr>
        <w:t xml:space="preserve"> </w:t>
      </w:r>
      <w:r>
        <w:rPr>
          <w:rFonts w:ascii="Arial" w:hAnsi="Arial" w:cs="Arial"/>
          <w:iCs/>
        </w:rPr>
        <w:t>дужан</w:t>
      </w:r>
      <w:r w:rsidRPr="00DF7896">
        <w:rPr>
          <w:rFonts w:ascii="Arial" w:hAnsi="Arial" w:cs="Arial"/>
          <w:iCs/>
        </w:rPr>
        <w:t xml:space="preserve"> </w:t>
      </w:r>
      <w:r>
        <w:rPr>
          <w:rFonts w:ascii="Arial" w:hAnsi="Arial" w:cs="Arial"/>
          <w:iCs/>
        </w:rPr>
        <w:t>да</w:t>
      </w:r>
      <w:r w:rsidRPr="00DF7896">
        <w:rPr>
          <w:rFonts w:ascii="Arial" w:hAnsi="Arial" w:cs="Arial"/>
          <w:iCs/>
        </w:rPr>
        <w:t xml:space="preserve"> </w:t>
      </w:r>
      <w:r>
        <w:rPr>
          <w:rFonts w:ascii="Arial" w:hAnsi="Arial" w:cs="Arial"/>
          <w:iCs/>
        </w:rPr>
        <w:t>тај</w:t>
      </w:r>
      <w:r w:rsidRPr="00DF7896">
        <w:rPr>
          <w:rFonts w:ascii="Arial" w:hAnsi="Arial" w:cs="Arial"/>
          <w:iCs/>
        </w:rPr>
        <w:t xml:space="preserve"> </w:t>
      </w:r>
      <w:r>
        <w:rPr>
          <w:rFonts w:ascii="Arial" w:hAnsi="Arial" w:cs="Arial"/>
          <w:iCs/>
        </w:rPr>
        <w:t>део</w:t>
      </w:r>
      <w:r w:rsidRPr="00DF7896">
        <w:rPr>
          <w:rFonts w:ascii="Arial" w:hAnsi="Arial" w:cs="Arial"/>
          <w:iCs/>
        </w:rPr>
        <w:t xml:space="preserve"> </w:t>
      </w:r>
      <w:r>
        <w:rPr>
          <w:rFonts w:ascii="Arial" w:hAnsi="Arial" w:cs="Arial"/>
          <w:iCs/>
        </w:rPr>
        <w:t>одвојено</w:t>
      </w:r>
      <w:r w:rsidRPr="00DF7896">
        <w:rPr>
          <w:rFonts w:ascii="Arial" w:hAnsi="Arial" w:cs="Arial"/>
          <w:iCs/>
        </w:rPr>
        <w:t xml:space="preserve"> </w:t>
      </w:r>
      <w:r>
        <w:rPr>
          <w:rFonts w:ascii="Arial" w:hAnsi="Arial" w:cs="Arial"/>
          <w:iCs/>
        </w:rPr>
        <w:t>искаже</w:t>
      </w:r>
      <w:r w:rsidRPr="00DF7896">
        <w:rPr>
          <w:rFonts w:ascii="Arial" w:hAnsi="Arial" w:cs="Arial"/>
          <w:iCs/>
        </w:rPr>
        <w:t xml:space="preserve"> </w:t>
      </w:r>
      <w:r>
        <w:rPr>
          <w:rFonts w:ascii="Arial" w:hAnsi="Arial" w:cs="Arial"/>
          <w:iCs/>
        </w:rPr>
        <w:t>у</w:t>
      </w:r>
      <w:r w:rsidRPr="00DF7896">
        <w:rPr>
          <w:rFonts w:ascii="Arial" w:hAnsi="Arial" w:cs="Arial"/>
          <w:iCs/>
        </w:rPr>
        <w:t xml:space="preserve"> </w:t>
      </w:r>
      <w:r>
        <w:rPr>
          <w:rFonts w:ascii="Arial" w:hAnsi="Arial" w:cs="Arial"/>
          <w:iCs/>
        </w:rPr>
        <w:t>динарима</w:t>
      </w:r>
      <w:r w:rsidRPr="00DF7896">
        <w:rPr>
          <w:rFonts w:ascii="Arial" w:hAnsi="Arial" w:cs="Arial"/>
          <w:iCs/>
        </w:rPr>
        <w:t>.</w:t>
      </w:r>
      <w:proofErr w:type="gramEnd"/>
      <w:r w:rsidRPr="00DF7896">
        <w:rPr>
          <w:rFonts w:ascii="Arial" w:hAnsi="Arial" w:cs="Arial"/>
          <w:iCs/>
        </w:rPr>
        <w:t xml:space="preserve"> </w:t>
      </w:r>
    </w:p>
    <w:p w:rsidR="00BF1C39" w:rsidRDefault="00BF1C39" w:rsidP="00BF1C39">
      <w:pPr>
        <w:ind w:firstLine="708"/>
        <w:jc w:val="both"/>
        <w:rPr>
          <w:rFonts w:ascii="Arial" w:hAnsi="Arial" w:cs="Arial"/>
          <w:iCs/>
        </w:rPr>
      </w:pPr>
      <w:proofErr w:type="gramStart"/>
      <w:r>
        <w:rPr>
          <w:rFonts w:ascii="Arial" w:hAnsi="Arial" w:cs="Arial"/>
          <w:iCs/>
        </w:rPr>
        <w:t>У случају да понуђач даје попуст, исти мора бити садржан у укупној цени.Попусти који нису исказани у укупној цени неће се узимати у обзир.</w:t>
      </w:r>
      <w:proofErr w:type="gramEnd"/>
    </w:p>
    <w:p w:rsidR="00BF1C39" w:rsidRPr="00350F6E" w:rsidRDefault="00BF1C39" w:rsidP="00BF1C39">
      <w:pPr>
        <w:ind w:firstLine="708"/>
        <w:jc w:val="both"/>
        <w:rPr>
          <w:b/>
          <w:bCs/>
          <w:iCs/>
          <w:color w:val="FF0000"/>
          <w:lang w:val="sr-Cyrl-CS"/>
        </w:rPr>
      </w:pPr>
      <w:proofErr w:type="gramStart"/>
      <w:r>
        <w:rPr>
          <w:rFonts w:ascii="Arial" w:hAnsi="Arial" w:cs="Arial"/>
          <w:iCs/>
        </w:rPr>
        <w:t>Јединична цена је фиксна и не може се мењати, под условима утврђеним у моделу Уговора (Образац Уговора).</w:t>
      </w:r>
      <w:proofErr w:type="gramEnd"/>
    </w:p>
    <w:p w:rsidR="00BF1C39" w:rsidRPr="00642BAF" w:rsidRDefault="00BF1C39" w:rsidP="00BF1C39">
      <w:pPr>
        <w:ind w:firstLine="708"/>
        <w:jc w:val="both"/>
        <w:rPr>
          <w:rFonts w:ascii="Arial" w:hAnsi="Arial" w:cs="Arial"/>
          <w:szCs w:val="22"/>
          <w:lang w:val="ru-RU"/>
        </w:rPr>
      </w:pPr>
      <w:r>
        <w:rPr>
          <w:rFonts w:ascii="Arial" w:hAnsi="Arial" w:cs="Arial"/>
          <w:szCs w:val="22"/>
          <w:lang w:val="ru-RU"/>
        </w:rPr>
        <w:t>У</w:t>
      </w:r>
      <w:r w:rsidRPr="00642BAF">
        <w:rPr>
          <w:rFonts w:ascii="Arial" w:hAnsi="Arial" w:cs="Arial"/>
          <w:szCs w:val="22"/>
          <w:lang w:val="ru-RU"/>
        </w:rPr>
        <w:t xml:space="preserve"> </w:t>
      </w:r>
      <w:r>
        <w:rPr>
          <w:rFonts w:ascii="Arial" w:hAnsi="Arial" w:cs="Arial"/>
          <w:szCs w:val="22"/>
          <w:lang w:val="ru-RU"/>
        </w:rPr>
        <w:t>току</w:t>
      </w:r>
      <w:r w:rsidRPr="00642BAF">
        <w:rPr>
          <w:rFonts w:ascii="Arial" w:hAnsi="Arial" w:cs="Arial"/>
          <w:szCs w:val="22"/>
          <w:lang w:val="ru-RU"/>
        </w:rPr>
        <w:t xml:space="preserve"> </w:t>
      </w:r>
      <w:r>
        <w:rPr>
          <w:rFonts w:ascii="Arial" w:hAnsi="Arial" w:cs="Arial"/>
          <w:szCs w:val="22"/>
          <w:lang w:val="ru-RU"/>
        </w:rPr>
        <w:t>оце</w:t>
      </w:r>
      <w:r w:rsidRPr="00642BAF">
        <w:rPr>
          <w:rFonts w:ascii="Arial" w:hAnsi="Arial" w:cs="Arial"/>
          <w:szCs w:val="22"/>
          <w:lang w:val="ru-RU"/>
        </w:rPr>
        <w:t>њ</w:t>
      </w:r>
      <w:r>
        <w:rPr>
          <w:rFonts w:ascii="Arial" w:hAnsi="Arial" w:cs="Arial"/>
          <w:szCs w:val="22"/>
          <w:lang w:val="ru-RU"/>
        </w:rPr>
        <w:t>ива</w:t>
      </w:r>
      <w:r w:rsidRPr="00642BAF">
        <w:rPr>
          <w:rFonts w:ascii="Arial" w:hAnsi="Arial" w:cs="Arial"/>
          <w:szCs w:val="22"/>
          <w:lang w:val="ru-RU"/>
        </w:rPr>
        <w:t>њ</w:t>
      </w:r>
      <w:r>
        <w:rPr>
          <w:rFonts w:ascii="Arial" w:hAnsi="Arial" w:cs="Arial"/>
          <w:szCs w:val="22"/>
          <w:lang w:val="ru-RU"/>
        </w:rPr>
        <w:t>а</w:t>
      </w:r>
      <w:r w:rsidRPr="00642BAF">
        <w:rPr>
          <w:rFonts w:ascii="Arial" w:hAnsi="Arial" w:cs="Arial"/>
          <w:szCs w:val="22"/>
          <w:lang w:val="ru-RU"/>
        </w:rPr>
        <w:t xml:space="preserve"> </w:t>
      </w:r>
      <w:r>
        <w:rPr>
          <w:rFonts w:ascii="Arial" w:hAnsi="Arial" w:cs="Arial"/>
          <w:szCs w:val="22"/>
          <w:lang w:val="ru-RU"/>
        </w:rPr>
        <w:t>понуде</w:t>
      </w:r>
      <w:r w:rsidRPr="00642BAF">
        <w:rPr>
          <w:rFonts w:ascii="Arial" w:hAnsi="Arial" w:cs="Arial"/>
          <w:szCs w:val="22"/>
          <w:lang w:val="ru-RU"/>
        </w:rPr>
        <w:t xml:space="preserve">, </w:t>
      </w:r>
      <w:r>
        <w:rPr>
          <w:rFonts w:ascii="Arial" w:hAnsi="Arial" w:cs="Arial"/>
          <w:szCs w:val="22"/>
          <w:lang w:val="ru-RU"/>
        </w:rPr>
        <w:t>Комисија</w:t>
      </w:r>
      <w:r w:rsidRPr="00642BAF">
        <w:rPr>
          <w:rFonts w:ascii="Arial" w:hAnsi="Arial" w:cs="Arial"/>
          <w:szCs w:val="22"/>
          <w:lang w:val="ru-RU"/>
        </w:rPr>
        <w:t xml:space="preserve"> </w:t>
      </w:r>
      <w:r>
        <w:rPr>
          <w:rFonts w:ascii="Arial" w:hAnsi="Arial" w:cs="Arial"/>
          <w:szCs w:val="22"/>
          <w:lang w:val="ru-RU"/>
        </w:rPr>
        <w:t>ће</w:t>
      </w:r>
      <w:r w:rsidRPr="00642BAF">
        <w:rPr>
          <w:rFonts w:ascii="Arial" w:hAnsi="Arial" w:cs="Arial"/>
          <w:szCs w:val="22"/>
          <w:lang w:val="ru-RU"/>
        </w:rPr>
        <w:t xml:space="preserve"> </w:t>
      </w:r>
      <w:r>
        <w:rPr>
          <w:rFonts w:ascii="Arial" w:hAnsi="Arial" w:cs="Arial"/>
          <w:szCs w:val="22"/>
          <w:lang w:val="ru-RU"/>
        </w:rPr>
        <w:t>вршити</w:t>
      </w:r>
      <w:r w:rsidRPr="00642BAF">
        <w:rPr>
          <w:rFonts w:ascii="Arial" w:hAnsi="Arial" w:cs="Arial"/>
          <w:szCs w:val="22"/>
          <w:lang w:val="ru-RU"/>
        </w:rPr>
        <w:t xml:space="preserve"> </w:t>
      </w:r>
      <w:r>
        <w:rPr>
          <w:rFonts w:ascii="Arial" w:hAnsi="Arial" w:cs="Arial"/>
          <w:szCs w:val="22"/>
          <w:lang w:val="ru-RU"/>
        </w:rPr>
        <w:t>и</w:t>
      </w:r>
      <w:r w:rsidRPr="00642BAF">
        <w:rPr>
          <w:rFonts w:ascii="Arial" w:hAnsi="Arial" w:cs="Arial"/>
          <w:szCs w:val="22"/>
          <w:lang w:val="ru-RU"/>
        </w:rPr>
        <w:t xml:space="preserve"> </w:t>
      </w:r>
      <w:r>
        <w:rPr>
          <w:rFonts w:ascii="Arial" w:hAnsi="Arial" w:cs="Arial"/>
          <w:szCs w:val="22"/>
          <w:lang w:val="ru-RU"/>
        </w:rPr>
        <w:t>контролу</w:t>
      </w:r>
      <w:r w:rsidRPr="00642BAF">
        <w:rPr>
          <w:rFonts w:ascii="Arial" w:hAnsi="Arial" w:cs="Arial"/>
          <w:szCs w:val="22"/>
          <w:lang w:val="ru-RU"/>
        </w:rPr>
        <w:t xml:space="preserve"> </w:t>
      </w:r>
      <w:r>
        <w:rPr>
          <w:rFonts w:ascii="Arial" w:hAnsi="Arial" w:cs="Arial"/>
          <w:szCs w:val="22"/>
          <w:lang w:val="ru-RU"/>
        </w:rPr>
        <w:t>рачунарских</w:t>
      </w:r>
      <w:r w:rsidRPr="00642BAF">
        <w:rPr>
          <w:rFonts w:ascii="Arial" w:hAnsi="Arial" w:cs="Arial"/>
          <w:szCs w:val="22"/>
          <w:lang w:val="ru-RU"/>
        </w:rPr>
        <w:t xml:space="preserve"> </w:t>
      </w:r>
      <w:r>
        <w:rPr>
          <w:rFonts w:ascii="Arial" w:hAnsi="Arial" w:cs="Arial"/>
          <w:szCs w:val="22"/>
          <w:lang w:val="ru-RU"/>
        </w:rPr>
        <w:t>операција</w:t>
      </w:r>
      <w:r w:rsidRPr="00642BAF">
        <w:rPr>
          <w:rFonts w:ascii="Arial" w:hAnsi="Arial" w:cs="Arial"/>
          <w:szCs w:val="22"/>
          <w:lang w:val="ru-RU"/>
        </w:rPr>
        <w:t xml:space="preserve"> </w:t>
      </w:r>
      <w:r>
        <w:rPr>
          <w:rFonts w:ascii="Arial" w:hAnsi="Arial" w:cs="Arial"/>
          <w:szCs w:val="22"/>
          <w:lang w:val="ru-RU"/>
        </w:rPr>
        <w:t>понуђача</w:t>
      </w:r>
      <w:r w:rsidRPr="00642BAF">
        <w:rPr>
          <w:rFonts w:ascii="Arial" w:hAnsi="Arial" w:cs="Arial"/>
          <w:szCs w:val="22"/>
          <w:lang w:val="ru-RU"/>
        </w:rPr>
        <w:t xml:space="preserve">, </w:t>
      </w:r>
      <w:r>
        <w:rPr>
          <w:rFonts w:ascii="Arial" w:hAnsi="Arial" w:cs="Arial"/>
          <w:szCs w:val="22"/>
          <w:lang w:val="ru-RU"/>
        </w:rPr>
        <w:t>а</w:t>
      </w:r>
      <w:r w:rsidRPr="00642BAF">
        <w:rPr>
          <w:rFonts w:ascii="Arial" w:hAnsi="Arial" w:cs="Arial"/>
          <w:szCs w:val="22"/>
          <w:lang w:val="ru-RU"/>
        </w:rPr>
        <w:t xml:space="preserve"> </w:t>
      </w:r>
      <w:r>
        <w:rPr>
          <w:rFonts w:ascii="Arial" w:hAnsi="Arial" w:cs="Arial"/>
          <w:szCs w:val="22"/>
          <w:lang w:val="ru-RU"/>
        </w:rPr>
        <w:t>као</w:t>
      </w:r>
      <w:r w:rsidRPr="00642BAF">
        <w:rPr>
          <w:rFonts w:ascii="Arial" w:hAnsi="Arial" w:cs="Arial"/>
          <w:szCs w:val="22"/>
          <w:lang w:val="ru-RU"/>
        </w:rPr>
        <w:t xml:space="preserve"> </w:t>
      </w:r>
      <w:r>
        <w:rPr>
          <w:rFonts w:ascii="Arial" w:hAnsi="Arial" w:cs="Arial"/>
          <w:szCs w:val="22"/>
          <w:lang w:val="ru-RU"/>
        </w:rPr>
        <w:t>меродавну</w:t>
      </w:r>
      <w:r w:rsidRPr="00642BAF">
        <w:rPr>
          <w:rFonts w:ascii="Arial" w:hAnsi="Arial" w:cs="Arial"/>
          <w:szCs w:val="22"/>
          <w:lang w:val="ru-RU"/>
        </w:rPr>
        <w:t xml:space="preserve">, </w:t>
      </w:r>
      <w:r>
        <w:rPr>
          <w:rFonts w:ascii="Arial" w:hAnsi="Arial" w:cs="Arial"/>
          <w:szCs w:val="22"/>
          <w:lang w:val="ru-RU"/>
        </w:rPr>
        <w:t>узимати</w:t>
      </w:r>
      <w:r w:rsidRPr="00642BAF">
        <w:rPr>
          <w:rFonts w:ascii="Arial" w:hAnsi="Arial" w:cs="Arial"/>
          <w:szCs w:val="22"/>
          <w:lang w:val="ru-RU"/>
        </w:rPr>
        <w:t xml:space="preserve"> </w:t>
      </w:r>
      <w:r>
        <w:rPr>
          <w:rFonts w:ascii="Arial" w:hAnsi="Arial" w:cs="Arial"/>
          <w:szCs w:val="22"/>
          <w:lang w:val="ru-RU"/>
        </w:rPr>
        <w:t>јединичну</w:t>
      </w:r>
      <w:r w:rsidRPr="00642BAF">
        <w:rPr>
          <w:rFonts w:ascii="Arial" w:hAnsi="Arial" w:cs="Arial"/>
          <w:szCs w:val="22"/>
          <w:lang w:val="ru-RU"/>
        </w:rPr>
        <w:t xml:space="preserve"> </w:t>
      </w:r>
      <w:r>
        <w:rPr>
          <w:rFonts w:ascii="Arial" w:hAnsi="Arial" w:cs="Arial"/>
          <w:szCs w:val="22"/>
          <w:lang w:val="ru-RU"/>
        </w:rPr>
        <w:t>цену</w:t>
      </w:r>
      <w:r w:rsidRPr="00642BAF">
        <w:rPr>
          <w:rFonts w:ascii="Arial" w:hAnsi="Arial" w:cs="Arial"/>
          <w:szCs w:val="22"/>
          <w:lang w:val="ru-RU"/>
        </w:rPr>
        <w:t>.</w:t>
      </w:r>
    </w:p>
    <w:p w:rsidR="00BF1C39" w:rsidRPr="00642BAF" w:rsidRDefault="00BF1C39" w:rsidP="00BF1C39">
      <w:pPr>
        <w:autoSpaceDE w:val="0"/>
        <w:autoSpaceDN w:val="0"/>
        <w:adjustRightInd w:val="0"/>
        <w:jc w:val="both"/>
        <w:rPr>
          <w:rFonts w:ascii="Arial" w:eastAsia="Calibri" w:hAnsi="Arial" w:cs="Arial"/>
          <w:szCs w:val="22"/>
          <w:lang w:val="sr-Latn-CS" w:eastAsia="sr-Latn-CS"/>
        </w:rPr>
      </w:pPr>
      <w:r w:rsidRPr="00642BAF">
        <w:rPr>
          <w:rFonts w:ascii="Arial" w:eastAsia="Calibri" w:hAnsi="Arial" w:cs="Arial"/>
          <w:szCs w:val="22"/>
          <w:lang w:val="sr-Cyrl-CS" w:eastAsia="sr-Latn-CS"/>
        </w:rPr>
        <w:tab/>
      </w:r>
      <w:r>
        <w:rPr>
          <w:rFonts w:ascii="Arial" w:eastAsia="Calibri" w:hAnsi="Arial" w:cs="Arial"/>
          <w:szCs w:val="22"/>
          <w:lang w:val="sr-Latn-CS" w:eastAsia="sr-Latn-CS"/>
        </w:rPr>
        <w:t>У</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случају</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да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у</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поднетој</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понуди</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није</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назначено</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да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ли</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је</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понуђена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цена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са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или</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без</w:t>
      </w:r>
      <w:r w:rsidRPr="00642BAF">
        <w:rPr>
          <w:rFonts w:ascii="Arial" w:eastAsia="Calibri" w:hAnsi="Arial" w:cs="Arial"/>
          <w:szCs w:val="22"/>
          <w:lang w:val="sr-Cyrl-CS" w:eastAsia="sr-Latn-CS"/>
        </w:rPr>
        <w:t xml:space="preserve"> </w:t>
      </w:r>
      <w:r>
        <w:rPr>
          <w:rFonts w:ascii="Arial" w:eastAsia="Calibri" w:hAnsi="Arial" w:cs="Arial"/>
          <w:szCs w:val="22"/>
          <w:lang w:val="sr-Latn-CS" w:eastAsia="sr-Latn-CS"/>
        </w:rPr>
        <w:t>ПДВ</w:t>
      </w:r>
      <w:r w:rsidRPr="00642BAF">
        <w:rPr>
          <w:rFonts w:ascii="Arial" w:eastAsia="Calibri" w:hAnsi="Arial" w:cs="Arial"/>
          <w:szCs w:val="22"/>
          <w:lang w:val="sr-Latn-CS" w:eastAsia="sr-Latn-CS"/>
        </w:rPr>
        <w:t>,</w:t>
      </w:r>
      <w:r w:rsidRPr="00642BAF">
        <w:rPr>
          <w:rFonts w:ascii="Arial" w:eastAsia="Calibri" w:hAnsi="Arial" w:cs="Arial"/>
          <w:szCs w:val="22"/>
          <w:lang w:val="sr-Cyrl-CS" w:eastAsia="sr-Latn-CS"/>
        </w:rPr>
        <w:t xml:space="preserve"> </w:t>
      </w:r>
      <w:r>
        <w:rPr>
          <w:rFonts w:ascii="Arial" w:eastAsia="Calibri" w:hAnsi="Arial" w:cs="Arial"/>
          <w:szCs w:val="22"/>
          <w:lang w:val="sr-Latn-CS" w:eastAsia="sr-Latn-CS"/>
        </w:rPr>
        <w:t>сматраће</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се</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да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је</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иста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дата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без</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ПДВ</w:t>
      </w:r>
      <w:r w:rsidRPr="00642BAF">
        <w:rPr>
          <w:rFonts w:ascii="Arial" w:eastAsia="Calibri" w:hAnsi="Arial" w:cs="Arial"/>
          <w:szCs w:val="22"/>
          <w:lang w:val="sr-Latn-CS" w:eastAsia="sr-Latn-CS"/>
        </w:rPr>
        <w:t>.</w:t>
      </w:r>
    </w:p>
    <w:p w:rsidR="00BF1C39" w:rsidRPr="00D73151" w:rsidRDefault="00BF1C39" w:rsidP="00BF1C39">
      <w:pPr>
        <w:ind w:firstLine="708"/>
        <w:jc w:val="both"/>
        <w:rPr>
          <w:rFonts w:ascii="Arial" w:eastAsia="SimSun" w:hAnsi="Arial" w:cs="Arial"/>
          <w:b/>
          <w:bCs/>
          <w:szCs w:val="22"/>
          <w:lang w:val="ru-RU" w:eastAsia="zh-CN"/>
        </w:rPr>
      </w:pPr>
      <w:r w:rsidRPr="00642BAF">
        <w:rPr>
          <w:rFonts w:ascii="Arial" w:hAnsi="Arial" w:cs="Arial"/>
          <w:szCs w:val="22"/>
          <w:lang w:val="ru-RU"/>
        </w:rPr>
        <w:t>А</w:t>
      </w:r>
      <w:r>
        <w:rPr>
          <w:rFonts w:ascii="Arial" w:hAnsi="Arial" w:cs="Arial"/>
          <w:szCs w:val="22"/>
          <w:lang w:val="ru-RU"/>
        </w:rPr>
        <w:t>ко</w:t>
      </w:r>
      <w:r w:rsidRPr="00642BAF">
        <w:rPr>
          <w:rFonts w:ascii="Arial" w:hAnsi="Arial" w:cs="Arial"/>
          <w:szCs w:val="22"/>
          <w:lang w:val="ru-RU"/>
        </w:rPr>
        <w:t xml:space="preserve"> </w:t>
      </w:r>
      <w:r>
        <w:rPr>
          <w:rFonts w:ascii="Arial" w:hAnsi="Arial" w:cs="Arial"/>
          <w:szCs w:val="22"/>
          <w:lang w:val="ru-RU"/>
        </w:rPr>
        <w:t>је</w:t>
      </w:r>
      <w:r w:rsidRPr="00642BAF">
        <w:rPr>
          <w:rFonts w:ascii="Arial" w:hAnsi="Arial" w:cs="Arial"/>
          <w:szCs w:val="22"/>
          <w:lang w:val="ru-RU"/>
        </w:rPr>
        <w:t xml:space="preserve"> </w:t>
      </w:r>
      <w:r>
        <w:rPr>
          <w:rFonts w:ascii="Arial" w:hAnsi="Arial" w:cs="Arial"/>
          <w:szCs w:val="22"/>
          <w:lang w:val="ru-RU"/>
        </w:rPr>
        <w:t>у</w:t>
      </w:r>
      <w:r w:rsidRPr="00642BAF">
        <w:rPr>
          <w:rFonts w:ascii="Arial" w:hAnsi="Arial" w:cs="Arial"/>
          <w:szCs w:val="22"/>
          <w:lang w:val="ru-RU"/>
        </w:rPr>
        <w:t xml:space="preserve"> </w:t>
      </w:r>
      <w:r>
        <w:rPr>
          <w:rFonts w:ascii="Arial" w:hAnsi="Arial" w:cs="Arial"/>
          <w:szCs w:val="22"/>
          <w:lang w:val="ru-RU"/>
        </w:rPr>
        <w:t>понуди</w:t>
      </w:r>
      <w:r w:rsidRPr="00642BAF">
        <w:rPr>
          <w:rFonts w:ascii="Arial" w:hAnsi="Arial" w:cs="Arial"/>
          <w:szCs w:val="22"/>
          <w:lang w:val="ru-RU"/>
        </w:rPr>
        <w:t xml:space="preserve"> </w:t>
      </w:r>
      <w:r>
        <w:rPr>
          <w:rFonts w:ascii="Arial" w:hAnsi="Arial" w:cs="Arial"/>
          <w:szCs w:val="22"/>
          <w:lang w:val="ru-RU"/>
        </w:rPr>
        <w:t>исказана</w:t>
      </w:r>
      <w:r w:rsidRPr="00642BAF">
        <w:rPr>
          <w:rFonts w:ascii="Arial" w:hAnsi="Arial" w:cs="Arial"/>
          <w:szCs w:val="22"/>
          <w:lang w:val="ru-RU"/>
        </w:rPr>
        <w:t xml:space="preserve"> </w:t>
      </w:r>
      <w:r>
        <w:rPr>
          <w:rFonts w:ascii="Arial" w:hAnsi="Arial" w:cs="Arial"/>
          <w:szCs w:val="22"/>
          <w:lang w:val="ru-RU"/>
        </w:rPr>
        <w:t>неуобичајено</w:t>
      </w:r>
      <w:r w:rsidRPr="00642BAF">
        <w:rPr>
          <w:rFonts w:ascii="Arial" w:hAnsi="Arial" w:cs="Arial"/>
          <w:szCs w:val="22"/>
          <w:lang w:val="ru-RU"/>
        </w:rPr>
        <w:t xml:space="preserve"> </w:t>
      </w:r>
      <w:r>
        <w:rPr>
          <w:rFonts w:ascii="Arial" w:hAnsi="Arial" w:cs="Arial"/>
          <w:szCs w:val="22"/>
          <w:lang w:val="ru-RU"/>
        </w:rPr>
        <w:t>ниска</w:t>
      </w:r>
      <w:r w:rsidRPr="00642BAF">
        <w:rPr>
          <w:rFonts w:ascii="Arial" w:hAnsi="Arial" w:cs="Arial"/>
          <w:szCs w:val="22"/>
          <w:lang w:val="ru-RU"/>
        </w:rPr>
        <w:t xml:space="preserve"> </w:t>
      </w:r>
      <w:r>
        <w:rPr>
          <w:rFonts w:ascii="Arial" w:hAnsi="Arial" w:cs="Arial"/>
          <w:szCs w:val="22"/>
          <w:lang w:val="ru-RU"/>
        </w:rPr>
        <w:t>цена</w:t>
      </w:r>
      <w:r w:rsidRPr="00642BAF">
        <w:rPr>
          <w:rFonts w:ascii="Arial" w:hAnsi="Arial" w:cs="Arial"/>
          <w:szCs w:val="22"/>
          <w:lang w:val="ru-RU"/>
        </w:rPr>
        <w:t xml:space="preserve">, </w:t>
      </w:r>
      <w:r>
        <w:rPr>
          <w:rFonts w:ascii="Arial" w:hAnsi="Arial" w:cs="Arial"/>
          <w:szCs w:val="22"/>
          <w:lang w:val="ru-RU"/>
        </w:rPr>
        <w:t>Наручилац</w:t>
      </w:r>
      <w:r w:rsidRPr="00642BAF">
        <w:rPr>
          <w:rFonts w:ascii="Arial" w:hAnsi="Arial" w:cs="Arial"/>
          <w:szCs w:val="22"/>
          <w:lang w:val="ru-RU"/>
        </w:rPr>
        <w:t xml:space="preserve"> </w:t>
      </w:r>
      <w:r>
        <w:rPr>
          <w:rFonts w:ascii="Arial" w:hAnsi="Arial" w:cs="Arial"/>
          <w:szCs w:val="22"/>
          <w:lang w:val="ru-RU"/>
        </w:rPr>
        <w:t>ће</w:t>
      </w:r>
      <w:r w:rsidRPr="00642BAF">
        <w:rPr>
          <w:rFonts w:ascii="Arial" w:hAnsi="Arial" w:cs="Arial"/>
          <w:szCs w:val="22"/>
          <w:lang w:val="ru-RU"/>
        </w:rPr>
        <w:t xml:space="preserve"> </w:t>
      </w:r>
      <w:r>
        <w:rPr>
          <w:rFonts w:ascii="Arial" w:hAnsi="Arial" w:cs="Arial"/>
          <w:szCs w:val="22"/>
          <w:lang w:val="ru-RU"/>
        </w:rPr>
        <w:t>поступити</w:t>
      </w:r>
      <w:r w:rsidRPr="00642BAF">
        <w:rPr>
          <w:rFonts w:ascii="Arial" w:hAnsi="Arial" w:cs="Arial"/>
          <w:szCs w:val="22"/>
          <w:lang w:val="ru-RU"/>
        </w:rPr>
        <w:t xml:space="preserve"> </w:t>
      </w:r>
      <w:r>
        <w:rPr>
          <w:rFonts w:ascii="Arial" w:hAnsi="Arial" w:cs="Arial"/>
          <w:szCs w:val="22"/>
          <w:lang w:val="ru-RU"/>
        </w:rPr>
        <w:t>у</w:t>
      </w:r>
      <w:r w:rsidRPr="00642BAF">
        <w:rPr>
          <w:rFonts w:ascii="Arial" w:hAnsi="Arial" w:cs="Arial"/>
          <w:szCs w:val="22"/>
          <w:lang w:val="ru-RU"/>
        </w:rPr>
        <w:t xml:space="preserve"> </w:t>
      </w:r>
      <w:r>
        <w:rPr>
          <w:rFonts w:ascii="Arial" w:hAnsi="Arial" w:cs="Arial"/>
          <w:szCs w:val="22"/>
          <w:lang w:val="ru-RU"/>
        </w:rPr>
        <w:t>складу</w:t>
      </w:r>
      <w:r w:rsidRPr="00642BAF">
        <w:rPr>
          <w:rFonts w:ascii="Arial" w:hAnsi="Arial" w:cs="Arial"/>
          <w:szCs w:val="22"/>
          <w:lang w:val="ru-RU"/>
        </w:rPr>
        <w:t xml:space="preserve"> </w:t>
      </w:r>
      <w:r>
        <w:rPr>
          <w:rFonts w:ascii="Arial" w:hAnsi="Arial" w:cs="Arial"/>
          <w:szCs w:val="22"/>
          <w:lang w:val="ru-RU"/>
        </w:rPr>
        <w:t>са</w:t>
      </w:r>
      <w:r w:rsidRPr="00642BAF">
        <w:rPr>
          <w:rFonts w:ascii="Arial" w:hAnsi="Arial" w:cs="Arial"/>
          <w:szCs w:val="22"/>
          <w:lang w:val="ru-RU"/>
        </w:rPr>
        <w:t xml:space="preserve"> </w:t>
      </w:r>
      <w:r>
        <w:rPr>
          <w:rFonts w:ascii="Arial" w:hAnsi="Arial" w:cs="Arial"/>
          <w:szCs w:val="22"/>
          <w:lang w:val="ru-RU"/>
        </w:rPr>
        <w:t>чланом</w:t>
      </w:r>
      <w:r w:rsidRPr="00642BAF">
        <w:rPr>
          <w:rFonts w:ascii="Arial" w:hAnsi="Arial" w:cs="Arial"/>
          <w:szCs w:val="22"/>
          <w:lang w:val="ru-RU"/>
        </w:rPr>
        <w:t xml:space="preserve"> 92. </w:t>
      </w:r>
      <w:r>
        <w:rPr>
          <w:rFonts w:ascii="Arial" w:hAnsi="Arial" w:cs="Arial"/>
          <w:szCs w:val="22"/>
          <w:lang w:val="ru-RU"/>
        </w:rPr>
        <w:t>Закона</w:t>
      </w:r>
      <w:r w:rsidRPr="00642BAF">
        <w:rPr>
          <w:rFonts w:ascii="Arial" w:hAnsi="Arial" w:cs="Arial"/>
          <w:szCs w:val="22"/>
          <w:lang w:val="ru-RU"/>
        </w:rPr>
        <w:t xml:space="preserve"> </w:t>
      </w:r>
      <w:r>
        <w:rPr>
          <w:rFonts w:ascii="Arial" w:hAnsi="Arial" w:cs="Arial"/>
          <w:szCs w:val="22"/>
          <w:lang w:val="ru-RU"/>
        </w:rPr>
        <w:t>о</w:t>
      </w:r>
      <w:r w:rsidRPr="00642BAF">
        <w:rPr>
          <w:rFonts w:ascii="Arial" w:hAnsi="Arial" w:cs="Arial"/>
          <w:szCs w:val="22"/>
          <w:lang w:val="ru-RU"/>
        </w:rPr>
        <w:t xml:space="preserve"> </w:t>
      </w:r>
      <w:r>
        <w:rPr>
          <w:rFonts w:ascii="Arial" w:hAnsi="Arial" w:cs="Arial"/>
          <w:szCs w:val="22"/>
          <w:lang w:val="ru-RU"/>
        </w:rPr>
        <w:t>јавним</w:t>
      </w:r>
      <w:r w:rsidRPr="00642BAF">
        <w:rPr>
          <w:rFonts w:ascii="Arial" w:hAnsi="Arial" w:cs="Arial"/>
          <w:szCs w:val="22"/>
          <w:lang w:val="ru-RU"/>
        </w:rPr>
        <w:t xml:space="preserve"> </w:t>
      </w:r>
      <w:r>
        <w:rPr>
          <w:rFonts w:ascii="Arial" w:hAnsi="Arial" w:cs="Arial"/>
          <w:szCs w:val="22"/>
          <w:lang w:val="ru-RU"/>
        </w:rPr>
        <w:t>набавкама</w:t>
      </w:r>
      <w:r w:rsidRPr="00642BAF">
        <w:rPr>
          <w:rFonts w:ascii="Arial" w:hAnsi="Arial" w:cs="Arial"/>
          <w:szCs w:val="22"/>
          <w:lang w:val="ru-RU"/>
        </w:rPr>
        <w:t xml:space="preserve"> („</w:t>
      </w:r>
      <w:r>
        <w:rPr>
          <w:rFonts w:ascii="Arial" w:hAnsi="Arial" w:cs="Arial"/>
          <w:szCs w:val="22"/>
          <w:lang w:val="ru-RU"/>
        </w:rPr>
        <w:t>Сл</w:t>
      </w:r>
      <w:r w:rsidRPr="00642BAF">
        <w:rPr>
          <w:rFonts w:ascii="Arial" w:hAnsi="Arial" w:cs="Arial"/>
          <w:szCs w:val="22"/>
          <w:lang w:val="ru-RU"/>
        </w:rPr>
        <w:t xml:space="preserve">. </w:t>
      </w:r>
      <w:r>
        <w:rPr>
          <w:rFonts w:ascii="Arial" w:hAnsi="Arial" w:cs="Arial"/>
          <w:szCs w:val="22"/>
          <w:lang w:val="ru-RU"/>
        </w:rPr>
        <w:t>гласник</w:t>
      </w:r>
      <w:r w:rsidRPr="00642BAF">
        <w:rPr>
          <w:rFonts w:ascii="Arial" w:hAnsi="Arial" w:cs="Arial"/>
          <w:szCs w:val="22"/>
          <w:lang w:val="ru-RU"/>
        </w:rPr>
        <w:t xml:space="preserve"> </w:t>
      </w:r>
      <w:r>
        <w:rPr>
          <w:rFonts w:ascii="Arial" w:hAnsi="Arial" w:cs="Arial"/>
          <w:szCs w:val="22"/>
          <w:lang w:val="ru-RU"/>
        </w:rPr>
        <w:t>РС</w:t>
      </w:r>
      <w:r w:rsidRPr="00642BAF">
        <w:rPr>
          <w:rFonts w:ascii="Arial" w:hAnsi="Arial" w:cs="Arial"/>
          <w:szCs w:val="22"/>
          <w:lang w:val="ru-RU"/>
        </w:rPr>
        <w:t xml:space="preserve">“ </w:t>
      </w:r>
      <w:r>
        <w:rPr>
          <w:rFonts w:ascii="Arial" w:hAnsi="Arial" w:cs="Arial"/>
          <w:szCs w:val="22"/>
          <w:lang w:val="ru-RU"/>
        </w:rPr>
        <w:t>бр</w:t>
      </w:r>
      <w:r w:rsidRPr="00642BAF">
        <w:rPr>
          <w:rFonts w:ascii="Arial" w:hAnsi="Arial" w:cs="Arial"/>
          <w:szCs w:val="22"/>
          <w:lang w:val="ru-RU"/>
        </w:rPr>
        <w:t xml:space="preserve">. 124/2012, 14/2015 </w:t>
      </w:r>
      <w:r>
        <w:rPr>
          <w:rFonts w:ascii="Arial" w:hAnsi="Arial" w:cs="Arial"/>
          <w:szCs w:val="22"/>
          <w:lang w:val="ru-RU"/>
        </w:rPr>
        <w:t>и</w:t>
      </w:r>
      <w:r w:rsidRPr="00642BAF">
        <w:rPr>
          <w:rFonts w:ascii="Arial" w:hAnsi="Arial" w:cs="Arial"/>
          <w:szCs w:val="22"/>
          <w:lang w:val="ru-RU"/>
        </w:rPr>
        <w:t xml:space="preserve"> 68/2015) </w:t>
      </w:r>
      <w:r>
        <w:rPr>
          <w:rFonts w:ascii="Arial" w:hAnsi="Arial" w:cs="Arial"/>
          <w:szCs w:val="22"/>
          <w:lang w:val="ru-RU"/>
        </w:rPr>
        <w:t>односно</w:t>
      </w:r>
      <w:r w:rsidRPr="00642BAF">
        <w:rPr>
          <w:rFonts w:ascii="Arial" w:hAnsi="Arial" w:cs="Arial"/>
          <w:szCs w:val="22"/>
          <w:lang w:val="ru-RU"/>
        </w:rPr>
        <w:t xml:space="preserve"> </w:t>
      </w:r>
      <w:r>
        <w:rPr>
          <w:rFonts w:ascii="Arial" w:hAnsi="Arial" w:cs="Arial"/>
          <w:szCs w:val="22"/>
          <w:lang w:val="ru-RU"/>
        </w:rPr>
        <w:t>тражиће</w:t>
      </w:r>
      <w:r w:rsidRPr="00642BAF">
        <w:rPr>
          <w:rFonts w:ascii="Arial" w:hAnsi="Arial" w:cs="Arial"/>
          <w:szCs w:val="22"/>
          <w:lang w:val="ru-RU"/>
        </w:rPr>
        <w:t xml:space="preserve"> </w:t>
      </w:r>
      <w:r>
        <w:rPr>
          <w:rFonts w:ascii="Arial" w:hAnsi="Arial" w:cs="Arial"/>
          <w:szCs w:val="22"/>
          <w:lang w:val="ru-RU"/>
        </w:rPr>
        <w:t>образложе</w:t>
      </w:r>
      <w:r w:rsidRPr="00642BAF">
        <w:rPr>
          <w:rFonts w:ascii="Arial" w:hAnsi="Arial" w:cs="Arial"/>
          <w:szCs w:val="22"/>
          <w:lang w:val="ru-RU"/>
        </w:rPr>
        <w:t>њ</w:t>
      </w:r>
      <w:r>
        <w:rPr>
          <w:rFonts w:ascii="Arial" w:hAnsi="Arial" w:cs="Arial"/>
          <w:szCs w:val="22"/>
          <w:lang w:val="ru-RU"/>
        </w:rPr>
        <w:t>е</w:t>
      </w:r>
      <w:r w:rsidRPr="00642BAF">
        <w:rPr>
          <w:rFonts w:ascii="Arial" w:hAnsi="Arial" w:cs="Arial"/>
          <w:szCs w:val="22"/>
          <w:lang w:val="ru-RU"/>
        </w:rPr>
        <w:t xml:space="preserve"> </w:t>
      </w:r>
      <w:r>
        <w:rPr>
          <w:rFonts w:ascii="Arial" w:hAnsi="Arial" w:cs="Arial"/>
          <w:szCs w:val="22"/>
          <w:lang w:val="ru-RU"/>
        </w:rPr>
        <w:t>свих</w:t>
      </w:r>
      <w:r w:rsidRPr="00642BAF">
        <w:rPr>
          <w:rFonts w:ascii="Arial" w:hAnsi="Arial" w:cs="Arial"/>
          <w:szCs w:val="22"/>
          <w:lang w:val="ru-RU"/>
        </w:rPr>
        <w:t xml:space="preserve"> њ</w:t>
      </w:r>
      <w:r>
        <w:rPr>
          <w:rFonts w:ascii="Arial" w:hAnsi="Arial" w:cs="Arial"/>
          <w:szCs w:val="22"/>
          <w:lang w:val="ru-RU"/>
        </w:rPr>
        <w:t>ених</w:t>
      </w:r>
      <w:r w:rsidRPr="00642BAF">
        <w:rPr>
          <w:rFonts w:ascii="Arial" w:hAnsi="Arial" w:cs="Arial"/>
          <w:szCs w:val="22"/>
          <w:lang w:val="ru-RU"/>
        </w:rPr>
        <w:t xml:space="preserve"> </w:t>
      </w:r>
      <w:r>
        <w:rPr>
          <w:rFonts w:ascii="Arial" w:hAnsi="Arial" w:cs="Arial"/>
          <w:szCs w:val="22"/>
          <w:lang w:val="ru-RU"/>
        </w:rPr>
        <w:t>саставних</w:t>
      </w:r>
      <w:r w:rsidRPr="00642BAF">
        <w:rPr>
          <w:rFonts w:ascii="Arial" w:hAnsi="Arial" w:cs="Arial"/>
          <w:szCs w:val="22"/>
          <w:lang w:val="ru-RU"/>
        </w:rPr>
        <w:t xml:space="preserve"> </w:t>
      </w:r>
      <w:r>
        <w:rPr>
          <w:rFonts w:ascii="Arial" w:hAnsi="Arial" w:cs="Arial"/>
          <w:szCs w:val="22"/>
          <w:lang w:val="ru-RU"/>
        </w:rPr>
        <w:t>делова</w:t>
      </w:r>
      <w:r w:rsidRPr="00642BAF">
        <w:rPr>
          <w:rFonts w:ascii="Arial" w:hAnsi="Arial" w:cs="Arial"/>
          <w:szCs w:val="22"/>
          <w:lang w:val="ru-RU"/>
        </w:rPr>
        <w:t xml:space="preserve"> </w:t>
      </w:r>
      <w:r>
        <w:rPr>
          <w:rFonts w:ascii="Arial" w:hAnsi="Arial" w:cs="Arial"/>
          <w:szCs w:val="22"/>
          <w:lang w:val="ru-RU"/>
        </w:rPr>
        <w:t>које</w:t>
      </w:r>
      <w:r w:rsidRPr="00642BAF">
        <w:rPr>
          <w:rFonts w:ascii="Arial" w:hAnsi="Arial" w:cs="Arial"/>
          <w:szCs w:val="22"/>
          <w:lang w:val="ru-RU"/>
        </w:rPr>
        <w:t xml:space="preserve"> </w:t>
      </w:r>
      <w:r>
        <w:rPr>
          <w:rFonts w:ascii="Arial" w:hAnsi="Arial" w:cs="Arial"/>
          <w:szCs w:val="22"/>
          <w:lang w:val="ru-RU"/>
        </w:rPr>
        <w:t>сматра</w:t>
      </w:r>
      <w:r w:rsidRPr="00642BAF">
        <w:rPr>
          <w:rFonts w:ascii="Arial" w:hAnsi="Arial" w:cs="Arial"/>
          <w:szCs w:val="22"/>
          <w:lang w:val="ru-RU"/>
        </w:rPr>
        <w:t xml:space="preserve"> </w:t>
      </w:r>
      <w:r>
        <w:rPr>
          <w:rFonts w:ascii="Arial" w:hAnsi="Arial" w:cs="Arial"/>
          <w:szCs w:val="22"/>
          <w:lang w:val="ru-RU"/>
        </w:rPr>
        <w:t>меродавним</w:t>
      </w:r>
      <w:r w:rsidRPr="00642BAF">
        <w:rPr>
          <w:rFonts w:ascii="Arial" w:hAnsi="Arial" w:cs="Arial"/>
          <w:szCs w:val="22"/>
          <w:lang w:val="ru-RU"/>
        </w:rPr>
        <w:t>.</w:t>
      </w:r>
      <w:r>
        <w:rPr>
          <w:rFonts w:ascii="Arial" w:eastAsia="SimSun" w:hAnsi="Arial" w:cs="Arial"/>
          <w:b/>
          <w:bCs/>
          <w:szCs w:val="22"/>
          <w:lang w:val="ru-RU" w:eastAsia="zh-CN"/>
        </w:rPr>
        <w:tab/>
      </w:r>
    </w:p>
    <w:p w:rsidR="00BF1C39" w:rsidRPr="007D5FF6" w:rsidRDefault="00BF1C39" w:rsidP="00BF1C39">
      <w:pPr>
        <w:shd w:val="clear" w:color="auto" w:fill="D9D9D9"/>
        <w:jc w:val="both"/>
        <w:rPr>
          <w:rFonts w:ascii="Arial" w:hAnsi="Arial" w:cs="Arial"/>
          <w:b/>
          <w:szCs w:val="22"/>
          <w:lang w:val="ru-RU"/>
        </w:rPr>
      </w:pPr>
      <w:r>
        <w:rPr>
          <w:rFonts w:ascii="Arial" w:hAnsi="Arial" w:cs="Arial"/>
          <w:b/>
          <w:szCs w:val="22"/>
          <w:lang w:val="ru-RU"/>
        </w:rPr>
        <w:t>11.</w:t>
      </w:r>
      <w:r>
        <w:rPr>
          <w:rFonts w:ascii="Arial" w:hAnsi="Arial" w:cs="Arial"/>
          <w:b/>
          <w:szCs w:val="22"/>
          <w:lang w:val="ru-RU"/>
        </w:rPr>
        <w:tab/>
      </w:r>
      <w:r>
        <w:rPr>
          <w:rFonts w:ascii="Arial" w:hAnsi="Arial" w:cs="Arial"/>
          <w:b/>
          <w:iCs/>
          <w:lang w:val="sr-Cyrl-CS"/>
        </w:rPr>
        <w:t>ПОД</w:t>
      </w:r>
      <w:r w:rsidRPr="004E2D6E">
        <w:rPr>
          <w:rFonts w:ascii="Arial" w:hAnsi="Arial" w:cs="Arial"/>
          <w:b/>
          <w:iCs/>
          <w:lang w:val="sr-Cyrl-CS"/>
        </w:rPr>
        <w:t>А</w:t>
      </w:r>
      <w:r>
        <w:rPr>
          <w:rFonts w:ascii="Arial" w:hAnsi="Arial" w:cs="Arial"/>
          <w:b/>
          <w:iCs/>
          <w:lang w:val="sr-Cyrl-CS"/>
        </w:rPr>
        <w:t>ЦИ</w:t>
      </w:r>
      <w:r w:rsidRPr="004E2D6E">
        <w:rPr>
          <w:rFonts w:ascii="Arial" w:hAnsi="Arial" w:cs="Arial"/>
          <w:b/>
          <w:iCs/>
          <w:lang w:val="sr-Cyrl-CS"/>
        </w:rPr>
        <w:t xml:space="preserve"> </w:t>
      </w:r>
      <w:r>
        <w:rPr>
          <w:rFonts w:ascii="Arial" w:hAnsi="Arial" w:cs="Arial"/>
          <w:b/>
          <w:iCs/>
          <w:lang w:val="sr-Cyrl-CS"/>
        </w:rPr>
        <w:t>О</w:t>
      </w:r>
      <w:r w:rsidRPr="004E2D6E">
        <w:rPr>
          <w:rFonts w:ascii="Arial" w:hAnsi="Arial" w:cs="Arial"/>
          <w:b/>
          <w:iCs/>
          <w:lang w:val="sr-Cyrl-CS"/>
        </w:rPr>
        <w:t xml:space="preserve"> </w:t>
      </w:r>
      <w:r>
        <w:rPr>
          <w:rFonts w:ascii="Arial" w:hAnsi="Arial" w:cs="Arial"/>
          <w:b/>
          <w:iCs/>
          <w:lang w:val="sr-Cyrl-CS"/>
        </w:rPr>
        <w:t>ВРСТИ</w:t>
      </w:r>
      <w:r w:rsidRPr="004E2D6E">
        <w:rPr>
          <w:rFonts w:ascii="Arial" w:hAnsi="Arial" w:cs="Arial"/>
          <w:b/>
          <w:iCs/>
          <w:lang w:val="sr-Cyrl-CS"/>
        </w:rPr>
        <w:t xml:space="preserve">, </w:t>
      </w:r>
      <w:r>
        <w:rPr>
          <w:rFonts w:ascii="Arial" w:hAnsi="Arial" w:cs="Arial"/>
          <w:b/>
          <w:iCs/>
          <w:lang w:val="sr-Cyrl-CS"/>
        </w:rPr>
        <w:t>С</w:t>
      </w:r>
      <w:r w:rsidRPr="004E2D6E">
        <w:rPr>
          <w:rFonts w:ascii="Arial" w:hAnsi="Arial" w:cs="Arial"/>
          <w:b/>
          <w:iCs/>
          <w:lang w:val="sr-Cyrl-CS"/>
        </w:rPr>
        <w:t>А</w:t>
      </w:r>
      <w:r>
        <w:rPr>
          <w:rFonts w:ascii="Arial" w:hAnsi="Arial" w:cs="Arial"/>
          <w:b/>
          <w:iCs/>
          <w:lang w:val="sr-Cyrl-CS"/>
        </w:rPr>
        <w:t>ДРЖИНИ</w:t>
      </w:r>
      <w:r w:rsidRPr="004E2D6E">
        <w:rPr>
          <w:rFonts w:ascii="Arial" w:hAnsi="Arial" w:cs="Arial"/>
          <w:b/>
          <w:iCs/>
          <w:lang w:val="sr-Cyrl-CS"/>
        </w:rPr>
        <w:t xml:space="preserve">, </w:t>
      </w:r>
      <w:r>
        <w:rPr>
          <w:rFonts w:ascii="Arial" w:hAnsi="Arial" w:cs="Arial"/>
          <w:b/>
          <w:iCs/>
          <w:lang w:val="sr-Cyrl-CS"/>
        </w:rPr>
        <w:t>Н</w:t>
      </w:r>
      <w:r w:rsidRPr="004E2D6E">
        <w:rPr>
          <w:rFonts w:ascii="Arial" w:hAnsi="Arial" w:cs="Arial"/>
          <w:b/>
          <w:iCs/>
          <w:lang w:val="sr-Cyrl-CS"/>
        </w:rPr>
        <w:t>А</w:t>
      </w:r>
      <w:r>
        <w:rPr>
          <w:rFonts w:ascii="Arial" w:hAnsi="Arial" w:cs="Arial"/>
          <w:b/>
          <w:iCs/>
          <w:lang w:val="sr-Cyrl-CS"/>
        </w:rPr>
        <w:t>ЧИНУ</w:t>
      </w:r>
      <w:r w:rsidRPr="004E2D6E">
        <w:rPr>
          <w:rFonts w:ascii="Arial" w:hAnsi="Arial" w:cs="Arial"/>
          <w:b/>
          <w:iCs/>
          <w:lang w:val="sr-Cyrl-CS"/>
        </w:rPr>
        <w:t xml:space="preserve"> </w:t>
      </w:r>
      <w:r>
        <w:rPr>
          <w:rFonts w:ascii="Arial" w:hAnsi="Arial" w:cs="Arial"/>
          <w:b/>
          <w:iCs/>
          <w:lang w:val="sr-Cyrl-CS"/>
        </w:rPr>
        <w:t>ПОДНОШЕ</w:t>
      </w:r>
      <w:r w:rsidRPr="004E2D6E">
        <w:rPr>
          <w:rFonts w:ascii="Arial" w:hAnsi="Arial" w:cs="Arial"/>
          <w:b/>
          <w:iCs/>
          <w:lang w:val="sr-Cyrl-CS"/>
        </w:rPr>
        <w:t xml:space="preserve">ЊА, </w:t>
      </w:r>
      <w:r>
        <w:rPr>
          <w:rFonts w:ascii="Arial" w:hAnsi="Arial" w:cs="Arial"/>
          <w:b/>
          <w:iCs/>
          <w:lang w:val="sr-Cyrl-CS"/>
        </w:rPr>
        <w:t>ВИСИНИ</w:t>
      </w:r>
      <w:r w:rsidRPr="004E2D6E">
        <w:rPr>
          <w:rFonts w:ascii="Arial" w:hAnsi="Arial" w:cs="Arial"/>
          <w:b/>
          <w:iCs/>
          <w:lang w:val="sr-Cyrl-CS"/>
        </w:rPr>
        <w:t xml:space="preserve"> </w:t>
      </w:r>
      <w:r>
        <w:rPr>
          <w:rFonts w:ascii="Arial" w:hAnsi="Arial" w:cs="Arial"/>
          <w:b/>
          <w:iCs/>
          <w:lang w:val="sr-Cyrl-CS"/>
        </w:rPr>
        <w:t>И</w:t>
      </w:r>
      <w:r w:rsidRPr="004E2D6E">
        <w:rPr>
          <w:rFonts w:ascii="Arial" w:hAnsi="Arial" w:cs="Arial"/>
          <w:b/>
          <w:iCs/>
          <w:lang w:val="sr-Cyrl-CS"/>
        </w:rPr>
        <w:t xml:space="preserve"> </w:t>
      </w:r>
      <w:r>
        <w:rPr>
          <w:rFonts w:ascii="Arial" w:hAnsi="Arial" w:cs="Arial"/>
          <w:b/>
          <w:iCs/>
          <w:lang w:val="sr-Cyrl-CS"/>
        </w:rPr>
        <w:t>РОКОВИМ</w:t>
      </w:r>
      <w:r w:rsidRPr="004E2D6E">
        <w:rPr>
          <w:rFonts w:ascii="Arial" w:hAnsi="Arial" w:cs="Arial"/>
          <w:b/>
          <w:iCs/>
          <w:lang w:val="sr-Cyrl-CS"/>
        </w:rPr>
        <w:t xml:space="preserve">А </w:t>
      </w:r>
      <w:r>
        <w:rPr>
          <w:rFonts w:ascii="Arial" w:hAnsi="Arial" w:cs="Arial"/>
          <w:b/>
          <w:iCs/>
          <w:lang w:val="sr-Cyrl-CS"/>
        </w:rPr>
        <w:t>ОBЕЗBЕЂЕ</w:t>
      </w:r>
      <w:r w:rsidRPr="004E2D6E">
        <w:rPr>
          <w:rFonts w:ascii="Arial" w:hAnsi="Arial" w:cs="Arial"/>
          <w:b/>
          <w:iCs/>
          <w:lang w:val="sr-Cyrl-CS"/>
        </w:rPr>
        <w:t xml:space="preserve">ЊА </w:t>
      </w:r>
      <w:r>
        <w:rPr>
          <w:rFonts w:ascii="Arial" w:hAnsi="Arial" w:cs="Arial"/>
          <w:b/>
          <w:iCs/>
          <w:lang w:val="sr-Cyrl-CS"/>
        </w:rPr>
        <w:t>ИСПУ</w:t>
      </w:r>
      <w:r w:rsidRPr="004E2D6E">
        <w:rPr>
          <w:rFonts w:ascii="Arial" w:hAnsi="Arial" w:cs="Arial"/>
          <w:b/>
          <w:iCs/>
          <w:lang w:val="sr-Cyrl-CS"/>
        </w:rPr>
        <w:t>Њ</w:t>
      </w:r>
      <w:r>
        <w:rPr>
          <w:rFonts w:ascii="Arial" w:hAnsi="Arial" w:cs="Arial"/>
          <w:b/>
          <w:iCs/>
          <w:lang w:val="sr-Cyrl-CS"/>
        </w:rPr>
        <w:t>Е</w:t>
      </w:r>
      <w:r w:rsidRPr="004E2D6E">
        <w:rPr>
          <w:rFonts w:ascii="Arial" w:hAnsi="Arial" w:cs="Arial"/>
          <w:b/>
          <w:iCs/>
          <w:lang w:val="sr-Cyrl-CS"/>
        </w:rPr>
        <w:t xml:space="preserve">ЊА </w:t>
      </w:r>
      <w:r>
        <w:rPr>
          <w:rFonts w:ascii="Arial" w:hAnsi="Arial" w:cs="Arial"/>
          <w:b/>
          <w:iCs/>
          <w:lang w:val="sr-Cyrl-CS"/>
        </w:rPr>
        <w:t>ОB</w:t>
      </w:r>
      <w:r w:rsidRPr="004E2D6E">
        <w:rPr>
          <w:rFonts w:ascii="Arial" w:hAnsi="Arial" w:cs="Arial"/>
          <w:b/>
          <w:iCs/>
          <w:lang w:val="sr-Cyrl-CS"/>
        </w:rPr>
        <w:t>А</w:t>
      </w:r>
      <w:r>
        <w:rPr>
          <w:rFonts w:ascii="Arial" w:hAnsi="Arial" w:cs="Arial"/>
          <w:b/>
          <w:iCs/>
          <w:lang w:val="sr-Cyrl-CS"/>
        </w:rPr>
        <w:t>ВЕЗ</w:t>
      </w:r>
      <w:r w:rsidRPr="004E2D6E">
        <w:rPr>
          <w:rFonts w:ascii="Arial" w:hAnsi="Arial" w:cs="Arial"/>
          <w:b/>
          <w:iCs/>
          <w:lang w:val="sr-Cyrl-CS"/>
        </w:rPr>
        <w:t xml:space="preserve">А </w:t>
      </w:r>
      <w:r>
        <w:rPr>
          <w:rFonts w:ascii="Arial" w:hAnsi="Arial" w:cs="Arial"/>
          <w:b/>
          <w:iCs/>
          <w:lang w:val="sr-Cyrl-CS"/>
        </w:rPr>
        <w:t>ПОНУЂ</w:t>
      </w:r>
      <w:r w:rsidRPr="004E2D6E">
        <w:rPr>
          <w:rFonts w:ascii="Arial" w:hAnsi="Arial" w:cs="Arial"/>
          <w:b/>
          <w:iCs/>
          <w:lang w:val="sr-Cyrl-CS"/>
        </w:rPr>
        <w:t>А</w:t>
      </w:r>
      <w:r>
        <w:rPr>
          <w:rFonts w:ascii="Arial" w:hAnsi="Arial" w:cs="Arial"/>
          <w:b/>
          <w:iCs/>
          <w:lang w:val="sr-Cyrl-CS"/>
        </w:rPr>
        <w:t>Ч</w:t>
      </w:r>
      <w:r w:rsidRPr="004E2D6E">
        <w:rPr>
          <w:rFonts w:ascii="Arial" w:hAnsi="Arial" w:cs="Arial"/>
          <w:b/>
          <w:iCs/>
          <w:lang w:val="sr-Cyrl-CS"/>
        </w:rPr>
        <w:t>А</w:t>
      </w:r>
    </w:p>
    <w:p w:rsidR="00BF1C39" w:rsidRDefault="00BF1C39" w:rsidP="00BF1C39">
      <w:pPr>
        <w:jc w:val="both"/>
        <w:rPr>
          <w:rFonts w:ascii="Arial" w:hAnsi="Arial" w:cs="Arial"/>
          <w:b/>
          <w:sz w:val="16"/>
          <w:szCs w:val="16"/>
          <w:lang w:val="ru-RU"/>
        </w:rPr>
      </w:pPr>
    </w:p>
    <w:p w:rsidR="00BF1C39" w:rsidRPr="00583B12" w:rsidRDefault="00BF1C39" w:rsidP="00BF1C39">
      <w:pPr>
        <w:jc w:val="both"/>
        <w:rPr>
          <w:rFonts w:ascii="Arial" w:hAnsi="Arial" w:cs="Arial"/>
          <w:b/>
          <w:szCs w:val="22"/>
          <w:lang w:val="ru-RU"/>
        </w:rPr>
      </w:pPr>
      <w:r>
        <w:rPr>
          <w:rFonts w:ascii="Arial" w:hAnsi="Arial" w:cs="Arial"/>
          <w:b/>
          <w:sz w:val="16"/>
          <w:szCs w:val="16"/>
          <w:lang w:val="ru-RU"/>
        </w:rPr>
        <w:t xml:space="preserve"> </w:t>
      </w:r>
      <w:r>
        <w:rPr>
          <w:rFonts w:ascii="Arial" w:hAnsi="Arial" w:cs="Arial"/>
          <w:b/>
          <w:szCs w:val="22"/>
          <w:lang w:val="ru-RU"/>
        </w:rPr>
        <w:t>ВРСТ</w:t>
      </w:r>
      <w:r w:rsidRPr="00583B12">
        <w:rPr>
          <w:rFonts w:ascii="Arial" w:hAnsi="Arial" w:cs="Arial"/>
          <w:b/>
          <w:szCs w:val="22"/>
          <w:lang w:val="ru-RU"/>
        </w:rPr>
        <w:t xml:space="preserve">А </w:t>
      </w:r>
      <w:r>
        <w:rPr>
          <w:rFonts w:ascii="Arial" w:hAnsi="Arial" w:cs="Arial"/>
          <w:b/>
          <w:szCs w:val="22"/>
          <w:lang w:val="ru-RU"/>
        </w:rPr>
        <w:t>ФИН</w:t>
      </w:r>
      <w:r w:rsidRPr="00583B12">
        <w:rPr>
          <w:rFonts w:ascii="Arial" w:hAnsi="Arial" w:cs="Arial"/>
          <w:b/>
          <w:szCs w:val="22"/>
          <w:lang w:val="ru-RU"/>
        </w:rPr>
        <w:t>А</w:t>
      </w:r>
      <w:r>
        <w:rPr>
          <w:rFonts w:ascii="Arial" w:hAnsi="Arial" w:cs="Arial"/>
          <w:b/>
          <w:szCs w:val="22"/>
          <w:lang w:val="ru-RU"/>
        </w:rPr>
        <w:t>НСИЈСКОГ</w:t>
      </w:r>
      <w:r w:rsidRPr="00583B12">
        <w:rPr>
          <w:rFonts w:ascii="Arial" w:hAnsi="Arial" w:cs="Arial"/>
          <w:b/>
          <w:szCs w:val="22"/>
          <w:lang w:val="ru-RU"/>
        </w:rPr>
        <w:t xml:space="preserve"> </w:t>
      </w:r>
      <w:r>
        <w:rPr>
          <w:rFonts w:ascii="Arial" w:hAnsi="Arial" w:cs="Arial"/>
          <w:b/>
          <w:szCs w:val="22"/>
          <w:lang w:val="ru-RU"/>
        </w:rPr>
        <w:t>ОБЕЗ</w:t>
      </w:r>
      <w:r>
        <w:rPr>
          <w:rFonts w:ascii="Arial" w:hAnsi="Arial" w:cs="Arial"/>
          <w:b/>
          <w:szCs w:val="22"/>
        </w:rPr>
        <w:t>Б</w:t>
      </w:r>
      <w:r>
        <w:rPr>
          <w:rFonts w:ascii="Arial" w:hAnsi="Arial" w:cs="Arial"/>
          <w:b/>
          <w:szCs w:val="22"/>
          <w:lang w:val="ru-RU"/>
        </w:rPr>
        <w:t>ЕЂЕ</w:t>
      </w:r>
      <w:r w:rsidRPr="00583B12">
        <w:rPr>
          <w:rFonts w:ascii="Arial" w:hAnsi="Arial" w:cs="Arial"/>
          <w:b/>
          <w:szCs w:val="22"/>
          <w:lang w:val="ru-RU"/>
        </w:rPr>
        <w:t>ЊА:</w:t>
      </w:r>
    </w:p>
    <w:p w:rsidR="00BF1C39" w:rsidRPr="007E0A53" w:rsidRDefault="00BF1C39" w:rsidP="00BF1C39">
      <w:pPr>
        <w:jc w:val="both"/>
        <w:rPr>
          <w:lang w:val="ru-RU"/>
        </w:rPr>
      </w:pPr>
      <w:r w:rsidRPr="007E0A53">
        <w:rPr>
          <w:lang w:val="ru-RU"/>
        </w:rPr>
        <w:t>      </w:t>
      </w:r>
      <w:r w:rsidRPr="007E0A53">
        <w:rPr>
          <w:rStyle w:val="apple-converted-space"/>
          <w:rFonts w:ascii="Arial" w:hAnsi="Arial" w:cs="Arial"/>
          <w:color w:val="000000"/>
          <w:szCs w:val="22"/>
          <w:lang w:val="ru-RU"/>
        </w:rPr>
        <w:t> </w:t>
      </w:r>
      <w:r w:rsidRPr="004F63AD">
        <w:rPr>
          <w:rFonts w:ascii="Arial" w:hAnsi="Arial" w:cs="Arial"/>
          <w:b/>
          <w:shd w:val="clear" w:color="auto" w:fill="DBE5F1"/>
          <w:lang w:val="ru-RU"/>
        </w:rPr>
        <w:t xml:space="preserve">Понуђач је дужан да </w:t>
      </w:r>
      <w:r>
        <w:rPr>
          <w:rFonts w:ascii="Arial" w:hAnsi="Arial" w:cs="Arial"/>
          <w:b/>
          <w:shd w:val="clear" w:color="auto" w:fill="DBE5F1"/>
          <w:lang w:val="ru-RU"/>
        </w:rPr>
        <w:t xml:space="preserve"> </w:t>
      </w:r>
      <w:r w:rsidRPr="004F63AD">
        <w:rPr>
          <w:rFonts w:ascii="Arial" w:hAnsi="Arial" w:cs="Arial"/>
          <w:b/>
          <w:shd w:val="clear" w:color="auto" w:fill="DBE5F1"/>
          <w:lang w:val="ru-RU"/>
        </w:rPr>
        <w:t>достави:</w:t>
      </w:r>
    </w:p>
    <w:p w:rsidR="00BF1C39" w:rsidRPr="00BA6D50" w:rsidRDefault="00BF1C39" w:rsidP="00BF1C39">
      <w:pPr>
        <w:pStyle w:val="NormalWeb"/>
        <w:jc w:val="both"/>
        <w:rPr>
          <w:rFonts w:ascii="Arial" w:hAnsi="Arial" w:cs="Arial"/>
          <w:bCs/>
          <w:iCs/>
          <w:sz w:val="22"/>
          <w:szCs w:val="22"/>
          <w:lang w:val="sr-Cyrl-CS"/>
        </w:rPr>
      </w:pPr>
      <w:r>
        <w:rPr>
          <w:rFonts w:ascii="Arial" w:hAnsi="Arial" w:cs="Arial"/>
          <w:bCs/>
          <w:iCs/>
          <w:sz w:val="22"/>
          <w:szCs w:val="22"/>
        </w:rPr>
        <w:t xml:space="preserve">1.У случају захтеваног Аванса, </w:t>
      </w:r>
      <w:r w:rsidRPr="00BA6D50">
        <w:rPr>
          <w:rFonts w:ascii="Arial" w:hAnsi="Arial" w:cs="Arial"/>
          <w:bCs/>
          <w:iCs/>
          <w:sz w:val="22"/>
          <w:szCs w:val="22"/>
        </w:rPr>
        <w:t>Извођач је у обавези да достави Банкарску гаранцију за повраћај авансног плаћања</w:t>
      </w:r>
      <w:r>
        <w:rPr>
          <w:rFonts w:ascii="Arial" w:hAnsi="Arial" w:cs="Arial"/>
          <w:bCs/>
          <w:iCs/>
          <w:sz w:val="22"/>
          <w:szCs w:val="22"/>
        </w:rPr>
        <w:t xml:space="preserve"> </w:t>
      </w:r>
      <w:r w:rsidRPr="00BA6D50">
        <w:rPr>
          <w:rFonts w:ascii="Arial" w:hAnsi="Arial" w:cs="Arial"/>
          <w:bCs/>
          <w:iCs/>
          <w:sz w:val="22"/>
          <w:szCs w:val="22"/>
        </w:rPr>
        <w:t xml:space="preserve">са клаузулама „безусловне и плативе на први позив“. Ова банкарска гаранција се предаје наручиоцу </w:t>
      </w:r>
      <w:r>
        <w:rPr>
          <w:rStyle w:val="NoSpacingChar"/>
          <w:rFonts w:ascii="Arial" w:hAnsi="Arial" w:cs="Arial"/>
        </w:rPr>
        <w:t>одмах, а најдаље у року од 8 (осам</w:t>
      </w:r>
      <w:r w:rsidRPr="00106E47">
        <w:rPr>
          <w:rStyle w:val="NoSpacingChar"/>
          <w:rFonts w:ascii="Arial" w:hAnsi="Arial" w:cs="Arial"/>
        </w:rPr>
        <w:t>) дана од дана закључења уговора</w:t>
      </w:r>
      <w:r w:rsidRPr="00BA6D50">
        <w:rPr>
          <w:rFonts w:ascii="Arial" w:hAnsi="Arial" w:cs="Arial"/>
          <w:bCs/>
          <w:iCs/>
          <w:sz w:val="22"/>
          <w:szCs w:val="22"/>
        </w:rPr>
        <w:t xml:space="preserve"> и издаје се у висини Аванса са ПДВ-ом, са роком важења најмање 30 дана дужим од истека рока за коначно извршење посла; Ако се за време уговора промене рокови за извршење уговорене обавезе, важност ове банкарске гаранције мора да се продужи. У случају неоправданог продужења рока за извођење радова, Уговор представља правни основ за продужење важности напред наведене гаранције банке. Наручилац ће да уновчи ову банкарску гаранцију, у случају да понуђач не буде извршавао уговорене обавезе у роковима и на начин предвиђен уговором.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BF1C39" w:rsidRPr="00BA6D50" w:rsidRDefault="00BF1C39" w:rsidP="00BF1C39">
      <w:pPr>
        <w:pStyle w:val="NormalWeb"/>
        <w:jc w:val="both"/>
        <w:rPr>
          <w:rFonts w:ascii="Arial" w:hAnsi="Arial" w:cs="Arial"/>
          <w:bCs/>
          <w:iCs/>
          <w:sz w:val="22"/>
          <w:szCs w:val="22"/>
          <w:lang w:val="sr-Cyrl-CS"/>
        </w:rPr>
      </w:pPr>
      <w:r>
        <w:rPr>
          <w:rFonts w:ascii="Arial" w:hAnsi="Arial" w:cs="Arial"/>
          <w:bCs/>
          <w:iCs/>
          <w:sz w:val="22"/>
          <w:szCs w:val="22"/>
          <w:lang w:val="sr-Cyrl-CS"/>
        </w:rPr>
        <w:t>2.</w:t>
      </w:r>
      <w:r w:rsidRPr="00BA6D50">
        <w:rPr>
          <w:rFonts w:ascii="Arial" w:hAnsi="Arial" w:cs="Arial"/>
          <w:bCs/>
          <w:iCs/>
          <w:sz w:val="22"/>
          <w:szCs w:val="22"/>
          <w:lang w:val="sr-Cyrl-CS"/>
        </w:rPr>
        <w:t>Понуђач са којим буде закључен уговор је дужан</w:t>
      </w:r>
      <w:r w:rsidRPr="00BA6D50">
        <w:rPr>
          <w:rFonts w:ascii="Arial" w:hAnsi="Arial" w:cs="Arial"/>
          <w:bCs/>
          <w:iCs/>
          <w:sz w:val="22"/>
          <w:szCs w:val="22"/>
        </w:rPr>
        <w:t xml:space="preserve"> одмах, а најкасније</w:t>
      </w:r>
      <w:r>
        <w:rPr>
          <w:rFonts w:ascii="Arial" w:hAnsi="Arial" w:cs="Arial"/>
          <w:bCs/>
          <w:iCs/>
          <w:sz w:val="22"/>
          <w:szCs w:val="22"/>
          <w:lang w:val="sr-Cyrl-CS"/>
        </w:rPr>
        <w:t xml:space="preserve"> да у року од 8 </w:t>
      </w:r>
      <w:r w:rsidRPr="00BA6D50">
        <w:rPr>
          <w:rFonts w:ascii="Arial" w:hAnsi="Arial" w:cs="Arial"/>
          <w:bCs/>
          <w:iCs/>
          <w:sz w:val="22"/>
          <w:szCs w:val="22"/>
          <w:lang w:val="sr-Cyrl-CS"/>
        </w:rPr>
        <w:t xml:space="preserve"> дана од дана закључења уговора, Наручиоцу достави средство финансијског обезбеђења за добро извршење посла у виду сопствене бланко соло менице  са клаузулом «без протеста»  на износ од 10% од уговорене вредности без пореза на додату вредност, којом гарантује добро извршење посла .Меница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Рок важења менице  </w:t>
      </w:r>
      <w:r w:rsidRPr="00BA6D50">
        <w:rPr>
          <w:rFonts w:ascii="Arial" w:hAnsi="Arial" w:cs="Arial"/>
          <w:bCs/>
          <w:iCs/>
          <w:sz w:val="22"/>
          <w:szCs w:val="22"/>
          <w:lang w:val="sr-Cyrl-CS"/>
        </w:rPr>
        <w:lastRenderedPageBreak/>
        <w:t>мора бити 30 дана дужи од уговореног рока и</w:t>
      </w:r>
      <w:r w:rsidRPr="00BA6D50">
        <w:rPr>
          <w:rFonts w:ascii="Arial" w:hAnsi="Arial" w:cs="Arial"/>
          <w:bCs/>
          <w:iCs/>
          <w:sz w:val="22"/>
          <w:szCs w:val="22"/>
        </w:rPr>
        <w:t>звођења</w:t>
      </w:r>
      <w:r w:rsidRPr="00BA6D50">
        <w:rPr>
          <w:rFonts w:ascii="Arial" w:hAnsi="Arial" w:cs="Arial"/>
          <w:bCs/>
          <w:iCs/>
          <w:sz w:val="22"/>
          <w:szCs w:val="22"/>
          <w:lang w:val="sr-Cyrl-CS"/>
        </w:rPr>
        <w:t xml:space="preserve"> . 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а као доказ понуђач уз меницу доставља копију захтева за регистрацију менице (са датумом издавања менице, серијским бројем менице, основом издавања), овереног од своје пословне банке. Меница се предаје уз менично овлашћење и картон депонованих потписа.</w:t>
      </w:r>
    </w:p>
    <w:p w:rsidR="00BF1C39" w:rsidRPr="00BA6D50" w:rsidRDefault="00BF1C39" w:rsidP="00BF1C39">
      <w:pPr>
        <w:pStyle w:val="NormalWeb"/>
        <w:jc w:val="both"/>
        <w:rPr>
          <w:rFonts w:ascii="Arial" w:hAnsi="Arial" w:cs="Arial"/>
          <w:color w:val="000000"/>
          <w:sz w:val="22"/>
          <w:szCs w:val="22"/>
        </w:rPr>
      </w:pPr>
      <w:r>
        <w:rPr>
          <w:rFonts w:ascii="Arial" w:hAnsi="Arial" w:cs="Arial"/>
          <w:color w:val="000000"/>
          <w:sz w:val="22"/>
          <w:szCs w:val="22"/>
        </w:rPr>
        <w:t>3.</w:t>
      </w:r>
      <w:r w:rsidRPr="00BA6D50">
        <w:rPr>
          <w:rFonts w:ascii="Arial" w:hAnsi="Arial" w:cs="Arial"/>
          <w:color w:val="000000"/>
          <w:sz w:val="22"/>
          <w:szCs w:val="22"/>
        </w:rPr>
        <w:t>Понуђач је дужан да приликом коначне примопредаје, Наручиоцу достави средство финансијског обезбеђења за отклањање грешака у гарантном року у виду сопствене бланко менице са клаузулом «без протеста» на износ од 5% уговорене вредности без пореза на додату вредност којом гарантује да ће отклонити све мане и недостатке који се односе на квалитет и исправност добара, а који су наступили услед тога што се добављач није држао својих обавеза у погледу отклањања квара који су наступили мимо редовне употребе.    Меница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Рок важења менице  мора бити 30 дана дужи од гарантног рока. 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а као доказ понуђач уз меницу доставља копију захтева за регистрацију менице (са датумом издавања менице, серијским бројем менице, основом издавања), овереног од своје пословне банке. Меница се предаје уз менично овлашћење и картон депонованих потписа.</w:t>
      </w:r>
    </w:p>
    <w:p w:rsidR="00BF1C39" w:rsidRDefault="00BF1C39" w:rsidP="00BF1C39">
      <w:pPr>
        <w:shd w:val="clear" w:color="auto" w:fill="D9D9D9"/>
        <w:jc w:val="both"/>
        <w:rPr>
          <w:rFonts w:ascii="Arial" w:hAnsi="Arial" w:cs="Arial"/>
          <w:b/>
          <w:szCs w:val="22"/>
          <w:lang w:val="ru-RU"/>
        </w:rPr>
      </w:pPr>
      <w:r>
        <w:rPr>
          <w:rFonts w:ascii="Arial" w:hAnsi="Arial" w:cs="Arial"/>
          <w:b/>
          <w:szCs w:val="22"/>
          <w:lang w:val="ru-RU"/>
        </w:rPr>
        <w:t xml:space="preserve">12.  </w:t>
      </w:r>
      <w:r>
        <w:rPr>
          <w:rFonts w:ascii="Arial" w:hAnsi="Arial" w:cs="Arial"/>
          <w:b/>
          <w:bCs/>
        </w:rPr>
        <w:t>ДОД</w:t>
      </w:r>
      <w:r w:rsidRPr="004E2D6E">
        <w:rPr>
          <w:rFonts w:ascii="Arial" w:hAnsi="Arial" w:cs="Arial"/>
          <w:b/>
          <w:bCs/>
        </w:rPr>
        <w:t>А</w:t>
      </w:r>
      <w:r>
        <w:rPr>
          <w:rFonts w:ascii="Arial" w:hAnsi="Arial" w:cs="Arial"/>
          <w:b/>
          <w:bCs/>
        </w:rPr>
        <w:t>ТНЕ</w:t>
      </w:r>
      <w:r w:rsidRPr="004E2D6E">
        <w:rPr>
          <w:rFonts w:ascii="Arial" w:hAnsi="Arial" w:cs="Arial"/>
          <w:b/>
          <w:bCs/>
        </w:rPr>
        <w:t xml:space="preserve"> </w:t>
      </w:r>
      <w:r>
        <w:rPr>
          <w:rFonts w:ascii="Arial" w:hAnsi="Arial" w:cs="Arial"/>
          <w:b/>
          <w:bCs/>
        </w:rPr>
        <w:t>ИНФОРМ</w:t>
      </w:r>
      <w:r w:rsidRPr="004E2D6E">
        <w:rPr>
          <w:rFonts w:ascii="Arial" w:hAnsi="Arial" w:cs="Arial"/>
          <w:b/>
          <w:bCs/>
        </w:rPr>
        <w:t>А</w:t>
      </w:r>
      <w:r>
        <w:rPr>
          <w:rFonts w:ascii="Arial" w:hAnsi="Arial" w:cs="Arial"/>
          <w:b/>
          <w:bCs/>
        </w:rPr>
        <w:t>ЦИЈЕ</w:t>
      </w:r>
      <w:r w:rsidRPr="004E2D6E">
        <w:rPr>
          <w:rFonts w:ascii="Arial" w:hAnsi="Arial" w:cs="Arial"/>
          <w:b/>
          <w:bCs/>
        </w:rPr>
        <w:t xml:space="preserve"> </w:t>
      </w:r>
      <w:r>
        <w:rPr>
          <w:rFonts w:ascii="Arial" w:hAnsi="Arial" w:cs="Arial"/>
          <w:b/>
          <w:bCs/>
        </w:rPr>
        <w:t>ИЛИ</w:t>
      </w:r>
      <w:r w:rsidRPr="004E2D6E">
        <w:rPr>
          <w:rFonts w:ascii="Arial" w:hAnsi="Arial" w:cs="Arial"/>
          <w:b/>
          <w:bCs/>
        </w:rPr>
        <w:t xml:space="preserve"> </w:t>
      </w:r>
      <w:r>
        <w:rPr>
          <w:rFonts w:ascii="Arial" w:hAnsi="Arial" w:cs="Arial"/>
          <w:b/>
          <w:bCs/>
        </w:rPr>
        <w:t>ПОЈ</w:t>
      </w:r>
      <w:r w:rsidRPr="004E2D6E">
        <w:rPr>
          <w:rFonts w:ascii="Arial" w:hAnsi="Arial" w:cs="Arial"/>
          <w:b/>
          <w:bCs/>
        </w:rPr>
        <w:t>А</w:t>
      </w:r>
      <w:r>
        <w:rPr>
          <w:rFonts w:ascii="Arial" w:hAnsi="Arial" w:cs="Arial"/>
          <w:b/>
          <w:bCs/>
        </w:rPr>
        <w:t>Ш</w:t>
      </w:r>
      <w:r w:rsidRPr="004E2D6E">
        <w:rPr>
          <w:rFonts w:ascii="Arial" w:hAnsi="Arial" w:cs="Arial"/>
          <w:b/>
          <w:bCs/>
        </w:rPr>
        <w:t>Њ</w:t>
      </w:r>
      <w:r>
        <w:rPr>
          <w:rFonts w:ascii="Arial" w:hAnsi="Arial" w:cs="Arial"/>
          <w:b/>
          <w:bCs/>
        </w:rPr>
        <w:t>Е</w:t>
      </w:r>
      <w:r w:rsidRPr="004E2D6E">
        <w:rPr>
          <w:rFonts w:ascii="Arial" w:hAnsi="Arial" w:cs="Arial"/>
          <w:b/>
          <w:bCs/>
        </w:rPr>
        <w:t xml:space="preserve">ЊА </w:t>
      </w:r>
      <w:r>
        <w:rPr>
          <w:rFonts w:ascii="Arial" w:hAnsi="Arial" w:cs="Arial"/>
          <w:b/>
          <w:bCs/>
        </w:rPr>
        <w:t>У</w:t>
      </w:r>
      <w:r w:rsidRPr="004E2D6E">
        <w:rPr>
          <w:rFonts w:ascii="Arial" w:hAnsi="Arial" w:cs="Arial"/>
          <w:b/>
          <w:bCs/>
        </w:rPr>
        <w:t xml:space="preserve"> </w:t>
      </w:r>
      <w:r>
        <w:rPr>
          <w:rFonts w:ascii="Arial" w:hAnsi="Arial" w:cs="Arial"/>
          <w:b/>
          <w:bCs/>
        </w:rPr>
        <w:t>ВЕЗИ</w:t>
      </w:r>
      <w:r w:rsidRPr="004E2D6E">
        <w:rPr>
          <w:rFonts w:ascii="Arial" w:hAnsi="Arial" w:cs="Arial"/>
          <w:b/>
          <w:bCs/>
        </w:rPr>
        <w:t xml:space="preserve"> </w:t>
      </w:r>
      <w:r>
        <w:rPr>
          <w:rFonts w:ascii="Arial" w:hAnsi="Arial" w:cs="Arial"/>
          <w:b/>
          <w:bCs/>
        </w:rPr>
        <w:t>С</w:t>
      </w:r>
      <w:r w:rsidRPr="004E2D6E">
        <w:rPr>
          <w:rFonts w:ascii="Arial" w:hAnsi="Arial" w:cs="Arial"/>
          <w:b/>
          <w:bCs/>
        </w:rPr>
        <w:t xml:space="preserve">А </w:t>
      </w:r>
      <w:r>
        <w:rPr>
          <w:rFonts w:ascii="Arial" w:hAnsi="Arial" w:cs="Arial"/>
          <w:b/>
          <w:bCs/>
        </w:rPr>
        <w:t>ПРИПРЕМ</w:t>
      </w:r>
      <w:r w:rsidRPr="004E2D6E">
        <w:rPr>
          <w:rFonts w:ascii="Arial" w:hAnsi="Arial" w:cs="Arial"/>
          <w:b/>
          <w:bCs/>
        </w:rPr>
        <w:t>АЊ</w:t>
      </w:r>
      <w:r>
        <w:rPr>
          <w:rFonts w:ascii="Arial" w:hAnsi="Arial" w:cs="Arial"/>
          <w:b/>
          <w:bCs/>
        </w:rPr>
        <w:t>ЕМ</w:t>
      </w:r>
      <w:r w:rsidRPr="004E2D6E">
        <w:rPr>
          <w:rFonts w:ascii="Arial" w:hAnsi="Arial" w:cs="Arial"/>
          <w:b/>
          <w:bCs/>
        </w:rPr>
        <w:t xml:space="preserve"> </w:t>
      </w:r>
      <w:r>
        <w:rPr>
          <w:rFonts w:ascii="Arial" w:hAnsi="Arial" w:cs="Arial"/>
          <w:b/>
          <w:bCs/>
        </w:rPr>
        <w:t>ПОНУДЕ</w:t>
      </w:r>
    </w:p>
    <w:p w:rsidR="00BF1C39" w:rsidRPr="007D5FF6" w:rsidRDefault="00BF1C39" w:rsidP="00BF1C39">
      <w:pPr>
        <w:jc w:val="both"/>
        <w:rPr>
          <w:rFonts w:ascii="Arial" w:hAnsi="Arial" w:cs="Arial"/>
          <w:szCs w:val="22"/>
          <w:lang w:val="ru-RU"/>
        </w:rPr>
      </w:pPr>
      <w:r>
        <w:rPr>
          <w:rFonts w:ascii="Arial" w:hAnsi="Arial" w:cs="Arial"/>
          <w:b/>
          <w:szCs w:val="22"/>
          <w:lang w:val="ru-RU"/>
        </w:rPr>
        <w:t xml:space="preserve">         </w:t>
      </w:r>
      <w:r>
        <w:rPr>
          <w:rFonts w:ascii="Arial" w:hAnsi="Arial" w:cs="Arial"/>
          <w:szCs w:val="22"/>
          <w:lang w:val="ru-RU"/>
        </w:rPr>
        <w:t>Заинтересовано</w:t>
      </w:r>
      <w:r w:rsidRPr="007D5FF6">
        <w:rPr>
          <w:rFonts w:ascii="Arial" w:hAnsi="Arial" w:cs="Arial"/>
          <w:szCs w:val="22"/>
          <w:lang w:val="ru-RU"/>
        </w:rPr>
        <w:t xml:space="preserve"> </w:t>
      </w:r>
      <w:r>
        <w:rPr>
          <w:rFonts w:ascii="Arial" w:hAnsi="Arial" w:cs="Arial"/>
          <w:szCs w:val="22"/>
          <w:lang w:val="ru-RU"/>
        </w:rPr>
        <w:t>лице</w:t>
      </w:r>
      <w:r w:rsidRPr="007D5FF6">
        <w:rPr>
          <w:rFonts w:ascii="Arial" w:hAnsi="Arial" w:cs="Arial"/>
          <w:szCs w:val="22"/>
          <w:lang w:val="ru-RU"/>
        </w:rPr>
        <w:t xml:space="preserve"> </w:t>
      </w:r>
      <w:r>
        <w:rPr>
          <w:rFonts w:ascii="Arial" w:hAnsi="Arial" w:cs="Arial"/>
          <w:szCs w:val="22"/>
          <w:lang w:val="ru-RU"/>
        </w:rPr>
        <w:t>може</w:t>
      </w:r>
      <w:r w:rsidRPr="007D5FF6">
        <w:rPr>
          <w:rFonts w:ascii="Arial" w:hAnsi="Arial" w:cs="Arial"/>
          <w:szCs w:val="22"/>
          <w:lang w:val="ru-RU"/>
        </w:rPr>
        <w:t xml:space="preserve">, </w:t>
      </w:r>
      <w:r>
        <w:rPr>
          <w:rFonts w:ascii="Arial" w:hAnsi="Arial" w:cs="Arial"/>
          <w:szCs w:val="22"/>
          <w:lang w:val="ru-RU"/>
        </w:rPr>
        <w:t>у</w:t>
      </w:r>
      <w:r w:rsidRPr="007D5FF6">
        <w:rPr>
          <w:rFonts w:ascii="Arial" w:hAnsi="Arial" w:cs="Arial"/>
          <w:szCs w:val="22"/>
          <w:lang w:val="ru-RU"/>
        </w:rPr>
        <w:t xml:space="preserve"> </w:t>
      </w:r>
      <w:r>
        <w:rPr>
          <w:rFonts w:ascii="Arial" w:hAnsi="Arial" w:cs="Arial"/>
          <w:szCs w:val="22"/>
          <w:lang w:val="ru-RU"/>
        </w:rPr>
        <w:t>писаном</w:t>
      </w:r>
      <w:r w:rsidRPr="007D5FF6">
        <w:rPr>
          <w:rFonts w:ascii="Arial" w:hAnsi="Arial" w:cs="Arial"/>
          <w:szCs w:val="22"/>
          <w:lang w:val="ru-RU"/>
        </w:rPr>
        <w:t xml:space="preserve"> </w:t>
      </w:r>
      <w:r>
        <w:rPr>
          <w:rFonts w:ascii="Arial" w:hAnsi="Arial" w:cs="Arial"/>
          <w:szCs w:val="22"/>
          <w:lang w:val="ru-RU"/>
        </w:rPr>
        <w:t>облику</w:t>
      </w:r>
      <w:r w:rsidRPr="007D5FF6">
        <w:rPr>
          <w:rFonts w:ascii="Arial" w:hAnsi="Arial" w:cs="Arial"/>
          <w:szCs w:val="22"/>
          <w:lang w:val="ru-RU"/>
        </w:rPr>
        <w:t xml:space="preserve"> </w:t>
      </w:r>
      <w:r>
        <w:rPr>
          <w:rFonts w:ascii="Arial" w:hAnsi="Arial" w:cs="Arial"/>
          <w:szCs w:val="22"/>
          <w:lang w:val="ru-RU"/>
        </w:rPr>
        <w:t>тражити</w:t>
      </w:r>
      <w:r w:rsidRPr="007D5FF6">
        <w:rPr>
          <w:rFonts w:ascii="Arial" w:hAnsi="Arial" w:cs="Arial"/>
          <w:szCs w:val="22"/>
          <w:lang w:val="ru-RU"/>
        </w:rPr>
        <w:t xml:space="preserve"> </w:t>
      </w:r>
      <w:r>
        <w:rPr>
          <w:rFonts w:ascii="Arial" w:hAnsi="Arial" w:cs="Arial"/>
          <w:szCs w:val="22"/>
          <w:lang w:val="ru-RU"/>
        </w:rPr>
        <w:t>од</w:t>
      </w:r>
      <w:r w:rsidRPr="007D5FF6">
        <w:rPr>
          <w:rFonts w:ascii="Arial" w:hAnsi="Arial" w:cs="Arial"/>
          <w:szCs w:val="22"/>
          <w:lang w:val="ru-RU"/>
        </w:rPr>
        <w:t xml:space="preserve"> </w:t>
      </w:r>
      <w:r>
        <w:rPr>
          <w:rFonts w:ascii="Arial" w:hAnsi="Arial" w:cs="Arial"/>
          <w:szCs w:val="22"/>
          <w:lang w:val="ru-RU"/>
        </w:rPr>
        <w:t>Наручиоца</w:t>
      </w:r>
      <w:r w:rsidRPr="007D5FF6">
        <w:rPr>
          <w:rFonts w:ascii="Arial" w:hAnsi="Arial" w:cs="Arial"/>
          <w:szCs w:val="22"/>
          <w:lang w:val="ru-RU"/>
        </w:rPr>
        <w:t xml:space="preserve"> </w:t>
      </w:r>
      <w:r>
        <w:rPr>
          <w:rFonts w:ascii="Arial" w:hAnsi="Arial" w:cs="Arial"/>
          <w:szCs w:val="22"/>
          <w:lang w:val="ru-RU"/>
        </w:rPr>
        <w:t>додатне</w:t>
      </w:r>
      <w:r w:rsidRPr="007D5FF6">
        <w:rPr>
          <w:rFonts w:ascii="Arial" w:hAnsi="Arial" w:cs="Arial"/>
          <w:szCs w:val="22"/>
          <w:lang w:val="ru-RU"/>
        </w:rPr>
        <w:t xml:space="preserve"> </w:t>
      </w:r>
      <w:r>
        <w:rPr>
          <w:rFonts w:ascii="Arial" w:hAnsi="Arial" w:cs="Arial"/>
          <w:szCs w:val="22"/>
          <w:lang w:val="ru-RU"/>
        </w:rPr>
        <w:t>информације</w:t>
      </w:r>
      <w:r w:rsidRPr="007D5FF6">
        <w:rPr>
          <w:rFonts w:ascii="Arial" w:hAnsi="Arial" w:cs="Arial"/>
          <w:szCs w:val="22"/>
          <w:lang w:val="ru-RU"/>
        </w:rPr>
        <w:t xml:space="preserve"> </w:t>
      </w:r>
      <w:r>
        <w:rPr>
          <w:rFonts w:ascii="Arial" w:hAnsi="Arial" w:cs="Arial"/>
          <w:szCs w:val="22"/>
          <w:lang w:val="ru-RU"/>
        </w:rPr>
        <w:t>или</w:t>
      </w:r>
      <w:r w:rsidRPr="007D5FF6">
        <w:rPr>
          <w:rFonts w:ascii="Arial" w:hAnsi="Arial" w:cs="Arial"/>
          <w:szCs w:val="22"/>
          <w:lang w:val="ru-RU"/>
        </w:rPr>
        <w:t xml:space="preserve"> </w:t>
      </w:r>
      <w:r>
        <w:rPr>
          <w:rFonts w:ascii="Arial" w:hAnsi="Arial" w:cs="Arial"/>
          <w:szCs w:val="22"/>
          <w:lang w:val="ru-RU"/>
        </w:rPr>
        <w:t>појаш</w:t>
      </w:r>
      <w:r w:rsidRPr="007D5FF6">
        <w:rPr>
          <w:rFonts w:ascii="Arial" w:hAnsi="Arial" w:cs="Arial"/>
          <w:szCs w:val="22"/>
          <w:lang w:val="ru-RU"/>
        </w:rPr>
        <w:t>њ</w:t>
      </w:r>
      <w:r>
        <w:rPr>
          <w:rFonts w:ascii="Arial" w:hAnsi="Arial" w:cs="Arial"/>
          <w:szCs w:val="22"/>
          <w:lang w:val="ru-RU"/>
        </w:rPr>
        <w:t>е</w:t>
      </w:r>
      <w:r w:rsidRPr="007D5FF6">
        <w:rPr>
          <w:rFonts w:ascii="Arial" w:hAnsi="Arial" w:cs="Arial"/>
          <w:szCs w:val="22"/>
          <w:lang w:val="ru-RU"/>
        </w:rPr>
        <w:t>њ</w:t>
      </w:r>
      <w:r>
        <w:rPr>
          <w:rFonts w:ascii="Arial" w:hAnsi="Arial" w:cs="Arial"/>
          <w:szCs w:val="22"/>
          <w:lang w:val="ru-RU"/>
        </w:rPr>
        <w:t>а</w:t>
      </w:r>
      <w:r w:rsidRPr="007D5FF6">
        <w:rPr>
          <w:rFonts w:ascii="Arial" w:hAnsi="Arial" w:cs="Arial"/>
          <w:szCs w:val="22"/>
          <w:lang w:val="ru-RU"/>
        </w:rPr>
        <w:t xml:space="preserve"> </w:t>
      </w:r>
      <w:r>
        <w:rPr>
          <w:rFonts w:ascii="Arial" w:hAnsi="Arial" w:cs="Arial"/>
          <w:szCs w:val="22"/>
          <w:lang w:val="ru-RU"/>
        </w:rPr>
        <w:t>у</w:t>
      </w:r>
      <w:r w:rsidRPr="007D5FF6">
        <w:rPr>
          <w:rFonts w:ascii="Arial" w:hAnsi="Arial" w:cs="Arial"/>
          <w:szCs w:val="22"/>
          <w:lang w:val="ru-RU"/>
        </w:rPr>
        <w:t xml:space="preserve"> </w:t>
      </w:r>
      <w:r>
        <w:rPr>
          <w:rFonts w:ascii="Arial" w:hAnsi="Arial" w:cs="Arial"/>
          <w:szCs w:val="22"/>
          <w:lang w:val="ru-RU"/>
        </w:rPr>
        <w:t>вези</w:t>
      </w:r>
      <w:r w:rsidRPr="007D5FF6">
        <w:rPr>
          <w:rFonts w:ascii="Arial" w:hAnsi="Arial" w:cs="Arial"/>
          <w:szCs w:val="22"/>
          <w:lang w:val="ru-RU"/>
        </w:rPr>
        <w:t xml:space="preserve"> </w:t>
      </w:r>
      <w:r>
        <w:rPr>
          <w:rFonts w:ascii="Arial" w:hAnsi="Arial" w:cs="Arial"/>
          <w:szCs w:val="22"/>
          <w:lang w:val="ru-RU"/>
        </w:rPr>
        <w:t>са</w:t>
      </w:r>
      <w:r w:rsidRPr="007D5FF6">
        <w:rPr>
          <w:rFonts w:ascii="Arial" w:hAnsi="Arial" w:cs="Arial"/>
          <w:szCs w:val="22"/>
          <w:lang w:val="ru-RU"/>
        </w:rPr>
        <w:t xml:space="preserve"> </w:t>
      </w:r>
      <w:r>
        <w:rPr>
          <w:rFonts w:ascii="Arial" w:hAnsi="Arial" w:cs="Arial"/>
          <w:szCs w:val="22"/>
          <w:lang w:val="ru-RU"/>
        </w:rPr>
        <w:t>припрема</w:t>
      </w:r>
      <w:r w:rsidRPr="007D5FF6">
        <w:rPr>
          <w:rFonts w:ascii="Arial" w:hAnsi="Arial" w:cs="Arial"/>
          <w:szCs w:val="22"/>
          <w:lang w:val="ru-RU"/>
        </w:rPr>
        <w:t>њ</w:t>
      </w:r>
      <w:r>
        <w:rPr>
          <w:rFonts w:ascii="Arial" w:hAnsi="Arial" w:cs="Arial"/>
          <w:szCs w:val="22"/>
          <w:lang w:val="ru-RU"/>
        </w:rPr>
        <w:t>ем</w:t>
      </w:r>
      <w:r w:rsidRPr="007D5FF6">
        <w:rPr>
          <w:rFonts w:ascii="Arial" w:hAnsi="Arial" w:cs="Arial"/>
          <w:szCs w:val="22"/>
          <w:lang w:val="ru-RU"/>
        </w:rPr>
        <w:t xml:space="preserve"> </w:t>
      </w:r>
      <w:r>
        <w:rPr>
          <w:rFonts w:ascii="Arial" w:hAnsi="Arial" w:cs="Arial"/>
          <w:szCs w:val="22"/>
          <w:lang w:val="ru-RU"/>
        </w:rPr>
        <w:t xml:space="preserve">понуде </w:t>
      </w:r>
      <w:r w:rsidRPr="00402519">
        <w:rPr>
          <w:rFonts w:ascii="Arial" w:hAnsi="Arial" w:cs="Arial"/>
          <w:szCs w:val="22"/>
          <w:lang w:val="ru-RU"/>
        </w:rPr>
        <w:t>при чему може да укаже наручиоцу и на евентуално уочене недостатке и неправилности у конкурсној документацији</w:t>
      </w:r>
      <w:r w:rsidRPr="007D5FF6">
        <w:rPr>
          <w:rFonts w:ascii="Arial" w:hAnsi="Arial" w:cs="Arial"/>
          <w:szCs w:val="22"/>
          <w:lang w:val="ru-RU"/>
        </w:rPr>
        <w:t xml:space="preserve">, </w:t>
      </w:r>
      <w:r>
        <w:rPr>
          <w:rFonts w:ascii="Arial" w:hAnsi="Arial" w:cs="Arial"/>
          <w:szCs w:val="22"/>
          <w:lang w:val="ru-RU"/>
        </w:rPr>
        <w:t>најкасније</w:t>
      </w:r>
      <w:r w:rsidRPr="007D5FF6">
        <w:rPr>
          <w:rFonts w:ascii="Arial" w:hAnsi="Arial" w:cs="Arial"/>
          <w:szCs w:val="22"/>
          <w:lang w:val="ru-RU"/>
        </w:rPr>
        <w:t xml:space="preserve"> </w:t>
      </w:r>
      <w:r>
        <w:rPr>
          <w:rFonts w:ascii="Arial" w:hAnsi="Arial" w:cs="Arial"/>
          <w:szCs w:val="22"/>
          <w:lang w:val="ru-RU"/>
        </w:rPr>
        <w:t>пет</w:t>
      </w:r>
      <w:r w:rsidRPr="007D5FF6">
        <w:rPr>
          <w:rFonts w:ascii="Arial" w:hAnsi="Arial" w:cs="Arial"/>
          <w:szCs w:val="22"/>
          <w:lang w:val="ru-RU"/>
        </w:rPr>
        <w:t xml:space="preserve"> </w:t>
      </w:r>
      <w:r>
        <w:rPr>
          <w:rFonts w:ascii="Arial" w:hAnsi="Arial" w:cs="Arial"/>
          <w:szCs w:val="22"/>
          <w:lang w:val="ru-RU"/>
        </w:rPr>
        <w:t>дана</w:t>
      </w:r>
      <w:r w:rsidRPr="007D5FF6">
        <w:rPr>
          <w:rFonts w:ascii="Arial" w:hAnsi="Arial" w:cs="Arial"/>
          <w:szCs w:val="22"/>
          <w:lang w:val="ru-RU"/>
        </w:rPr>
        <w:t xml:space="preserve"> </w:t>
      </w:r>
      <w:r>
        <w:rPr>
          <w:rFonts w:ascii="Arial" w:hAnsi="Arial" w:cs="Arial"/>
          <w:szCs w:val="22"/>
          <w:lang w:val="ru-RU"/>
        </w:rPr>
        <w:t>пре</w:t>
      </w:r>
      <w:r w:rsidRPr="007D5FF6">
        <w:rPr>
          <w:rFonts w:ascii="Arial" w:hAnsi="Arial" w:cs="Arial"/>
          <w:szCs w:val="22"/>
          <w:lang w:val="ru-RU"/>
        </w:rPr>
        <w:t xml:space="preserve"> </w:t>
      </w:r>
      <w:r>
        <w:rPr>
          <w:rFonts w:ascii="Arial" w:hAnsi="Arial" w:cs="Arial"/>
          <w:szCs w:val="22"/>
          <w:lang w:val="ru-RU"/>
        </w:rPr>
        <w:t>истека</w:t>
      </w:r>
      <w:r w:rsidRPr="007D5FF6">
        <w:rPr>
          <w:rFonts w:ascii="Arial" w:hAnsi="Arial" w:cs="Arial"/>
          <w:szCs w:val="22"/>
          <w:lang w:val="ru-RU"/>
        </w:rPr>
        <w:t xml:space="preserve"> </w:t>
      </w:r>
      <w:r>
        <w:rPr>
          <w:rFonts w:ascii="Arial" w:hAnsi="Arial" w:cs="Arial"/>
          <w:szCs w:val="22"/>
          <w:lang w:val="ru-RU"/>
        </w:rPr>
        <w:t>рока</w:t>
      </w:r>
      <w:r w:rsidRPr="007D5FF6">
        <w:rPr>
          <w:rFonts w:ascii="Arial" w:hAnsi="Arial" w:cs="Arial"/>
          <w:szCs w:val="22"/>
          <w:lang w:val="ru-RU"/>
        </w:rPr>
        <w:t xml:space="preserve"> </w:t>
      </w:r>
      <w:r>
        <w:rPr>
          <w:rFonts w:ascii="Arial" w:hAnsi="Arial" w:cs="Arial"/>
          <w:szCs w:val="22"/>
          <w:lang w:val="ru-RU"/>
        </w:rPr>
        <w:t>за</w:t>
      </w:r>
      <w:r w:rsidRPr="007D5FF6">
        <w:rPr>
          <w:rFonts w:ascii="Arial" w:hAnsi="Arial" w:cs="Arial"/>
          <w:szCs w:val="22"/>
          <w:lang w:val="ru-RU"/>
        </w:rPr>
        <w:t xml:space="preserve"> </w:t>
      </w:r>
      <w:r>
        <w:rPr>
          <w:rFonts w:ascii="Arial" w:hAnsi="Arial" w:cs="Arial"/>
          <w:szCs w:val="22"/>
          <w:lang w:val="ru-RU"/>
        </w:rPr>
        <w:t>подноше</w:t>
      </w:r>
      <w:r w:rsidRPr="007D5FF6">
        <w:rPr>
          <w:rFonts w:ascii="Arial" w:hAnsi="Arial" w:cs="Arial"/>
          <w:szCs w:val="22"/>
          <w:lang w:val="ru-RU"/>
        </w:rPr>
        <w:t>њ</w:t>
      </w:r>
      <w:r>
        <w:rPr>
          <w:rFonts w:ascii="Arial" w:hAnsi="Arial" w:cs="Arial"/>
          <w:szCs w:val="22"/>
          <w:lang w:val="ru-RU"/>
        </w:rPr>
        <w:t>е</w:t>
      </w:r>
      <w:r w:rsidRPr="007D5FF6">
        <w:rPr>
          <w:rFonts w:ascii="Arial" w:hAnsi="Arial" w:cs="Arial"/>
          <w:szCs w:val="22"/>
          <w:lang w:val="ru-RU"/>
        </w:rPr>
        <w:t xml:space="preserve"> </w:t>
      </w:r>
      <w:r>
        <w:rPr>
          <w:rFonts w:ascii="Arial" w:hAnsi="Arial" w:cs="Arial"/>
          <w:szCs w:val="22"/>
          <w:lang w:val="ru-RU"/>
        </w:rPr>
        <w:t>понуде</w:t>
      </w:r>
      <w:r w:rsidRPr="007D5FF6">
        <w:rPr>
          <w:rFonts w:ascii="Arial" w:hAnsi="Arial" w:cs="Arial"/>
          <w:szCs w:val="22"/>
          <w:lang w:val="ru-RU"/>
        </w:rPr>
        <w:t>.</w:t>
      </w:r>
    </w:p>
    <w:p w:rsidR="00BF1C39" w:rsidRPr="00402519" w:rsidRDefault="00BF1C39" w:rsidP="00BF1C39">
      <w:pPr>
        <w:jc w:val="both"/>
        <w:rPr>
          <w:rFonts w:ascii="Arial" w:hAnsi="Arial" w:cs="Arial"/>
          <w:b/>
          <w:color w:val="FF0000"/>
          <w:sz w:val="24"/>
        </w:rPr>
      </w:pPr>
      <w:r>
        <w:rPr>
          <w:rFonts w:ascii="Arial" w:hAnsi="Arial" w:cs="Arial"/>
          <w:szCs w:val="22"/>
          <w:lang w:val="ru-RU"/>
        </w:rPr>
        <w:t>Захтев</w:t>
      </w:r>
      <w:r w:rsidRPr="007D5FF6">
        <w:rPr>
          <w:rFonts w:ascii="Arial" w:hAnsi="Arial" w:cs="Arial"/>
          <w:szCs w:val="22"/>
          <w:lang w:val="ru-RU"/>
        </w:rPr>
        <w:t xml:space="preserve"> </w:t>
      </w:r>
      <w:r>
        <w:rPr>
          <w:rFonts w:ascii="Arial" w:hAnsi="Arial" w:cs="Arial"/>
          <w:szCs w:val="22"/>
          <w:lang w:val="ru-RU"/>
        </w:rPr>
        <w:t>за</w:t>
      </w:r>
      <w:r w:rsidRPr="007D5FF6">
        <w:rPr>
          <w:rFonts w:ascii="Arial" w:hAnsi="Arial" w:cs="Arial"/>
          <w:szCs w:val="22"/>
          <w:lang w:val="ru-RU"/>
        </w:rPr>
        <w:t xml:space="preserve"> </w:t>
      </w:r>
      <w:r>
        <w:rPr>
          <w:rFonts w:ascii="Arial" w:hAnsi="Arial" w:cs="Arial"/>
          <w:szCs w:val="22"/>
          <w:lang w:val="ru-RU"/>
        </w:rPr>
        <w:t>додатне</w:t>
      </w:r>
      <w:r w:rsidRPr="007D5FF6">
        <w:rPr>
          <w:rFonts w:ascii="Arial" w:hAnsi="Arial" w:cs="Arial"/>
          <w:szCs w:val="22"/>
          <w:lang w:val="ru-RU"/>
        </w:rPr>
        <w:t xml:space="preserve"> </w:t>
      </w:r>
      <w:r>
        <w:rPr>
          <w:rFonts w:ascii="Arial" w:hAnsi="Arial" w:cs="Arial"/>
          <w:szCs w:val="22"/>
          <w:lang w:val="ru-RU"/>
        </w:rPr>
        <w:t>информације</w:t>
      </w:r>
      <w:r w:rsidRPr="007D5FF6">
        <w:rPr>
          <w:rFonts w:ascii="Arial" w:hAnsi="Arial" w:cs="Arial"/>
          <w:szCs w:val="22"/>
          <w:lang w:val="ru-RU"/>
        </w:rPr>
        <w:t xml:space="preserve">, </w:t>
      </w:r>
      <w:r>
        <w:rPr>
          <w:rFonts w:ascii="Arial" w:hAnsi="Arial" w:cs="Arial"/>
          <w:szCs w:val="22"/>
          <w:lang w:val="ru-RU"/>
        </w:rPr>
        <w:t>са</w:t>
      </w:r>
      <w:r w:rsidRPr="007D5FF6">
        <w:rPr>
          <w:rFonts w:ascii="Arial" w:hAnsi="Arial" w:cs="Arial"/>
          <w:szCs w:val="22"/>
          <w:lang w:val="ru-RU"/>
        </w:rPr>
        <w:t xml:space="preserve"> </w:t>
      </w:r>
      <w:r>
        <w:rPr>
          <w:rFonts w:ascii="Arial" w:hAnsi="Arial" w:cs="Arial"/>
          <w:szCs w:val="22"/>
          <w:lang w:val="ru-RU"/>
        </w:rPr>
        <w:t>обавезном</w:t>
      </w:r>
      <w:r w:rsidRPr="007D5FF6">
        <w:rPr>
          <w:rFonts w:ascii="Arial" w:hAnsi="Arial" w:cs="Arial"/>
          <w:szCs w:val="22"/>
          <w:lang w:val="ru-RU"/>
        </w:rPr>
        <w:t xml:space="preserve"> </w:t>
      </w:r>
      <w:r>
        <w:rPr>
          <w:rFonts w:ascii="Arial" w:hAnsi="Arial" w:cs="Arial"/>
          <w:szCs w:val="22"/>
          <w:lang w:val="ru-RU"/>
        </w:rPr>
        <w:t>назнаком</w:t>
      </w:r>
      <w:r w:rsidRPr="007D5FF6">
        <w:rPr>
          <w:rFonts w:ascii="Arial" w:hAnsi="Arial" w:cs="Arial"/>
          <w:szCs w:val="22"/>
          <w:lang w:val="ru-RU"/>
        </w:rPr>
        <w:t xml:space="preserve"> </w:t>
      </w:r>
      <w:r w:rsidRPr="00BF3255">
        <w:rPr>
          <w:rFonts w:ascii="Arial" w:hAnsi="Arial" w:cs="Arial"/>
          <w:b/>
          <w:szCs w:val="22"/>
          <w:lang w:val="ru-RU"/>
        </w:rPr>
        <w:t>„</w:t>
      </w:r>
      <w:r>
        <w:rPr>
          <w:rFonts w:ascii="Arial" w:hAnsi="Arial" w:cs="Arial"/>
          <w:b/>
          <w:szCs w:val="22"/>
          <w:lang w:val="ru-RU"/>
        </w:rPr>
        <w:t>Пита</w:t>
      </w:r>
      <w:r w:rsidRPr="00BF3255">
        <w:rPr>
          <w:rFonts w:ascii="Arial" w:hAnsi="Arial" w:cs="Arial"/>
          <w:b/>
          <w:szCs w:val="22"/>
          <w:lang w:val="ru-RU"/>
        </w:rPr>
        <w:t>њ</w:t>
      </w:r>
      <w:r>
        <w:rPr>
          <w:rFonts w:ascii="Arial" w:hAnsi="Arial" w:cs="Arial"/>
          <w:b/>
          <w:szCs w:val="22"/>
          <w:lang w:val="ru-RU"/>
        </w:rPr>
        <w:t>а</w:t>
      </w:r>
      <w:r w:rsidRPr="00BF3255">
        <w:rPr>
          <w:rFonts w:ascii="Arial" w:hAnsi="Arial" w:cs="Arial"/>
          <w:b/>
          <w:szCs w:val="22"/>
          <w:lang w:val="ru-RU"/>
        </w:rPr>
        <w:t xml:space="preserve"> </w:t>
      </w:r>
      <w:r>
        <w:rPr>
          <w:rFonts w:ascii="Arial" w:hAnsi="Arial" w:cs="Arial"/>
          <w:b/>
          <w:szCs w:val="22"/>
          <w:lang w:val="ru-RU"/>
        </w:rPr>
        <w:t>за</w:t>
      </w:r>
      <w:r w:rsidRPr="00BF3255">
        <w:rPr>
          <w:rFonts w:ascii="Arial" w:hAnsi="Arial" w:cs="Arial"/>
          <w:b/>
          <w:szCs w:val="22"/>
          <w:lang w:val="ru-RU"/>
        </w:rPr>
        <w:t xml:space="preserve"> </w:t>
      </w:r>
      <w:r>
        <w:rPr>
          <w:rFonts w:ascii="Arial" w:hAnsi="Arial" w:cs="Arial"/>
          <w:b/>
          <w:szCs w:val="22"/>
          <w:lang w:val="ru-RU"/>
        </w:rPr>
        <w:t>Комисију</w:t>
      </w:r>
      <w:r w:rsidRPr="00BF3255">
        <w:rPr>
          <w:rFonts w:ascii="Arial" w:hAnsi="Arial" w:cs="Arial"/>
          <w:b/>
          <w:szCs w:val="22"/>
          <w:lang w:val="ru-RU"/>
        </w:rPr>
        <w:t xml:space="preserve"> </w:t>
      </w:r>
      <w:r>
        <w:rPr>
          <w:rFonts w:ascii="Arial" w:hAnsi="Arial" w:cs="Arial"/>
          <w:b/>
          <w:szCs w:val="22"/>
          <w:lang w:val="ru-RU"/>
        </w:rPr>
        <w:t>за</w:t>
      </w:r>
      <w:r w:rsidRPr="00BF3255">
        <w:rPr>
          <w:rFonts w:ascii="Arial" w:hAnsi="Arial" w:cs="Arial"/>
          <w:b/>
          <w:szCs w:val="22"/>
          <w:lang w:val="ru-RU"/>
        </w:rPr>
        <w:t xml:space="preserve"> </w:t>
      </w:r>
      <w:r>
        <w:rPr>
          <w:rFonts w:ascii="Arial" w:hAnsi="Arial" w:cs="Arial"/>
          <w:b/>
          <w:szCs w:val="22"/>
          <w:lang w:val="ru-RU"/>
        </w:rPr>
        <w:t>јавну</w:t>
      </w:r>
      <w:r w:rsidRPr="00C83057">
        <w:rPr>
          <w:rFonts w:ascii="Arial" w:hAnsi="Arial" w:cs="Arial"/>
          <w:b/>
          <w:szCs w:val="22"/>
          <w:lang w:val="ru-RU"/>
        </w:rPr>
        <w:t xml:space="preserve"> </w:t>
      </w:r>
      <w:r>
        <w:rPr>
          <w:rFonts w:ascii="Arial" w:hAnsi="Arial" w:cs="Arial"/>
          <w:b/>
          <w:szCs w:val="22"/>
          <w:lang w:val="ru-RU"/>
        </w:rPr>
        <w:t>набавку</w:t>
      </w:r>
      <w:r w:rsidRPr="00C83057">
        <w:rPr>
          <w:rFonts w:ascii="Arial" w:hAnsi="Arial" w:cs="Arial"/>
          <w:b/>
          <w:szCs w:val="22"/>
          <w:lang w:val="ru-RU"/>
        </w:rPr>
        <w:t xml:space="preserve"> </w:t>
      </w:r>
      <w:r>
        <w:rPr>
          <w:rFonts w:ascii="Arial" w:hAnsi="Arial" w:cs="Arial"/>
          <w:b/>
          <w:szCs w:val="22"/>
        </w:rPr>
        <w:t xml:space="preserve">РАДОВА – </w:t>
      </w:r>
      <w:r w:rsidR="000D2800">
        <w:rPr>
          <w:rFonts w:ascii="Arial" w:hAnsi="Arial" w:cs="Arial"/>
          <w:b/>
          <w:sz w:val="20"/>
          <w:szCs w:val="20"/>
          <w:lang w:val="sr-Cyrl-CS"/>
        </w:rPr>
        <w:t>САНАЦИЈА КРОВА</w:t>
      </w:r>
      <w:r w:rsidRPr="00D31326">
        <w:rPr>
          <w:rFonts w:ascii="Arial" w:hAnsi="Arial" w:cs="Arial"/>
          <w:b/>
          <w:sz w:val="20"/>
          <w:szCs w:val="20"/>
        </w:rPr>
        <w:t xml:space="preserve"> </w:t>
      </w:r>
      <w:r w:rsidRPr="00D31326">
        <w:rPr>
          <w:rFonts w:ascii="Arial" w:hAnsi="Arial" w:cs="Arial"/>
          <w:b/>
          <w:sz w:val="20"/>
          <w:szCs w:val="20"/>
          <w:lang w:val="sr-Cyrl-CS"/>
        </w:rPr>
        <w:t xml:space="preserve">ЈН </w:t>
      </w:r>
      <w:r w:rsidRPr="00BA6D50">
        <w:rPr>
          <w:rFonts w:ascii="Arial" w:hAnsi="Arial" w:cs="Arial"/>
          <w:b/>
          <w:sz w:val="20"/>
          <w:szCs w:val="20"/>
          <w:lang w:val="sr-Cyrl-CS"/>
        </w:rPr>
        <w:t xml:space="preserve">ОП </w:t>
      </w:r>
      <w:r w:rsidR="000D2800">
        <w:rPr>
          <w:rFonts w:ascii="Arial" w:hAnsi="Arial" w:cs="Arial"/>
          <w:b/>
          <w:sz w:val="20"/>
          <w:szCs w:val="20"/>
          <w:lang w:val="sr-Cyrl-CS"/>
        </w:rPr>
        <w:t>6</w:t>
      </w:r>
      <w:r w:rsidRPr="00BA6D50">
        <w:rPr>
          <w:rFonts w:ascii="Arial" w:hAnsi="Arial" w:cs="Arial"/>
          <w:b/>
          <w:sz w:val="20"/>
          <w:szCs w:val="20"/>
          <w:lang w:val="sr-Cyrl-CS"/>
        </w:rPr>
        <w:t>/2020</w:t>
      </w:r>
      <w:r w:rsidRPr="00BA6D50">
        <w:rPr>
          <w:rFonts w:ascii="Arial" w:hAnsi="Arial" w:cs="Arial"/>
          <w:b/>
          <w:color w:val="FF0000"/>
          <w:sz w:val="24"/>
        </w:rPr>
        <w:t xml:space="preserve">  </w:t>
      </w:r>
    </w:p>
    <w:p w:rsidR="00BF1C39" w:rsidRPr="00402519" w:rsidRDefault="00BF1C39" w:rsidP="00BF1C39">
      <w:pPr>
        <w:ind w:firstLine="708"/>
        <w:jc w:val="both"/>
        <w:rPr>
          <w:rFonts w:ascii="Arial" w:hAnsi="Arial" w:cs="Arial"/>
          <w:szCs w:val="22"/>
          <w:lang w:val="ru-RU"/>
        </w:rPr>
      </w:pPr>
      <w:r w:rsidRPr="008E1CF5">
        <w:rPr>
          <w:rFonts w:ascii="Arial" w:hAnsi="Arial" w:cs="Arial"/>
          <w:b/>
          <w:szCs w:val="22"/>
        </w:rPr>
        <w:t xml:space="preserve"> </w:t>
      </w:r>
      <w:proofErr w:type="gramStart"/>
      <w:r w:rsidRPr="008E1CF5">
        <w:rPr>
          <w:rFonts w:ascii="Arial" w:hAnsi="Arial" w:cs="Arial"/>
          <w:b/>
          <w:szCs w:val="22"/>
        </w:rPr>
        <w:t>“</w:t>
      </w:r>
      <w:r w:rsidRPr="00DD2AD4">
        <w:rPr>
          <w:rFonts w:ascii="Tahoma" w:hAnsi="Tahoma" w:cs="Tahoma"/>
          <w:bCs/>
          <w:color w:val="FF0000"/>
          <w:szCs w:val="22"/>
          <w:lang w:val="sr-Cyrl-CS"/>
        </w:rPr>
        <w:t xml:space="preserve"> </w:t>
      </w:r>
      <w:r w:rsidRPr="00402519">
        <w:rPr>
          <w:rFonts w:ascii="Arial" w:hAnsi="Arial" w:cs="Arial"/>
          <w:szCs w:val="22"/>
          <w:lang w:val="ru-RU"/>
        </w:rPr>
        <w:t>може</w:t>
      </w:r>
      <w:proofErr w:type="gramEnd"/>
      <w:r w:rsidRPr="00402519">
        <w:rPr>
          <w:rFonts w:ascii="Arial" w:hAnsi="Arial" w:cs="Arial"/>
          <w:szCs w:val="22"/>
          <w:lang w:val="ru-RU"/>
        </w:rPr>
        <w:t xml:space="preserve"> се упутити наручиоцу: </w:t>
      </w:r>
      <w:r w:rsidRPr="00402519">
        <w:rPr>
          <w:rFonts w:ascii="Arial" w:hAnsi="Arial" w:cs="Arial"/>
          <w:szCs w:val="22"/>
        </w:rPr>
        <w:t xml:space="preserve">у писаном облику, путем поште на адресу наручиоца </w:t>
      </w:r>
      <w:r w:rsidR="000D2800">
        <w:rPr>
          <w:rFonts w:ascii="Arial" w:hAnsi="Arial" w:cs="Arial"/>
          <w:b/>
          <w:szCs w:val="22"/>
          <w:lang w:val="ru-RU"/>
        </w:rPr>
        <w:t>Геронтолошки центар Врбас,Маршала Тита бр.34</w:t>
      </w:r>
      <w:r w:rsidR="000D2800" w:rsidRPr="004010B3">
        <w:rPr>
          <w:rFonts w:ascii="Arial" w:hAnsi="Arial" w:cs="Arial"/>
          <w:b/>
          <w:szCs w:val="22"/>
          <w:lang w:val="ru-RU"/>
        </w:rPr>
        <w:t xml:space="preserve"> </w:t>
      </w:r>
      <w:r w:rsidR="000D2800" w:rsidRPr="004010B3">
        <w:rPr>
          <w:rFonts w:ascii="Arial" w:hAnsi="Arial" w:cs="Arial"/>
          <w:szCs w:val="22"/>
          <w:lang w:val="ru-RU"/>
        </w:rPr>
        <w:t xml:space="preserve"> </w:t>
      </w:r>
      <w:r w:rsidRPr="00402519">
        <w:rPr>
          <w:rFonts w:ascii="Arial" w:hAnsi="Arial" w:cs="Arial"/>
          <w:szCs w:val="22"/>
        </w:rPr>
        <w:t>; електронске поште на e-mail:</w:t>
      </w:r>
      <w:r w:rsidR="00F96A3D" w:rsidRPr="00F96A3D">
        <w:rPr>
          <w:rFonts w:asciiTheme="minorHAnsi" w:hAnsiTheme="minorHAnsi"/>
        </w:rPr>
        <w:t xml:space="preserve"> </w:t>
      </w:r>
      <w:r w:rsidR="00F96A3D">
        <w:rPr>
          <w:rFonts w:asciiTheme="minorHAnsi" w:hAnsiTheme="minorHAnsi"/>
        </w:rPr>
        <w:t>www</w:t>
      </w:r>
      <w:r w:rsidR="00F96A3D">
        <w:rPr>
          <w:rFonts w:asciiTheme="minorHAnsi" w:hAnsiTheme="minorHAnsi"/>
          <w:lang w:val="ru-RU"/>
        </w:rPr>
        <w:t>.</w:t>
      </w:r>
      <w:r w:rsidR="00F96A3D">
        <w:rPr>
          <w:rFonts w:asciiTheme="minorHAnsi" w:hAnsiTheme="minorHAnsi"/>
        </w:rPr>
        <w:t>gcvrbas.@sbb.rs</w:t>
      </w:r>
      <w:r w:rsidR="00F96A3D">
        <w:rPr>
          <w:rFonts w:asciiTheme="minorHAnsi" w:hAnsiTheme="minorHAnsi"/>
          <w:szCs w:val="22"/>
          <w:lang w:val="ru-RU"/>
        </w:rPr>
        <w:t>.</w:t>
      </w:r>
      <w:r w:rsidRPr="00402519">
        <w:rPr>
          <w:rFonts w:ascii="Arial" w:hAnsi="Arial" w:cs="Arial"/>
          <w:szCs w:val="22"/>
        </w:rPr>
        <w:t xml:space="preserve"> или факсом на број 02</w:t>
      </w:r>
      <w:r w:rsidR="000D2800">
        <w:rPr>
          <w:rFonts w:ascii="Arial" w:hAnsi="Arial" w:cs="Arial"/>
          <w:szCs w:val="22"/>
          <w:lang w:val="sr-Cyrl-CS"/>
        </w:rPr>
        <w:t>1</w:t>
      </w:r>
      <w:r w:rsidRPr="00402519">
        <w:rPr>
          <w:rFonts w:ascii="Arial" w:hAnsi="Arial" w:cs="Arial"/>
          <w:szCs w:val="22"/>
        </w:rPr>
        <w:t>/</w:t>
      </w:r>
      <w:r w:rsidR="000D2800">
        <w:rPr>
          <w:rFonts w:ascii="Arial" w:hAnsi="Arial" w:cs="Arial"/>
          <w:szCs w:val="22"/>
          <w:lang w:val="sr-Cyrl-CS"/>
        </w:rPr>
        <w:t>706</w:t>
      </w:r>
      <w:r w:rsidRPr="00402519">
        <w:rPr>
          <w:rFonts w:ascii="Arial" w:hAnsi="Arial" w:cs="Arial"/>
          <w:szCs w:val="22"/>
        </w:rPr>
        <w:t>-</w:t>
      </w:r>
      <w:r w:rsidR="000D2800">
        <w:rPr>
          <w:rFonts w:ascii="Arial" w:hAnsi="Arial" w:cs="Arial"/>
          <w:szCs w:val="22"/>
          <w:lang w:val="sr-Cyrl-CS"/>
        </w:rPr>
        <w:t>232</w:t>
      </w:r>
      <w:r w:rsidRPr="00402519">
        <w:rPr>
          <w:rFonts w:ascii="Arial" w:hAnsi="Arial" w:cs="Arial"/>
          <w:szCs w:val="22"/>
        </w:rPr>
        <w:t xml:space="preserve"> </w:t>
      </w:r>
      <w:r w:rsidRPr="00402519">
        <w:rPr>
          <w:rFonts w:ascii="Arial" w:hAnsi="Arial" w:cs="Arial"/>
          <w:szCs w:val="22"/>
          <w:lang w:val="ru-RU"/>
        </w:rPr>
        <w:t>Наручилац ће у року од три дана од дана пријема захтева за додатним информацијама или појашњењима у вези са припремањем понуде, одговор објавити на Порталу јавних набавки и на својој интернет страници.</w:t>
      </w:r>
    </w:p>
    <w:p w:rsidR="00BF1C39" w:rsidRPr="00402519" w:rsidRDefault="00BF1C39" w:rsidP="00BF1C39">
      <w:pPr>
        <w:ind w:firstLine="708"/>
        <w:jc w:val="both"/>
        <w:rPr>
          <w:rFonts w:ascii="Arial" w:hAnsi="Arial" w:cs="Arial"/>
          <w:szCs w:val="22"/>
          <w:lang w:val="ru-RU"/>
        </w:rPr>
      </w:pPr>
      <w:r w:rsidRPr="00402519">
        <w:rPr>
          <w:rFonts w:ascii="Arial" w:hAnsi="Arial" w:cs="Arial"/>
          <w:szCs w:val="22"/>
          <w:lang w:val="ru-RU"/>
        </w:rPr>
        <w:t>Комуникација у поступку јавне набавке вршиће се на начин одређен чланом 20. Закона о јавним набавкама („Службени гласник РС“, бр. 124/12, 14/2015, 68/2015 и 41/2019).</w:t>
      </w:r>
    </w:p>
    <w:p w:rsidR="00BF1C39" w:rsidRPr="00402519" w:rsidRDefault="00BF1C39" w:rsidP="00BF1C39">
      <w:pPr>
        <w:ind w:firstLine="708"/>
        <w:jc w:val="both"/>
        <w:rPr>
          <w:rFonts w:ascii="Arial" w:hAnsi="Arial" w:cs="Arial"/>
          <w:szCs w:val="22"/>
        </w:rPr>
      </w:pPr>
      <w:r w:rsidRPr="00402519">
        <w:rPr>
          <w:rFonts w:ascii="Arial" w:hAnsi="Arial" w:cs="Arial"/>
          <w:szCs w:val="22"/>
          <w:lang w:val="ru-RU"/>
        </w:rPr>
        <w:t xml:space="preserve">Тражење додатних информација или појашњења телефоном </w:t>
      </w:r>
      <w:r w:rsidRPr="00402519">
        <w:rPr>
          <w:rFonts w:ascii="Arial" w:hAnsi="Arial" w:cs="Arial"/>
          <w:b/>
          <w:szCs w:val="22"/>
          <w:lang w:val="ru-RU"/>
        </w:rPr>
        <w:t>није дозвољено</w:t>
      </w:r>
      <w:r w:rsidRPr="00402519">
        <w:rPr>
          <w:rFonts w:ascii="Arial" w:hAnsi="Arial" w:cs="Arial"/>
          <w:szCs w:val="22"/>
          <w:lang w:val="ru-RU"/>
        </w:rPr>
        <w:t>.</w:t>
      </w:r>
    </w:p>
    <w:p w:rsidR="00BF1C39" w:rsidRPr="007D5FF6" w:rsidRDefault="00BF1C39" w:rsidP="00BF1C39">
      <w:pPr>
        <w:shd w:val="clear" w:color="auto" w:fill="D9D9D9"/>
        <w:jc w:val="both"/>
        <w:rPr>
          <w:rFonts w:ascii="Arial" w:hAnsi="Arial" w:cs="Arial"/>
          <w:b/>
          <w:szCs w:val="22"/>
          <w:lang w:val="ru-RU"/>
        </w:rPr>
      </w:pPr>
      <w:r>
        <w:rPr>
          <w:rFonts w:ascii="Arial" w:hAnsi="Arial" w:cs="Arial"/>
          <w:b/>
          <w:szCs w:val="22"/>
          <w:lang w:val="ru-RU"/>
        </w:rPr>
        <w:t>13.</w:t>
      </w:r>
      <w:r w:rsidRPr="004E2D6E">
        <w:rPr>
          <w:rFonts w:ascii="Arial" w:hAnsi="Arial" w:cs="Arial"/>
          <w:b/>
          <w:bCs/>
          <w:lang w:val="ru-RU"/>
        </w:rPr>
        <w:t xml:space="preserve"> </w:t>
      </w:r>
      <w:r>
        <w:rPr>
          <w:rFonts w:ascii="Arial" w:hAnsi="Arial" w:cs="Arial"/>
          <w:b/>
          <w:bCs/>
          <w:lang w:val="ru-RU"/>
        </w:rPr>
        <w:t>ДОД</w:t>
      </w:r>
      <w:r w:rsidRPr="004E2D6E">
        <w:rPr>
          <w:rFonts w:ascii="Arial" w:hAnsi="Arial" w:cs="Arial"/>
          <w:b/>
          <w:bCs/>
          <w:lang w:val="ru-RU"/>
        </w:rPr>
        <w:t>А</w:t>
      </w:r>
      <w:r>
        <w:rPr>
          <w:rFonts w:ascii="Arial" w:hAnsi="Arial" w:cs="Arial"/>
          <w:b/>
          <w:bCs/>
          <w:lang w:val="ru-RU"/>
        </w:rPr>
        <w:t>ТН</w:t>
      </w:r>
      <w:r w:rsidRPr="004E2D6E">
        <w:rPr>
          <w:rFonts w:ascii="Arial" w:hAnsi="Arial" w:cs="Arial"/>
          <w:b/>
          <w:bCs/>
          <w:lang w:val="ru-RU"/>
        </w:rPr>
        <w:t xml:space="preserve">А </w:t>
      </w:r>
      <w:r>
        <w:rPr>
          <w:rFonts w:ascii="Arial" w:hAnsi="Arial" w:cs="Arial"/>
          <w:b/>
          <w:bCs/>
          <w:lang w:val="ru-RU"/>
        </w:rPr>
        <w:t>ОBЈ</w:t>
      </w:r>
      <w:r w:rsidRPr="004E2D6E">
        <w:rPr>
          <w:rFonts w:ascii="Arial" w:hAnsi="Arial" w:cs="Arial"/>
          <w:b/>
          <w:bCs/>
          <w:lang w:val="ru-RU"/>
        </w:rPr>
        <w:t>А</w:t>
      </w:r>
      <w:r>
        <w:rPr>
          <w:rFonts w:ascii="Arial" w:hAnsi="Arial" w:cs="Arial"/>
          <w:b/>
          <w:bCs/>
          <w:lang w:val="ru-RU"/>
        </w:rPr>
        <w:t>Ш</w:t>
      </w:r>
      <w:r w:rsidRPr="004E2D6E">
        <w:rPr>
          <w:rFonts w:ascii="Arial" w:hAnsi="Arial" w:cs="Arial"/>
          <w:b/>
          <w:bCs/>
          <w:lang w:val="ru-RU"/>
        </w:rPr>
        <w:t>Њ</w:t>
      </w:r>
      <w:r>
        <w:rPr>
          <w:rFonts w:ascii="Arial" w:hAnsi="Arial" w:cs="Arial"/>
          <w:b/>
          <w:bCs/>
          <w:lang w:val="ru-RU"/>
        </w:rPr>
        <w:t>Е</w:t>
      </w:r>
      <w:r w:rsidRPr="004E2D6E">
        <w:rPr>
          <w:rFonts w:ascii="Arial" w:hAnsi="Arial" w:cs="Arial"/>
          <w:b/>
          <w:bCs/>
          <w:lang w:val="ru-RU"/>
        </w:rPr>
        <w:t xml:space="preserve">ЊА </w:t>
      </w:r>
      <w:r>
        <w:rPr>
          <w:rFonts w:ascii="Arial" w:hAnsi="Arial" w:cs="Arial"/>
          <w:b/>
          <w:bCs/>
          <w:lang w:val="ru-RU"/>
        </w:rPr>
        <w:t>ОД</w:t>
      </w:r>
      <w:r w:rsidRPr="004E2D6E">
        <w:rPr>
          <w:rFonts w:ascii="Arial" w:hAnsi="Arial" w:cs="Arial"/>
          <w:b/>
          <w:bCs/>
          <w:lang w:val="ru-RU"/>
        </w:rPr>
        <w:t xml:space="preserve"> </w:t>
      </w:r>
      <w:r>
        <w:rPr>
          <w:rFonts w:ascii="Arial" w:hAnsi="Arial" w:cs="Arial"/>
          <w:b/>
          <w:bCs/>
          <w:lang w:val="ru-RU"/>
        </w:rPr>
        <w:t>ПОНУЂ</w:t>
      </w:r>
      <w:r w:rsidRPr="004E2D6E">
        <w:rPr>
          <w:rFonts w:ascii="Arial" w:hAnsi="Arial" w:cs="Arial"/>
          <w:b/>
          <w:bCs/>
          <w:lang w:val="ru-RU"/>
        </w:rPr>
        <w:t>А</w:t>
      </w:r>
      <w:r>
        <w:rPr>
          <w:rFonts w:ascii="Arial" w:hAnsi="Arial" w:cs="Arial"/>
          <w:b/>
          <w:bCs/>
          <w:lang w:val="ru-RU"/>
        </w:rPr>
        <w:t>Ч</w:t>
      </w:r>
      <w:r w:rsidRPr="004E2D6E">
        <w:rPr>
          <w:rFonts w:ascii="Arial" w:hAnsi="Arial" w:cs="Arial"/>
          <w:b/>
          <w:bCs/>
          <w:lang w:val="ru-RU"/>
        </w:rPr>
        <w:t xml:space="preserve">А </w:t>
      </w:r>
      <w:r>
        <w:rPr>
          <w:rFonts w:ascii="Arial" w:hAnsi="Arial" w:cs="Arial"/>
          <w:b/>
          <w:bCs/>
          <w:lang w:val="ru-RU"/>
        </w:rPr>
        <w:t>ПОСЛЕ</w:t>
      </w:r>
      <w:r w:rsidRPr="004E2D6E">
        <w:rPr>
          <w:rFonts w:ascii="Arial" w:hAnsi="Arial" w:cs="Arial"/>
          <w:b/>
          <w:bCs/>
          <w:lang w:val="ru-RU"/>
        </w:rPr>
        <w:t xml:space="preserve"> </w:t>
      </w:r>
      <w:r>
        <w:rPr>
          <w:rFonts w:ascii="Arial" w:hAnsi="Arial" w:cs="Arial"/>
          <w:b/>
          <w:bCs/>
          <w:lang w:val="ru-RU"/>
        </w:rPr>
        <w:t>ОТВ</w:t>
      </w:r>
      <w:r w:rsidRPr="004E2D6E">
        <w:rPr>
          <w:rFonts w:ascii="Arial" w:hAnsi="Arial" w:cs="Arial"/>
          <w:b/>
          <w:bCs/>
          <w:lang w:val="ru-RU"/>
        </w:rPr>
        <w:t>А</w:t>
      </w:r>
      <w:r>
        <w:rPr>
          <w:rFonts w:ascii="Arial" w:hAnsi="Arial" w:cs="Arial"/>
          <w:b/>
          <w:bCs/>
          <w:lang w:val="ru-RU"/>
        </w:rPr>
        <w:t>Р</w:t>
      </w:r>
      <w:r w:rsidRPr="004E2D6E">
        <w:rPr>
          <w:rFonts w:ascii="Arial" w:hAnsi="Arial" w:cs="Arial"/>
          <w:b/>
          <w:bCs/>
          <w:lang w:val="ru-RU"/>
        </w:rPr>
        <w:t xml:space="preserve">АЊА </w:t>
      </w:r>
      <w:r>
        <w:rPr>
          <w:rFonts w:ascii="Arial" w:hAnsi="Arial" w:cs="Arial"/>
          <w:b/>
          <w:bCs/>
          <w:lang w:val="ru-RU"/>
        </w:rPr>
        <w:t>ПОНУД</w:t>
      </w:r>
      <w:r w:rsidRPr="004E2D6E">
        <w:rPr>
          <w:rFonts w:ascii="Arial" w:hAnsi="Arial" w:cs="Arial"/>
          <w:b/>
          <w:bCs/>
          <w:lang w:val="ru-RU"/>
        </w:rPr>
        <w:t xml:space="preserve">А </w:t>
      </w:r>
      <w:r>
        <w:rPr>
          <w:rFonts w:ascii="Arial" w:hAnsi="Arial" w:cs="Arial"/>
          <w:b/>
          <w:bCs/>
          <w:lang w:val="ru-RU"/>
        </w:rPr>
        <w:t>И</w:t>
      </w:r>
      <w:r w:rsidRPr="004E2D6E">
        <w:rPr>
          <w:rFonts w:ascii="Arial" w:hAnsi="Arial" w:cs="Arial"/>
          <w:b/>
          <w:bCs/>
          <w:lang w:val="ru-RU"/>
        </w:rPr>
        <w:t xml:space="preserve"> </w:t>
      </w:r>
      <w:r>
        <w:rPr>
          <w:rFonts w:ascii="Arial" w:hAnsi="Arial" w:cs="Arial"/>
          <w:b/>
          <w:bCs/>
          <w:lang w:val="ru-RU"/>
        </w:rPr>
        <w:t>КОНТРОЛ</w:t>
      </w:r>
      <w:r w:rsidRPr="004E2D6E">
        <w:rPr>
          <w:rFonts w:ascii="Arial" w:hAnsi="Arial" w:cs="Arial"/>
          <w:b/>
          <w:bCs/>
          <w:lang w:val="ru-RU"/>
        </w:rPr>
        <w:t xml:space="preserve">А </w:t>
      </w:r>
      <w:r>
        <w:rPr>
          <w:rFonts w:ascii="Arial" w:hAnsi="Arial" w:cs="Arial"/>
          <w:b/>
          <w:bCs/>
          <w:lang w:val="ru-RU"/>
        </w:rPr>
        <w:t>КОД</w:t>
      </w:r>
      <w:r w:rsidRPr="004E2D6E">
        <w:rPr>
          <w:rFonts w:ascii="Arial" w:hAnsi="Arial" w:cs="Arial"/>
          <w:b/>
          <w:bCs/>
          <w:lang w:val="ru-RU"/>
        </w:rPr>
        <w:t xml:space="preserve"> </w:t>
      </w:r>
      <w:r>
        <w:rPr>
          <w:rFonts w:ascii="Arial" w:hAnsi="Arial" w:cs="Arial"/>
          <w:b/>
          <w:bCs/>
          <w:lang w:val="ru-RU"/>
        </w:rPr>
        <w:t>ПОНУЂ</w:t>
      </w:r>
      <w:r w:rsidRPr="004E2D6E">
        <w:rPr>
          <w:rFonts w:ascii="Arial" w:hAnsi="Arial" w:cs="Arial"/>
          <w:b/>
          <w:bCs/>
          <w:lang w:val="ru-RU"/>
        </w:rPr>
        <w:t>А</w:t>
      </w:r>
      <w:r>
        <w:rPr>
          <w:rFonts w:ascii="Arial" w:hAnsi="Arial" w:cs="Arial"/>
          <w:b/>
          <w:bCs/>
          <w:lang w:val="ru-RU"/>
        </w:rPr>
        <w:t>Ч</w:t>
      </w:r>
      <w:r w:rsidRPr="004E2D6E">
        <w:rPr>
          <w:rFonts w:ascii="Arial" w:hAnsi="Arial" w:cs="Arial"/>
          <w:b/>
          <w:bCs/>
          <w:lang w:val="ru-RU"/>
        </w:rPr>
        <w:t xml:space="preserve">А </w:t>
      </w:r>
      <w:r>
        <w:rPr>
          <w:rFonts w:ascii="Arial" w:hAnsi="Arial" w:cs="Arial"/>
          <w:b/>
          <w:bCs/>
          <w:lang w:val="ru-RU"/>
        </w:rPr>
        <w:t>ОДНОСНО</w:t>
      </w:r>
      <w:r w:rsidRPr="004E2D6E">
        <w:rPr>
          <w:rFonts w:ascii="Arial" w:hAnsi="Arial" w:cs="Arial"/>
          <w:b/>
          <w:bCs/>
          <w:lang w:val="ru-RU"/>
        </w:rPr>
        <w:t xml:space="preserve"> Њ</w:t>
      </w:r>
      <w:r>
        <w:rPr>
          <w:rFonts w:ascii="Arial" w:hAnsi="Arial" w:cs="Arial"/>
          <w:b/>
          <w:bCs/>
          <w:lang w:val="ru-RU"/>
        </w:rPr>
        <w:t>ЕГОВОГ</w:t>
      </w:r>
      <w:r w:rsidRPr="004E2D6E">
        <w:rPr>
          <w:rFonts w:ascii="Arial" w:hAnsi="Arial" w:cs="Arial"/>
          <w:b/>
          <w:bCs/>
          <w:lang w:val="ru-RU"/>
        </w:rPr>
        <w:t xml:space="preserve"> </w:t>
      </w:r>
      <w:r>
        <w:rPr>
          <w:rFonts w:ascii="Arial" w:hAnsi="Arial" w:cs="Arial"/>
          <w:b/>
          <w:bCs/>
          <w:lang w:val="ru-RU"/>
        </w:rPr>
        <w:t>ПОДИЗВОЂ</w:t>
      </w:r>
      <w:r w:rsidRPr="004E2D6E">
        <w:rPr>
          <w:rFonts w:ascii="Arial" w:hAnsi="Arial" w:cs="Arial"/>
          <w:b/>
          <w:bCs/>
          <w:lang w:val="ru-RU"/>
        </w:rPr>
        <w:t>А</w:t>
      </w:r>
      <w:r>
        <w:rPr>
          <w:rFonts w:ascii="Arial" w:hAnsi="Arial" w:cs="Arial"/>
          <w:b/>
          <w:bCs/>
          <w:lang w:val="ru-RU"/>
        </w:rPr>
        <w:t>Ч</w:t>
      </w:r>
      <w:r w:rsidRPr="004E2D6E">
        <w:rPr>
          <w:rFonts w:ascii="Arial" w:hAnsi="Arial" w:cs="Arial"/>
          <w:b/>
          <w:bCs/>
          <w:lang w:val="ru-RU"/>
        </w:rPr>
        <w:t>А</w:t>
      </w:r>
    </w:p>
    <w:p w:rsidR="00BF1C39" w:rsidRPr="00AB0B82" w:rsidRDefault="00BF1C39" w:rsidP="00BF1C39">
      <w:pPr>
        <w:ind w:firstLine="708"/>
        <w:jc w:val="both"/>
        <w:rPr>
          <w:rFonts w:ascii="Arial" w:hAnsi="Arial" w:cs="Arial"/>
          <w:szCs w:val="22"/>
          <w:lang w:val="ru-RU"/>
        </w:rPr>
      </w:pP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може</w:t>
      </w:r>
      <w:r w:rsidRPr="00AB0B82">
        <w:rPr>
          <w:rFonts w:ascii="Arial" w:hAnsi="Arial" w:cs="Arial"/>
          <w:szCs w:val="22"/>
          <w:lang w:val="ru-RU"/>
        </w:rPr>
        <w:t xml:space="preserve"> </w:t>
      </w:r>
      <w:r>
        <w:rPr>
          <w:rFonts w:ascii="Arial" w:hAnsi="Arial" w:cs="Arial"/>
          <w:szCs w:val="22"/>
          <w:lang w:val="ru-RU"/>
        </w:rPr>
        <w:t>приликом</w:t>
      </w:r>
      <w:r w:rsidRPr="00AB0B82">
        <w:rPr>
          <w:rFonts w:ascii="Arial" w:hAnsi="Arial" w:cs="Arial"/>
          <w:szCs w:val="22"/>
          <w:lang w:val="ru-RU"/>
        </w:rPr>
        <w:t xml:space="preserve"> </w:t>
      </w:r>
      <w:r>
        <w:rPr>
          <w:rFonts w:ascii="Arial" w:hAnsi="Arial" w:cs="Arial"/>
          <w:szCs w:val="22"/>
          <w:lang w:val="ru-RU"/>
        </w:rPr>
        <w:t>стручне</w:t>
      </w:r>
      <w:r w:rsidRPr="00AB0B82">
        <w:rPr>
          <w:rFonts w:ascii="Arial" w:hAnsi="Arial" w:cs="Arial"/>
          <w:szCs w:val="22"/>
          <w:lang w:val="ru-RU"/>
        </w:rPr>
        <w:t xml:space="preserve"> </w:t>
      </w:r>
      <w:r>
        <w:rPr>
          <w:rFonts w:ascii="Arial" w:hAnsi="Arial" w:cs="Arial"/>
          <w:szCs w:val="22"/>
          <w:lang w:val="ru-RU"/>
        </w:rPr>
        <w:t>оцене</w:t>
      </w:r>
      <w:r w:rsidRPr="00AB0B82">
        <w:rPr>
          <w:rFonts w:ascii="Arial" w:hAnsi="Arial" w:cs="Arial"/>
          <w:szCs w:val="22"/>
          <w:lang w:val="ru-RU"/>
        </w:rPr>
        <w:t xml:space="preserve"> </w:t>
      </w:r>
      <w:r>
        <w:rPr>
          <w:rFonts w:ascii="Arial" w:hAnsi="Arial" w:cs="Arial"/>
          <w:szCs w:val="22"/>
          <w:lang w:val="ru-RU"/>
        </w:rPr>
        <w:t>понуда</w:t>
      </w:r>
      <w:r w:rsidRPr="00AB0B82">
        <w:rPr>
          <w:rFonts w:ascii="Arial" w:hAnsi="Arial" w:cs="Arial"/>
          <w:szCs w:val="22"/>
          <w:lang w:val="ru-RU"/>
        </w:rPr>
        <w:t xml:space="preserve"> </w:t>
      </w:r>
      <w:r>
        <w:rPr>
          <w:rFonts w:ascii="Arial" w:hAnsi="Arial" w:cs="Arial"/>
          <w:szCs w:val="22"/>
          <w:lang w:val="ru-RU"/>
        </w:rPr>
        <w:t>да</w:t>
      </w:r>
      <w:r w:rsidRPr="00AB0B82">
        <w:rPr>
          <w:rFonts w:ascii="Arial" w:hAnsi="Arial" w:cs="Arial"/>
          <w:szCs w:val="22"/>
          <w:lang w:val="ru-RU"/>
        </w:rPr>
        <w:t xml:space="preserve"> </w:t>
      </w:r>
      <w:r>
        <w:rPr>
          <w:rFonts w:ascii="Arial" w:hAnsi="Arial" w:cs="Arial"/>
          <w:szCs w:val="22"/>
          <w:lang w:val="ru-RU"/>
        </w:rPr>
        <w:t>захтева</w:t>
      </w:r>
      <w:r w:rsidRPr="00AB0B82">
        <w:rPr>
          <w:rFonts w:ascii="Arial" w:hAnsi="Arial" w:cs="Arial"/>
          <w:szCs w:val="22"/>
          <w:lang w:val="ru-RU"/>
        </w:rPr>
        <w:t xml:space="preserve"> </w:t>
      </w:r>
      <w:r>
        <w:rPr>
          <w:rFonts w:ascii="Arial" w:hAnsi="Arial" w:cs="Arial"/>
          <w:szCs w:val="22"/>
          <w:lang w:val="ru-RU"/>
        </w:rPr>
        <w:t>од</w:t>
      </w:r>
      <w:r w:rsidRPr="00AB0B82">
        <w:rPr>
          <w:rFonts w:ascii="Arial" w:hAnsi="Arial" w:cs="Arial"/>
          <w:szCs w:val="22"/>
          <w:lang w:val="ru-RU"/>
        </w:rPr>
        <w:t xml:space="preserve"> </w:t>
      </w:r>
      <w:r>
        <w:rPr>
          <w:rFonts w:ascii="Arial" w:hAnsi="Arial" w:cs="Arial"/>
          <w:szCs w:val="22"/>
          <w:lang w:val="ru-RU"/>
        </w:rPr>
        <w:t>понуђача</w:t>
      </w:r>
      <w:r w:rsidRPr="00AB0B82">
        <w:rPr>
          <w:rFonts w:ascii="Arial" w:hAnsi="Arial" w:cs="Arial"/>
          <w:szCs w:val="22"/>
          <w:lang w:val="ru-RU"/>
        </w:rPr>
        <w:t xml:space="preserve"> </w:t>
      </w:r>
      <w:r>
        <w:rPr>
          <w:rFonts w:ascii="Arial" w:hAnsi="Arial" w:cs="Arial"/>
          <w:szCs w:val="22"/>
          <w:lang w:val="ru-RU"/>
        </w:rPr>
        <w:t>додатна</w:t>
      </w:r>
      <w:r w:rsidRPr="00AB0B82">
        <w:rPr>
          <w:rFonts w:ascii="Arial" w:hAnsi="Arial" w:cs="Arial"/>
          <w:szCs w:val="22"/>
          <w:lang w:val="ru-RU"/>
        </w:rPr>
        <w:t xml:space="preserve"> </w:t>
      </w:r>
      <w:r>
        <w:rPr>
          <w:rFonts w:ascii="Arial" w:hAnsi="Arial" w:cs="Arial"/>
          <w:szCs w:val="22"/>
          <w:lang w:val="ru-RU"/>
        </w:rPr>
        <w:t>објаш</w:t>
      </w:r>
      <w:r w:rsidRPr="00AB0B82">
        <w:rPr>
          <w:rFonts w:ascii="Arial" w:hAnsi="Arial" w:cs="Arial"/>
          <w:szCs w:val="22"/>
          <w:lang w:val="ru-RU"/>
        </w:rPr>
        <w:t>њ</w:t>
      </w:r>
      <w:r>
        <w:rPr>
          <w:rFonts w:ascii="Arial" w:hAnsi="Arial" w:cs="Arial"/>
          <w:szCs w:val="22"/>
          <w:lang w:val="ru-RU"/>
        </w:rPr>
        <w:t>е</w:t>
      </w:r>
      <w:r w:rsidRPr="00AB0B82">
        <w:rPr>
          <w:rFonts w:ascii="Arial" w:hAnsi="Arial" w:cs="Arial"/>
          <w:szCs w:val="22"/>
          <w:lang w:val="ru-RU"/>
        </w:rPr>
        <w:t>њ</w:t>
      </w:r>
      <w:r>
        <w:rPr>
          <w:rFonts w:ascii="Arial" w:hAnsi="Arial" w:cs="Arial"/>
          <w:szCs w:val="22"/>
          <w:lang w:val="ru-RU"/>
        </w:rPr>
        <w:t>а</w:t>
      </w:r>
      <w:r w:rsidRPr="00AB0B82">
        <w:rPr>
          <w:rFonts w:ascii="Arial" w:hAnsi="Arial" w:cs="Arial"/>
          <w:szCs w:val="22"/>
          <w:lang w:val="ru-RU"/>
        </w:rPr>
        <w:t xml:space="preserve"> </w:t>
      </w:r>
      <w:r>
        <w:rPr>
          <w:rFonts w:ascii="Arial" w:hAnsi="Arial" w:cs="Arial"/>
          <w:szCs w:val="22"/>
          <w:lang w:val="ru-RU"/>
        </w:rPr>
        <w:t>која</w:t>
      </w:r>
      <w:r w:rsidRPr="00AB0B82">
        <w:rPr>
          <w:rFonts w:ascii="Arial" w:hAnsi="Arial" w:cs="Arial"/>
          <w:szCs w:val="22"/>
          <w:lang w:val="ru-RU"/>
        </w:rPr>
        <w:t xml:space="preserve"> </w:t>
      </w:r>
      <w:r>
        <w:rPr>
          <w:rFonts w:ascii="Arial" w:hAnsi="Arial" w:cs="Arial"/>
          <w:szCs w:val="22"/>
          <w:lang w:val="ru-RU"/>
        </w:rPr>
        <w:t>ће</w:t>
      </w:r>
      <w:r w:rsidRPr="00AB0B82">
        <w:rPr>
          <w:rFonts w:ascii="Arial" w:hAnsi="Arial" w:cs="Arial"/>
          <w:szCs w:val="22"/>
          <w:lang w:val="ru-RU"/>
        </w:rPr>
        <w:t xml:space="preserve"> </w:t>
      </w:r>
      <w:r>
        <w:rPr>
          <w:rFonts w:ascii="Arial" w:hAnsi="Arial" w:cs="Arial"/>
          <w:szCs w:val="22"/>
          <w:lang w:val="ru-RU"/>
        </w:rPr>
        <w:t>му</w:t>
      </w:r>
      <w:r w:rsidRPr="00AB0B82">
        <w:rPr>
          <w:rFonts w:ascii="Arial" w:hAnsi="Arial" w:cs="Arial"/>
          <w:szCs w:val="22"/>
          <w:lang w:val="ru-RU"/>
        </w:rPr>
        <w:t xml:space="preserve"> </w:t>
      </w:r>
      <w:r>
        <w:rPr>
          <w:rFonts w:ascii="Arial" w:hAnsi="Arial" w:cs="Arial"/>
          <w:szCs w:val="22"/>
          <w:lang w:val="ru-RU"/>
        </w:rPr>
        <w:t>помоћи</w:t>
      </w:r>
      <w:r w:rsidRPr="00AB0B82">
        <w:rPr>
          <w:rFonts w:ascii="Arial" w:hAnsi="Arial" w:cs="Arial"/>
          <w:szCs w:val="22"/>
          <w:lang w:val="ru-RU"/>
        </w:rPr>
        <w:t xml:space="preserve"> </w:t>
      </w:r>
      <w:r>
        <w:rPr>
          <w:rFonts w:ascii="Arial" w:hAnsi="Arial" w:cs="Arial"/>
          <w:szCs w:val="22"/>
          <w:lang w:val="ru-RU"/>
        </w:rPr>
        <w:t>при</w:t>
      </w:r>
      <w:r w:rsidRPr="00AB0B82">
        <w:rPr>
          <w:rFonts w:ascii="Arial" w:hAnsi="Arial" w:cs="Arial"/>
          <w:szCs w:val="22"/>
          <w:lang w:val="ru-RU"/>
        </w:rPr>
        <w:t xml:space="preserve"> </w:t>
      </w:r>
      <w:r>
        <w:rPr>
          <w:rFonts w:ascii="Arial" w:hAnsi="Arial" w:cs="Arial"/>
          <w:szCs w:val="22"/>
          <w:lang w:val="ru-RU"/>
        </w:rPr>
        <w:t>прегледу</w:t>
      </w:r>
      <w:r w:rsidRPr="00AB0B82">
        <w:rPr>
          <w:rFonts w:ascii="Arial" w:hAnsi="Arial" w:cs="Arial"/>
          <w:szCs w:val="22"/>
          <w:lang w:val="ru-RU"/>
        </w:rPr>
        <w:t xml:space="preserve"> </w:t>
      </w:r>
      <w:r>
        <w:rPr>
          <w:rFonts w:ascii="Arial" w:hAnsi="Arial" w:cs="Arial"/>
          <w:szCs w:val="22"/>
          <w:lang w:val="ru-RU"/>
        </w:rPr>
        <w:t>понуде</w:t>
      </w:r>
      <w:r w:rsidRPr="00AB0B82">
        <w:rPr>
          <w:rFonts w:ascii="Arial" w:hAnsi="Arial" w:cs="Arial"/>
          <w:szCs w:val="22"/>
          <w:lang w:val="ru-RU"/>
        </w:rPr>
        <w:t xml:space="preserve">. </w:t>
      </w:r>
    </w:p>
    <w:p w:rsidR="00BF1C39" w:rsidRPr="00AB0B82" w:rsidRDefault="00BF1C39" w:rsidP="00BF1C39">
      <w:pPr>
        <w:ind w:firstLine="708"/>
        <w:jc w:val="both"/>
        <w:rPr>
          <w:rFonts w:ascii="Arial" w:hAnsi="Arial" w:cs="Arial"/>
          <w:szCs w:val="22"/>
          <w:lang w:val="ru-RU"/>
        </w:rPr>
      </w:pP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може</w:t>
      </w:r>
      <w:r w:rsidRPr="00AB0B82">
        <w:rPr>
          <w:rFonts w:ascii="Arial" w:hAnsi="Arial" w:cs="Arial"/>
          <w:szCs w:val="22"/>
          <w:lang w:val="ru-RU"/>
        </w:rPr>
        <w:t xml:space="preserve"> </w:t>
      </w:r>
      <w:r>
        <w:rPr>
          <w:rFonts w:ascii="Arial" w:hAnsi="Arial" w:cs="Arial"/>
          <w:szCs w:val="22"/>
          <w:lang w:val="ru-RU"/>
        </w:rPr>
        <w:t>да</w:t>
      </w:r>
      <w:r w:rsidRPr="00AB0B82">
        <w:rPr>
          <w:rFonts w:ascii="Arial" w:hAnsi="Arial" w:cs="Arial"/>
          <w:szCs w:val="22"/>
          <w:lang w:val="ru-RU"/>
        </w:rPr>
        <w:t xml:space="preserve"> </w:t>
      </w:r>
      <w:r>
        <w:rPr>
          <w:rFonts w:ascii="Arial" w:hAnsi="Arial" w:cs="Arial"/>
          <w:szCs w:val="22"/>
          <w:lang w:val="ru-RU"/>
        </w:rPr>
        <w:t>врши</w:t>
      </w:r>
      <w:r w:rsidRPr="00AB0B82">
        <w:rPr>
          <w:rFonts w:ascii="Arial" w:hAnsi="Arial" w:cs="Arial"/>
          <w:szCs w:val="22"/>
          <w:lang w:val="ru-RU"/>
        </w:rPr>
        <w:t xml:space="preserve"> </w:t>
      </w:r>
      <w:r>
        <w:rPr>
          <w:rFonts w:ascii="Arial" w:hAnsi="Arial" w:cs="Arial"/>
          <w:szCs w:val="22"/>
          <w:lang w:val="ru-RU"/>
        </w:rPr>
        <w:t>и</w:t>
      </w:r>
      <w:r w:rsidRPr="00AB0B82">
        <w:rPr>
          <w:rFonts w:ascii="Arial" w:hAnsi="Arial" w:cs="Arial"/>
          <w:szCs w:val="22"/>
          <w:lang w:val="ru-RU"/>
        </w:rPr>
        <w:t xml:space="preserve"> </w:t>
      </w:r>
      <w:r>
        <w:rPr>
          <w:rFonts w:ascii="Arial" w:hAnsi="Arial" w:cs="Arial"/>
          <w:szCs w:val="22"/>
          <w:lang w:val="ru-RU"/>
        </w:rPr>
        <w:t>контролу</w:t>
      </w:r>
      <w:r w:rsidRPr="00AB0B82">
        <w:rPr>
          <w:rFonts w:ascii="Arial" w:hAnsi="Arial" w:cs="Arial"/>
          <w:szCs w:val="22"/>
          <w:lang w:val="ru-RU"/>
        </w:rPr>
        <w:t xml:space="preserve"> (</w:t>
      </w:r>
      <w:r>
        <w:rPr>
          <w:rFonts w:ascii="Arial" w:hAnsi="Arial" w:cs="Arial"/>
          <w:szCs w:val="22"/>
          <w:lang w:val="ru-RU"/>
        </w:rPr>
        <w:t>увид</w:t>
      </w:r>
      <w:r w:rsidRPr="00AB0B82">
        <w:rPr>
          <w:rFonts w:ascii="Arial" w:hAnsi="Arial" w:cs="Arial"/>
          <w:szCs w:val="22"/>
          <w:lang w:val="ru-RU"/>
        </w:rPr>
        <w:t xml:space="preserve">) </w:t>
      </w:r>
      <w:r>
        <w:rPr>
          <w:rFonts w:ascii="Arial" w:hAnsi="Arial" w:cs="Arial"/>
          <w:szCs w:val="22"/>
          <w:lang w:val="ru-RU"/>
        </w:rPr>
        <w:t>код</w:t>
      </w:r>
      <w:r w:rsidRPr="00AB0B82">
        <w:rPr>
          <w:rFonts w:ascii="Arial" w:hAnsi="Arial" w:cs="Arial"/>
          <w:szCs w:val="22"/>
          <w:lang w:val="ru-RU"/>
        </w:rPr>
        <w:t xml:space="preserve"> </w:t>
      </w:r>
      <w:r>
        <w:rPr>
          <w:rFonts w:ascii="Arial" w:hAnsi="Arial" w:cs="Arial"/>
          <w:szCs w:val="22"/>
          <w:lang w:val="ru-RU"/>
        </w:rPr>
        <w:t>понуђача</w:t>
      </w:r>
      <w:r w:rsidRPr="00AB0B82">
        <w:rPr>
          <w:rFonts w:ascii="Arial" w:hAnsi="Arial" w:cs="Arial"/>
          <w:szCs w:val="22"/>
          <w:lang w:val="ru-RU"/>
        </w:rPr>
        <w:t xml:space="preserve"> </w:t>
      </w:r>
      <w:r>
        <w:rPr>
          <w:rFonts w:ascii="Arial" w:hAnsi="Arial" w:cs="Arial"/>
          <w:szCs w:val="22"/>
          <w:lang w:val="ru-RU"/>
        </w:rPr>
        <w:t>односно</w:t>
      </w:r>
      <w:r w:rsidRPr="00AB0B82">
        <w:rPr>
          <w:rFonts w:ascii="Arial" w:hAnsi="Arial" w:cs="Arial"/>
          <w:szCs w:val="22"/>
          <w:lang w:val="ru-RU"/>
        </w:rPr>
        <w:t xml:space="preserve"> њ</w:t>
      </w:r>
      <w:r>
        <w:rPr>
          <w:rFonts w:ascii="Arial" w:hAnsi="Arial" w:cs="Arial"/>
          <w:szCs w:val="22"/>
          <w:lang w:val="ru-RU"/>
        </w:rPr>
        <w:t>еговог</w:t>
      </w:r>
      <w:r w:rsidRPr="00AB0B82">
        <w:rPr>
          <w:rFonts w:ascii="Arial" w:hAnsi="Arial" w:cs="Arial"/>
          <w:szCs w:val="22"/>
          <w:lang w:val="ru-RU"/>
        </w:rPr>
        <w:t xml:space="preserve"> </w:t>
      </w:r>
      <w:r>
        <w:rPr>
          <w:rFonts w:ascii="Arial" w:hAnsi="Arial" w:cs="Arial"/>
          <w:szCs w:val="22"/>
          <w:lang w:val="ru-RU"/>
        </w:rPr>
        <w:t>подизвођача</w:t>
      </w:r>
      <w:r w:rsidRPr="00AB0B82">
        <w:rPr>
          <w:rFonts w:ascii="Arial" w:hAnsi="Arial" w:cs="Arial"/>
          <w:szCs w:val="22"/>
          <w:lang w:val="ru-RU"/>
        </w:rPr>
        <w:t>.</w:t>
      </w:r>
    </w:p>
    <w:p w:rsidR="00BF1C39" w:rsidRPr="00AB0B82" w:rsidRDefault="00BF1C39" w:rsidP="00BF1C39">
      <w:pPr>
        <w:ind w:firstLine="708"/>
        <w:jc w:val="both"/>
        <w:rPr>
          <w:rFonts w:ascii="Arial" w:hAnsi="Arial" w:cs="Arial"/>
          <w:szCs w:val="22"/>
          <w:lang w:val="ru-RU"/>
        </w:rPr>
      </w:pPr>
      <w:r>
        <w:rPr>
          <w:rFonts w:ascii="Arial" w:hAnsi="Arial" w:cs="Arial"/>
          <w:szCs w:val="22"/>
          <w:lang w:val="ru-RU"/>
        </w:rPr>
        <w:t>Уколико</w:t>
      </w:r>
      <w:r w:rsidRPr="00AB0B82">
        <w:rPr>
          <w:rFonts w:ascii="Arial" w:hAnsi="Arial" w:cs="Arial"/>
          <w:szCs w:val="22"/>
          <w:lang w:val="ru-RU"/>
        </w:rPr>
        <w:t xml:space="preserve"> </w:t>
      </w: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оцени</w:t>
      </w:r>
      <w:r w:rsidRPr="00AB0B82">
        <w:rPr>
          <w:rFonts w:ascii="Arial" w:hAnsi="Arial" w:cs="Arial"/>
          <w:szCs w:val="22"/>
          <w:lang w:val="ru-RU"/>
        </w:rPr>
        <w:t xml:space="preserve"> </w:t>
      </w:r>
      <w:r>
        <w:rPr>
          <w:rFonts w:ascii="Arial" w:hAnsi="Arial" w:cs="Arial"/>
          <w:szCs w:val="22"/>
          <w:lang w:val="ru-RU"/>
        </w:rPr>
        <w:t>да</w:t>
      </w:r>
      <w:r w:rsidRPr="00AB0B82">
        <w:rPr>
          <w:rFonts w:ascii="Arial" w:hAnsi="Arial" w:cs="Arial"/>
          <w:szCs w:val="22"/>
          <w:lang w:val="ru-RU"/>
        </w:rPr>
        <w:t xml:space="preserve"> </w:t>
      </w:r>
      <w:r>
        <w:rPr>
          <w:rFonts w:ascii="Arial" w:hAnsi="Arial" w:cs="Arial"/>
          <w:szCs w:val="22"/>
          <w:lang w:val="ru-RU"/>
        </w:rPr>
        <w:t>су</w:t>
      </w:r>
      <w:r w:rsidRPr="00AB0B82">
        <w:rPr>
          <w:rFonts w:ascii="Arial" w:hAnsi="Arial" w:cs="Arial"/>
          <w:szCs w:val="22"/>
          <w:lang w:val="ru-RU"/>
        </w:rPr>
        <w:t xml:space="preserve"> </w:t>
      </w:r>
      <w:r>
        <w:rPr>
          <w:rFonts w:ascii="Arial" w:hAnsi="Arial" w:cs="Arial"/>
          <w:szCs w:val="22"/>
          <w:lang w:val="ru-RU"/>
        </w:rPr>
        <w:t>потребна</w:t>
      </w:r>
      <w:r w:rsidRPr="00AB0B82">
        <w:rPr>
          <w:rFonts w:ascii="Arial" w:hAnsi="Arial" w:cs="Arial"/>
          <w:szCs w:val="22"/>
          <w:lang w:val="ru-RU"/>
        </w:rPr>
        <w:t xml:space="preserve"> </w:t>
      </w:r>
      <w:r>
        <w:rPr>
          <w:rFonts w:ascii="Arial" w:hAnsi="Arial" w:cs="Arial"/>
          <w:szCs w:val="22"/>
          <w:lang w:val="ru-RU"/>
        </w:rPr>
        <w:t>додатна</w:t>
      </w:r>
      <w:r w:rsidRPr="00AB0B82">
        <w:rPr>
          <w:rFonts w:ascii="Arial" w:hAnsi="Arial" w:cs="Arial"/>
          <w:szCs w:val="22"/>
          <w:lang w:val="ru-RU"/>
        </w:rPr>
        <w:t xml:space="preserve"> </w:t>
      </w:r>
      <w:r>
        <w:rPr>
          <w:rFonts w:ascii="Arial" w:hAnsi="Arial" w:cs="Arial"/>
          <w:szCs w:val="22"/>
          <w:lang w:val="ru-RU"/>
        </w:rPr>
        <w:t>објаш</w:t>
      </w:r>
      <w:r w:rsidRPr="00AB0B82">
        <w:rPr>
          <w:rFonts w:ascii="Arial" w:hAnsi="Arial" w:cs="Arial"/>
          <w:szCs w:val="22"/>
          <w:lang w:val="ru-RU"/>
        </w:rPr>
        <w:t>њ</w:t>
      </w:r>
      <w:r>
        <w:rPr>
          <w:rFonts w:ascii="Arial" w:hAnsi="Arial" w:cs="Arial"/>
          <w:szCs w:val="22"/>
          <w:lang w:val="ru-RU"/>
        </w:rPr>
        <w:t>е</w:t>
      </w:r>
      <w:r w:rsidRPr="00AB0B82">
        <w:rPr>
          <w:rFonts w:ascii="Arial" w:hAnsi="Arial" w:cs="Arial"/>
          <w:szCs w:val="22"/>
          <w:lang w:val="ru-RU"/>
        </w:rPr>
        <w:t>њ</w:t>
      </w:r>
      <w:r>
        <w:rPr>
          <w:rFonts w:ascii="Arial" w:hAnsi="Arial" w:cs="Arial"/>
          <w:szCs w:val="22"/>
          <w:lang w:val="ru-RU"/>
        </w:rPr>
        <w:t>а</w:t>
      </w:r>
      <w:r w:rsidRPr="00AB0B82">
        <w:rPr>
          <w:rFonts w:ascii="Arial" w:hAnsi="Arial" w:cs="Arial"/>
          <w:szCs w:val="22"/>
          <w:lang w:val="ru-RU"/>
        </w:rPr>
        <w:t xml:space="preserve"> </w:t>
      </w:r>
      <w:r>
        <w:rPr>
          <w:rFonts w:ascii="Arial" w:hAnsi="Arial" w:cs="Arial"/>
          <w:szCs w:val="22"/>
          <w:lang w:val="ru-RU"/>
        </w:rPr>
        <w:t>или</w:t>
      </w:r>
      <w:r w:rsidRPr="00AB0B82">
        <w:rPr>
          <w:rFonts w:ascii="Arial" w:hAnsi="Arial" w:cs="Arial"/>
          <w:szCs w:val="22"/>
          <w:lang w:val="ru-RU"/>
        </w:rPr>
        <w:t xml:space="preserve"> </w:t>
      </w:r>
      <w:r>
        <w:rPr>
          <w:rFonts w:ascii="Arial" w:hAnsi="Arial" w:cs="Arial"/>
          <w:szCs w:val="22"/>
          <w:lang w:val="ru-RU"/>
        </w:rPr>
        <w:t>је</w:t>
      </w:r>
      <w:r w:rsidRPr="00AB0B82">
        <w:rPr>
          <w:rFonts w:ascii="Arial" w:hAnsi="Arial" w:cs="Arial"/>
          <w:szCs w:val="22"/>
          <w:lang w:val="ru-RU"/>
        </w:rPr>
        <w:t xml:space="preserve"> </w:t>
      </w:r>
      <w:r>
        <w:rPr>
          <w:rFonts w:ascii="Arial" w:hAnsi="Arial" w:cs="Arial"/>
          <w:szCs w:val="22"/>
          <w:lang w:val="ru-RU"/>
        </w:rPr>
        <w:t>потребно</w:t>
      </w:r>
      <w:r w:rsidRPr="00AB0B82">
        <w:rPr>
          <w:rFonts w:ascii="Arial" w:hAnsi="Arial" w:cs="Arial"/>
          <w:szCs w:val="22"/>
          <w:lang w:val="ru-RU"/>
        </w:rPr>
        <w:t xml:space="preserve"> </w:t>
      </w:r>
      <w:r>
        <w:rPr>
          <w:rFonts w:ascii="Arial" w:hAnsi="Arial" w:cs="Arial"/>
          <w:szCs w:val="22"/>
          <w:lang w:val="ru-RU"/>
        </w:rPr>
        <w:t>изршити</w:t>
      </w:r>
      <w:r w:rsidRPr="00AB0B82">
        <w:rPr>
          <w:rFonts w:ascii="Arial" w:hAnsi="Arial" w:cs="Arial"/>
          <w:szCs w:val="22"/>
          <w:lang w:val="ru-RU"/>
        </w:rPr>
        <w:t xml:space="preserve"> </w:t>
      </w:r>
      <w:r>
        <w:rPr>
          <w:rFonts w:ascii="Arial" w:hAnsi="Arial" w:cs="Arial"/>
          <w:szCs w:val="22"/>
          <w:lang w:val="ru-RU"/>
        </w:rPr>
        <w:t>контролу</w:t>
      </w:r>
      <w:r w:rsidRPr="00AB0B82">
        <w:rPr>
          <w:rFonts w:ascii="Arial" w:hAnsi="Arial" w:cs="Arial"/>
          <w:szCs w:val="22"/>
          <w:lang w:val="ru-RU"/>
        </w:rPr>
        <w:t xml:space="preserve"> (</w:t>
      </w:r>
      <w:r>
        <w:rPr>
          <w:rFonts w:ascii="Arial" w:hAnsi="Arial" w:cs="Arial"/>
          <w:szCs w:val="22"/>
          <w:lang w:val="ru-RU"/>
        </w:rPr>
        <w:t>увид</w:t>
      </w:r>
      <w:r w:rsidRPr="00AB0B82">
        <w:rPr>
          <w:rFonts w:ascii="Arial" w:hAnsi="Arial" w:cs="Arial"/>
          <w:szCs w:val="22"/>
          <w:lang w:val="ru-RU"/>
        </w:rPr>
        <w:t xml:space="preserve">) </w:t>
      </w:r>
      <w:r>
        <w:rPr>
          <w:rFonts w:ascii="Arial" w:hAnsi="Arial" w:cs="Arial"/>
          <w:szCs w:val="22"/>
          <w:lang w:val="ru-RU"/>
        </w:rPr>
        <w:t>код</w:t>
      </w:r>
      <w:r w:rsidRPr="00AB0B82">
        <w:rPr>
          <w:rFonts w:ascii="Arial" w:hAnsi="Arial" w:cs="Arial"/>
          <w:szCs w:val="22"/>
          <w:lang w:val="ru-RU"/>
        </w:rPr>
        <w:t xml:space="preserve"> </w:t>
      </w:r>
      <w:r>
        <w:rPr>
          <w:rFonts w:ascii="Arial" w:hAnsi="Arial" w:cs="Arial"/>
          <w:szCs w:val="22"/>
          <w:lang w:val="ru-RU"/>
        </w:rPr>
        <w:t>понуђача</w:t>
      </w:r>
      <w:r w:rsidRPr="00AB0B82">
        <w:rPr>
          <w:rFonts w:ascii="Arial" w:hAnsi="Arial" w:cs="Arial"/>
          <w:szCs w:val="22"/>
          <w:lang w:val="ru-RU"/>
        </w:rPr>
        <w:t xml:space="preserve">, </w:t>
      </w:r>
      <w:r>
        <w:rPr>
          <w:rFonts w:ascii="Arial" w:hAnsi="Arial" w:cs="Arial"/>
          <w:szCs w:val="22"/>
          <w:lang w:val="ru-RU"/>
        </w:rPr>
        <w:t>односно</w:t>
      </w:r>
      <w:r w:rsidRPr="00AB0B82">
        <w:rPr>
          <w:rFonts w:ascii="Arial" w:hAnsi="Arial" w:cs="Arial"/>
          <w:szCs w:val="22"/>
          <w:lang w:val="ru-RU"/>
        </w:rPr>
        <w:t xml:space="preserve"> њ</w:t>
      </w:r>
      <w:r>
        <w:rPr>
          <w:rFonts w:ascii="Arial" w:hAnsi="Arial" w:cs="Arial"/>
          <w:szCs w:val="22"/>
          <w:lang w:val="ru-RU"/>
        </w:rPr>
        <w:t>еговог</w:t>
      </w:r>
      <w:r w:rsidRPr="00AB0B82">
        <w:rPr>
          <w:rFonts w:ascii="Arial" w:hAnsi="Arial" w:cs="Arial"/>
          <w:szCs w:val="22"/>
          <w:lang w:val="ru-RU"/>
        </w:rPr>
        <w:t xml:space="preserve"> </w:t>
      </w:r>
      <w:r>
        <w:rPr>
          <w:rFonts w:ascii="Arial" w:hAnsi="Arial" w:cs="Arial"/>
          <w:szCs w:val="22"/>
          <w:lang w:val="ru-RU"/>
        </w:rPr>
        <w:t>подизвођача</w:t>
      </w:r>
      <w:r w:rsidRPr="00AB0B82">
        <w:rPr>
          <w:rFonts w:ascii="Arial" w:hAnsi="Arial" w:cs="Arial"/>
          <w:szCs w:val="22"/>
          <w:lang w:val="ru-RU"/>
        </w:rPr>
        <w:t xml:space="preserve">, </w:t>
      </w: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је</w:t>
      </w:r>
      <w:r w:rsidRPr="00AB0B82">
        <w:rPr>
          <w:rFonts w:ascii="Arial" w:hAnsi="Arial" w:cs="Arial"/>
          <w:szCs w:val="22"/>
          <w:lang w:val="ru-RU"/>
        </w:rPr>
        <w:t xml:space="preserve"> </w:t>
      </w:r>
      <w:r>
        <w:rPr>
          <w:rFonts w:ascii="Arial" w:hAnsi="Arial" w:cs="Arial"/>
          <w:szCs w:val="22"/>
          <w:lang w:val="ru-RU"/>
        </w:rPr>
        <w:t>понуђачу</w:t>
      </w:r>
      <w:r w:rsidRPr="00AB0B82">
        <w:rPr>
          <w:rFonts w:ascii="Arial" w:hAnsi="Arial" w:cs="Arial"/>
          <w:szCs w:val="22"/>
          <w:lang w:val="ru-RU"/>
        </w:rPr>
        <w:t xml:space="preserve"> </w:t>
      </w:r>
      <w:r>
        <w:rPr>
          <w:rFonts w:ascii="Arial" w:hAnsi="Arial" w:cs="Arial"/>
          <w:szCs w:val="22"/>
          <w:lang w:val="ru-RU"/>
        </w:rPr>
        <w:t>оставити</w:t>
      </w:r>
      <w:r w:rsidRPr="00AB0B82">
        <w:rPr>
          <w:rFonts w:ascii="Arial" w:hAnsi="Arial" w:cs="Arial"/>
          <w:szCs w:val="22"/>
          <w:lang w:val="ru-RU"/>
        </w:rPr>
        <w:t xml:space="preserve"> </w:t>
      </w:r>
      <w:r>
        <w:rPr>
          <w:rFonts w:ascii="Arial" w:hAnsi="Arial" w:cs="Arial"/>
          <w:szCs w:val="22"/>
          <w:lang w:val="ru-RU"/>
        </w:rPr>
        <w:t>примерен</w:t>
      </w:r>
      <w:r w:rsidRPr="00AB0B82">
        <w:rPr>
          <w:rFonts w:ascii="Arial" w:hAnsi="Arial" w:cs="Arial"/>
          <w:szCs w:val="22"/>
          <w:lang w:val="ru-RU"/>
        </w:rPr>
        <w:t xml:space="preserve"> </w:t>
      </w:r>
      <w:r>
        <w:rPr>
          <w:rFonts w:ascii="Arial" w:hAnsi="Arial" w:cs="Arial"/>
          <w:szCs w:val="22"/>
          <w:lang w:val="ru-RU"/>
        </w:rPr>
        <w:t>рок</w:t>
      </w:r>
      <w:r w:rsidRPr="00AB0B82">
        <w:rPr>
          <w:rFonts w:ascii="Arial" w:hAnsi="Arial" w:cs="Arial"/>
          <w:szCs w:val="22"/>
          <w:lang w:val="ru-RU"/>
        </w:rPr>
        <w:t xml:space="preserve"> </w:t>
      </w:r>
      <w:r>
        <w:rPr>
          <w:rFonts w:ascii="Arial" w:hAnsi="Arial" w:cs="Arial"/>
          <w:szCs w:val="22"/>
          <w:lang w:val="ru-RU"/>
        </w:rPr>
        <w:t>да</w:t>
      </w:r>
      <w:r w:rsidRPr="00AB0B82">
        <w:rPr>
          <w:rFonts w:ascii="Arial" w:hAnsi="Arial" w:cs="Arial"/>
          <w:szCs w:val="22"/>
          <w:lang w:val="ru-RU"/>
        </w:rPr>
        <w:t xml:space="preserve"> </w:t>
      </w:r>
      <w:r>
        <w:rPr>
          <w:rFonts w:ascii="Arial" w:hAnsi="Arial" w:cs="Arial"/>
          <w:szCs w:val="22"/>
          <w:lang w:val="ru-RU"/>
        </w:rPr>
        <w:t>поступи</w:t>
      </w:r>
      <w:r w:rsidRPr="00AB0B82">
        <w:rPr>
          <w:rFonts w:ascii="Arial" w:hAnsi="Arial" w:cs="Arial"/>
          <w:szCs w:val="22"/>
          <w:lang w:val="ru-RU"/>
        </w:rPr>
        <w:t xml:space="preserve"> </w:t>
      </w:r>
      <w:r>
        <w:rPr>
          <w:rFonts w:ascii="Arial" w:hAnsi="Arial" w:cs="Arial"/>
          <w:szCs w:val="22"/>
          <w:lang w:val="ru-RU"/>
        </w:rPr>
        <w:t>по</w:t>
      </w:r>
      <w:r w:rsidRPr="00AB0B82">
        <w:rPr>
          <w:rFonts w:ascii="Arial" w:hAnsi="Arial" w:cs="Arial"/>
          <w:szCs w:val="22"/>
          <w:lang w:val="ru-RU"/>
        </w:rPr>
        <w:t xml:space="preserve"> </w:t>
      </w:r>
      <w:r>
        <w:rPr>
          <w:rFonts w:ascii="Arial" w:hAnsi="Arial" w:cs="Arial"/>
          <w:szCs w:val="22"/>
          <w:lang w:val="ru-RU"/>
        </w:rPr>
        <w:t>позиву</w:t>
      </w:r>
      <w:r w:rsidRPr="00AB0B82">
        <w:rPr>
          <w:rFonts w:ascii="Arial" w:hAnsi="Arial" w:cs="Arial"/>
          <w:szCs w:val="22"/>
          <w:lang w:val="ru-RU"/>
        </w:rPr>
        <w:t xml:space="preserve"> </w:t>
      </w:r>
      <w:r>
        <w:rPr>
          <w:rFonts w:ascii="Arial" w:hAnsi="Arial" w:cs="Arial"/>
          <w:szCs w:val="22"/>
          <w:lang w:val="ru-RU"/>
        </w:rPr>
        <w:t>односно</w:t>
      </w:r>
      <w:r w:rsidRPr="00AB0B82">
        <w:rPr>
          <w:rFonts w:ascii="Arial" w:hAnsi="Arial" w:cs="Arial"/>
          <w:szCs w:val="22"/>
          <w:lang w:val="ru-RU"/>
        </w:rPr>
        <w:t xml:space="preserve"> </w:t>
      </w:r>
      <w:r>
        <w:rPr>
          <w:rFonts w:ascii="Arial" w:hAnsi="Arial" w:cs="Arial"/>
          <w:szCs w:val="22"/>
          <w:lang w:val="ru-RU"/>
        </w:rPr>
        <w:t>омогући</w:t>
      </w:r>
      <w:r w:rsidRPr="00AB0B82">
        <w:rPr>
          <w:rFonts w:ascii="Arial" w:hAnsi="Arial" w:cs="Arial"/>
          <w:szCs w:val="22"/>
          <w:lang w:val="ru-RU"/>
        </w:rPr>
        <w:t xml:space="preserve"> </w:t>
      </w:r>
      <w:r>
        <w:rPr>
          <w:rFonts w:ascii="Arial" w:hAnsi="Arial" w:cs="Arial"/>
          <w:szCs w:val="22"/>
          <w:lang w:val="ru-RU"/>
        </w:rPr>
        <w:t>Наручиоцу</w:t>
      </w:r>
      <w:r w:rsidRPr="00AB0B82">
        <w:rPr>
          <w:rFonts w:ascii="Arial" w:hAnsi="Arial" w:cs="Arial"/>
          <w:szCs w:val="22"/>
          <w:lang w:val="ru-RU"/>
        </w:rPr>
        <w:t xml:space="preserve"> </w:t>
      </w:r>
      <w:r>
        <w:rPr>
          <w:rFonts w:ascii="Arial" w:hAnsi="Arial" w:cs="Arial"/>
          <w:szCs w:val="22"/>
          <w:lang w:val="ru-RU"/>
        </w:rPr>
        <w:t>контролу</w:t>
      </w:r>
      <w:r w:rsidRPr="00AB0B82">
        <w:rPr>
          <w:rFonts w:ascii="Arial" w:hAnsi="Arial" w:cs="Arial"/>
          <w:szCs w:val="22"/>
          <w:lang w:val="ru-RU"/>
        </w:rPr>
        <w:t xml:space="preserve"> (</w:t>
      </w:r>
      <w:r>
        <w:rPr>
          <w:rFonts w:ascii="Arial" w:hAnsi="Arial" w:cs="Arial"/>
          <w:szCs w:val="22"/>
          <w:lang w:val="ru-RU"/>
        </w:rPr>
        <w:t>увид</w:t>
      </w:r>
      <w:r w:rsidRPr="00AB0B82">
        <w:rPr>
          <w:rFonts w:ascii="Arial" w:hAnsi="Arial" w:cs="Arial"/>
          <w:szCs w:val="22"/>
          <w:lang w:val="ru-RU"/>
        </w:rPr>
        <w:t xml:space="preserve">) </w:t>
      </w:r>
      <w:r>
        <w:rPr>
          <w:rFonts w:ascii="Arial" w:hAnsi="Arial" w:cs="Arial"/>
          <w:szCs w:val="22"/>
          <w:lang w:val="ru-RU"/>
        </w:rPr>
        <w:t>код</w:t>
      </w:r>
      <w:r w:rsidRPr="00AB0B82">
        <w:rPr>
          <w:rFonts w:ascii="Arial" w:hAnsi="Arial" w:cs="Arial"/>
          <w:szCs w:val="22"/>
          <w:lang w:val="ru-RU"/>
        </w:rPr>
        <w:t xml:space="preserve"> </w:t>
      </w:r>
      <w:r>
        <w:rPr>
          <w:rFonts w:ascii="Arial" w:hAnsi="Arial" w:cs="Arial"/>
          <w:szCs w:val="22"/>
          <w:lang w:val="ru-RU"/>
        </w:rPr>
        <w:t>понуђача</w:t>
      </w:r>
      <w:r w:rsidRPr="00AB0B82">
        <w:rPr>
          <w:rFonts w:ascii="Arial" w:hAnsi="Arial" w:cs="Arial"/>
          <w:szCs w:val="22"/>
          <w:lang w:val="ru-RU"/>
        </w:rPr>
        <w:t xml:space="preserve"> </w:t>
      </w:r>
      <w:r>
        <w:rPr>
          <w:rFonts w:ascii="Arial" w:hAnsi="Arial" w:cs="Arial"/>
          <w:szCs w:val="22"/>
          <w:lang w:val="ru-RU"/>
        </w:rPr>
        <w:t>као</w:t>
      </w:r>
      <w:r w:rsidRPr="00AB0B82">
        <w:rPr>
          <w:rFonts w:ascii="Arial" w:hAnsi="Arial" w:cs="Arial"/>
          <w:szCs w:val="22"/>
          <w:lang w:val="ru-RU"/>
        </w:rPr>
        <w:t xml:space="preserve"> </w:t>
      </w:r>
      <w:r>
        <w:rPr>
          <w:rFonts w:ascii="Arial" w:hAnsi="Arial" w:cs="Arial"/>
          <w:szCs w:val="22"/>
          <w:lang w:val="ru-RU"/>
        </w:rPr>
        <w:t>и</w:t>
      </w:r>
      <w:r w:rsidRPr="00AB0B82">
        <w:rPr>
          <w:rFonts w:ascii="Arial" w:hAnsi="Arial" w:cs="Arial"/>
          <w:szCs w:val="22"/>
          <w:lang w:val="ru-RU"/>
        </w:rPr>
        <w:t xml:space="preserve"> </w:t>
      </w:r>
      <w:r>
        <w:rPr>
          <w:rFonts w:ascii="Arial" w:hAnsi="Arial" w:cs="Arial"/>
          <w:szCs w:val="22"/>
          <w:lang w:val="ru-RU"/>
        </w:rPr>
        <w:t>код</w:t>
      </w:r>
      <w:r w:rsidRPr="00AB0B82">
        <w:rPr>
          <w:rFonts w:ascii="Arial" w:hAnsi="Arial" w:cs="Arial"/>
          <w:szCs w:val="22"/>
          <w:lang w:val="ru-RU"/>
        </w:rPr>
        <w:t xml:space="preserve"> њ</w:t>
      </w:r>
      <w:r>
        <w:rPr>
          <w:rFonts w:ascii="Arial" w:hAnsi="Arial" w:cs="Arial"/>
          <w:szCs w:val="22"/>
          <w:lang w:val="ru-RU"/>
        </w:rPr>
        <w:t>еговог</w:t>
      </w:r>
      <w:r w:rsidRPr="00AB0B82">
        <w:rPr>
          <w:rFonts w:ascii="Arial" w:hAnsi="Arial" w:cs="Arial"/>
          <w:szCs w:val="22"/>
          <w:lang w:val="ru-RU"/>
        </w:rPr>
        <w:t xml:space="preserve"> </w:t>
      </w:r>
      <w:r>
        <w:rPr>
          <w:rFonts w:ascii="Arial" w:hAnsi="Arial" w:cs="Arial"/>
          <w:szCs w:val="22"/>
          <w:lang w:val="ru-RU"/>
        </w:rPr>
        <w:t>подизвођача</w:t>
      </w:r>
      <w:r w:rsidRPr="00AB0B82">
        <w:rPr>
          <w:rFonts w:ascii="Arial" w:hAnsi="Arial" w:cs="Arial"/>
          <w:szCs w:val="22"/>
          <w:lang w:val="ru-RU"/>
        </w:rPr>
        <w:t>.</w:t>
      </w:r>
    </w:p>
    <w:p w:rsidR="00BF1C39" w:rsidRPr="00AB0B82" w:rsidRDefault="00BF1C39" w:rsidP="00BF1C39">
      <w:pPr>
        <w:ind w:firstLine="708"/>
        <w:jc w:val="both"/>
        <w:rPr>
          <w:rFonts w:ascii="Arial" w:hAnsi="Arial" w:cs="Arial"/>
          <w:szCs w:val="22"/>
          <w:lang w:val="ru-RU"/>
        </w:rPr>
      </w:pP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може</w:t>
      </w:r>
      <w:r w:rsidRPr="00AB0B82">
        <w:rPr>
          <w:rFonts w:ascii="Arial" w:hAnsi="Arial" w:cs="Arial"/>
          <w:szCs w:val="22"/>
          <w:lang w:val="ru-RU"/>
        </w:rPr>
        <w:t xml:space="preserve">, </w:t>
      </w:r>
      <w:r>
        <w:rPr>
          <w:rFonts w:ascii="Arial" w:hAnsi="Arial" w:cs="Arial"/>
          <w:szCs w:val="22"/>
          <w:lang w:val="ru-RU"/>
        </w:rPr>
        <w:t>уз</w:t>
      </w:r>
      <w:r w:rsidRPr="00AB0B82">
        <w:rPr>
          <w:rFonts w:ascii="Arial" w:hAnsi="Arial" w:cs="Arial"/>
          <w:szCs w:val="22"/>
          <w:lang w:val="ru-RU"/>
        </w:rPr>
        <w:t xml:space="preserve"> </w:t>
      </w:r>
      <w:r>
        <w:rPr>
          <w:rFonts w:ascii="Arial" w:hAnsi="Arial" w:cs="Arial"/>
          <w:szCs w:val="22"/>
          <w:lang w:val="ru-RU"/>
        </w:rPr>
        <w:t>сагласност</w:t>
      </w:r>
      <w:r w:rsidRPr="00AB0B82">
        <w:rPr>
          <w:rFonts w:ascii="Arial" w:hAnsi="Arial" w:cs="Arial"/>
          <w:szCs w:val="22"/>
          <w:lang w:val="ru-RU"/>
        </w:rPr>
        <w:t xml:space="preserve"> </w:t>
      </w:r>
      <w:r>
        <w:rPr>
          <w:rFonts w:ascii="Arial" w:hAnsi="Arial" w:cs="Arial"/>
          <w:szCs w:val="22"/>
          <w:lang w:val="ru-RU"/>
        </w:rPr>
        <w:t>понуђача</w:t>
      </w:r>
      <w:r w:rsidRPr="00AB0B82">
        <w:rPr>
          <w:rFonts w:ascii="Arial" w:hAnsi="Arial" w:cs="Arial"/>
          <w:szCs w:val="22"/>
          <w:lang w:val="ru-RU"/>
        </w:rPr>
        <w:t xml:space="preserve">, </w:t>
      </w:r>
      <w:r>
        <w:rPr>
          <w:rFonts w:ascii="Arial" w:hAnsi="Arial" w:cs="Arial"/>
          <w:szCs w:val="22"/>
          <w:lang w:val="ru-RU"/>
        </w:rPr>
        <w:t>да</w:t>
      </w:r>
      <w:r w:rsidRPr="00AB0B82">
        <w:rPr>
          <w:rFonts w:ascii="Arial" w:hAnsi="Arial" w:cs="Arial"/>
          <w:szCs w:val="22"/>
          <w:lang w:val="ru-RU"/>
        </w:rPr>
        <w:t xml:space="preserve"> </w:t>
      </w:r>
      <w:r>
        <w:rPr>
          <w:rFonts w:ascii="Arial" w:hAnsi="Arial" w:cs="Arial"/>
          <w:szCs w:val="22"/>
          <w:lang w:val="ru-RU"/>
        </w:rPr>
        <w:t>изврши</w:t>
      </w:r>
      <w:r w:rsidRPr="00AB0B82">
        <w:rPr>
          <w:rFonts w:ascii="Arial" w:hAnsi="Arial" w:cs="Arial"/>
          <w:szCs w:val="22"/>
          <w:lang w:val="ru-RU"/>
        </w:rPr>
        <w:t xml:space="preserve"> </w:t>
      </w:r>
      <w:r>
        <w:rPr>
          <w:rFonts w:ascii="Arial" w:hAnsi="Arial" w:cs="Arial"/>
          <w:szCs w:val="22"/>
          <w:lang w:val="ru-RU"/>
        </w:rPr>
        <w:t>исправке</w:t>
      </w:r>
      <w:r w:rsidRPr="00AB0B82">
        <w:rPr>
          <w:rFonts w:ascii="Arial" w:hAnsi="Arial" w:cs="Arial"/>
          <w:szCs w:val="22"/>
          <w:lang w:val="ru-RU"/>
        </w:rPr>
        <w:t xml:space="preserve"> </w:t>
      </w:r>
      <w:r>
        <w:rPr>
          <w:rFonts w:ascii="Arial" w:hAnsi="Arial" w:cs="Arial"/>
          <w:szCs w:val="22"/>
          <w:lang w:val="ru-RU"/>
        </w:rPr>
        <w:t>рачунских</w:t>
      </w:r>
      <w:r w:rsidRPr="00AB0B82">
        <w:rPr>
          <w:rFonts w:ascii="Arial" w:hAnsi="Arial" w:cs="Arial"/>
          <w:szCs w:val="22"/>
          <w:lang w:val="ru-RU"/>
        </w:rPr>
        <w:t xml:space="preserve"> </w:t>
      </w:r>
      <w:r>
        <w:rPr>
          <w:rFonts w:ascii="Arial" w:hAnsi="Arial" w:cs="Arial"/>
          <w:szCs w:val="22"/>
          <w:lang w:val="ru-RU"/>
        </w:rPr>
        <w:t>грешака</w:t>
      </w:r>
      <w:r w:rsidRPr="00AB0B82">
        <w:rPr>
          <w:rFonts w:ascii="Arial" w:hAnsi="Arial" w:cs="Arial"/>
          <w:szCs w:val="22"/>
          <w:lang w:val="ru-RU"/>
        </w:rPr>
        <w:t xml:space="preserve"> </w:t>
      </w:r>
      <w:r>
        <w:rPr>
          <w:rFonts w:ascii="Arial" w:hAnsi="Arial" w:cs="Arial"/>
          <w:szCs w:val="22"/>
          <w:lang w:val="ru-RU"/>
        </w:rPr>
        <w:t>уочених</w:t>
      </w:r>
      <w:r w:rsidRPr="00AB0B82">
        <w:rPr>
          <w:rFonts w:ascii="Arial" w:hAnsi="Arial" w:cs="Arial"/>
          <w:szCs w:val="22"/>
          <w:lang w:val="ru-RU"/>
        </w:rPr>
        <w:t xml:space="preserve"> </w:t>
      </w:r>
      <w:r>
        <w:rPr>
          <w:rFonts w:ascii="Arial" w:hAnsi="Arial" w:cs="Arial"/>
          <w:szCs w:val="22"/>
          <w:lang w:val="ru-RU"/>
        </w:rPr>
        <w:t>приликом</w:t>
      </w:r>
      <w:r w:rsidRPr="00AB0B82">
        <w:rPr>
          <w:rFonts w:ascii="Arial" w:hAnsi="Arial" w:cs="Arial"/>
          <w:szCs w:val="22"/>
          <w:lang w:val="ru-RU"/>
        </w:rPr>
        <w:t xml:space="preserve"> </w:t>
      </w:r>
      <w:r>
        <w:rPr>
          <w:rFonts w:ascii="Arial" w:hAnsi="Arial" w:cs="Arial"/>
          <w:szCs w:val="22"/>
          <w:lang w:val="ru-RU"/>
        </w:rPr>
        <w:t>разматра</w:t>
      </w:r>
      <w:r w:rsidRPr="00AB0B82">
        <w:rPr>
          <w:rFonts w:ascii="Arial" w:hAnsi="Arial" w:cs="Arial"/>
          <w:szCs w:val="22"/>
          <w:lang w:val="ru-RU"/>
        </w:rPr>
        <w:t>њ</w:t>
      </w:r>
      <w:r>
        <w:rPr>
          <w:rFonts w:ascii="Arial" w:hAnsi="Arial" w:cs="Arial"/>
          <w:szCs w:val="22"/>
          <w:lang w:val="ru-RU"/>
        </w:rPr>
        <w:t>а</w:t>
      </w:r>
      <w:r w:rsidRPr="00AB0B82">
        <w:rPr>
          <w:rFonts w:ascii="Arial" w:hAnsi="Arial" w:cs="Arial"/>
          <w:szCs w:val="22"/>
          <w:lang w:val="ru-RU"/>
        </w:rPr>
        <w:t xml:space="preserve"> </w:t>
      </w:r>
      <w:r>
        <w:rPr>
          <w:rFonts w:ascii="Arial" w:hAnsi="Arial" w:cs="Arial"/>
          <w:szCs w:val="22"/>
          <w:lang w:val="ru-RU"/>
        </w:rPr>
        <w:t>понуде</w:t>
      </w:r>
      <w:r w:rsidRPr="00AB0B82">
        <w:rPr>
          <w:rFonts w:ascii="Arial" w:hAnsi="Arial" w:cs="Arial"/>
          <w:szCs w:val="22"/>
          <w:lang w:val="ru-RU"/>
        </w:rPr>
        <w:t xml:space="preserve"> </w:t>
      </w:r>
      <w:r>
        <w:rPr>
          <w:rFonts w:ascii="Arial" w:hAnsi="Arial" w:cs="Arial"/>
          <w:szCs w:val="22"/>
          <w:lang w:val="ru-RU"/>
        </w:rPr>
        <w:t>по</w:t>
      </w:r>
      <w:r w:rsidRPr="00AB0B82">
        <w:rPr>
          <w:rFonts w:ascii="Arial" w:hAnsi="Arial" w:cs="Arial"/>
          <w:szCs w:val="22"/>
          <w:lang w:val="ru-RU"/>
        </w:rPr>
        <w:t xml:space="preserve"> </w:t>
      </w:r>
      <w:r>
        <w:rPr>
          <w:rFonts w:ascii="Arial" w:hAnsi="Arial" w:cs="Arial"/>
          <w:szCs w:val="22"/>
          <w:lang w:val="ru-RU"/>
        </w:rPr>
        <w:t>окончаном</w:t>
      </w:r>
      <w:r w:rsidRPr="00AB0B82">
        <w:rPr>
          <w:rFonts w:ascii="Arial" w:hAnsi="Arial" w:cs="Arial"/>
          <w:szCs w:val="22"/>
          <w:lang w:val="ru-RU"/>
        </w:rPr>
        <w:t xml:space="preserve"> </w:t>
      </w:r>
      <w:r>
        <w:rPr>
          <w:rFonts w:ascii="Arial" w:hAnsi="Arial" w:cs="Arial"/>
          <w:szCs w:val="22"/>
          <w:lang w:val="ru-RU"/>
        </w:rPr>
        <w:t>поступку</w:t>
      </w:r>
      <w:r w:rsidRPr="00AB0B82">
        <w:rPr>
          <w:rFonts w:ascii="Arial" w:hAnsi="Arial" w:cs="Arial"/>
          <w:szCs w:val="22"/>
          <w:lang w:val="ru-RU"/>
        </w:rPr>
        <w:t xml:space="preserve"> </w:t>
      </w:r>
      <w:r>
        <w:rPr>
          <w:rFonts w:ascii="Arial" w:hAnsi="Arial" w:cs="Arial"/>
          <w:szCs w:val="22"/>
          <w:lang w:val="ru-RU"/>
        </w:rPr>
        <w:t>отвра</w:t>
      </w:r>
      <w:r w:rsidRPr="00AB0B82">
        <w:rPr>
          <w:rFonts w:ascii="Arial" w:hAnsi="Arial" w:cs="Arial"/>
          <w:szCs w:val="22"/>
          <w:lang w:val="ru-RU"/>
        </w:rPr>
        <w:t>њ</w:t>
      </w:r>
      <w:r>
        <w:rPr>
          <w:rFonts w:ascii="Arial" w:hAnsi="Arial" w:cs="Arial"/>
          <w:szCs w:val="22"/>
          <w:lang w:val="ru-RU"/>
        </w:rPr>
        <w:t>а</w:t>
      </w:r>
      <w:r w:rsidRPr="00AB0B82">
        <w:rPr>
          <w:rFonts w:ascii="Arial" w:hAnsi="Arial" w:cs="Arial"/>
          <w:szCs w:val="22"/>
          <w:lang w:val="ru-RU"/>
        </w:rPr>
        <w:t xml:space="preserve"> </w:t>
      </w:r>
      <w:r>
        <w:rPr>
          <w:rFonts w:ascii="Arial" w:hAnsi="Arial" w:cs="Arial"/>
          <w:szCs w:val="22"/>
          <w:lang w:val="ru-RU"/>
        </w:rPr>
        <w:t>понуда</w:t>
      </w:r>
      <w:r w:rsidRPr="00AB0B82">
        <w:rPr>
          <w:rFonts w:ascii="Arial" w:hAnsi="Arial" w:cs="Arial"/>
          <w:szCs w:val="22"/>
          <w:lang w:val="ru-RU"/>
        </w:rPr>
        <w:t xml:space="preserve">. </w:t>
      </w:r>
    </w:p>
    <w:p w:rsidR="00BF1C39" w:rsidRPr="00AB0B82" w:rsidRDefault="00BF1C39" w:rsidP="00BF1C39">
      <w:pPr>
        <w:ind w:firstLine="708"/>
        <w:jc w:val="both"/>
        <w:rPr>
          <w:rFonts w:ascii="Arial" w:hAnsi="Arial" w:cs="Arial"/>
          <w:szCs w:val="22"/>
          <w:lang w:val="ru-RU"/>
        </w:rPr>
      </w:pPr>
      <w:r>
        <w:rPr>
          <w:rFonts w:ascii="Arial" w:hAnsi="Arial" w:cs="Arial"/>
          <w:szCs w:val="22"/>
          <w:lang w:val="ru-RU"/>
        </w:rPr>
        <w:t>У</w:t>
      </w:r>
      <w:r w:rsidRPr="00AB0B82">
        <w:rPr>
          <w:rFonts w:ascii="Arial" w:hAnsi="Arial" w:cs="Arial"/>
          <w:szCs w:val="22"/>
          <w:lang w:val="ru-RU"/>
        </w:rPr>
        <w:t xml:space="preserve"> </w:t>
      </w:r>
      <w:r>
        <w:rPr>
          <w:rFonts w:ascii="Arial" w:hAnsi="Arial" w:cs="Arial"/>
          <w:szCs w:val="22"/>
          <w:lang w:val="ru-RU"/>
        </w:rPr>
        <w:t>случају</w:t>
      </w:r>
      <w:r w:rsidRPr="00AB0B82">
        <w:rPr>
          <w:rFonts w:ascii="Arial" w:hAnsi="Arial" w:cs="Arial"/>
          <w:szCs w:val="22"/>
          <w:lang w:val="ru-RU"/>
        </w:rPr>
        <w:t xml:space="preserve"> </w:t>
      </w:r>
      <w:r>
        <w:rPr>
          <w:rFonts w:ascii="Arial" w:hAnsi="Arial" w:cs="Arial"/>
          <w:szCs w:val="22"/>
          <w:lang w:val="ru-RU"/>
        </w:rPr>
        <w:t>разлике</w:t>
      </w:r>
      <w:r w:rsidRPr="00AB0B82">
        <w:rPr>
          <w:rFonts w:ascii="Arial" w:hAnsi="Arial" w:cs="Arial"/>
          <w:szCs w:val="22"/>
          <w:lang w:val="ru-RU"/>
        </w:rPr>
        <w:t xml:space="preserve"> </w:t>
      </w:r>
      <w:r>
        <w:rPr>
          <w:rFonts w:ascii="Arial" w:hAnsi="Arial" w:cs="Arial"/>
          <w:szCs w:val="22"/>
          <w:lang w:val="ru-RU"/>
        </w:rPr>
        <w:t>између</w:t>
      </w:r>
      <w:r w:rsidRPr="00AB0B82">
        <w:rPr>
          <w:rFonts w:ascii="Arial" w:hAnsi="Arial" w:cs="Arial"/>
          <w:szCs w:val="22"/>
          <w:lang w:val="ru-RU"/>
        </w:rPr>
        <w:t xml:space="preserve"> </w:t>
      </w:r>
      <w:r>
        <w:rPr>
          <w:rFonts w:ascii="Arial" w:hAnsi="Arial" w:cs="Arial"/>
          <w:szCs w:val="22"/>
          <w:lang w:val="ru-RU"/>
        </w:rPr>
        <w:t>јединичне</w:t>
      </w:r>
      <w:r w:rsidRPr="00AB0B82">
        <w:rPr>
          <w:rFonts w:ascii="Arial" w:hAnsi="Arial" w:cs="Arial"/>
          <w:szCs w:val="22"/>
          <w:lang w:val="ru-RU"/>
        </w:rPr>
        <w:t xml:space="preserve"> </w:t>
      </w:r>
      <w:r>
        <w:rPr>
          <w:rFonts w:ascii="Arial" w:hAnsi="Arial" w:cs="Arial"/>
          <w:szCs w:val="22"/>
          <w:lang w:val="ru-RU"/>
        </w:rPr>
        <w:t>и</w:t>
      </w:r>
      <w:r w:rsidRPr="00AB0B82">
        <w:rPr>
          <w:rFonts w:ascii="Arial" w:hAnsi="Arial" w:cs="Arial"/>
          <w:szCs w:val="22"/>
          <w:lang w:val="ru-RU"/>
        </w:rPr>
        <w:t xml:space="preserve"> </w:t>
      </w:r>
      <w:r>
        <w:rPr>
          <w:rFonts w:ascii="Arial" w:hAnsi="Arial" w:cs="Arial"/>
          <w:szCs w:val="22"/>
          <w:lang w:val="ru-RU"/>
        </w:rPr>
        <w:t>укупне</w:t>
      </w:r>
      <w:r w:rsidRPr="00AB0B82">
        <w:rPr>
          <w:rFonts w:ascii="Arial" w:hAnsi="Arial" w:cs="Arial"/>
          <w:szCs w:val="22"/>
          <w:lang w:val="ru-RU"/>
        </w:rPr>
        <w:t xml:space="preserve"> </w:t>
      </w:r>
      <w:r>
        <w:rPr>
          <w:rFonts w:ascii="Arial" w:hAnsi="Arial" w:cs="Arial"/>
          <w:szCs w:val="22"/>
          <w:lang w:val="ru-RU"/>
        </w:rPr>
        <w:t>цене</w:t>
      </w:r>
      <w:r w:rsidRPr="00AB0B82">
        <w:rPr>
          <w:rFonts w:ascii="Arial" w:hAnsi="Arial" w:cs="Arial"/>
          <w:szCs w:val="22"/>
          <w:lang w:val="ru-RU"/>
        </w:rPr>
        <w:t xml:space="preserve">, </w:t>
      </w:r>
      <w:r>
        <w:rPr>
          <w:rFonts w:ascii="Arial" w:hAnsi="Arial" w:cs="Arial"/>
          <w:szCs w:val="22"/>
          <w:lang w:val="ru-RU"/>
        </w:rPr>
        <w:t>меродавна</w:t>
      </w:r>
      <w:r w:rsidRPr="00AB0B82">
        <w:rPr>
          <w:rFonts w:ascii="Arial" w:hAnsi="Arial" w:cs="Arial"/>
          <w:szCs w:val="22"/>
          <w:lang w:val="ru-RU"/>
        </w:rPr>
        <w:t xml:space="preserve"> </w:t>
      </w:r>
      <w:r>
        <w:rPr>
          <w:rFonts w:ascii="Arial" w:hAnsi="Arial" w:cs="Arial"/>
          <w:szCs w:val="22"/>
          <w:lang w:val="ru-RU"/>
        </w:rPr>
        <w:t>је</w:t>
      </w:r>
      <w:r w:rsidRPr="00AB0B82">
        <w:rPr>
          <w:rFonts w:ascii="Arial" w:hAnsi="Arial" w:cs="Arial"/>
          <w:szCs w:val="22"/>
          <w:lang w:val="ru-RU"/>
        </w:rPr>
        <w:t xml:space="preserve"> </w:t>
      </w:r>
      <w:r>
        <w:rPr>
          <w:rFonts w:ascii="Arial" w:hAnsi="Arial" w:cs="Arial"/>
          <w:szCs w:val="22"/>
          <w:lang w:val="ru-RU"/>
        </w:rPr>
        <w:t>јединична</w:t>
      </w:r>
      <w:r w:rsidRPr="00AB0B82">
        <w:rPr>
          <w:rFonts w:ascii="Arial" w:hAnsi="Arial" w:cs="Arial"/>
          <w:szCs w:val="22"/>
          <w:lang w:val="ru-RU"/>
        </w:rPr>
        <w:t xml:space="preserve"> </w:t>
      </w:r>
      <w:r>
        <w:rPr>
          <w:rFonts w:ascii="Arial" w:hAnsi="Arial" w:cs="Arial"/>
          <w:szCs w:val="22"/>
          <w:lang w:val="ru-RU"/>
        </w:rPr>
        <w:t>цена</w:t>
      </w:r>
      <w:r w:rsidRPr="00AB0B82">
        <w:rPr>
          <w:rFonts w:ascii="Arial" w:hAnsi="Arial" w:cs="Arial"/>
          <w:szCs w:val="22"/>
          <w:lang w:val="ru-RU"/>
        </w:rPr>
        <w:t xml:space="preserve">. </w:t>
      </w:r>
    </w:p>
    <w:p w:rsidR="00BF1C39" w:rsidRPr="00AB0B82" w:rsidRDefault="00BF1C39" w:rsidP="00BF1C39">
      <w:pPr>
        <w:ind w:firstLine="708"/>
        <w:jc w:val="both"/>
        <w:rPr>
          <w:rFonts w:ascii="Arial" w:hAnsi="Arial" w:cs="Arial"/>
          <w:szCs w:val="22"/>
          <w:lang w:val="ru-RU"/>
        </w:rPr>
      </w:pPr>
      <w:r w:rsidRPr="00AB0B82">
        <w:rPr>
          <w:rFonts w:ascii="Arial" w:hAnsi="Arial" w:cs="Arial"/>
          <w:szCs w:val="22"/>
          <w:lang w:val="ru-RU"/>
        </w:rPr>
        <w:t>А</w:t>
      </w:r>
      <w:r>
        <w:rPr>
          <w:rFonts w:ascii="Arial" w:hAnsi="Arial" w:cs="Arial"/>
          <w:szCs w:val="22"/>
          <w:lang w:val="ru-RU"/>
        </w:rPr>
        <w:t>ко</w:t>
      </w:r>
      <w:r w:rsidRPr="00AB0B82">
        <w:rPr>
          <w:rFonts w:ascii="Arial" w:hAnsi="Arial" w:cs="Arial"/>
          <w:szCs w:val="22"/>
          <w:lang w:val="ru-RU"/>
        </w:rPr>
        <w:t xml:space="preserve"> </w:t>
      </w:r>
      <w:r>
        <w:rPr>
          <w:rFonts w:ascii="Arial" w:hAnsi="Arial" w:cs="Arial"/>
          <w:szCs w:val="22"/>
          <w:lang w:val="ru-RU"/>
        </w:rPr>
        <w:t>се</w:t>
      </w:r>
      <w:r w:rsidRPr="00AB0B82">
        <w:rPr>
          <w:rFonts w:ascii="Arial" w:hAnsi="Arial" w:cs="Arial"/>
          <w:szCs w:val="22"/>
          <w:lang w:val="ru-RU"/>
        </w:rPr>
        <w:t xml:space="preserve"> </w:t>
      </w:r>
      <w:r>
        <w:rPr>
          <w:rFonts w:ascii="Arial" w:hAnsi="Arial" w:cs="Arial"/>
          <w:szCs w:val="22"/>
          <w:lang w:val="ru-RU"/>
        </w:rPr>
        <w:t>понуђач</w:t>
      </w:r>
      <w:r w:rsidRPr="00AB0B82">
        <w:rPr>
          <w:rFonts w:ascii="Arial" w:hAnsi="Arial" w:cs="Arial"/>
          <w:szCs w:val="22"/>
          <w:lang w:val="ru-RU"/>
        </w:rPr>
        <w:t xml:space="preserve"> </w:t>
      </w:r>
      <w:r>
        <w:rPr>
          <w:rFonts w:ascii="Arial" w:hAnsi="Arial" w:cs="Arial"/>
          <w:szCs w:val="22"/>
          <w:lang w:val="ru-RU"/>
        </w:rPr>
        <w:t>не</w:t>
      </w:r>
      <w:r w:rsidRPr="00AB0B82">
        <w:rPr>
          <w:rFonts w:ascii="Arial" w:hAnsi="Arial" w:cs="Arial"/>
          <w:szCs w:val="22"/>
          <w:lang w:val="ru-RU"/>
        </w:rPr>
        <w:t xml:space="preserve"> </w:t>
      </w:r>
      <w:r>
        <w:rPr>
          <w:rFonts w:ascii="Arial" w:hAnsi="Arial" w:cs="Arial"/>
          <w:szCs w:val="22"/>
          <w:lang w:val="ru-RU"/>
        </w:rPr>
        <w:t>сагласи</w:t>
      </w:r>
      <w:r w:rsidRPr="00AB0B82">
        <w:rPr>
          <w:rFonts w:ascii="Arial" w:hAnsi="Arial" w:cs="Arial"/>
          <w:szCs w:val="22"/>
          <w:lang w:val="ru-RU"/>
        </w:rPr>
        <w:t xml:space="preserve"> </w:t>
      </w:r>
      <w:r>
        <w:rPr>
          <w:rFonts w:ascii="Arial" w:hAnsi="Arial" w:cs="Arial"/>
          <w:szCs w:val="22"/>
          <w:lang w:val="ru-RU"/>
        </w:rPr>
        <w:t>са</w:t>
      </w:r>
      <w:r w:rsidRPr="00AB0B82">
        <w:rPr>
          <w:rFonts w:ascii="Arial" w:hAnsi="Arial" w:cs="Arial"/>
          <w:szCs w:val="22"/>
          <w:lang w:val="ru-RU"/>
        </w:rPr>
        <w:t xml:space="preserve"> </w:t>
      </w:r>
      <w:r>
        <w:rPr>
          <w:rFonts w:ascii="Arial" w:hAnsi="Arial" w:cs="Arial"/>
          <w:szCs w:val="22"/>
          <w:lang w:val="ru-RU"/>
        </w:rPr>
        <w:t>исправком</w:t>
      </w:r>
      <w:r w:rsidRPr="00AB0B82">
        <w:rPr>
          <w:rFonts w:ascii="Arial" w:hAnsi="Arial" w:cs="Arial"/>
          <w:szCs w:val="22"/>
          <w:lang w:val="ru-RU"/>
        </w:rPr>
        <w:t xml:space="preserve"> </w:t>
      </w:r>
      <w:r>
        <w:rPr>
          <w:rFonts w:ascii="Arial" w:hAnsi="Arial" w:cs="Arial"/>
          <w:szCs w:val="22"/>
          <w:lang w:val="ru-RU"/>
        </w:rPr>
        <w:t>рачунских</w:t>
      </w:r>
      <w:r w:rsidRPr="00AB0B82">
        <w:rPr>
          <w:rFonts w:ascii="Arial" w:hAnsi="Arial" w:cs="Arial"/>
          <w:szCs w:val="22"/>
          <w:lang w:val="ru-RU"/>
        </w:rPr>
        <w:t xml:space="preserve"> </w:t>
      </w:r>
      <w:r>
        <w:rPr>
          <w:rFonts w:ascii="Arial" w:hAnsi="Arial" w:cs="Arial"/>
          <w:szCs w:val="22"/>
          <w:lang w:val="ru-RU"/>
        </w:rPr>
        <w:t>грешака</w:t>
      </w:r>
      <w:r w:rsidRPr="00AB0B82">
        <w:rPr>
          <w:rFonts w:ascii="Arial" w:hAnsi="Arial" w:cs="Arial"/>
          <w:szCs w:val="22"/>
          <w:lang w:val="ru-RU"/>
        </w:rPr>
        <w:t xml:space="preserve">, </w:t>
      </w: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ће</w:t>
      </w:r>
      <w:r w:rsidRPr="00AB0B82">
        <w:rPr>
          <w:rFonts w:ascii="Arial" w:hAnsi="Arial" w:cs="Arial"/>
          <w:szCs w:val="22"/>
          <w:lang w:val="ru-RU"/>
        </w:rPr>
        <w:t xml:space="preserve"> њ</w:t>
      </w:r>
      <w:r>
        <w:rPr>
          <w:rFonts w:ascii="Arial" w:hAnsi="Arial" w:cs="Arial"/>
          <w:szCs w:val="22"/>
          <w:lang w:val="ru-RU"/>
        </w:rPr>
        <w:t>егову</w:t>
      </w:r>
      <w:r w:rsidRPr="00AB0B82">
        <w:rPr>
          <w:rFonts w:ascii="Arial" w:hAnsi="Arial" w:cs="Arial"/>
          <w:szCs w:val="22"/>
          <w:lang w:val="ru-RU"/>
        </w:rPr>
        <w:t xml:space="preserve"> </w:t>
      </w:r>
      <w:r>
        <w:rPr>
          <w:rFonts w:ascii="Arial" w:hAnsi="Arial" w:cs="Arial"/>
          <w:szCs w:val="22"/>
          <w:lang w:val="ru-RU"/>
        </w:rPr>
        <w:t>понуду</w:t>
      </w:r>
      <w:r w:rsidRPr="00AB0B82">
        <w:rPr>
          <w:rFonts w:ascii="Arial" w:hAnsi="Arial" w:cs="Arial"/>
          <w:szCs w:val="22"/>
          <w:lang w:val="ru-RU"/>
        </w:rPr>
        <w:t xml:space="preserve"> </w:t>
      </w:r>
      <w:r>
        <w:rPr>
          <w:rFonts w:ascii="Arial" w:hAnsi="Arial" w:cs="Arial"/>
          <w:szCs w:val="22"/>
          <w:lang w:val="ru-RU"/>
        </w:rPr>
        <w:t>одбити</w:t>
      </w:r>
      <w:r w:rsidRPr="00AB0B82">
        <w:rPr>
          <w:rFonts w:ascii="Arial" w:hAnsi="Arial" w:cs="Arial"/>
          <w:szCs w:val="22"/>
          <w:lang w:val="ru-RU"/>
        </w:rPr>
        <w:t xml:space="preserve"> </w:t>
      </w:r>
      <w:r>
        <w:rPr>
          <w:rFonts w:ascii="Arial" w:hAnsi="Arial" w:cs="Arial"/>
          <w:szCs w:val="22"/>
          <w:lang w:val="ru-RU"/>
        </w:rPr>
        <w:t>као</w:t>
      </w:r>
      <w:r w:rsidRPr="00AB0B82">
        <w:rPr>
          <w:rFonts w:ascii="Arial" w:hAnsi="Arial" w:cs="Arial"/>
          <w:szCs w:val="22"/>
          <w:lang w:val="ru-RU"/>
        </w:rPr>
        <w:t xml:space="preserve"> </w:t>
      </w:r>
      <w:r>
        <w:rPr>
          <w:rFonts w:ascii="Arial" w:hAnsi="Arial" w:cs="Arial"/>
          <w:szCs w:val="22"/>
          <w:lang w:val="ru-RU"/>
        </w:rPr>
        <w:t>неприхват</w:t>
      </w:r>
      <w:r w:rsidRPr="00AB0B82">
        <w:rPr>
          <w:rFonts w:ascii="Arial" w:hAnsi="Arial" w:cs="Arial"/>
          <w:szCs w:val="22"/>
          <w:lang w:val="ru-RU"/>
        </w:rPr>
        <w:t>љ</w:t>
      </w:r>
      <w:r>
        <w:rPr>
          <w:rFonts w:ascii="Arial" w:hAnsi="Arial" w:cs="Arial"/>
          <w:szCs w:val="22"/>
          <w:lang w:val="ru-RU"/>
        </w:rPr>
        <w:t>иву</w:t>
      </w:r>
      <w:r w:rsidRPr="00AB0B82">
        <w:rPr>
          <w:rFonts w:ascii="Arial" w:hAnsi="Arial" w:cs="Arial"/>
          <w:szCs w:val="22"/>
          <w:lang w:val="ru-RU"/>
        </w:rPr>
        <w:t>.</w:t>
      </w:r>
    </w:p>
    <w:p w:rsidR="00BF1C39" w:rsidRDefault="00BF1C39" w:rsidP="00BF1C39">
      <w:pPr>
        <w:ind w:firstLine="708"/>
        <w:jc w:val="both"/>
        <w:rPr>
          <w:rFonts w:ascii="Arial" w:hAnsi="Arial" w:cs="Arial"/>
          <w:szCs w:val="22"/>
          <w:lang w:val="ru-RU"/>
        </w:rPr>
      </w:pP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не</w:t>
      </w:r>
      <w:r w:rsidRPr="00AB0B82">
        <w:rPr>
          <w:rFonts w:ascii="Arial" w:hAnsi="Arial" w:cs="Arial"/>
          <w:szCs w:val="22"/>
          <w:lang w:val="ru-RU"/>
        </w:rPr>
        <w:t xml:space="preserve"> </w:t>
      </w:r>
      <w:r>
        <w:rPr>
          <w:rFonts w:ascii="Arial" w:hAnsi="Arial" w:cs="Arial"/>
          <w:szCs w:val="22"/>
          <w:lang w:val="ru-RU"/>
        </w:rPr>
        <w:t>може</w:t>
      </w:r>
      <w:r w:rsidRPr="00AB0B82">
        <w:rPr>
          <w:rFonts w:ascii="Arial" w:hAnsi="Arial" w:cs="Arial"/>
          <w:szCs w:val="22"/>
          <w:lang w:val="ru-RU"/>
        </w:rPr>
        <w:t xml:space="preserve"> </w:t>
      </w:r>
      <w:r>
        <w:rPr>
          <w:rFonts w:ascii="Arial" w:hAnsi="Arial" w:cs="Arial"/>
          <w:szCs w:val="22"/>
          <w:lang w:val="ru-RU"/>
        </w:rPr>
        <w:t>да</w:t>
      </w:r>
      <w:r w:rsidRPr="00AB0B82">
        <w:rPr>
          <w:rFonts w:ascii="Arial" w:hAnsi="Arial" w:cs="Arial"/>
          <w:szCs w:val="22"/>
          <w:lang w:val="ru-RU"/>
        </w:rPr>
        <w:t xml:space="preserve"> </w:t>
      </w:r>
      <w:r>
        <w:rPr>
          <w:rFonts w:ascii="Arial" w:hAnsi="Arial" w:cs="Arial"/>
          <w:szCs w:val="22"/>
          <w:lang w:val="ru-RU"/>
        </w:rPr>
        <w:t>захтева</w:t>
      </w:r>
      <w:r w:rsidRPr="00AB0B82">
        <w:rPr>
          <w:rFonts w:ascii="Arial" w:hAnsi="Arial" w:cs="Arial"/>
          <w:szCs w:val="22"/>
          <w:lang w:val="ru-RU"/>
        </w:rPr>
        <w:t xml:space="preserve">, </w:t>
      </w:r>
      <w:r>
        <w:rPr>
          <w:rFonts w:ascii="Arial" w:hAnsi="Arial" w:cs="Arial"/>
          <w:szCs w:val="22"/>
          <w:lang w:val="ru-RU"/>
        </w:rPr>
        <w:t>дозволи</w:t>
      </w:r>
      <w:r w:rsidRPr="00AB0B82">
        <w:rPr>
          <w:rFonts w:ascii="Arial" w:hAnsi="Arial" w:cs="Arial"/>
          <w:szCs w:val="22"/>
          <w:lang w:val="ru-RU"/>
        </w:rPr>
        <w:t xml:space="preserve"> </w:t>
      </w:r>
      <w:r>
        <w:rPr>
          <w:rFonts w:ascii="Arial" w:hAnsi="Arial" w:cs="Arial"/>
          <w:szCs w:val="22"/>
          <w:lang w:val="ru-RU"/>
        </w:rPr>
        <w:t>или</w:t>
      </w:r>
      <w:r w:rsidRPr="00AB0B82">
        <w:rPr>
          <w:rFonts w:ascii="Arial" w:hAnsi="Arial" w:cs="Arial"/>
          <w:szCs w:val="22"/>
          <w:lang w:val="ru-RU"/>
        </w:rPr>
        <w:t xml:space="preserve"> </w:t>
      </w:r>
      <w:r>
        <w:rPr>
          <w:rFonts w:ascii="Arial" w:hAnsi="Arial" w:cs="Arial"/>
          <w:szCs w:val="22"/>
          <w:lang w:val="ru-RU"/>
        </w:rPr>
        <w:t>понуди</w:t>
      </w:r>
      <w:r w:rsidRPr="00AB0B82">
        <w:rPr>
          <w:rFonts w:ascii="Arial" w:hAnsi="Arial" w:cs="Arial"/>
          <w:szCs w:val="22"/>
          <w:lang w:val="ru-RU"/>
        </w:rPr>
        <w:t xml:space="preserve"> </w:t>
      </w:r>
      <w:r>
        <w:rPr>
          <w:rFonts w:ascii="Arial" w:hAnsi="Arial" w:cs="Arial"/>
          <w:szCs w:val="22"/>
          <w:lang w:val="ru-RU"/>
        </w:rPr>
        <w:t>промену</w:t>
      </w:r>
      <w:r w:rsidRPr="00AB0B82">
        <w:rPr>
          <w:rFonts w:ascii="Arial" w:hAnsi="Arial" w:cs="Arial"/>
          <w:szCs w:val="22"/>
          <w:lang w:val="ru-RU"/>
        </w:rPr>
        <w:t xml:space="preserve"> </w:t>
      </w:r>
      <w:r>
        <w:rPr>
          <w:rFonts w:ascii="Arial" w:hAnsi="Arial" w:cs="Arial"/>
          <w:szCs w:val="22"/>
          <w:lang w:val="ru-RU"/>
        </w:rPr>
        <w:t>елемената</w:t>
      </w:r>
      <w:r w:rsidRPr="00AB0B82">
        <w:rPr>
          <w:rFonts w:ascii="Arial" w:hAnsi="Arial" w:cs="Arial"/>
          <w:szCs w:val="22"/>
          <w:lang w:val="ru-RU"/>
        </w:rPr>
        <w:t xml:space="preserve"> </w:t>
      </w:r>
      <w:r>
        <w:rPr>
          <w:rFonts w:ascii="Arial" w:hAnsi="Arial" w:cs="Arial"/>
          <w:szCs w:val="22"/>
          <w:lang w:val="ru-RU"/>
        </w:rPr>
        <w:t>понуде</w:t>
      </w:r>
      <w:r w:rsidRPr="00AB0B82">
        <w:rPr>
          <w:rFonts w:ascii="Arial" w:hAnsi="Arial" w:cs="Arial"/>
          <w:szCs w:val="22"/>
          <w:lang w:val="ru-RU"/>
        </w:rPr>
        <w:t xml:space="preserve"> </w:t>
      </w:r>
      <w:r>
        <w:rPr>
          <w:rFonts w:ascii="Arial" w:hAnsi="Arial" w:cs="Arial"/>
          <w:szCs w:val="22"/>
          <w:lang w:val="ru-RU"/>
        </w:rPr>
        <w:t>који</w:t>
      </w:r>
      <w:r w:rsidRPr="00AB0B82">
        <w:rPr>
          <w:rFonts w:ascii="Arial" w:hAnsi="Arial" w:cs="Arial"/>
          <w:szCs w:val="22"/>
          <w:lang w:val="ru-RU"/>
        </w:rPr>
        <w:t xml:space="preserve"> </w:t>
      </w:r>
      <w:r>
        <w:rPr>
          <w:rFonts w:ascii="Arial" w:hAnsi="Arial" w:cs="Arial"/>
          <w:szCs w:val="22"/>
          <w:lang w:val="ru-RU"/>
        </w:rPr>
        <w:t>су</w:t>
      </w:r>
      <w:r w:rsidRPr="00AB0B82">
        <w:rPr>
          <w:rFonts w:ascii="Arial" w:hAnsi="Arial" w:cs="Arial"/>
          <w:szCs w:val="22"/>
          <w:lang w:val="ru-RU"/>
        </w:rPr>
        <w:t xml:space="preserve"> </w:t>
      </w:r>
      <w:r>
        <w:rPr>
          <w:rFonts w:ascii="Arial" w:hAnsi="Arial" w:cs="Arial"/>
          <w:szCs w:val="22"/>
          <w:lang w:val="ru-RU"/>
        </w:rPr>
        <w:t>од</w:t>
      </w:r>
      <w:r w:rsidRPr="00AB0B82">
        <w:rPr>
          <w:rFonts w:ascii="Arial" w:hAnsi="Arial" w:cs="Arial"/>
          <w:szCs w:val="22"/>
          <w:lang w:val="ru-RU"/>
        </w:rPr>
        <w:t xml:space="preserve"> </w:t>
      </w:r>
      <w:r>
        <w:rPr>
          <w:rFonts w:ascii="Arial" w:hAnsi="Arial" w:cs="Arial"/>
          <w:szCs w:val="22"/>
          <w:lang w:val="ru-RU"/>
        </w:rPr>
        <w:t>значаја</w:t>
      </w:r>
      <w:r w:rsidRPr="00AB0B82">
        <w:rPr>
          <w:rFonts w:ascii="Arial" w:hAnsi="Arial" w:cs="Arial"/>
          <w:szCs w:val="22"/>
          <w:lang w:val="ru-RU"/>
        </w:rPr>
        <w:t xml:space="preserve"> </w:t>
      </w:r>
      <w:r>
        <w:rPr>
          <w:rFonts w:ascii="Arial" w:hAnsi="Arial" w:cs="Arial"/>
          <w:szCs w:val="22"/>
          <w:lang w:val="ru-RU"/>
        </w:rPr>
        <w:t>за</w:t>
      </w:r>
      <w:r w:rsidRPr="00AB0B82">
        <w:rPr>
          <w:rFonts w:ascii="Arial" w:hAnsi="Arial" w:cs="Arial"/>
          <w:szCs w:val="22"/>
          <w:lang w:val="ru-RU"/>
        </w:rPr>
        <w:t xml:space="preserve"> </w:t>
      </w:r>
      <w:r>
        <w:rPr>
          <w:rFonts w:ascii="Arial" w:hAnsi="Arial" w:cs="Arial"/>
          <w:szCs w:val="22"/>
          <w:lang w:val="ru-RU"/>
        </w:rPr>
        <w:t>примену</w:t>
      </w:r>
      <w:r w:rsidRPr="00AB0B82">
        <w:rPr>
          <w:rFonts w:ascii="Arial" w:hAnsi="Arial" w:cs="Arial"/>
          <w:szCs w:val="22"/>
          <w:lang w:val="ru-RU"/>
        </w:rPr>
        <w:t xml:space="preserve"> </w:t>
      </w:r>
      <w:r>
        <w:rPr>
          <w:rFonts w:ascii="Arial" w:hAnsi="Arial" w:cs="Arial"/>
          <w:szCs w:val="22"/>
          <w:lang w:val="ru-RU"/>
        </w:rPr>
        <w:t>критеријума</w:t>
      </w:r>
      <w:r w:rsidRPr="00AB0B82">
        <w:rPr>
          <w:rFonts w:ascii="Arial" w:hAnsi="Arial" w:cs="Arial"/>
          <w:szCs w:val="22"/>
          <w:lang w:val="ru-RU"/>
        </w:rPr>
        <w:t xml:space="preserve"> </w:t>
      </w:r>
      <w:r>
        <w:rPr>
          <w:rFonts w:ascii="Arial" w:hAnsi="Arial" w:cs="Arial"/>
          <w:szCs w:val="22"/>
          <w:lang w:val="ru-RU"/>
        </w:rPr>
        <w:t>за</w:t>
      </w:r>
      <w:r w:rsidRPr="00AB0B82">
        <w:rPr>
          <w:rFonts w:ascii="Arial" w:hAnsi="Arial" w:cs="Arial"/>
          <w:szCs w:val="22"/>
          <w:lang w:val="ru-RU"/>
        </w:rPr>
        <w:t xml:space="preserve"> </w:t>
      </w:r>
      <w:r>
        <w:rPr>
          <w:rFonts w:ascii="Arial" w:hAnsi="Arial" w:cs="Arial"/>
          <w:szCs w:val="22"/>
          <w:lang w:val="ru-RU"/>
        </w:rPr>
        <w:t>доделу</w:t>
      </w:r>
      <w:r w:rsidRPr="00AB0B82">
        <w:rPr>
          <w:rFonts w:ascii="Arial" w:hAnsi="Arial" w:cs="Arial"/>
          <w:szCs w:val="22"/>
          <w:lang w:val="ru-RU"/>
        </w:rPr>
        <w:t xml:space="preserve"> </w:t>
      </w:r>
      <w:r>
        <w:rPr>
          <w:rFonts w:ascii="Arial" w:hAnsi="Arial" w:cs="Arial"/>
          <w:szCs w:val="22"/>
          <w:lang w:val="ru-RU"/>
        </w:rPr>
        <w:t>уговора</w:t>
      </w:r>
      <w:r w:rsidRPr="00AB0B82">
        <w:rPr>
          <w:rFonts w:ascii="Arial" w:hAnsi="Arial" w:cs="Arial"/>
          <w:szCs w:val="22"/>
          <w:lang w:val="ru-RU"/>
        </w:rPr>
        <w:t xml:space="preserve">, </w:t>
      </w:r>
      <w:r>
        <w:rPr>
          <w:rFonts w:ascii="Arial" w:hAnsi="Arial" w:cs="Arial"/>
          <w:szCs w:val="22"/>
          <w:lang w:val="ru-RU"/>
        </w:rPr>
        <w:t>односно</w:t>
      </w:r>
      <w:r w:rsidRPr="00AB0B82">
        <w:rPr>
          <w:rFonts w:ascii="Arial" w:hAnsi="Arial" w:cs="Arial"/>
          <w:szCs w:val="22"/>
          <w:lang w:val="ru-RU"/>
        </w:rPr>
        <w:t xml:space="preserve"> </w:t>
      </w:r>
      <w:r>
        <w:rPr>
          <w:rFonts w:ascii="Arial" w:hAnsi="Arial" w:cs="Arial"/>
          <w:szCs w:val="22"/>
          <w:lang w:val="ru-RU"/>
        </w:rPr>
        <w:t>промену</w:t>
      </w:r>
      <w:r w:rsidRPr="00AB0B82">
        <w:rPr>
          <w:rFonts w:ascii="Arial" w:hAnsi="Arial" w:cs="Arial"/>
          <w:szCs w:val="22"/>
          <w:lang w:val="ru-RU"/>
        </w:rPr>
        <w:t xml:space="preserve"> </w:t>
      </w:r>
      <w:r>
        <w:rPr>
          <w:rFonts w:ascii="Arial" w:hAnsi="Arial" w:cs="Arial"/>
          <w:szCs w:val="22"/>
          <w:lang w:val="ru-RU"/>
        </w:rPr>
        <w:t>којом</w:t>
      </w:r>
      <w:r w:rsidRPr="00AB0B82">
        <w:rPr>
          <w:rFonts w:ascii="Arial" w:hAnsi="Arial" w:cs="Arial"/>
          <w:szCs w:val="22"/>
          <w:lang w:val="ru-RU"/>
        </w:rPr>
        <w:t xml:space="preserve"> </w:t>
      </w:r>
      <w:r>
        <w:rPr>
          <w:rFonts w:ascii="Arial" w:hAnsi="Arial" w:cs="Arial"/>
          <w:szCs w:val="22"/>
          <w:lang w:val="ru-RU"/>
        </w:rPr>
        <w:t>би</w:t>
      </w:r>
      <w:r w:rsidRPr="00AB0B82">
        <w:rPr>
          <w:rFonts w:ascii="Arial" w:hAnsi="Arial" w:cs="Arial"/>
          <w:szCs w:val="22"/>
          <w:lang w:val="ru-RU"/>
        </w:rPr>
        <w:t xml:space="preserve"> </w:t>
      </w:r>
      <w:r>
        <w:rPr>
          <w:rFonts w:ascii="Arial" w:hAnsi="Arial" w:cs="Arial"/>
          <w:szCs w:val="22"/>
          <w:lang w:val="ru-RU"/>
        </w:rPr>
        <w:t>се</w:t>
      </w:r>
      <w:r w:rsidRPr="00AB0B82">
        <w:rPr>
          <w:rFonts w:ascii="Arial" w:hAnsi="Arial" w:cs="Arial"/>
          <w:szCs w:val="22"/>
          <w:lang w:val="ru-RU"/>
        </w:rPr>
        <w:t xml:space="preserve"> </w:t>
      </w:r>
      <w:r>
        <w:rPr>
          <w:rFonts w:ascii="Arial" w:hAnsi="Arial" w:cs="Arial"/>
          <w:szCs w:val="22"/>
          <w:lang w:val="ru-RU"/>
        </w:rPr>
        <w:t>понуда</w:t>
      </w:r>
      <w:r w:rsidRPr="00AB0B82">
        <w:rPr>
          <w:rFonts w:ascii="Arial" w:hAnsi="Arial" w:cs="Arial"/>
          <w:szCs w:val="22"/>
          <w:lang w:val="ru-RU"/>
        </w:rPr>
        <w:t xml:space="preserve"> </w:t>
      </w:r>
      <w:r>
        <w:rPr>
          <w:rFonts w:ascii="Arial" w:hAnsi="Arial" w:cs="Arial"/>
          <w:szCs w:val="22"/>
          <w:lang w:val="ru-RU"/>
        </w:rPr>
        <w:t>која</w:t>
      </w:r>
      <w:r w:rsidRPr="00AB0B82">
        <w:rPr>
          <w:rFonts w:ascii="Arial" w:hAnsi="Arial" w:cs="Arial"/>
          <w:szCs w:val="22"/>
          <w:lang w:val="ru-RU"/>
        </w:rPr>
        <w:t xml:space="preserve"> </w:t>
      </w:r>
      <w:r>
        <w:rPr>
          <w:rFonts w:ascii="Arial" w:hAnsi="Arial" w:cs="Arial"/>
          <w:szCs w:val="22"/>
          <w:lang w:val="ru-RU"/>
        </w:rPr>
        <w:t>је</w:t>
      </w:r>
      <w:r w:rsidRPr="00AB0B82">
        <w:rPr>
          <w:rFonts w:ascii="Arial" w:hAnsi="Arial" w:cs="Arial"/>
          <w:szCs w:val="22"/>
          <w:lang w:val="ru-RU"/>
        </w:rPr>
        <w:t xml:space="preserve"> </w:t>
      </w:r>
      <w:r>
        <w:rPr>
          <w:rFonts w:ascii="Arial" w:hAnsi="Arial" w:cs="Arial"/>
          <w:szCs w:val="22"/>
          <w:lang w:val="ru-RU"/>
        </w:rPr>
        <w:t>неодговарајућа</w:t>
      </w:r>
      <w:r w:rsidRPr="00AB0B82">
        <w:rPr>
          <w:rFonts w:ascii="Arial" w:hAnsi="Arial" w:cs="Arial"/>
          <w:szCs w:val="22"/>
          <w:lang w:val="ru-RU"/>
        </w:rPr>
        <w:t xml:space="preserve"> </w:t>
      </w:r>
      <w:r>
        <w:rPr>
          <w:rFonts w:ascii="Arial" w:hAnsi="Arial" w:cs="Arial"/>
          <w:szCs w:val="22"/>
          <w:lang w:val="ru-RU"/>
        </w:rPr>
        <w:t>или</w:t>
      </w:r>
      <w:r w:rsidRPr="00AB0B82">
        <w:rPr>
          <w:rFonts w:ascii="Arial" w:hAnsi="Arial" w:cs="Arial"/>
          <w:szCs w:val="22"/>
          <w:lang w:val="ru-RU"/>
        </w:rPr>
        <w:t xml:space="preserve"> </w:t>
      </w:r>
      <w:r>
        <w:rPr>
          <w:rFonts w:ascii="Arial" w:hAnsi="Arial" w:cs="Arial"/>
          <w:szCs w:val="22"/>
          <w:lang w:val="ru-RU"/>
        </w:rPr>
        <w:t>неприхват</w:t>
      </w:r>
      <w:r w:rsidRPr="00AB0B82">
        <w:rPr>
          <w:rFonts w:ascii="Arial" w:hAnsi="Arial" w:cs="Arial"/>
          <w:szCs w:val="22"/>
          <w:lang w:val="ru-RU"/>
        </w:rPr>
        <w:t>љ</w:t>
      </w:r>
      <w:r>
        <w:rPr>
          <w:rFonts w:ascii="Arial" w:hAnsi="Arial" w:cs="Arial"/>
          <w:szCs w:val="22"/>
          <w:lang w:val="ru-RU"/>
        </w:rPr>
        <w:t>ива</w:t>
      </w:r>
      <w:r w:rsidRPr="00AB0B82">
        <w:rPr>
          <w:rFonts w:ascii="Arial" w:hAnsi="Arial" w:cs="Arial"/>
          <w:szCs w:val="22"/>
          <w:lang w:val="ru-RU"/>
        </w:rPr>
        <w:t xml:space="preserve"> </w:t>
      </w:r>
      <w:r>
        <w:rPr>
          <w:rFonts w:ascii="Arial" w:hAnsi="Arial" w:cs="Arial"/>
          <w:szCs w:val="22"/>
          <w:lang w:val="ru-RU"/>
        </w:rPr>
        <w:t>учинила</w:t>
      </w:r>
      <w:r w:rsidRPr="00AB0B82">
        <w:rPr>
          <w:rFonts w:ascii="Arial" w:hAnsi="Arial" w:cs="Arial"/>
          <w:szCs w:val="22"/>
          <w:lang w:val="ru-RU"/>
        </w:rPr>
        <w:t xml:space="preserve"> </w:t>
      </w:r>
      <w:r>
        <w:rPr>
          <w:rFonts w:ascii="Arial" w:hAnsi="Arial" w:cs="Arial"/>
          <w:szCs w:val="22"/>
          <w:lang w:val="ru-RU"/>
        </w:rPr>
        <w:t>одговарајућом</w:t>
      </w:r>
      <w:r w:rsidRPr="00AB0B82">
        <w:rPr>
          <w:rFonts w:ascii="Arial" w:hAnsi="Arial" w:cs="Arial"/>
          <w:szCs w:val="22"/>
          <w:lang w:val="ru-RU"/>
        </w:rPr>
        <w:t xml:space="preserve">, </w:t>
      </w:r>
      <w:r>
        <w:rPr>
          <w:rFonts w:ascii="Arial" w:hAnsi="Arial" w:cs="Arial"/>
          <w:szCs w:val="22"/>
          <w:lang w:val="ru-RU"/>
        </w:rPr>
        <w:t>односно</w:t>
      </w:r>
      <w:r w:rsidRPr="00AB0B82">
        <w:rPr>
          <w:rFonts w:ascii="Arial" w:hAnsi="Arial" w:cs="Arial"/>
          <w:szCs w:val="22"/>
          <w:lang w:val="ru-RU"/>
        </w:rPr>
        <w:t xml:space="preserve"> </w:t>
      </w:r>
      <w:r>
        <w:rPr>
          <w:rFonts w:ascii="Arial" w:hAnsi="Arial" w:cs="Arial"/>
          <w:szCs w:val="22"/>
          <w:lang w:val="ru-RU"/>
        </w:rPr>
        <w:t>прихват</w:t>
      </w:r>
      <w:r w:rsidRPr="00AB0B82">
        <w:rPr>
          <w:rFonts w:ascii="Arial" w:hAnsi="Arial" w:cs="Arial"/>
          <w:szCs w:val="22"/>
          <w:lang w:val="ru-RU"/>
        </w:rPr>
        <w:t>љ</w:t>
      </w:r>
      <w:r>
        <w:rPr>
          <w:rFonts w:ascii="Arial" w:hAnsi="Arial" w:cs="Arial"/>
          <w:szCs w:val="22"/>
          <w:lang w:val="ru-RU"/>
        </w:rPr>
        <w:t>ивом</w:t>
      </w:r>
      <w:r w:rsidRPr="00AB0B82">
        <w:rPr>
          <w:rFonts w:ascii="Arial" w:hAnsi="Arial" w:cs="Arial"/>
          <w:szCs w:val="22"/>
          <w:lang w:val="ru-RU"/>
        </w:rPr>
        <w:t xml:space="preserve">, </w:t>
      </w:r>
      <w:r>
        <w:rPr>
          <w:rFonts w:ascii="Arial" w:hAnsi="Arial" w:cs="Arial"/>
          <w:szCs w:val="22"/>
          <w:lang w:val="ru-RU"/>
        </w:rPr>
        <w:t>осим</w:t>
      </w:r>
      <w:r w:rsidRPr="00AB0B82">
        <w:rPr>
          <w:rFonts w:ascii="Arial" w:hAnsi="Arial" w:cs="Arial"/>
          <w:szCs w:val="22"/>
          <w:lang w:val="ru-RU"/>
        </w:rPr>
        <w:t xml:space="preserve"> </w:t>
      </w:r>
      <w:r>
        <w:rPr>
          <w:rFonts w:ascii="Arial" w:hAnsi="Arial" w:cs="Arial"/>
          <w:szCs w:val="22"/>
          <w:lang w:val="ru-RU"/>
        </w:rPr>
        <w:t>ако</w:t>
      </w:r>
      <w:r w:rsidRPr="00AB0B82">
        <w:rPr>
          <w:rFonts w:ascii="Arial" w:hAnsi="Arial" w:cs="Arial"/>
          <w:szCs w:val="22"/>
          <w:lang w:val="ru-RU"/>
        </w:rPr>
        <w:t xml:space="preserve"> </w:t>
      </w:r>
      <w:r>
        <w:rPr>
          <w:rFonts w:ascii="Arial" w:hAnsi="Arial" w:cs="Arial"/>
          <w:szCs w:val="22"/>
          <w:lang w:val="ru-RU"/>
        </w:rPr>
        <w:t>другачије</w:t>
      </w:r>
      <w:r w:rsidRPr="00AB0B82">
        <w:rPr>
          <w:rFonts w:ascii="Arial" w:hAnsi="Arial" w:cs="Arial"/>
          <w:szCs w:val="22"/>
          <w:lang w:val="ru-RU"/>
        </w:rPr>
        <w:t xml:space="preserve"> </w:t>
      </w:r>
      <w:r>
        <w:rPr>
          <w:rFonts w:ascii="Arial" w:hAnsi="Arial" w:cs="Arial"/>
          <w:szCs w:val="22"/>
          <w:lang w:val="ru-RU"/>
        </w:rPr>
        <w:t>не</w:t>
      </w:r>
      <w:r w:rsidRPr="00AB0B82">
        <w:rPr>
          <w:rFonts w:ascii="Arial" w:hAnsi="Arial" w:cs="Arial"/>
          <w:szCs w:val="22"/>
          <w:lang w:val="ru-RU"/>
        </w:rPr>
        <w:t xml:space="preserve"> </w:t>
      </w:r>
      <w:r>
        <w:rPr>
          <w:rFonts w:ascii="Arial" w:hAnsi="Arial" w:cs="Arial"/>
          <w:szCs w:val="22"/>
          <w:lang w:val="ru-RU"/>
        </w:rPr>
        <w:t>произилази</w:t>
      </w:r>
      <w:r w:rsidRPr="00AB0B82">
        <w:rPr>
          <w:rFonts w:ascii="Arial" w:hAnsi="Arial" w:cs="Arial"/>
          <w:szCs w:val="22"/>
          <w:lang w:val="ru-RU"/>
        </w:rPr>
        <w:t xml:space="preserve"> </w:t>
      </w:r>
      <w:r>
        <w:rPr>
          <w:rFonts w:ascii="Arial" w:hAnsi="Arial" w:cs="Arial"/>
          <w:szCs w:val="22"/>
          <w:lang w:val="ru-RU"/>
        </w:rPr>
        <w:t>из</w:t>
      </w:r>
      <w:r w:rsidRPr="00AB0B82">
        <w:rPr>
          <w:rFonts w:ascii="Arial" w:hAnsi="Arial" w:cs="Arial"/>
          <w:szCs w:val="22"/>
          <w:lang w:val="ru-RU"/>
        </w:rPr>
        <w:t xml:space="preserve"> </w:t>
      </w:r>
      <w:r>
        <w:rPr>
          <w:rFonts w:ascii="Arial" w:hAnsi="Arial" w:cs="Arial"/>
          <w:szCs w:val="22"/>
          <w:lang w:val="ru-RU"/>
        </w:rPr>
        <w:t>природе</w:t>
      </w:r>
      <w:r w:rsidRPr="00AB0B82">
        <w:rPr>
          <w:rFonts w:ascii="Arial" w:hAnsi="Arial" w:cs="Arial"/>
          <w:szCs w:val="22"/>
          <w:lang w:val="ru-RU"/>
        </w:rPr>
        <w:t xml:space="preserve"> </w:t>
      </w:r>
      <w:r>
        <w:rPr>
          <w:rFonts w:ascii="Arial" w:hAnsi="Arial" w:cs="Arial"/>
          <w:szCs w:val="22"/>
          <w:lang w:val="ru-RU"/>
        </w:rPr>
        <w:t>поступка</w:t>
      </w:r>
      <w:r w:rsidRPr="00AB0B82">
        <w:rPr>
          <w:rFonts w:ascii="Arial" w:hAnsi="Arial" w:cs="Arial"/>
          <w:szCs w:val="22"/>
          <w:lang w:val="ru-RU"/>
        </w:rPr>
        <w:t xml:space="preserve"> </w:t>
      </w:r>
      <w:r>
        <w:rPr>
          <w:rFonts w:ascii="Arial" w:hAnsi="Arial" w:cs="Arial"/>
          <w:szCs w:val="22"/>
          <w:lang w:val="ru-RU"/>
        </w:rPr>
        <w:t>јавне</w:t>
      </w:r>
      <w:r w:rsidRPr="00AB0B82">
        <w:rPr>
          <w:rFonts w:ascii="Arial" w:hAnsi="Arial" w:cs="Arial"/>
          <w:szCs w:val="22"/>
          <w:lang w:val="ru-RU"/>
        </w:rPr>
        <w:t xml:space="preserve"> </w:t>
      </w:r>
      <w:r>
        <w:rPr>
          <w:rFonts w:ascii="Arial" w:hAnsi="Arial" w:cs="Arial"/>
          <w:szCs w:val="22"/>
          <w:lang w:val="ru-RU"/>
        </w:rPr>
        <w:t>набавке</w:t>
      </w:r>
      <w:r w:rsidRPr="00AB0B82">
        <w:rPr>
          <w:rFonts w:ascii="Arial" w:hAnsi="Arial" w:cs="Arial"/>
          <w:szCs w:val="22"/>
          <w:lang w:val="ru-RU"/>
        </w:rPr>
        <w:t>.</w:t>
      </w:r>
    </w:p>
    <w:p w:rsidR="00BF1C39" w:rsidRDefault="00BF1C39" w:rsidP="00BF1C39">
      <w:pPr>
        <w:shd w:val="clear" w:color="auto" w:fill="D9D9D9"/>
        <w:jc w:val="both"/>
        <w:rPr>
          <w:rFonts w:ascii="Arial" w:hAnsi="Arial" w:cs="Arial"/>
          <w:b/>
          <w:szCs w:val="22"/>
          <w:lang w:val="ru-RU"/>
        </w:rPr>
      </w:pPr>
      <w:r>
        <w:rPr>
          <w:rFonts w:ascii="Arial" w:hAnsi="Arial" w:cs="Arial"/>
          <w:b/>
          <w:szCs w:val="22"/>
          <w:lang w:val="ru-RU"/>
        </w:rPr>
        <w:lastRenderedPageBreak/>
        <w:t>14.  КОРИШЋЕ</w:t>
      </w:r>
      <w:r w:rsidRPr="00A8169B">
        <w:rPr>
          <w:rFonts w:ascii="Arial" w:hAnsi="Arial" w:cs="Arial"/>
          <w:b/>
          <w:szCs w:val="22"/>
          <w:lang w:val="ru-RU"/>
        </w:rPr>
        <w:t>Њ</w:t>
      </w:r>
      <w:r>
        <w:rPr>
          <w:rFonts w:ascii="Arial" w:hAnsi="Arial" w:cs="Arial"/>
          <w:b/>
          <w:szCs w:val="22"/>
          <w:lang w:val="ru-RU"/>
        </w:rPr>
        <w:t>Е</w:t>
      </w:r>
      <w:r w:rsidRPr="00A8169B">
        <w:rPr>
          <w:rFonts w:ascii="Arial" w:hAnsi="Arial" w:cs="Arial"/>
          <w:b/>
          <w:szCs w:val="22"/>
          <w:lang w:val="ru-RU"/>
        </w:rPr>
        <w:t xml:space="preserve"> </w:t>
      </w:r>
      <w:r>
        <w:rPr>
          <w:rFonts w:ascii="Arial" w:hAnsi="Arial" w:cs="Arial"/>
          <w:b/>
          <w:szCs w:val="22"/>
          <w:lang w:val="ru-RU"/>
        </w:rPr>
        <w:t>П</w:t>
      </w:r>
      <w:r w:rsidRPr="00A8169B">
        <w:rPr>
          <w:rFonts w:ascii="Arial" w:hAnsi="Arial" w:cs="Arial"/>
          <w:b/>
          <w:szCs w:val="22"/>
          <w:lang w:val="ru-RU"/>
        </w:rPr>
        <w:t>А</w:t>
      </w:r>
      <w:r>
        <w:rPr>
          <w:rFonts w:ascii="Arial" w:hAnsi="Arial" w:cs="Arial"/>
          <w:b/>
          <w:szCs w:val="22"/>
          <w:lang w:val="ru-RU"/>
        </w:rPr>
        <w:t>ТЕНТ</w:t>
      </w:r>
      <w:r w:rsidRPr="00A8169B">
        <w:rPr>
          <w:rFonts w:ascii="Arial" w:hAnsi="Arial" w:cs="Arial"/>
          <w:b/>
          <w:szCs w:val="22"/>
          <w:lang w:val="ru-RU"/>
        </w:rPr>
        <w:t xml:space="preserve">А </w:t>
      </w:r>
      <w:r>
        <w:rPr>
          <w:rFonts w:ascii="Arial" w:hAnsi="Arial" w:cs="Arial"/>
          <w:b/>
          <w:szCs w:val="22"/>
          <w:lang w:val="ru-RU"/>
        </w:rPr>
        <w:t>И</w:t>
      </w:r>
      <w:r w:rsidRPr="00A8169B">
        <w:rPr>
          <w:rFonts w:ascii="Arial" w:hAnsi="Arial" w:cs="Arial"/>
          <w:b/>
          <w:szCs w:val="22"/>
          <w:lang w:val="ru-RU"/>
        </w:rPr>
        <w:t xml:space="preserve"> </w:t>
      </w:r>
      <w:r>
        <w:rPr>
          <w:rFonts w:ascii="Arial" w:hAnsi="Arial" w:cs="Arial"/>
          <w:b/>
          <w:szCs w:val="22"/>
          <w:lang w:val="ru-RU"/>
        </w:rPr>
        <w:t>ОДГОВОРНОСТ</w:t>
      </w:r>
      <w:r w:rsidRPr="00A8169B">
        <w:rPr>
          <w:rFonts w:ascii="Arial" w:hAnsi="Arial" w:cs="Arial"/>
          <w:b/>
          <w:szCs w:val="22"/>
          <w:lang w:val="ru-RU"/>
        </w:rPr>
        <w:t xml:space="preserve"> </w:t>
      </w:r>
      <w:r>
        <w:rPr>
          <w:rFonts w:ascii="Arial" w:hAnsi="Arial" w:cs="Arial"/>
          <w:b/>
          <w:szCs w:val="22"/>
          <w:lang w:val="ru-RU"/>
        </w:rPr>
        <w:t>З</w:t>
      </w:r>
      <w:r w:rsidRPr="00A8169B">
        <w:rPr>
          <w:rFonts w:ascii="Arial" w:hAnsi="Arial" w:cs="Arial"/>
          <w:b/>
          <w:szCs w:val="22"/>
          <w:lang w:val="ru-RU"/>
        </w:rPr>
        <w:t xml:space="preserve">А </w:t>
      </w:r>
      <w:r>
        <w:rPr>
          <w:rFonts w:ascii="Arial" w:hAnsi="Arial" w:cs="Arial"/>
          <w:b/>
          <w:szCs w:val="22"/>
          <w:lang w:val="ru-RU"/>
        </w:rPr>
        <w:t>ПОВРЕДУ</w:t>
      </w:r>
      <w:r w:rsidRPr="00A8169B">
        <w:rPr>
          <w:rFonts w:ascii="Arial" w:hAnsi="Arial" w:cs="Arial"/>
          <w:b/>
          <w:szCs w:val="22"/>
          <w:lang w:val="ru-RU"/>
        </w:rPr>
        <w:t xml:space="preserve"> </w:t>
      </w:r>
      <w:r>
        <w:rPr>
          <w:rFonts w:ascii="Arial" w:hAnsi="Arial" w:cs="Arial"/>
          <w:b/>
          <w:szCs w:val="22"/>
          <w:lang w:val="ru-RU"/>
        </w:rPr>
        <w:t>З</w:t>
      </w:r>
      <w:r w:rsidRPr="00A8169B">
        <w:rPr>
          <w:rFonts w:ascii="Arial" w:hAnsi="Arial" w:cs="Arial"/>
          <w:b/>
          <w:szCs w:val="22"/>
          <w:lang w:val="ru-RU"/>
        </w:rPr>
        <w:t>А</w:t>
      </w:r>
      <w:r>
        <w:rPr>
          <w:rFonts w:ascii="Arial" w:hAnsi="Arial" w:cs="Arial"/>
          <w:b/>
          <w:szCs w:val="22"/>
          <w:lang w:val="ru-RU"/>
        </w:rPr>
        <w:t>ШТИЋЕНИХ</w:t>
      </w:r>
      <w:r w:rsidRPr="00A8169B">
        <w:rPr>
          <w:rFonts w:ascii="Arial" w:hAnsi="Arial" w:cs="Arial"/>
          <w:b/>
          <w:szCs w:val="22"/>
          <w:lang w:val="ru-RU"/>
        </w:rPr>
        <w:t xml:space="preserve"> </w:t>
      </w:r>
      <w:r>
        <w:rPr>
          <w:rFonts w:ascii="Arial" w:hAnsi="Arial" w:cs="Arial"/>
          <w:b/>
          <w:szCs w:val="22"/>
          <w:lang w:val="ru-RU"/>
        </w:rPr>
        <w:t>ПР</w:t>
      </w:r>
      <w:r w:rsidRPr="00A8169B">
        <w:rPr>
          <w:rFonts w:ascii="Arial" w:hAnsi="Arial" w:cs="Arial"/>
          <w:b/>
          <w:szCs w:val="22"/>
          <w:lang w:val="ru-RU"/>
        </w:rPr>
        <w:t>А</w:t>
      </w:r>
      <w:r>
        <w:rPr>
          <w:rFonts w:ascii="Arial" w:hAnsi="Arial" w:cs="Arial"/>
          <w:b/>
          <w:szCs w:val="22"/>
          <w:lang w:val="ru-RU"/>
        </w:rPr>
        <w:t>В</w:t>
      </w:r>
      <w:r w:rsidRPr="00A8169B">
        <w:rPr>
          <w:rFonts w:ascii="Arial" w:hAnsi="Arial" w:cs="Arial"/>
          <w:b/>
          <w:szCs w:val="22"/>
          <w:lang w:val="ru-RU"/>
        </w:rPr>
        <w:t xml:space="preserve">А </w:t>
      </w:r>
      <w:r>
        <w:rPr>
          <w:rFonts w:ascii="Arial" w:hAnsi="Arial" w:cs="Arial"/>
          <w:b/>
          <w:szCs w:val="22"/>
          <w:lang w:val="ru-RU"/>
        </w:rPr>
        <w:t>ИНТЕЛЕКТУ</w:t>
      </w:r>
      <w:r w:rsidRPr="00A8169B">
        <w:rPr>
          <w:rFonts w:ascii="Arial" w:hAnsi="Arial" w:cs="Arial"/>
          <w:b/>
          <w:szCs w:val="22"/>
          <w:lang w:val="ru-RU"/>
        </w:rPr>
        <w:t>А</w:t>
      </w:r>
      <w:r>
        <w:rPr>
          <w:rFonts w:ascii="Arial" w:hAnsi="Arial" w:cs="Arial"/>
          <w:b/>
          <w:szCs w:val="22"/>
          <w:lang w:val="ru-RU"/>
        </w:rPr>
        <w:t>ЛНЕ</w:t>
      </w:r>
      <w:r w:rsidRPr="00A8169B">
        <w:rPr>
          <w:rFonts w:ascii="Arial" w:hAnsi="Arial" w:cs="Arial"/>
          <w:b/>
          <w:szCs w:val="22"/>
          <w:lang w:val="ru-RU"/>
        </w:rPr>
        <w:t xml:space="preserve"> </w:t>
      </w:r>
      <w:r>
        <w:rPr>
          <w:rFonts w:ascii="Arial" w:hAnsi="Arial" w:cs="Arial"/>
          <w:b/>
          <w:szCs w:val="22"/>
          <w:lang w:val="ru-RU"/>
        </w:rPr>
        <w:t>СВОЈИНЕ</w:t>
      </w:r>
      <w:r w:rsidRPr="00A8169B">
        <w:rPr>
          <w:rFonts w:ascii="Arial" w:hAnsi="Arial" w:cs="Arial"/>
          <w:b/>
          <w:szCs w:val="22"/>
          <w:lang w:val="ru-RU"/>
        </w:rPr>
        <w:t xml:space="preserve"> </w:t>
      </w:r>
      <w:r>
        <w:rPr>
          <w:rFonts w:ascii="Arial" w:hAnsi="Arial" w:cs="Arial"/>
          <w:b/>
          <w:szCs w:val="22"/>
          <w:lang w:val="ru-RU"/>
        </w:rPr>
        <w:t>ТРЕЋИХ</w:t>
      </w:r>
      <w:r w:rsidRPr="00A8169B">
        <w:rPr>
          <w:rFonts w:ascii="Arial" w:hAnsi="Arial" w:cs="Arial"/>
          <w:b/>
          <w:szCs w:val="22"/>
          <w:lang w:val="ru-RU"/>
        </w:rPr>
        <w:t xml:space="preserve"> </w:t>
      </w:r>
      <w:r>
        <w:rPr>
          <w:rFonts w:ascii="Arial" w:hAnsi="Arial" w:cs="Arial"/>
          <w:b/>
          <w:szCs w:val="22"/>
          <w:lang w:val="ru-RU"/>
        </w:rPr>
        <w:t>ЛИЦ</w:t>
      </w:r>
      <w:r w:rsidRPr="00A8169B">
        <w:rPr>
          <w:rFonts w:ascii="Arial" w:hAnsi="Arial" w:cs="Arial"/>
          <w:b/>
          <w:szCs w:val="22"/>
          <w:lang w:val="ru-RU"/>
        </w:rPr>
        <w:t>А</w:t>
      </w:r>
    </w:p>
    <w:p w:rsidR="00BF1C39" w:rsidRPr="00E77C73" w:rsidRDefault="00BF1C39" w:rsidP="00BF1C39">
      <w:pPr>
        <w:ind w:firstLine="708"/>
        <w:jc w:val="both"/>
        <w:rPr>
          <w:rFonts w:ascii="Arial" w:hAnsi="Arial" w:cs="Arial"/>
          <w:sz w:val="16"/>
          <w:szCs w:val="16"/>
          <w:lang w:val="ru-RU"/>
        </w:rPr>
      </w:pPr>
    </w:p>
    <w:p w:rsidR="00BF1C39" w:rsidRDefault="00BF1C39" w:rsidP="00BF1C39">
      <w:pPr>
        <w:ind w:firstLine="708"/>
        <w:jc w:val="both"/>
        <w:rPr>
          <w:rFonts w:ascii="Arial" w:hAnsi="Arial" w:cs="Arial"/>
          <w:szCs w:val="22"/>
          <w:lang w:val="ru-RU"/>
        </w:rPr>
      </w:pPr>
      <w:r>
        <w:rPr>
          <w:rFonts w:ascii="Arial" w:hAnsi="Arial" w:cs="Arial"/>
          <w:szCs w:val="22"/>
          <w:lang w:val="ru-RU"/>
        </w:rPr>
        <w:t>Накнаду</w:t>
      </w:r>
      <w:r w:rsidRPr="00A8169B">
        <w:rPr>
          <w:rFonts w:ascii="Arial" w:hAnsi="Arial" w:cs="Arial"/>
          <w:szCs w:val="22"/>
          <w:lang w:val="ru-RU"/>
        </w:rPr>
        <w:t xml:space="preserve"> </w:t>
      </w:r>
      <w:r>
        <w:rPr>
          <w:rFonts w:ascii="Arial" w:hAnsi="Arial" w:cs="Arial"/>
          <w:szCs w:val="22"/>
          <w:lang w:val="ru-RU"/>
        </w:rPr>
        <w:t>за</w:t>
      </w:r>
      <w:r w:rsidRPr="00A8169B">
        <w:rPr>
          <w:rFonts w:ascii="Arial" w:hAnsi="Arial" w:cs="Arial"/>
          <w:szCs w:val="22"/>
          <w:lang w:val="ru-RU"/>
        </w:rPr>
        <w:t xml:space="preserve"> </w:t>
      </w:r>
      <w:r>
        <w:rPr>
          <w:rFonts w:ascii="Arial" w:hAnsi="Arial" w:cs="Arial"/>
          <w:szCs w:val="22"/>
          <w:lang w:val="ru-RU"/>
        </w:rPr>
        <w:t>коришће</w:t>
      </w:r>
      <w:r w:rsidRPr="00A8169B">
        <w:rPr>
          <w:rFonts w:ascii="Arial" w:hAnsi="Arial" w:cs="Arial"/>
          <w:szCs w:val="22"/>
          <w:lang w:val="ru-RU"/>
        </w:rPr>
        <w:t>њ</w:t>
      </w:r>
      <w:r>
        <w:rPr>
          <w:rFonts w:ascii="Arial" w:hAnsi="Arial" w:cs="Arial"/>
          <w:szCs w:val="22"/>
          <w:lang w:val="ru-RU"/>
        </w:rPr>
        <w:t>е</w:t>
      </w:r>
      <w:r w:rsidRPr="00A8169B">
        <w:rPr>
          <w:rFonts w:ascii="Arial" w:hAnsi="Arial" w:cs="Arial"/>
          <w:szCs w:val="22"/>
          <w:lang w:val="ru-RU"/>
        </w:rPr>
        <w:t xml:space="preserve"> </w:t>
      </w:r>
      <w:r>
        <w:rPr>
          <w:rFonts w:ascii="Arial" w:hAnsi="Arial" w:cs="Arial"/>
          <w:szCs w:val="22"/>
          <w:lang w:val="ru-RU"/>
        </w:rPr>
        <w:t>патената</w:t>
      </w:r>
      <w:r w:rsidRPr="00A8169B">
        <w:rPr>
          <w:rFonts w:ascii="Arial" w:hAnsi="Arial" w:cs="Arial"/>
          <w:szCs w:val="22"/>
          <w:lang w:val="ru-RU"/>
        </w:rPr>
        <w:t xml:space="preserve">, </w:t>
      </w:r>
      <w:r>
        <w:rPr>
          <w:rFonts w:ascii="Arial" w:hAnsi="Arial" w:cs="Arial"/>
          <w:szCs w:val="22"/>
          <w:lang w:val="ru-RU"/>
        </w:rPr>
        <w:t>као</w:t>
      </w:r>
      <w:r w:rsidRPr="00A8169B">
        <w:rPr>
          <w:rFonts w:ascii="Arial" w:hAnsi="Arial" w:cs="Arial"/>
          <w:szCs w:val="22"/>
          <w:lang w:val="ru-RU"/>
        </w:rPr>
        <w:t xml:space="preserve"> </w:t>
      </w:r>
      <w:r>
        <w:rPr>
          <w:rFonts w:ascii="Arial" w:hAnsi="Arial" w:cs="Arial"/>
          <w:szCs w:val="22"/>
          <w:lang w:val="ru-RU"/>
        </w:rPr>
        <w:t>и</w:t>
      </w:r>
      <w:r w:rsidRPr="00A8169B">
        <w:rPr>
          <w:rFonts w:ascii="Arial" w:hAnsi="Arial" w:cs="Arial"/>
          <w:szCs w:val="22"/>
          <w:lang w:val="ru-RU"/>
        </w:rPr>
        <w:t xml:space="preserve"> </w:t>
      </w:r>
      <w:r>
        <w:rPr>
          <w:rFonts w:ascii="Arial" w:hAnsi="Arial" w:cs="Arial"/>
          <w:szCs w:val="22"/>
          <w:lang w:val="ru-RU"/>
        </w:rPr>
        <w:t>одговорност</w:t>
      </w:r>
      <w:r w:rsidRPr="00A8169B">
        <w:rPr>
          <w:rFonts w:ascii="Arial" w:hAnsi="Arial" w:cs="Arial"/>
          <w:szCs w:val="22"/>
          <w:lang w:val="ru-RU"/>
        </w:rPr>
        <w:t xml:space="preserve"> </w:t>
      </w:r>
      <w:r>
        <w:rPr>
          <w:rFonts w:ascii="Arial" w:hAnsi="Arial" w:cs="Arial"/>
          <w:szCs w:val="22"/>
          <w:lang w:val="ru-RU"/>
        </w:rPr>
        <w:t>за</w:t>
      </w:r>
      <w:r w:rsidRPr="00A8169B">
        <w:rPr>
          <w:rFonts w:ascii="Arial" w:hAnsi="Arial" w:cs="Arial"/>
          <w:szCs w:val="22"/>
          <w:lang w:val="ru-RU"/>
        </w:rPr>
        <w:t xml:space="preserve"> </w:t>
      </w:r>
      <w:r>
        <w:rPr>
          <w:rFonts w:ascii="Arial" w:hAnsi="Arial" w:cs="Arial"/>
          <w:szCs w:val="22"/>
          <w:lang w:val="ru-RU"/>
        </w:rPr>
        <w:t>повреду</w:t>
      </w:r>
      <w:r w:rsidRPr="00A8169B">
        <w:rPr>
          <w:rFonts w:ascii="Arial" w:hAnsi="Arial" w:cs="Arial"/>
          <w:szCs w:val="22"/>
          <w:lang w:val="ru-RU"/>
        </w:rPr>
        <w:t xml:space="preserve"> </w:t>
      </w:r>
      <w:r>
        <w:rPr>
          <w:rFonts w:ascii="Arial" w:hAnsi="Arial" w:cs="Arial"/>
          <w:szCs w:val="22"/>
          <w:lang w:val="ru-RU"/>
        </w:rPr>
        <w:t>заштићених</w:t>
      </w:r>
      <w:r w:rsidRPr="00A8169B">
        <w:rPr>
          <w:rFonts w:ascii="Arial" w:hAnsi="Arial" w:cs="Arial"/>
          <w:szCs w:val="22"/>
          <w:lang w:val="ru-RU"/>
        </w:rPr>
        <w:t xml:space="preserve"> </w:t>
      </w:r>
      <w:r>
        <w:rPr>
          <w:rFonts w:ascii="Arial" w:hAnsi="Arial" w:cs="Arial"/>
          <w:szCs w:val="22"/>
          <w:lang w:val="ru-RU"/>
        </w:rPr>
        <w:t>права</w:t>
      </w:r>
      <w:r w:rsidRPr="00A8169B">
        <w:rPr>
          <w:rFonts w:ascii="Arial" w:hAnsi="Arial" w:cs="Arial"/>
          <w:szCs w:val="22"/>
          <w:lang w:val="ru-RU"/>
        </w:rPr>
        <w:t xml:space="preserve"> </w:t>
      </w:r>
      <w:r>
        <w:rPr>
          <w:rFonts w:ascii="Arial" w:hAnsi="Arial" w:cs="Arial"/>
          <w:szCs w:val="22"/>
          <w:lang w:val="ru-RU"/>
        </w:rPr>
        <w:t>интелектуалне</w:t>
      </w:r>
      <w:r w:rsidRPr="00A8169B">
        <w:rPr>
          <w:rFonts w:ascii="Arial" w:hAnsi="Arial" w:cs="Arial"/>
          <w:szCs w:val="22"/>
          <w:lang w:val="ru-RU"/>
        </w:rPr>
        <w:t xml:space="preserve"> </w:t>
      </w:r>
      <w:r>
        <w:rPr>
          <w:rFonts w:ascii="Arial" w:hAnsi="Arial" w:cs="Arial"/>
          <w:szCs w:val="22"/>
          <w:lang w:val="ru-RU"/>
        </w:rPr>
        <w:t>својине</w:t>
      </w:r>
      <w:r w:rsidRPr="00A8169B">
        <w:rPr>
          <w:rFonts w:ascii="Arial" w:hAnsi="Arial" w:cs="Arial"/>
          <w:szCs w:val="22"/>
          <w:lang w:val="ru-RU"/>
        </w:rPr>
        <w:t xml:space="preserve"> </w:t>
      </w:r>
      <w:r>
        <w:rPr>
          <w:rFonts w:ascii="Arial" w:hAnsi="Arial" w:cs="Arial"/>
          <w:szCs w:val="22"/>
          <w:lang w:val="ru-RU"/>
        </w:rPr>
        <w:t>трећих</w:t>
      </w:r>
      <w:r w:rsidRPr="00A8169B">
        <w:rPr>
          <w:rFonts w:ascii="Arial" w:hAnsi="Arial" w:cs="Arial"/>
          <w:szCs w:val="22"/>
          <w:lang w:val="ru-RU"/>
        </w:rPr>
        <w:t xml:space="preserve"> </w:t>
      </w:r>
      <w:r>
        <w:rPr>
          <w:rFonts w:ascii="Arial" w:hAnsi="Arial" w:cs="Arial"/>
          <w:szCs w:val="22"/>
          <w:lang w:val="ru-RU"/>
        </w:rPr>
        <w:t>лица</w:t>
      </w:r>
      <w:r w:rsidRPr="00A8169B">
        <w:rPr>
          <w:rFonts w:ascii="Arial" w:hAnsi="Arial" w:cs="Arial"/>
          <w:szCs w:val="22"/>
          <w:lang w:val="ru-RU"/>
        </w:rPr>
        <w:t xml:space="preserve"> </w:t>
      </w:r>
      <w:r>
        <w:rPr>
          <w:rFonts w:ascii="Arial" w:hAnsi="Arial" w:cs="Arial"/>
          <w:szCs w:val="22"/>
          <w:lang w:val="ru-RU"/>
        </w:rPr>
        <w:t>сноси</w:t>
      </w:r>
      <w:r w:rsidRPr="00A8169B">
        <w:rPr>
          <w:rFonts w:ascii="Arial" w:hAnsi="Arial" w:cs="Arial"/>
          <w:szCs w:val="22"/>
          <w:lang w:val="ru-RU"/>
        </w:rPr>
        <w:t xml:space="preserve"> </w:t>
      </w:r>
      <w:r>
        <w:rPr>
          <w:rFonts w:ascii="Arial" w:hAnsi="Arial" w:cs="Arial"/>
          <w:szCs w:val="22"/>
          <w:lang w:val="ru-RU"/>
        </w:rPr>
        <w:t>понуђач</w:t>
      </w:r>
      <w:r w:rsidRPr="00A8169B">
        <w:rPr>
          <w:rFonts w:ascii="Arial" w:hAnsi="Arial" w:cs="Arial"/>
          <w:szCs w:val="22"/>
          <w:lang w:val="ru-RU"/>
        </w:rPr>
        <w:t>.</w:t>
      </w:r>
    </w:p>
    <w:p w:rsidR="00BF1C39" w:rsidRPr="004A69BE" w:rsidRDefault="00BF1C39" w:rsidP="00BF1C39">
      <w:pPr>
        <w:ind w:firstLine="708"/>
        <w:jc w:val="both"/>
        <w:rPr>
          <w:rFonts w:ascii="Arial" w:hAnsi="Arial" w:cs="Arial"/>
          <w:sz w:val="16"/>
          <w:szCs w:val="16"/>
          <w:lang w:val="ru-RU"/>
        </w:rPr>
      </w:pPr>
    </w:p>
    <w:p w:rsidR="00BF1C39" w:rsidRPr="007D5FF6" w:rsidRDefault="00BF1C39" w:rsidP="00BF1C39">
      <w:pPr>
        <w:shd w:val="clear" w:color="auto" w:fill="D9D9D9"/>
        <w:jc w:val="both"/>
        <w:rPr>
          <w:rFonts w:ascii="Arial" w:hAnsi="Arial" w:cs="Arial"/>
          <w:b/>
          <w:szCs w:val="22"/>
          <w:lang w:val="ru-RU"/>
        </w:rPr>
      </w:pPr>
      <w:r>
        <w:rPr>
          <w:rFonts w:ascii="Arial" w:hAnsi="Arial" w:cs="Arial"/>
          <w:b/>
          <w:szCs w:val="22"/>
          <w:lang w:val="ru-RU"/>
        </w:rPr>
        <w:t xml:space="preserve">15.  </w:t>
      </w:r>
      <w:r>
        <w:rPr>
          <w:rFonts w:ascii="Arial" w:hAnsi="Arial" w:cs="Arial"/>
          <w:b/>
          <w:bCs/>
          <w:lang w:val="ru-RU"/>
        </w:rPr>
        <w:t>Н</w:t>
      </w:r>
      <w:r w:rsidRPr="004E2D6E">
        <w:rPr>
          <w:rFonts w:ascii="Arial" w:hAnsi="Arial" w:cs="Arial"/>
          <w:b/>
          <w:bCs/>
          <w:lang w:val="ru-RU"/>
        </w:rPr>
        <w:t>А</w:t>
      </w:r>
      <w:r>
        <w:rPr>
          <w:rFonts w:ascii="Arial" w:hAnsi="Arial" w:cs="Arial"/>
          <w:b/>
          <w:bCs/>
          <w:lang w:val="ru-RU"/>
        </w:rPr>
        <w:t>ЧИН</w:t>
      </w:r>
      <w:r w:rsidRPr="004E2D6E">
        <w:rPr>
          <w:rFonts w:ascii="Arial" w:hAnsi="Arial" w:cs="Arial"/>
          <w:b/>
          <w:bCs/>
          <w:lang w:val="ru-RU"/>
        </w:rPr>
        <w:t xml:space="preserve"> </w:t>
      </w:r>
      <w:r>
        <w:rPr>
          <w:rFonts w:ascii="Arial" w:hAnsi="Arial" w:cs="Arial"/>
          <w:b/>
          <w:bCs/>
          <w:lang w:val="ru-RU"/>
        </w:rPr>
        <w:t>И</w:t>
      </w:r>
      <w:r w:rsidRPr="004E2D6E">
        <w:rPr>
          <w:rFonts w:ascii="Arial" w:hAnsi="Arial" w:cs="Arial"/>
          <w:b/>
          <w:bCs/>
          <w:lang w:val="ru-RU"/>
        </w:rPr>
        <w:t xml:space="preserve"> </w:t>
      </w:r>
      <w:r>
        <w:rPr>
          <w:rFonts w:ascii="Arial" w:hAnsi="Arial" w:cs="Arial"/>
          <w:b/>
          <w:bCs/>
          <w:lang w:val="ru-RU"/>
        </w:rPr>
        <w:t>РОК</w:t>
      </w:r>
      <w:r w:rsidRPr="004E2D6E">
        <w:rPr>
          <w:rFonts w:ascii="Arial" w:hAnsi="Arial" w:cs="Arial"/>
          <w:b/>
          <w:bCs/>
          <w:lang w:val="ru-RU"/>
        </w:rPr>
        <w:t xml:space="preserve"> </w:t>
      </w:r>
      <w:r>
        <w:rPr>
          <w:rFonts w:ascii="Arial" w:hAnsi="Arial" w:cs="Arial"/>
          <w:b/>
          <w:bCs/>
          <w:lang w:val="ru-RU"/>
        </w:rPr>
        <w:t>З</w:t>
      </w:r>
      <w:r w:rsidRPr="004E2D6E">
        <w:rPr>
          <w:rFonts w:ascii="Arial" w:hAnsi="Arial" w:cs="Arial"/>
          <w:b/>
          <w:bCs/>
          <w:lang w:val="ru-RU"/>
        </w:rPr>
        <w:t xml:space="preserve">А </w:t>
      </w:r>
      <w:r>
        <w:rPr>
          <w:rFonts w:ascii="Arial" w:hAnsi="Arial" w:cs="Arial"/>
          <w:b/>
          <w:bCs/>
          <w:lang w:val="ru-RU"/>
        </w:rPr>
        <w:t>ПОДНОШЕ</w:t>
      </w:r>
      <w:r w:rsidRPr="004E2D6E">
        <w:rPr>
          <w:rFonts w:ascii="Arial" w:hAnsi="Arial" w:cs="Arial"/>
          <w:b/>
          <w:bCs/>
          <w:lang w:val="ru-RU"/>
        </w:rPr>
        <w:t>Њ</w:t>
      </w:r>
      <w:r>
        <w:rPr>
          <w:rFonts w:ascii="Arial" w:hAnsi="Arial" w:cs="Arial"/>
          <w:b/>
          <w:bCs/>
          <w:lang w:val="ru-RU"/>
        </w:rPr>
        <w:t>Е</w:t>
      </w:r>
      <w:r w:rsidRPr="004E2D6E">
        <w:rPr>
          <w:rFonts w:ascii="Arial" w:hAnsi="Arial" w:cs="Arial"/>
          <w:b/>
          <w:bCs/>
          <w:lang w:val="ru-RU"/>
        </w:rPr>
        <w:t xml:space="preserve"> </w:t>
      </w:r>
      <w:r>
        <w:rPr>
          <w:rFonts w:ascii="Arial" w:hAnsi="Arial" w:cs="Arial"/>
          <w:b/>
          <w:bCs/>
          <w:lang w:val="ru-RU"/>
        </w:rPr>
        <w:t>З</w:t>
      </w:r>
      <w:r w:rsidRPr="004E2D6E">
        <w:rPr>
          <w:rFonts w:ascii="Arial" w:hAnsi="Arial" w:cs="Arial"/>
          <w:b/>
          <w:bCs/>
          <w:lang w:val="ru-RU"/>
        </w:rPr>
        <w:t>А</w:t>
      </w:r>
      <w:r>
        <w:rPr>
          <w:rFonts w:ascii="Arial" w:hAnsi="Arial" w:cs="Arial"/>
          <w:b/>
          <w:bCs/>
          <w:lang w:val="ru-RU"/>
        </w:rPr>
        <w:t>ХТЕВ</w:t>
      </w:r>
      <w:r w:rsidRPr="004E2D6E">
        <w:rPr>
          <w:rFonts w:ascii="Arial" w:hAnsi="Arial" w:cs="Arial"/>
          <w:b/>
          <w:bCs/>
          <w:lang w:val="ru-RU"/>
        </w:rPr>
        <w:t xml:space="preserve">А </w:t>
      </w:r>
      <w:r>
        <w:rPr>
          <w:rFonts w:ascii="Arial" w:hAnsi="Arial" w:cs="Arial"/>
          <w:b/>
          <w:bCs/>
          <w:lang w:val="ru-RU"/>
        </w:rPr>
        <w:t>З</w:t>
      </w:r>
      <w:r w:rsidRPr="004E2D6E">
        <w:rPr>
          <w:rFonts w:ascii="Arial" w:hAnsi="Arial" w:cs="Arial"/>
          <w:b/>
          <w:bCs/>
          <w:lang w:val="ru-RU"/>
        </w:rPr>
        <w:t xml:space="preserve">А </w:t>
      </w:r>
      <w:r>
        <w:rPr>
          <w:rFonts w:ascii="Arial" w:hAnsi="Arial" w:cs="Arial"/>
          <w:b/>
          <w:bCs/>
          <w:lang w:val="ru-RU"/>
        </w:rPr>
        <w:t>З</w:t>
      </w:r>
      <w:r w:rsidRPr="004E2D6E">
        <w:rPr>
          <w:rFonts w:ascii="Arial" w:hAnsi="Arial" w:cs="Arial"/>
          <w:b/>
          <w:bCs/>
          <w:lang w:val="ru-RU"/>
        </w:rPr>
        <w:t>А</w:t>
      </w:r>
      <w:r>
        <w:rPr>
          <w:rFonts w:ascii="Arial" w:hAnsi="Arial" w:cs="Arial"/>
          <w:b/>
          <w:bCs/>
          <w:lang w:val="ru-RU"/>
        </w:rPr>
        <w:t>ШТИТУ</w:t>
      </w:r>
      <w:r w:rsidRPr="004E2D6E">
        <w:rPr>
          <w:rFonts w:ascii="Arial" w:hAnsi="Arial" w:cs="Arial"/>
          <w:b/>
          <w:bCs/>
          <w:lang w:val="ru-RU"/>
        </w:rPr>
        <w:t xml:space="preserve"> </w:t>
      </w:r>
      <w:r>
        <w:rPr>
          <w:rFonts w:ascii="Arial" w:hAnsi="Arial" w:cs="Arial"/>
          <w:b/>
          <w:bCs/>
          <w:lang w:val="ru-RU"/>
        </w:rPr>
        <w:t>ПР</w:t>
      </w:r>
      <w:r w:rsidRPr="004E2D6E">
        <w:rPr>
          <w:rFonts w:ascii="Arial" w:hAnsi="Arial" w:cs="Arial"/>
          <w:b/>
          <w:bCs/>
          <w:lang w:val="ru-RU"/>
        </w:rPr>
        <w:t>А</w:t>
      </w:r>
      <w:r>
        <w:rPr>
          <w:rFonts w:ascii="Arial" w:hAnsi="Arial" w:cs="Arial"/>
          <w:b/>
          <w:bCs/>
          <w:lang w:val="ru-RU"/>
        </w:rPr>
        <w:t>В</w:t>
      </w:r>
      <w:r w:rsidRPr="004E2D6E">
        <w:rPr>
          <w:rFonts w:ascii="Arial" w:hAnsi="Arial" w:cs="Arial"/>
          <w:b/>
          <w:bCs/>
          <w:lang w:val="ru-RU"/>
        </w:rPr>
        <w:t xml:space="preserve">А </w:t>
      </w:r>
      <w:r>
        <w:rPr>
          <w:rFonts w:ascii="Arial" w:hAnsi="Arial" w:cs="Arial"/>
          <w:b/>
          <w:bCs/>
          <w:lang w:val="ru-RU"/>
        </w:rPr>
        <w:t>ПОНУЂ</w:t>
      </w:r>
      <w:r w:rsidRPr="004E2D6E">
        <w:rPr>
          <w:rFonts w:ascii="Arial" w:hAnsi="Arial" w:cs="Arial"/>
          <w:b/>
          <w:bCs/>
          <w:lang w:val="ru-RU"/>
        </w:rPr>
        <w:t>А</w:t>
      </w:r>
      <w:r>
        <w:rPr>
          <w:rFonts w:ascii="Arial" w:hAnsi="Arial" w:cs="Arial"/>
          <w:b/>
          <w:bCs/>
          <w:lang w:val="ru-RU"/>
        </w:rPr>
        <w:t>Ч</w:t>
      </w:r>
      <w:r w:rsidRPr="004E2D6E">
        <w:rPr>
          <w:rFonts w:ascii="Arial" w:hAnsi="Arial" w:cs="Arial"/>
          <w:b/>
          <w:bCs/>
          <w:lang w:val="ru-RU"/>
        </w:rPr>
        <w:t>А</w:t>
      </w:r>
    </w:p>
    <w:p w:rsidR="00BF1C39" w:rsidRDefault="00BF1C39" w:rsidP="00BF1C39">
      <w:pPr>
        <w:jc w:val="both"/>
        <w:rPr>
          <w:rFonts w:ascii="Arial" w:hAnsi="Arial" w:cs="Arial"/>
          <w:sz w:val="16"/>
          <w:szCs w:val="16"/>
          <w:lang w:val="ru-RU"/>
        </w:rPr>
      </w:pPr>
    </w:p>
    <w:p w:rsidR="00BF1C39" w:rsidRPr="00D73151" w:rsidRDefault="00BF1C39" w:rsidP="00BF1C39">
      <w:pPr>
        <w:jc w:val="both"/>
        <w:rPr>
          <w:rFonts w:ascii="Arial" w:hAnsi="Arial" w:cs="Arial"/>
          <w:szCs w:val="22"/>
          <w:lang w:val="ru-RU"/>
        </w:rPr>
      </w:pPr>
      <w:r>
        <w:rPr>
          <w:rFonts w:ascii="Arial" w:hAnsi="Arial" w:cs="Arial"/>
          <w:szCs w:val="22"/>
          <w:lang w:val="ru-RU"/>
        </w:rPr>
        <w:tab/>
        <w:t>Поступак</w:t>
      </w:r>
      <w:r w:rsidRPr="00D73151">
        <w:rPr>
          <w:rFonts w:ascii="Arial" w:hAnsi="Arial" w:cs="Arial"/>
          <w:szCs w:val="22"/>
          <w:lang w:val="ru-RU"/>
        </w:rPr>
        <w:t xml:space="preserve"> </w:t>
      </w:r>
      <w:r>
        <w:rPr>
          <w:rFonts w:ascii="Arial" w:hAnsi="Arial" w:cs="Arial"/>
          <w:szCs w:val="22"/>
          <w:lang w:val="ru-RU"/>
        </w:rPr>
        <w:t>заштите</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понуђача</w:t>
      </w:r>
      <w:r w:rsidRPr="00D73151">
        <w:rPr>
          <w:rFonts w:ascii="Arial" w:hAnsi="Arial" w:cs="Arial"/>
          <w:szCs w:val="22"/>
          <w:lang w:val="ru-RU"/>
        </w:rPr>
        <w:t xml:space="preserve"> </w:t>
      </w:r>
      <w:r>
        <w:rPr>
          <w:rFonts w:ascii="Arial" w:hAnsi="Arial" w:cs="Arial"/>
          <w:szCs w:val="22"/>
          <w:lang w:val="ru-RU"/>
        </w:rPr>
        <w:t>регулисан</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одредбама</w:t>
      </w:r>
      <w:r w:rsidRPr="00D73151">
        <w:rPr>
          <w:rFonts w:ascii="Arial" w:hAnsi="Arial" w:cs="Arial"/>
          <w:szCs w:val="22"/>
          <w:lang w:val="ru-RU"/>
        </w:rPr>
        <w:t xml:space="preserve"> </w:t>
      </w:r>
      <w:r>
        <w:rPr>
          <w:rFonts w:ascii="Arial" w:hAnsi="Arial" w:cs="Arial"/>
          <w:szCs w:val="22"/>
          <w:lang w:val="ru-RU"/>
        </w:rPr>
        <w:t>чл</w:t>
      </w:r>
      <w:r w:rsidRPr="00D73151">
        <w:rPr>
          <w:rFonts w:ascii="Arial" w:hAnsi="Arial" w:cs="Arial"/>
          <w:szCs w:val="22"/>
          <w:lang w:val="ru-RU"/>
        </w:rPr>
        <w:t xml:space="preserve">. 138. - 167. </w:t>
      </w:r>
      <w:r>
        <w:rPr>
          <w:rFonts w:ascii="Arial" w:hAnsi="Arial" w:cs="Arial"/>
          <w:szCs w:val="22"/>
          <w:lang w:val="ru-RU"/>
        </w:rPr>
        <w:t>Закона</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Pr>
          <w:rFonts w:ascii="Arial" w:hAnsi="Arial" w:cs="Arial"/>
          <w:szCs w:val="22"/>
          <w:lang w:val="ru-RU"/>
        </w:rPr>
        <w:tab/>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може</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поднесе</w:t>
      </w:r>
      <w:r w:rsidRPr="00D73151">
        <w:rPr>
          <w:rFonts w:ascii="Arial" w:hAnsi="Arial" w:cs="Arial"/>
          <w:szCs w:val="22"/>
          <w:lang w:val="ru-RU"/>
        </w:rPr>
        <w:t xml:space="preserve"> </w:t>
      </w:r>
      <w:r>
        <w:rPr>
          <w:rFonts w:ascii="Arial" w:hAnsi="Arial" w:cs="Arial"/>
          <w:szCs w:val="22"/>
          <w:lang w:val="ru-RU"/>
        </w:rPr>
        <w:t>понуђач</w:t>
      </w:r>
      <w:r w:rsidRPr="00D73151">
        <w:rPr>
          <w:rFonts w:ascii="Arial" w:hAnsi="Arial" w:cs="Arial"/>
          <w:szCs w:val="22"/>
          <w:lang w:val="ru-RU"/>
        </w:rPr>
        <w:t xml:space="preserve">, </w:t>
      </w:r>
      <w:r>
        <w:rPr>
          <w:rFonts w:ascii="Arial" w:hAnsi="Arial" w:cs="Arial"/>
          <w:szCs w:val="22"/>
          <w:lang w:val="ru-RU"/>
        </w:rPr>
        <w:t>односно</w:t>
      </w:r>
      <w:r w:rsidRPr="00D73151">
        <w:rPr>
          <w:rFonts w:ascii="Arial" w:hAnsi="Arial" w:cs="Arial"/>
          <w:szCs w:val="22"/>
          <w:lang w:val="ru-RU"/>
        </w:rPr>
        <w:t xml:space="preserve"> </w:t>
      </w:r>
      <w:r>
        <w:rPr>
          <w:rFonts w:ascii="Arial" w:hAnsi="Arial" w:cs="Arial"/>
          <w:szCs w:val="22"/>
          <w:lang w:val="ru-RU"/>
        </w:rPr>
        <w:t>заинтересовано</w:t>
      </w:r>
      <w:r w:rsidRPr="00D73151">
        <w:rPr>
          <w:rFonts w:ascii="Arial" w:hAnsi="Arial" w:cs="Arial"/>
          <w:szCs w:val="22"/>
          <w:lang w:val="ru-RU"/>
        </w:rPr>
        <w:t xml:space="preserve"> </w:t>
      </w:r>
      <w:r>
        <w:rPr>
          <w:rFonts w:ascii="Arial" w:hAnsi="Arial" w:cs="Arial"/>
          <w:szCs w:val="22"/>
          <w:lang w:val="ru-RU"/>
        </w:rPr>
        <w:t>лице</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има</w:t>
      </w:r>
      <w:r w:rsidRPr="00D73151">
        <w:rPr>
          <w:rFonts w:ascii="Arial" w:hAnsi="Arial" w:cs="Arial"/>
          <w:szCs w:val="22"/>
          <w:lang w:val="ru-RU"/>
        </w:rPr>
        <w:t xml:space="preserve"> </w:t>
      </w:r>
      <w:r>
        <w:rPr>
          <w:rFonts w:ascii="Arial" w:hAnsi="Arial" w:cs="Arial"/>
          <w:szCs w:val="22"/>
          <w:lang w:val="ru-RU"/>
        </w:rPr>
        <w:t>интерес</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доделу</w:t>
      </w:r>
      <w:r w:rsidRPr="00D73151">
        <w:rPr>
          <w:rFonts w:ascii="Arial" w:hAnsi="Arial" w:cs="Arial"/>
          <w:szCs w:val="22"/>
          <w:lang w:val="ru-RU"/>
        </w:rPr>
        <w:t xml:space="preserve"> </w:t>
      </w:r>
      <w:r>
        <w:rPr>
          <w:rFonts w:ascii="Arial" w:hAnsi="Arial" w:cs="Arial"/>
          <w:szCs w:val="22"/>
          <w:lang w:val="ru-RU"/>
        </w:rPr>
        <w:t>оквирног</w:t>
      </w:r>
      <w:r w:rsidRPr="00D73151">
        <w:rPr>
          <w:rFonts w:ascii="Arial" w:hAnsi="Arial" w:cs="Arial"/>
          <w:szCs w:val="22"/>
          <w:lang w:val="ru-RU"/>
        </w:rPr>
        <w:t xml:space="preserve"> </w:t>
      </w:r>
      <w:r>
        <w:rPr>
          <w:rFonts w:ascii="Arial" w:hAnsi="Arial" w:cs="Arial"/>
          <w:szCs w:val="22"/>
          <w:lang w:val="ru-RU"/>
        </w:rPr>
        <w:t>споразума</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конкретном</w:t>
      </w:r>
      <w:r w:rsidRPr="00D73151">
        <w:rPr>
          <w:rFonts w:ascii="Arial" w:hAnsi="Arial" w:cs="Arial"/>
          <w:szCs w:val="22"/>
          <w:lang w:val="ru-RU"/>
        </w:rPr>
        <w:t xml:space="preserve"> </w:t>
      </w:r>
      <w:r>
        <w:rPr>
          <w:rFonts w:ascii="Arial" w:hAnsi="Arial" w:cs="Arial"/>
          <w:szCs w:val="22"/>
          <w:lang w:val="ru-RU"/>
        </w:rPr>
        <w:t>поступку</w:t>
      </w:r>
      <w:r w:rsidRPr="00D73151">
        <w:rPr>
          <w:rFonts w:ascii="Arial" w:hAnsi="Arial" w:cs="Arial"/>
          <w:szCs w:val="22"/>
          <w:lang w:val="ru-RU"/>
        </w:rPr>
        <w:t xml:space="preserve"> </w:t>
      </w:r>
      <w:r>
        <w:rPr>
          <w:rFonts w:ascii="Arial" w:hAnsi="Arial" w:cs="Arial"/>
          <w:szCs w:val="22"/>
          <w:lang w:val="ru-RU"/>
        </w:rPr>
        <w:t>јавне</w:t>
      </w:r>
      <w:r w:rsidRPr="00D73151">
        <w:rPr>
          <w:rFonts w:ascii="Arial" w:hAnsi="Arial" w:cs="Arial"/>
          <w:szCs w:val="22"/>
          <w:lang w:val="ru-RU"/>
        </w:rPr>
        <w:t xml:space="preserve"> </w:t>
      </w:r>
      <w:r>
        <w:rPr>
          <w:rFonts w:ascii="Arial" w:hAnsi="Arial" w:cs="Arial"/>
          <w:szCs w:val="22"/>
          <w:lang w:val="ru-RU"/>
        </w:rPr>
        <w:t>набавке</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претрпео</w:t>
      </w:r>
      <w:r w:rsidRPr="00D73151">
        <w:rPr>
          <w:rFonts w:ascii="Arial" w:hAnsi="Arial" w:cs="Arial"/>
          <w:szCs w:val="22"/>
          <w:lang w:val="ru-RU"/>
        </w:rPr>
        <w:t xml:space="preserve"> </w:t>
      </w:r>
      <w:r>
        <w:rPr>
          <w:rFonts w:ascii="Arial" w:hAnsi="Arial" w:cs="Arial"/>
          <w:szCs w:val="22"/>
          <w:lang w:val="ru-RU"/>
        </w:rPr>
        <w:t>или</w:t>
      </w:r>
      <w:r w:rsidRPr="00D73151">
        <w:rPr>
          <w:rFonts w:ascii="Arial" w:hAnsi="Arial" w:cs="Arial"/>
          <w:szCs w:val="22"/>
          <w:lang w:val="ru-RU"/>
        </w:rPr>
        <w:t xml:space="preserve"> </w:t>
      </w:r>
      <w:r>
        <w:rPr>
          <w:rFonts w:ascii="Arial" w:hAnsi="Arial" w:cs="Arial"/>
          <w:szCs w:val="22"/>
          <w:lang w:val="ru-RU"/>
        </w:rPr>
        <w:t>би</w:t>
      </w:r>
      <w:r w:rsidRPr="00D73151">
        <w:rPr>
          <w:rFonts w:ascii="Arial" w:hAnsi="Arial" w:cs="Arial"/>
          <w:szCs w:val="22"/>
          <w:lang w:val="ru-RU"/>
        </w:rPr>
        <w:t xml:space="preserve"> </w:t>
      </w:r>
      <w:r>
        <w:rPr>
          <w:rFonts w:ascii="Arial" w:hAnsi="Arial" w:cs="Arial"/>
          <w:szCs w:val="22"/>
          <w:lang w:val="ru-RU"/>
        </w:rPr>
        <w:t>могао</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претрпи</w:t>
      </w:r>
      <w:r w:rsidRPr="00D73151">
        <w:rPr>
          <w:rFonts w:ascii="Arial" w:hAnsi="Arial" w:cs="Arial"/>
          <w:szCs w:val="22"/>
          <w:lang w:val="ru-RU"/>
        </w:rPr>
        <w:t xml:space="preserve"> </w:t>
      </w:r>
      <w:r>
        <w:rPr>
          <w:rFonts w:ascii="Arial" w:hAnsi="Arial" w:cs="Arial"/>
          <w:szCs w:val="22"/>
          <w:lang w:val="ru-RU"/>
        </w:rPr>
        <w:t>штету</w:t>
      </w:r>
      <w:r w:rsidRPr="00D73151">
        <w:rPr>
          <w:rFonts w:ascii="Arial" w:hAnsi="Arial" w:cs="Arial"/>
          <w:szCs w:val="22"/>
          <w:lang w:val="ru-RU"/>
        </w:rPr>
        <w:t xml:space="preserve"> </w:t>
      </w:r>
      <w:r>
        <w:rPr>
          <w:rFonts w:ascii="Arial" w:hAnsi="Arial" w:cs="Arial"/>
          <w:szCs w:val="22"/>
          <w:lang w:val="ru-RU"/>
        </w:rPr>
        <w:t>због</w:t>
      </w:r>
      <w:r w:rsidRPr="00D73151">
        <w:rPr>
          <w:rFonts w:ascii="Arial" w:hAnsi="Arial" w:cs="Arial"/>
          <w:szCs w:val="22"/>
          <w:lang w:val="ru-RU"/>
        </w:rPr>
        <w:t xml:space="preserve"> </w:t>
      </w:r>
      <w:r>
        <w:rPr>
          <w:rFonts w:ascii="Arial" w:hAnsi="Arial" w:cs="Arial"/>
          <w:szCs w:val="22"/>
          <w:lang w:val="ru-RU"/>
        </w:rPr>
        <w:t>поступа</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 xml:space="preserve"> </w:t>
      </w:r>
      <w:r>
        <w:rPr>
          <w:rFonts w:ascii="Arial" w:hAnsi="Arial" w:cs="Arial"/>
          <w:szCs w:val="22"/>
          <w:lang w:val="ru-RU"/>
        </w:rPr>
        <w:t>противно</w:t>
      </w:r>
      <w:r w:rsidRPr="00D73151">
        <w:rPr>
          <w:rFonts w:ascii="Arial" w:hAnsi="Arial" w:cs="Arial"/>
          <w:szCs w:val="22"/>
          <w:lang w:val="ru-RU"/>
        </w:rPr>
        <w:t xml:space="preserve"> </w:t>
      </w:r>
      <w:r>
        <w:rPr>
          <w:rFonts w:ascii="Arial" w:hAnsi="Arial" w:cs="Arial"/>
          <w:szCs w:val="22"/>
          <w:lang w:val="ru-RU"/>
        </w:rPr>
        <w:t>одредбама</w:t>
      </w:r>
      <w:r w:rsidRPr="00D73151">
        <w:rPr>
          <w:rFonts w:ascii="Arial" w:hAnsi="Arial" w:cs="Arial"/>
          <w:szCs w:val="22"/>
          <w:lang w:val="ru-RU"/>
        </w:rPr>
        <w:t xml:space="preserve"> </w:t>
      </w:r>
      <w:r>
        <w:rPr>
          <w:rFonts w:ascii="Arial" w:hAnsi="Arial" w:cs="Arial"/>
          <w:szCs w:val="22"/>
          <w:lang w:val="ru-RU"/>
        </w:rPr>
        <w:t>Закона</w:t>
      </w:r>
      <w:r w:rsidRPr="00D73151">
        <w:rPr>
          <w:rFonts w:ascii="Arial" w:hAnsi="Arial" w:cs="Arial"/>
          <w:szCs w:val="22"/>
          <w:lang w:val="ru-RU"/>
        </w:rPr>
        <w:t xml:space="preserve">. </w:t>
      </w:r>
      <w:r>
        <w:rPr>
          <w:rFonts w:ascii="Arial" w:hAnsi="Arial" w:cs="Arial"/>
          <w:szCs w:val="22"/>
          <w:lang w:val="ru-RU"/>
        </w:rPr>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подноси</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наручиоцу</w:t>
      </w:r>
      <w:r w:rsidRPr="00D73151">
        <w:rPr>
          <w:rFonts w:ascii="Arial" w:hAnsi="Arial" w:cs="Arial"/>
          <w:szCs w:val="22"/>
          <w:lang w:val="ru-RU"/>
        </w:rPr>
        <w:t xml:space="preserve">, </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копија</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истовремено</w:t>
      </w:r>
      <w:r w:rsidRPr="00D73151">
        <w:rPr>
          <w:rFonts w:ascii="Arial" w:hAnsi="Arial" w:cs="Arial"/>
          <w:szCs w:val="22"/>
          <w:lang w:val="ru-RU"/>
        </w:rPr>
        <w:t xml:space="preserve"> </w:t>
      </w:r>
      <w:r>
        <w:rPr>
          <w:rFonts w:ascii="Arial" w:hAnsi="Arial" w:cs="Arial"/>
          <w:szCs w:val="22"/>
          <w:lang w:val="ru-RU"/>
        </w:rPr>
        <w:t>достав</w:t>
      </w:r>
      <w:r w:rsidRPr="00D73151">
        <w:rPr>
          <w:rFonts w:ascii="Arial" w:hAnsi="Arial" w:cs="Arial"/>
          <w:szCs w:val="22"/>
          <w:lang w:val="ru-RU"/>
        </w:rPr>
        <w:t>љ</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Републичкој</w:t>
      </w:r>
      <w:r w:rsidRPr="00D73151">
        <w:rPr>
          <w:rFonts w:ascii="Arial" w:hAnsi="Arial" w:cs="Arial"/>
          <w:szCs w:val="22"/>
          <w:lang w:val="ru-RU"/>
        </w:rPr>
        <w:t xml:space="preserve"> </w:t>
      </w:r>
      <w:r>
        <w:rPr>
          <w:rFonts w:ascii="Arial" w:hAnsi="Arial" w:cs="Arial"/>
          <w:szCs w:val="22"/>
          <w:lang w:val="ru-RU"/>
        </w:rPr>
        <w:t>комисији</w:t>
      </w:r>
      <w:r w:rsidRPr="00D73151">
        <w:rPr>
          <w:rFonts w:ascii="Arial" w:hAnsi="Arial" w:cs="Arial"/>
          <w:szCs w:val="22"/>
          <w:lang w:val="ru-RU"/>
        </w:rPr>
        <w:t xml:space="preserve">. </w:t>
      </w:r>
      <w:r>
        <w:rPr>
          <w:rFonts w:ascii="Arial" w:hAnsi="Arial" w:cs="Arial"/>
          <w:szCs w:val="22"/>
          <w:lang w:val="ru-RU"/>
        </w:rPr>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подноси</w:t>
      </w:r>
      <w:r w:rsidRPr="00D73151">
        <w:rPr>
          <w:rFonts w:ascii="Arial" w:hAnsi="Arial" w:cs="Arial"/>
          <w:szCs w:val="22"/>
          <w:lang w:val="ru-RU"/>
        </w:rPr>
        <w:t xml:space="preserve"> </w:t>
      </w:r>
      <w:r>
        <w:rPr>
          <w:rFonts w:ascii="Arial" w:hAnsi="Arial" w:cs="Arial"/>
          <w:szCs w:val="22"/>
          <w:lang w:val="ru-RU"/>
        </w:rPr>
        <w:t>наручиоцу</w:t>
      </w:r>
      <w:r w:rsidRPr="00D73151">
        <w:rPr>
          <w:rFonts w:ascii="Arial" w:hAnsi="Arial" w:cs="Arial"/>
          <w:szCs w:val="22"/>
          <w:lang w:val="ru-RU"/>
        </w:rPr>
        <w:t xml:space="preserve"> </w:t>
      </w:r>
      <w:r>
        <w:rPr>
          <w:rFonts w:ascii="Arial" w:hAnsi="Arial" w:cs="Arial"/>
          <w:szCs w:val="22"/>
          <w:lang w:val="ru-RU"/>
        </w:rPr>
        <w:t>непосредно, поштом на адресу:</w:t>
      </w:r>
      <w:r w:rsidRPr="00CE3E9E">
        <w:t xml:space="preserve"> </w:t>
      </w:r>
      <w:r w:rsidR="00AD2700">
        <w:rPr>
          <w:rFonts w:ascii="Arial" w:hAnsi="Arial" w:cs="Arial"/>
          <w:b/>
          <w:szCs w:val="22"/>
          <w:lang w:val="ru-RU"/>
        </w:rPr>
        <w:t>Геронтолошки центар Врбас,Маршала Тита бр.34</w:t>
      </w:r>
      <w:r w:rsidR="00AD2700" w:rsidRPr="004010B3">
        <w:rPr>
          <w:rFonts w:ascii="Arial" w:hAnsi="Arial" w:cs="Arial"/>
          <w:b/>
          <w:szCs w:val="22"/>
          <w:lang w:val="ru-RU"/>
        </w:rPr>
        <w:t xml:space="preserve"> </w:t>
      </w:r>
      <w:r w:rsidR="00AD2700" w:rsidRPr="004010B3">
        <w:rPr>
          <w:rFonts w:ascii="Arial" w:hAnsi="Arial" w:cs="Arial"/>
          <w:szCs w:val="22"/>
          <w:lang w:val="ru-RU"/>
        </w:rPr>
        <w:t xml:space="preserve"> </w:t>
      </w:r>
      <w:r w:rsidR="00AD2700">
        <w:rPr>
          <w:rFonts w:ascii="Arial" w:hAnsi="Arial" w:cs="Arial"/>
          <w:szCs w:val="22"/>
          <w:lang w:val="ru-RU"/>
        </w:rPr>
        <w:t>21460 Врбас</w:t>
      </w:r>
      <w:r w:rsidRPr="00EF3D1A">
        <w:rPr>
          <w:rFonts w:ascii="Arial" w:hAnsi="Arial" w:cs="Arial"/>
          <w:szCs w:val="22"/>
          <w:lang w:val="ru-RU"/>
        </w:rPr>
        <w:t xml:space="preserve">, </w:t>
      </w:r>
      <w:r>
        <w:rPr>
          <w:rFonts w:ascii="Arial" w:hAnsi="Arial" w:cs="Arial"/>
          <w:szCs w:val="22"/>
          <w:lang w:val="ru-RU"/>
        </w:rPr>
        <w:t>препоручено</w:t>
      </w:r>
      <w:r w:rsidRPr="00EF3D1A">
        <w:rPr>
          <w:rFonts w:ascii="Arial" w:hAnsi="Arial" w:cs="Arial"/>
          <w:szCs w:val="22"/>
          <w:lang w:val="ru-RU"/>
        </w:rPr>
        <w:t xml:space="preserve"> </w:t>
      </w:r>
      <w:r>
        <w:rPr>
          <w:rFonts w:ascii="Arial" w:hAnsi="Arial" w:cs="Arial"/>
          <w:szCs w:val="22"/>
          <w:lang w:val="ru-RU"/>
        </w:rPr>
        <w:t>са</w:t>
      </w:r>
      <w:r w:rsidRPr="00EF3D1A">
        <w:rPr>
          <w:rFonts w:ascii="Arial" w:hAnsi="Arial" w:cs="Arial"/>
          <w:szCs w:val="22"/>
          <w:lang w:val="ru-RU"/>
        </w:rPr>
        <w:t xml:space="preserve"> </w:t>
      </w:r>
      <w:r>
        <w:rPr>
          <w:rFonts w:ascii="Arial" w:hAnsi="Arial" w:cs="Arial"/>
          <w:szCs w:val="22"/>
          <w:lang w:val="ru-RU"/>
        </w:rPr>
        <w:t>повратницом</w:t>
      </w:r>
      <w:r w:rsidRPr="00EF3D1A">
        <w:rPr>
          <w:rFonts w:ascii="Arial" w:hAnsi="Arial" w:cs="Arial"/>
          <w:szCs w:val="22"/>
          <w:lang w:val="ru-RU"/>
        </w:rPr>
        <w:t xml:space="preserve">, </w:t>
      </w:r>
      <w:r>
        <w:rPr>
          <w:rFonts w:ascii="Arial" w:hAnsi="Arial" w:cs="Arial"/>
          <w:szCs w:val="22"/>
          <w:lang w:val="ru-RU"/>
        </w:rPr>
        <w:t>на</w:t>
      </w:r>
      <w:r w:rsidRPr="00EF3D1A">
        <w:rPr>
          <w:rFonts w:ascii="Arial" w:hAnsi="Arial" w:cs="Arial"/>
          <w:szCs w:val="22"/>
          <w:lang w:val="ru-RU"/>
        </w:rPr>
        <w:t xml:space="preserve"> </w:t>
      </w:r>
      <w:r>
        <w:rPr>
          <w:rFonts w:ascii="Arial" w:hAnsi="Arial" w:cs="Arial"/>
          <w:szCs w:val="22"/>
          <w:lang w:val="ru-RU"/>
        </w:rPr>
        <w:t>е</w:t>
      </w:r>
      <w:r w:rsidRPr="00EF3D1A">
        <w:rPr>
          <w:rFonts w:ascii="Arial" w:hAnsi="Arial" w:cs="Arial"/>
          <w:szCs w:val="22"/>
          <w:lang w:val="ru-RU"/>
        </w:rPr>
        <w:t>-</w:t>
      </w:r>
      <w:r>
        <w:rPr>
          <w:rFonts w:ascii="Arial" w:hAnsi="Arial" w:cs="Arial"/>
          <w:szCs w:val="22"/>
          <w:lang w:val="ru-RU"/>
        </w:rPr>
        <w:t>маил</w:t>
      </w:r>
      <w:r>
        <w:t xml:space="preserve"> </w:t>
      </w:r>
      <w:r w:rsidR="00F96A3D">
        <w:rPr>
          <w:rFonts w:asciiTheme="minorHAnsi" w:hAnsiTheme="minorHAnsi"/>
        </w:rPr>
        <w:t>www</w:t>
      </w:r>
      <w:r w:rsidR="00F96A3D">
        <w:rPr>
          <w:rFonts w:asciiTheme="minorHAnsi" w:hAnsiTheme="minorHAnsi"/>
          <w:lang w:val="ru-RU"/>
        </w:rPr>
        <w:t>.</w:t>
      </w:r>
      <w:r w:rsidR="00F96A3D">
        <w:rPr>
          <w:rFonts w:asciiTheme="minorHAnsi" w:hAnsiTheme="minorHAnsi"/>
        </w:rPr>
        <w:t>gcvrbas.@</w:t>
      </w:r>
      <w:proofErr w:type="gramStart"/>
      <w:r w:rsidR="00F96A3D">
        <w:rPr>
          <w:rFonts w:asciiTheme="minorHAnsi" w:hAnsiTheme="minorHAnsi"/>
        </w:rPr>
        <w:t>sbb.rs</w:t>
      </w:r>
      <w:proofErr w:type="gramEnd"/>
      <w:r w:rsidR="00F96A3D">
        <w:rPr>
          <w:rFonts w:asciiTheme="minorHAnsi" w:hAnsiTheme="minorHAnsi"/>
          <w:szCs w:val="22"/>
          <w:lang w:val="ru-RU"/>
        </w:rPr>
        <w:t>.</w:t>
      </w:r>
      <w:r w:rsidRPr="00EF3D1A">
        <w:rPr>
          <w:rFonts w:ascii="Arial" w:hAnsi="Arial" w:cs="Arial"/>
          <w:szCs w:val="22"/>
        </w:rPr>
        <w:t xml:space="preserve"> </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може</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поднети</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току</w:t>
      </w:r>
      <w:r w:rsidRPr="00D73151">
        <w:rPr>
          <w:rFonts w:ascii="Arial" w:hAnsi="Arial" w:cs="Arial"/>
          <w:szCs w:val="22"/>
          <w:lang w:val="ru-RU"/>
        </w:rPr>
        <w:t xml:space="preserve"> </w:t>
      </w:r>
      <w:r>
        <w:rPr>
          <w:rFonts w:ascii="Arial" w:hAnsi="Arial" w:cs="Arial"/>
          <w:szCs w:val="22"/>
          <w:lang w:val="ru-RU"/>
        </w:rPr>
        <w:t>целог</w:t>
      </w:r>
      <w:r w:rsidRPr="00D73151">
        <w:rPr>
          <w:rFonts w:ascii="Arial" w:hAnsi="Arial" w:cs="Arial"/>
          <w:szCs w:val="22"/>
          <w:lang w:val="ru-RU"/>
        </w:rPr>
        <w:t xml:space="preserve"> </w:t>
      </w:r>
      <w:r>
        <w:rPr>
          <w:rFonts w:ascii="Arial" w:hAnsi="Arial" w:cs="Arial"/>
          <w:szCs w:val="22"/>
          <w:lang w:val="ru-RU"/>
        </w:rPr>
        <w:t>поступка</w:t>
      </w:r>
      <w:r w:rsidRPr="00D73151">
        <w:rPr>
          <w:rFonts w:ascii="Arial" w:hAnsi="Arial" w:cs="Arial"/>
          <w:szCs w:val="22"/>
          <w:lang w:val="ru-RU"/>
        </w:rPr>
        <w:t xml:space="preserve"> </w:t>
      </w:r>
      <w:r>
        <w:rPr>
          <w:rFonts w:ascii="Arial" w:hAnsi="Arial" w:cs="Arial"/>
          <w:szCs w:val="22"/>
          <w:lang w:val="ru-RU"/>
        </w:rPr>
        <w:t>јавне</w:t>
      </w:r>
      <w:r w:rsidRPr="00D73151">
        <w:rPr>
          <w:rFonts w:ascii="Arial" w:hAnsi="Arial" w:cs="Arial"/>
          <w:szCs w:val="22"/>
          <w:lang w:val="ru-RU"/>
        </w:rPr>
        <w:t xml:space="preserve"> </w:t>
      </w:r>
      <w:r>
        <w:rPr>
          <w:rFonts w:ascii="Arial" w:hAnsi="Arial" w:cs="Arial"/>
          <w:szCs w:val="22"/>
          <w:lang w:val="ru-RU"/>
        </w:rPr>
        <w:t>набавке</w:t>
      </w:r>
      <w:r w:rsidRPr="00D73151">
        <w:rPr>
          <w:rFonts w:ascii="Arial" w:hAnsi="Arial" w:cs="Arial"/>
          <w:szCs w:val="22"/>
          <w:lang w:val="ru-RU"/>
        </w:rPr>
        <w:t xml:space="preserve">, </w:t>
      </w:r>
      <w:r>
        <w:rPr>
          <w:rFonts w:ascii="Arial" w:hAnsi="Arial" w:cs="Arial"/>
          <w:szCs w:val="22"/>
          <w:lang w:val="ru-RU"/>
        </w:rPr>
        <w:t>против</w:t>
      </w:r>
      <w:r w:rsidRPr="00D73151">
        <w:rPr>
          <w:rFonts w:ascii="Arial" w:hAnsi="Arial" w:cs="Arial"/>
          <w:szCs w:val="22"/>
          <w:lang w:val="ru-RU"/>
        </w:rPr>
        <w:t xml:space="preserve"> </w:t>
      </w:r>
      <w:r>
        <w:rPr>
          <w:rFonts w:ascii="Arial" w:hAnsi="Arial" w:cs="Arial"/>
          <w:szCs w:val="22"/>
          <w:lang w:val="ru-RU"/>
        </w:rPr>
        <w:t>сваке</w:t>
      </w:r>
      <w:r w:rsidRPr="00D73151">
        <w:rPr>
          <w:rFonts w:ascii="Arial" w:hAnsi="Arial" w:cs="Arial"/>
          <w:szCs w:val="22"/>
          <w:lang w:val="ru-RU"/>
        </w:rPr>
        <w:t xml:space="preserve"> </w:t>
      </w:r>
      <w:r>
        <w:rPr>
          <w:rFonts w:ascii="Arial" w:hAnsi="Arial" w:cs="Arial"/>
          <w:szCs w:val="22"/>
          <w:lang w:val="ru-RU"/>
        </w:rPr>
        <w:t>рад</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 xml:space="preserve">, </w:t>
      </w:r>
      <w:r>
        <w:rPr>
          <w:rFonts w:ascii="Arial" w:hAnsi="Arial" w:cs="Arial"/>
          <w:szCs w:val="22"/>
          <w:lang w:val="ru-RU"/>
        </w:rPr>
        <w:t>уз</w:t>
      </w:r>
      <w:r w:rsidRPr="00D73151">
        <w:rPr>
          <w:rFonts w:ascii="Arial" w:hAnsi="Arial" w:cs="Arial"/>
          <w:szCs w:val="22"/>
          <w:lang w:val="ru-RU"/>
        </w:rPr>
        <w:t xml:space="preserve"> </w:t>
      </w:r>
      <w:r>
        <w:rPr>
          <w:rFonts w:ascii="Arial" w:hAnsi="Arial" w:cs="Arial"/>
          <w:szCs w:val="22"/>
          <w:lang w:val="ru-RU"/>
        </w:rPr>
        <w:t>уплату</w:t>
      </w:r>
      <w:r w:rsidRPr="00D73151">
        <w:rPr>
          <w:rFonts w:ascii="Arial" w:hAnsi="Arial" w:cs="Arial"/>
          <w:szCs w:val="22"/>
          <w:lang w:val="ru-RU"/>
        </w:rPr>
        <w:t xml:space="preserve"> </w:t>
      </w:r>
      <w:r>
        <w:rPr>
          <w:rFonts w:ascii="Arial" w:hAnsi="Arial" w:cs="Arial"/>
          <w:szCs w:val="22"/>
          <w:lang w:val="ru-RU"/>
        </w:rPr>
        <w:t>прописане</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Pr>
          <w:rFonts w:ascii="Arial" w:hAnsi="Arial" w:cs="Arial"/>
          <w:szCs w:val="22"/>
          <w:lang w:val="ru-RU"/>
        </w:rPr>
        <w:tab/>
        <w:t>Наручилац</w:t>
      </w:r>
      <w:r w:rsidRPr="00D73151">
        <w:rPr>
          <w:rFonts w:ascii="Arial" w:hAnsi="Arial" w:cs="Arial"/>
          <w:szCs w:val="22"/>
          <w:lang w:val="ru-RU"/>
        </w:rPr>
        <w:t xml:space="preserve"> </w:t>
      </w:r>
      <w:r>
        <w:rPr>
          <w:rFonts w:ascii="Arial" w:hAnsi="Arial" w:cs="Arial"/>
          <w:szCs w:val="22"/>
          <w:lang w:val="ru-RU"/>
        </w:rPr>
        <w:t>објав</w:t>
      </w:r>
      <w:r w:rsidRPr="00D73151">
        <w:rPr>
          <w:rFonts w:ascii="Arial" w:hAnsi="Arial" w:cs="Arial"/>
          <w:szCs w:val="22"/>
          <w:lang w:val="ru-RU"/>
        </w:rPr>
        <w:t>љ</w:t>
      </w:r>
      <w:r>
        <w:rPr>
          <w:rFonts w:ascii="Arial" w:hAnsi="Arial" w:cs="Arial"/>
          <w:szCs w:val="22"/>
          <w:lang w:val="ru-RU"/>
        </w:rPr>
        <w:t>ује</w:t>
      </w:r>
      <w:r w:rsidRPr="00D73151">
        <w:rPr>
          <w:rFonts w:ascii="Arial" w:hAnsi="Arial" w:cs="Arial"/>
          <w:szCs w:val="22"/>
          <w:lang w:val="ru-RU"/>
        </w:rPr>
        <w:t xml:space="preserve"> </w:t>
      </w:r>
      <w:r>
        <w:rPr>
          <w:rFonts w:ascii="Arial" w:hAnsi="Arial" w:cs="Arial"/>
          <w:szCs w:val="22"/>
          <w:lang w:val="ru-RU"/>
        </w:rPr>
        <w:t>обавеште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поднетом</w:t>
      </w:r>
      <w:r w:rsidRPr="00D73151">
        <w:rPr>
          <w:rFonts w:ascii="Arial" w:hAnsi="Arial" w:cs="Arial"/>
          <w:szCs w:val="22"/>
          <w:lang w:val="ru-RU"/>
        </w:rPr>
        <w:t xml:space="preserve"> </w:t>
      </w:r>
      <w:r>
        <w:rPr>
          <w:rFonts w:ascii="Arial" w:hAnsi="Arial" w:cs="Arial"/>
          <w:szCs w:val="22"/>
          <w:lang w:val="ru-RU"/>
        </w:rPr>
        <w:t>захтеву</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Порталу</w:t>
      </w:r>
      <w:r w:rsidRPr="00D73151">
        <w:rPr>
          <w:rFonts w:ascii="Arial" w:hAnsi="Arial" w:cs="Arial"/>
          <w:szCs w:val="22"/>
          <w:lang w:val="ru-RU"/>
        </w:rPr>
        <w:t xml:space="preserve"> </w:t>
      </w:r>
      <w:r>
        <w:rPr>
          <w:rFonts w:ascii="Arial" w:hAnsi="Arial" w:cs="Arial"/>
          <w:szCs w:val="22"/>
          <w:lang w:val="ru-RU"/>
        </w:rPr>
        <w:t>јавних</w:t>
      </w:r>
      <w:r w:rsidRPr="00D73151">
        <w:rPr>
          <w:rFonts w:ascii="Arial" w:hAnsi="Arial" w:cs="Arial"/>
          <w:szCs w:val="22"/>
          <w:lang w:val="ru-RU"/>
        </w:rPr>
        <w:t xml:space="preserve"> </w:t>
      </w:r>
      <w:r>
        <w:rPr>
          <w:rFonts w:ascii="Arial" w:hAnsi="Arial" w:cs="Arial"/>
          <w:szCs w:val="22"/>
          <w:lang w:val="ru-RU"/>
        </w:rPr>
        <w:t>набавки</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својој</w:t>
      </w:r>
      <w:r w:rsidRPr="00D73151">
        <w:rPr>
          <w:rFonts w:ascii="Arial" w:hAnsi="Arial" w:cs="Arial"/>
          <w:szCs w:val="22"/>
          <w:lang w:val="ru-RU"/>
        </w:rPr>
        <w:t xml:space="preserve"> </w:t>
      </w:r>
      <w:r>
        <w:rPr>
          <w:rFonts w:ascii="Arial" w:hAnsi="Arial" w:cs="Arial"/>
          <w:szCs w:val="22"/>
          <w:lang w:val="ru-RU"/>
        </w:rPr>
        <w:t>интернет</w:t>
      </w:r>
      <w:r w:rsidRPr="00D73151">
        <w:rPr>
          <w:rFonts w:ascii="Arial" w:hAnsi="Arial" w:cs="Arial"/>
          <w:szCs w:val="22"/>
          <w:lang w:val="ru-RU"/>
        </w:rPr>
        <w:t xml:space="preserve"> </w:t>
      </w:r>
      <w:r>
        <w:rPr>
          <w:rFonts w:ascii="Arial" w:hAnsi="Arial" w:cs="Arial"/>
          <w:szCs w:val="22"/>
          <w:lang w:val="ru-RU"/>
        </w:rPr>
        <w:t>страници</w:t>
      </w:r>
      <w:r w:rsidRPr="00D73151">
        <w:rPr>
          <w:rFonts w:ascii="Arial" w:hAnsi="Arial" w:cs="Arial"/>
          <w:szCs w:val="22"/>
          <w:lang w:val="ru-RU"/>
        </w:rPr>
        <w:t xml:space="preserve"> </w:t>
      </w:r>
      <w:r>
        <w:rPr>
          <w:rFonts w:ascii="Arial" w:hAnsi="Arial" w:cs="Arial"/>
          <w:szCs w:val="22"/>
          <w:lang w:val="ru-RU"/>
        </w:rPr>
        <w:t>најкасније</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року</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два</w:t>
      </w:r>
      <w:r w:rsidRPr="00D73151">
        <w:rPr>
          <w:rFonts w:ascii="Arial" w:hAnsi="Arial" w:cs="Arial"/>
          <w:szCs w:val="22"/>
          <w:lang w:val="ru-RU"/>
        </w:rPr>
        <w:t xml:space="preserve"> </w:t>
      </w:r>
      <w:r>
        <w:rPr>
          <w:rFonts w:ascii="Arial" w:hAnsi="Arial" w:cs="Arial"/>
          <w:szCs w:val="22"/>
          <w:lang w:val="ru-RU"/>
        </w:rPr>
        <w:t>дана</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пријема</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Pr>
          <w:rFonts w:ascii="Arial" w:hAnsi="Arial" w:cs="Arial"/>
          <w:szCs w:val="22"/>
          <w:lang w:val="ru-RU"/>
        </w:rPr>
        <w:tab/>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којим</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оспорава</w:t>
      </w:r>
      <w:r w:rsidRPr="00D73151">
        <w:rPr>
          <w:rFonts w:ascii="Arial" w:hAnsi="Arial" w:cs="Arial"/>
          <w:szCs w:val="22"/>
          <w:lang w:val="ru-RU"/>
        </w:rPr>
        <w:t xml:space="preserve"> </w:t>
      </w:r>
      <w:r>
        <w:rPr>
          <w:rFonts w:ascii="Arial" w:hAnsi="Arial" w:cs="Arial"/>
          <w:szCs w:val="22"/>
          <w:lang w:val="ru-RU"/>
        </w:rPr>
        <w:t>врста</w:t>
      </w:r>
      <w:r w:rsidRPr="00D73151">
        <w:rPr>
          <w:rFonts w:ascii="Arial" w:hAnsi="Arial" w:cs="Arial"/>
          <w:szCs w:val="22"/>
          <w:lang w:val="ru-RU"/>
        </w:rPr>
        <w:t xml:space="preserve"> </w:t>
      </w:r>
      <w:r>
        <w:rPr>
          <w:rFonts w:ascii="Arial" w:hAnsi="Arial" w:cs="Arial"/>
          <w:szCs w:val="22"/>
          <w:lang w:val="ru-RU"/>
        </w:rPr>
        <w:t>поступка</w:t>
      </w:r>
      <w:r w:rsidRPr="00D73151">
        <w:rPr>
          <w:rFonts w:ascii="Arial" w:hAnsi="Arial" w:cs="Arial"/>
          <w:szCs w:val="22"/>
          <w:lang w:val="ru-RU"/>
        </w:rPr>
        <w:t xml:space="preserve">, </w:t>
      </w:r>
      <w:r>
        <w:rPr>
          <w:rFonts w:ascii="Arial" w:hAnsi="Arial" w:cs="Arial"/>
          <w:szCs w:val="22"/>
          <w:lang w:val="ru-RU"/>
        </w:rPr>
        <w:t>садржина</w:t>
      </w:r>
      <w:r w:rsidRPr="00D73151">
        <w:rPr>
          <w:rFonts w:ascii="Arial" w:hAnsi="Arial" w:cs="Arial"/>
          <w:szCs w:val="22"/>
          <w:lang w:val="ru-RU"/>
        </w:rPr>
        <w:t xml:space="preserve"> </w:t>
      </w:r>
      <w:r>
        <w:rPr>
          <w:rFonts w:ascii="Arial" w:hAnsi="Arial" w:cs="Arial"/>
          <w:szCs w:val="22"/>
          <w:lang w:val="ru-RU"/>
        </w:rPr>
        <w:t>позива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понуда</w:t>
      </w:r>
      <w:r w:rsidRPr="00D73151">
        <w:rPr>
          <w:rFonts w:ascii="Arial" w:hAnsi="Arial" w:cs="Arial"/>
          <w:szCs w:val="22"/>
          <w:lang w:val="ru-RU"/>
        </w:rPr>
        <w:t xml:space="preserve"> </w:t>
      </w:r>
      <w:r>
        <w:rPr>
          <w:rFonts w:ascii="Arial" w:hAnsi="Arial" w:cs="Arial"/>
          <w:szCs w:val="22"/>
          <w:lang w:val="ru-RU"/>
        </w:rPr>
        <w:t>или</w:t>
      </w:r>
      <w:r w:rsidRPr="00D73151">
        <w:rPr>
          <w:rFonts w:ascii="Arial" w:hAnsi="Arial" w:cs="Arial"/>
          <w:szCs w:val="22"/>
          <w:lang w:val="ru-RU"/>
        </w:rPr>
        <w:t xml:space="preserve"> </w:t>
      </w:r>
      <w:r>
        <w:rPr>
          <w:rFonts w:ascii="Arial" w:hAnsi="Arial" w:cs="Arial"/>
          <w:szCs w:val="22"/>
          <w:lang w:val="ru-RU"/>
        </w:rPr>
        <w:t>конкурсне</w:t>
      </w:r>
      <w:r w:rsidRPr="00D73151">
        <w:rPr>
          <w:rFonts w:ascii="Arial" w:hAnsi="Arial" w:cs="Arial"/>
          <w:szCs w:val="22"/>
          <w:lang w:val="ru-RU"/>
        </w:rPr>
        <w:t xml:space="preserve"> </w:t>
      </w:r>
      <w:r>
        <w:rPr>
          <w:rFonts w:ascii="Arial" w:hAnsi="Arial" w:cs="Arial"/>
          <w:szCs w:val="22"/>
          <w:lang w:val="ru-RU"/>
        </w:rPr>
        <w:t>документације</w:t>
      </w:r>
      <w:r w:rsidRPr="00D73151">
        <w:rPr>
          <w:rFonts w:ascii="Arial" w:hAnsi="Arial" w:cs="Arial"/>
          <w:szCs w:val="22"/>
          <w:lang w:val="ru-RU"/>
        </w:rPr>
        <w:t xml:space="preserve"> </w:t>
      </w:r>
      <w:r>
        <w:rPr>
          <w:rFonts w:ascii="Arial" w:hAnsi="Arial" w:cs="Arial"/>
          <w:szCs w:val="22"/>
          <w:lang w:val="ru-RU"/>
        </w:rPr>
        <w:t>сматраће</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благовременим</w:t>
      </w:r>
      <w:r w:rsidRPr="00D73151">
        <w:rPr>
          <w:rFonts w:ascii="Arial" w:hAnsi="Arial" w:cs="Arial"/>
          <w:szCs w:val="22"/>
          <w:lang w:val="ru-RU"/>
        </w:rPr>
        <w:t xml:space="preserve"> </w:t>
      </w:r>
      <w:r>
        <w:rPr>
          <w:rFonts w:ascii="Arial" w:hAnsi="Arial" w:cs="Arial"/>
          <w:szCs w:val="22"/>
          <w:lang w:val="ru-RU"/>
        </w:rPr>
        <w:t>ако</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прим</w:t>
      </w:r>
      <w:r w:rsidRPr="00D73151">
        <w:rPr>
          <w:rFonts w:ascii="Arial" w:hAnsi="Arial" w:cs="Arial"/>
          <w:szCs w:val="22"/>
          <w:lang w:val="ru-RU"/>
        </w:rPr>
        <w:t>љ</w:t>
      </w:r>
      <w:r>
        <w:rPr>
          <w:rFonts w:ascii="Arial" w:hAnsi="Arial" w:cs="Arial"/>
          <w:szCs w:val="22"/>
          <w:lang w:val="ru-RU"/>
        </w:rPr>
        <w:t>ен</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стране</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 xml:space="preserve"> </w:t>
      </w:r>
      <w:r>
        <w:rPr>
          <w:rFonts w:ascii="Arial" w:hAnsi="Arial" w:cs="Arial"/>
          <w:szCs w:val="22"/>
          <w:lang w:val="ru-RU"/>
        </w:rPr>
        <w:t>најкасније</w:t>
      </w:r>
      <w:r w:rsidRPr="00D73151">
        <w:rPr>
          <w:rFonts w:ascii="Arial" w:hAnsi="Arial" w:cs="Arial"/>
          <w:szCs w:val="22"/>
          <w:lang w:val="ru-RU"/>
        </w:rPr>
        <w:t xml:space="preserve"> 7 (</w:t>
      </w:r>
      <w:r>
        <w:rPr>
          <w:rFonts w:ascii="Arial" w:hAnsi="Arial" w:cs="Arial"/>
          <w:szCs w:val="22"/>
          <w:lang w:val="ru-RU"/>
        </w:rPr>
        <w:t>седам</w:t>
      </w:r>
      <w:r w:rsidRPr="00D73151">
        <w:rPr>
          <w:rFonts w:ascii="Arial" w:hAnsi="Arial" w:cs="Arial"/>
          <w:szCs w:val="22"/>
          <w:lang w:val="ru-RU"/>
        </w:rPr>
        <w:t xml:space="preserve">) </w:t>
      </w:r>
      <w:r>
        <w:rPr>
          <w:rFonts w:ascii="Arial" w:hAnsi="Arial" w:cs="Arial"/>
          <w:szCs w:val="22"/>
          <w:lang w:val="ru-RU"/>
        </w:rPr>
        <w:t>дана</w:t>
      </w:r>
      <w:r w:rsidRPr="00D73151">
        <w:rPr>
          <w:rFonts w:ascii="Arial" w:hAnsi="Arial" w:cs="Arial"/>
          <w:szCs w:val="22"/>
          <w:lang w:val="ru-RU"/>
        </w:rPr>
        <w:t xml:space="preserve"> </w:t>
      </w:r>
      <w:r>
        <w:rPr>
          <w:rFonts w:ascii="Arial" w:hAnsi="Arial" w:cs="Arial"/>
          <w:szCs w:val="22"/>
          <w:lang w:val="ru-RU"/>
        </w:rPr>
        <w:t>пре</w:t>
      </w:r>
      <w:r w:rsidRPr="00D73151">
        <w:rPr>
          <w:rFonts w:ascii="Arial" w:hAnsi="Arial" w:cs="Arial"/>
          <w:szCs w:val="22"/>
          <w:lang w:val="ru-RU"/>
        </w:rPr>
        <w:t xml:space="preserve"> </w:t>
      </w:r>
      <w:r>
        <w:rPr>
          <w:rFonts w:ascii="Arial" w:hAnsi="Arial" w:cs="Arial"/>
          <w:szCs w:val="22"/>
          <w:lang w:val="ru-RU"/>
        </w:rPr>
        <w:t>истека</w:t>
      </w:r>
      <w:r w:rsidRPr="00D73151">
        <w:rPr>
          <w:rFonts w:ascii="Arial" w:hAnsi="Arial" w:cs="Arial"/>
          <w:szCs w:val="22"/>
          <w:lang w:val="ru-RU"/>
        </w:rPr>
        <w:t xml:space="preserve"> </w:t>
      </w:r>
      <w:r>
        <w:rPr>
          <w:rFonts w:ascii="Arial" w:hAnsi="Arial" w:cs="Arial"/>
          <w:szCs w:val="22"/>
          <w:lang w:val="ru-RU"/>
        </w:rPr>
        <w:t>рока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понуда</w:t>
      </w:r>
      <w:r w:rsidRPr="00D73151">
        <w:rPr>
          <w:rFonts w:ascii="Arial" w:hAnsi="Arial" w:cs="Arial"/>
          <w:szCs w:val="22"/>
          <w:lang w:val="ru-RU"/>
        </w:rPr>
        <w:t xml:space="preserve">, </w:t>
      </w:r>
      <w:r>
        <w:rPr>
          <w:rFonts w:ascii="Arial" w:hAnsi="Arial" w:cs="Arial"/>
          <w:szCs w:val="22"/>
          <w:lang w:val="ru-RU"/>
        </w:rPr>
        <w:t>без</w:t>
      </w:r>
      <w:r w:rsidRPr="00D73151">
        <w:rPr>
          <w:rFonts w:ascii="Arial" w:hAnsi="Arial" w:cs="Arial"/>
          <w:szCs w:val="22"/>
          <w:lang w:val="ru-RU"/>
        </w:rPr>
        <w:t xml:space="preserve"> </w:t>
      </w:r>
      <w:r>
        <w:rPr>
          <w:rFonts w:ascii="Arial" w:hAnsi="Arial" w:cs="Arial"/>
          <w:szCs w:val="22"/>
          <w:lang w:val="ru-RU"/>
        </w:rPr>
        <w:t>обзира</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начин</w:t>
      </w:r>
      <w:r w:rsidRPr="00D73151">
        <w:rPr>
          <w:rFonts w:ascii="Arial" w:hAnsi="Arial" w:cs="Arial"/>
          <w:szCs w:val="22"/>
          <w:lang w:val="ru-RU"/>
        </w:rPr>
        <w:t xml:space="preserve"> </w:t>
      </w:r>
      <w:r>
        <w:rPr>
          <w:rFonts w:ascii="Arial" w:hAnsi="Arial" w:cs="Arial"/>
          <w:szCs w:val="22"/>
          <w:lang w:val="ru-RU"/>
        </w:rPr>
        <w:t>достав</w:t>
      </w:r>
      <w:r w:rsidRPr="00D73151">
        <w:rPr>
          <w:rFonts w:ascii="Arial" w:hAnsi="Arial" w:cs="Arial"/>
          <w:szCs w:val="22"/>
          <w:lang w:val="ru-RU"/>
        </w:rPr>
        <w:t>љ</w:t>
      </w:r>
      <w:r>
        <w:rPr>
          <w:rFonts w:ascii="Arial" w:hAnsi="Arial" w:cs="Arial"/>
          <w:szCs w:val="22"/>
          <w:lang w:val="ru-RU"/>
        </w:rPr>
        <w:t>а</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уколико</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подносилац</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складу</w:t>
      </w:r>
      <w:r w:rsidRPr="00D73151">
        <w:rPr>
          <w:rFonts w:ascii="Arial" w:hAnsi="Arial" w:cs="Arial"/>
          <w:szCs w:val="22"/>
          <w:lang w:val="ru-RU"/>
        </w:rPr>
        <w:t xml:space="preserve"> </w:t>
      </w:r>
      <w:r>
        <w:rPr>
          <w:rFonts w:ascii="Arial" w:hAnsi="Arial" w:cs="Arial"/>
          <w:szCs w:val="22"/>
          <w:lang w:val="ru-RU"/>
        </w:rPr>
        <w:t>са</w:t>
      </w:r>
      <w:r w:rsidRPr="00D73151">
        <w:rPr>
          <w:rFonts w:ascii="Arial" w:hAnsi="Arial" w:cs="Arial"/>
          <w:szCs w:val="22"/>
          <w:lang w:val="ru-RU"/>
        </w:rPr>
        <w:t xml:space="preserve"> </w:t>
      </w:r>
      <w:r>
        <w:rPr>
          <w:rFonts w:ascii="Arial" w:hAnsi="Arial" w:cs="Arial"/>
          <w:szCs w:val="22"/>
          <w:lang w:val="ru-RU"/>
        </w:rPr>
        <w:t>члана</w:t>
      </w:r>
      <w:r w:rsidRPr="00D73151">
        <w:rPr>
          <w:rFonts w:ascii="Arial" w:hAnsi="Arial" w:cs="Arial"/>
          <w:szCs w:val="22"/>
          <w:lang w:val="ru-RU"/>
        </w:rPr>
        <w:t xml:space="preserve"> 63. </w:t>
      </w:r>
      <w:r>
        <w:rPr>
          <w:rFonts w:ascii="Arial" w:hAnsi="Arial" w:cs="Arial"/>
          <w:szCs w:val="22"/>
          <w:lang w:val="ru-RU"/>
        </w:rPr>
        <w:t>став</w:t>
      </w:r>
      <w:r w:rsidRPr="00D73151">
        <w:rPr>
          <w:rFonts w:ascii="Arial" w:hAnsi="Arial" w:cs="Arial"/>
          <w:szCs w:val="22"/>
          <w:lang w:val="ru-RU"/>
        </w:rPr>
        <w:t xml:space="preserve"> 2. </w:t>
      </w:r>
      <w:r>
        <w:rPr>
          <w:rFonts w:ascii="Arial" w:hAnsi="Arial" w:cs="Arial"/>
          <w:szCs w:val="22"/>
          <w:lang w:val="ru-RU"/>
        </w:rPr>
        <w:t>Закона</w:t>
      </w:r>
      <w:r w:rsidRPr="00D73151">
        <w:rPr>
          <w:rFonts w:ascii="Arial" w:hAnsi="Arial" w:cs="Arial"/>
          <w:szCs w:val="22"/>
          <w:lang w:val="ru-RU"/>
        </w:rPr>
        <w:t xml:space="preserve"> </w:t>
      </w:r>
      <w:r>
        <w:rPr>
          <w:rFonts w:ascii="Arial" w:hAnsi="Arial" w:cs="Arial"/>
          <w:szCs w:val="22"/>
          <w:lang w:val="ru-RU"/>
        </w:rPr>
        <w:t>указао</w:t>
      </w:r>
      <w:r w:rsidRPr="00D73151">
        <w:rPr>
          <w:rFonts w:ascii="Arial" w:hAnsi="Arial" w:cs="Arial"/>
          <w:szCs w:val="22"/>
          <w:lang w:val="ru-RU"/>
        </w:rPr>
        <w:t xml:space="preserve"> </w:t>
      </w:r>
      <w:r>
        <w:rPr>
          <w:rFonts w:ascii="Arial" w:hAnsi="Arial" w:cs="Arial"/>
          <w:szCs w:val="22"/>
          <w:lang w:val="ru-RU"/>
        </w:rPr>
        <w:t>наручиоцу</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евентуалне</w:t>
      </w:r>
      <w:r w:rsidRPr="00D73151">
        <w:rPr>
          <w:rFonts w:ascii="Arial" w:hAnsi="Arial" w:cs="Arial"/>
          <w:szCs w:val="22"/>
          <w:lang w:val="ru-RU"/>
        </w:rPr>
        <w:t xml:space="preserve"> </w:t>
      </w:r>
      <w:r>
        <w:rPr>
          <w:rFonts w:ascii="Arial" w:hAnsi="Arial" w:cs="Arial"/>
          <w:szCs w:val="22"/>
          <w:lang w:val="ru-RU"/>
        </w:rPr>
        <w:t>недостатке</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неправилности</w:t>
      </w:r>
      <w:r w:rsidRPr="00D73151">
        <w:rPr>
          <w:rFonts w:ascii="Arial" w:hAnsi="Arial" w:cs="Arial"/>
          <w:szCs w:val="22"/>
          <w:lang w:val="ru-RU"/>
        </w:rPr>
        <w:t xml:space="preserve">, </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наручилац</w:t>
      </w:r>
      <w:r w:rsidRPr="00D73151">
        <w:rPr>
          <w:rFonts w:ascii="Arial" w:hAnsi="Arial" w:cs="Arial"/>
          <w:szCs w:val="22"/>
          <w:lang w:val="ru-RU"/>
        </w:rPr>
        <w:t xml:space="preserve"> </w:t>
      </w:r>
      <w:r>
        <w:rPr>
          <w:rFonts w:ascii="Arial" w:hAnsi="Arial" w:cs="Arial"/>
          <w:szCs w:val="22"/>
          <w:lang w:val="ru-RU"/>
        </w:rPr>
        <w:t>исте</w:t>
      </w:r>
      <w:r w:rsidRPr="00D73151">
        <w:rPr>
          <w:rFonts w:ascii="Arial" w:hAnsi="Arial" w:cs="Arial"/>
          <w:szCs w:val="22"/>
          <w:lang w:val="ru-RU"/>
        </w:rPr>
        <w:t xml:space="preserve"> </w:t>
      </w:r>
      <w:r>
        <w:rPr>
          <w:rFonts w:ascii="Arial" w:hAnsi="Arial" w:cs="Arial"/>
          <w:szCs w:val="22"/>
          <w:lang w:val="ru-RU"/>
        </w:rPr>
        <w:t>није</w:t>
      </w:r>
      <w:r w:rsidRPr="00D73151">
        <w:rPr>
          <w:rFonts w:ascii="Arial" w:hAnsi="Arial" w:cs="Arial"/>
          <w:szCs w:val="22"/>
          <w:lang w:val="ru-RU"/>
        </w:rPr>
        <w:t xml:space="preserve"> </w:t>
      </w:r>
      <w:r>
        <w:rPr>
          <w:rFonts w:ascii="Arial" w:hAnsi="Arial" w:cs="Arial"/>
          <w:szCs w:val="22"/>
          <w:lang w:val="ru-RU"/>
        </w:rPr>
        <w:t>отклонио</w:t>
      </w:r>
      <w:r w:rsidRPr="00D73151">
        <w:rPr>
          <w:rFonts w:ascii="Arial" w:hAnsi="Arial" w:cs="Arial"/>
          <w:szCs w:val="22"/>
          <w:lang w:val="ru-RU"/>
        </w:rPr>
        <w:t xml:space="preserve">. </w:t>
      </w:r>
    </w:p>
    <w:p w:rsidR="00BF1C39" w:rsidRPr="00D73151" w:rsidRDefault="00BF1C39" w:rsidP="00BF1C39">
      <w:pPr>
        <w:jc w:val="both"/>
        <w:rPr>
          <w:rFonts w:ascii="Arial" w:hAnsi="Arial" w:cs="Arial"/>
          <w:szCs w:val="22"/>
          <w:lang w:val="ru-RU"/>
        </w:rPr>
      </w:pPr>
      <w:r>
        <w:rPr>
          <w:rFonts w:ascii="Arial" w:hAnsi="Arial" w:cs="Arial"/>
          <w:szCs w:val="22"/>
          <w:lang w:val="ru-RU"/>
        </w:rPr>
        <w:tab/>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којим</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оспоравају</w:t>
      </w:r>
      <w:r w:rsidRPr="00D73151">
        <w:rPr>
          <w:rFonts w:ascii="Arial" w:hAnsi="Arial" w:cs="Arial"/>
          <w:szCs w:val="22"/>
          <w:lang w:val="ru-RU"/>
        </w:rPr>
        <w:t xml:space="preserve"> </w:t>
      </w:r>
      <w:r>
        <w:rPr>
          <w:rFonts w:ascii="Arial" w:hAnsi="Arial" w:cs="Arial"/>
          <w:szCs w:val="22"/>
          <w:lang w:val="ru-RU"/>
        </w:rPr>
        <w:t>рад</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које</w:t>
      </w:r>
      <w:r w:rsidRPr="00D73151">
        <w:rPr>
          <w:rFonts w:ascii="Arial" w:hAnsi="Arial" w:cs="Arial"/>
          <w:szCs w:val="22"/>
          <w:lang w:val="ru-RU"/>
        </w:rPr>
        <w:t xml:space="preserve"> </w:t>
      </w:r>
      <w:r>
        <w:rPr>
          <w:rFonts w:ascii="Arial" w:hAnsi="Arial" w:cs="Arial"/>
          <w:szCs w:val="22"/>
          <w:lang w:val="ru-RU"/>
        </w:rPr>
        <w:t>наручилац</w:t>
      </w:r>
      <w:r w:rsidRPr="00D73151">
        <w:rPr>
          <w:rFonts w:ascii="Arial" w:hAnsi="Arial" w:cs="Arial"/>
          <w:szCs w:val="22"/>
          <w:lang w:val="ru-RU"/>
        </w:rPr>
        <w:t xml:space="preserve"> </w:t>
      </w:r>
      <w:r>
        <w:rPr>
          <w:rFonts w:ascii="Arial" w:hAnsi="Arial" w:cs="Arial"/>
          <w:szCs w:val="22"/>
          <w:lang w:val="ru-RU"/>
        </w:rPr>
        <w:t>предузме</w:t>
      </w:r>
      <w:r w:rsidRPr="00D73151">
        <w:rPr>
          <w:rFonts w:ascii="Arial" w:hAnsi="Arial" w:cs="Arial"/>
          <w:szCs w:val="22"/>
          <w:lang w:val="ru-RU"/>
        </w:rPr>
        <w:t xml:space="preserve"> </w:t>
      </w:r>
      <w:r>
        <w:rPr>
          <w:rFonts w:ascii="Arial" w:hAnsi="Arial" w:cs="Arial"/>
          <w:szCs w:val="22"/>
          <w:lang w:val="ru-RU"/>
        </w:rPr>
        <w:t>пре</w:t>
      </w:r>
      <w:r w:rsidRPr="00D73151">
        <w:rPr>
          <w:rFonts w:ascii="Arial" w:hAnsi="Arial" w:cs="Arial"/>
          <w:szCs w:val="22"/>
          <w:lang w:val="ru-RU"/>
        </w:rPr>
        <w:t xml:space="preserve"> </w:t>
      </w:r>
      <w:r>
        <w:rPr>
          <w:rFonts w:ascii="Arial" w:hAnsi="Arial" w:cs="Arial"/>
          <w:szCs w:val="22"/>
          <w:lang w:val="ru-RU"/>
        </w:rPr>
        <w:t>истека</w:t>
      </w:r>
      <w:r w:rsidRPr="00D73151">
        <w:rPr>
          <w:rFonts w:ascii="Arial" w:hAnsi="Arial" w:cs="Arial"/>
          <w:szCs w:val="22"/>
          <w:lang w:val="ru-RU"/>
        </w:rPr>
        <w:t xml:space="preserve"> </w:t>
      </w:r>
      <w:r>
        <w:rPr>
          <w:rFonts w:ascii="Arial" w:hAnsi="Arial" w:cs="Arial"/>
          <w:szCs w:val="22"/>
          <w:lang w:val="ru-RU"/>
        </w:rPr>
        <w:t>рока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понуда</w:t>
      </w:r>
      <w:r w:rsidRPr="00D73151">
        <w:rPr>
          <w:rFonts w:ascii="Arial" w:hAnsi="Arial" w:cs="Arial"/>
          <w:szCs w:val="22"/>
          <w:lang w:val="ru-RU"/>
        </w:rPr>
        <w:t xml:space="preserve">, </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након</w:t>
      </w:r>
      <w:r w:rsidRPr="00D73151">
        <w:rPr>
          <w:rFonts w:ascii="Arial" w:hAnsi="Arial" w:cs="Arial"/>
          <w:szCs w:val="22"/>
          <w:lang w:val="ru-RU"/>
        </w:rPr>
        <w:t xml:space="preserve"> </w:t>
      </w:r>
      <w:r>
        <w:rPr>
          <w:rFonts w:ascii="Arial" w:hAnsi="Arial" w:cs="Arial"/>
          <w:szCs w:val="22"/>
          <w:lang w:val="ru-RU"/>
        </w:rPr>
        <w:t>истека</w:t>
      </w:r>
      <w:r w:rsidRPr="00D73151">
        <w:rPr>
          <w:rFonts w:ascii="Arial" w:hAnsi="Arial" w:cs="Arial"/>
          <w:szCs w:val="22"/>
          <w:lang w:val="ru-RU"/>
        </w:rPr>
        <w:t xml:space="preserve"> </w:t>
      </w:r>
      <w:r>
        <w:rPr>
          <w:rFonts w:ascii="Arial" w:hAnsi="Arial" w:cs="Arial"/>
          <w:szCs w:val="22"/>
          <w:lang w:val="ru-RU"/>
        </w:rPr>
        <w:t>рока</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члана</w:t>
      </w:r>
      <w:r w:rsidRPr="00D73151">
        <w:rPr>
          <w:rFonts w:ascii="Arial" w:hAnsi="Arial" w:cs="Arial"/>
          <w:szCs w:val="22"/>
          <w:lang w:val="ru-RU"/>
        </w:rPr>
        <w:t xml:space="preserve"> 149. </w:t>
      </w:r>
      <w:r>
        <w:rPr>
          <w:rFonts w:ascii="Arial" w:hAnsi="Arial" w:cs="Arial"/>
          <w:szCs w:val="22"/>
          <w:lang w:val="ru-RU"/>
        </w:rPr>
        <w:t>став</w:t>
      </w:r>
      <w:r w:rsidRPr="00D73151">
        <w:rPr>
          <w:rFonts w:ascii="Arial" w:hAnsi="Arial" w:cs="Arial"/>
          <w:szCs w:val="22"/>
          <w:lang w:val="ru-RU"/>
        </w:rPr>
        <w:t xml:space="preserve"> 3. </w:t>
      </w:r>
      <w:r>
        <w:rPr>
          <w:rFonts w:ascii="Arial" w:hAnsi="Arial" w:cs="Arial"/>
          <w:szCs w:val="22"/>
          <w:lang w:val="ru-RU"/>
        </w:rPr>
        <w:t>Закона</w:t>
      </w:r>
      <w:r w:rsidRPr="00D73151">
        <w:rPr>
          <w:rFonts w:ascii="Arial" w:hAnsi="Arial" w:cs="Arial"/>
          <w:szCs w:val="22"/>
          <w:lang w:val="ru-RU"/>
        </w:rPr>
        <w:t xml:space="preserve">, </w:t>
      </w:r>
      <w:r>
        <w:rPr>
          <w:rFonts w:ascii="Arial" w:hAnsi="Arial" w:cs="Arial"/>
          <w:szCs w:val="22"/>
          <w:lang w:val="ru-RU"/>
        </w:rPr>
        <w:t>сматраће</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благовременим</w:t>
      </w:r>
      <w:r w:rsidRPr="00D73151">
        <w:rPr>
          <w:rFonts w:ascii="Arial" w:hAnsi="Arial" w:cs="Arial"/>
          <w:szCs w:val="22"/>
          <w:lang w:val="ru-RU"/>
        </w:rPr>
        <w:t xml:space="preserve"> </w:t>
      </w:r>
      <w:r>
        <w:rPr>
          <w:rFonts w:ascii="Arial" w:hAnsi="Arial" w:cs="Arial"/>
          <w:szCs w:val="22"/>
          <w:lang w:val="ru-RU"/>
        </w:rPr>
        <w:t>уколико</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поднет</w:t>
      </w:r>
      <w:r w:rsidRPr="00D73151">
        <w:rPr>
          <w:rFonts w:ascii="Arial" w:hAnsi="Arial" w:cs="Arial"/>
          <w:szCs w:val="22"/>
          <w:lang w:val="ru-RU"/>
        </w:rPr>
        <w:t xml:space="preserve"> </w:t>
      </w:r>
      <w:r>
        <w:rPr>
          <w:rFonts w:ascii="Arial" w:hAnsi="Arial" w:cs="Arial"/>
          <w:szCs w:val="22"/>
          <w:lang w:val="ru-RU"/>
        </w:rPr>
        <w:t>најкасније</w:t>
      </w:r>
      <w:r w:rsidRPr="00D73151">
        <w:rPr>
          <w:rFonts w:ascii="Arial" w:hAnsi="Arial" w:cs="Arial"/>
          <w:szCs w:val="22"/>
          <w:lang w:val="ru-RU"/>
        </w:rPr>
        <w:t xml:space="preserve"> </w:t>
      </w:r>
      <w:r>
        <w:rPr>
          <w:rFonts w:ascii="Arial" w:hAnsi="Arial" w:cs="Arial"/>
          <w:szCs w:val="22"/>
          <w:lang w:val="ru-RU"/>
        </w:rPr>
        <w:t>до</w:t>
      </w:r>
      <w:r w:rsidRPr="00D73151">
        <w:rPr>
          <w:rFonts w:ascii="Arial" w:hAnsi="Arial" w:cs="Arial"/>
          <w:szCs w:val="22"/>
          <w:lang w:val="ru-RU"/>
        </w:rPr>
        <w:t xml:space="preserve"> </w:t>
      </w:r>
      <w:r>
        <w:rPr>
          <w:rFonts w:ascii="Arial" w:hAnsi="Arial" w:cs="Arial"/>
          <w:szCs w:val="22"/>
          <w:lang w:val="ru-RU"/>
        </w:rPr>
        <w:t>истека</w:t>
      </w:r>
      <w:r w:rsidRPr="00D73151">
        <w:rPr>
          <w:rFonts w:ascii="Arial" w:hAnsi="Arial" w:cs="Arial"/>
          <w:szCs w:val="22"/>
          <w:lang w:val="ru-RU"/>
        </w:rPr>
        <w:t xml:space="preserve"> </w:t>
      </w:r>
      <w:r>
        <w:rPr>
          <w:rFonts w:ascii="Arial" w:hAnsi="Arial" w:cs="Arial"/>
          <w:szCs w:val="22"/>
          <w:lang w:val="ru-RU"/>
        </w:rPr>
        <w:t>рока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понуда</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Pr>
          <w:rFonts w:ascii="Arial" w:hAnsi="Arial" w:cs="Arial"/>
          <w:szCs w:val="22"/>
          <w:lang w:val="ru-RU"/>
        </w:rPr>
        <w:tab/>
        <w:t>После</w:t>
      </w:r>
      <w:r w:rsidRPr="00D73151">
        <w:rPr>
          <w:rFonts w:ascii="Arial" w:hAnsi="Arial" w:cs="Arial"/>
          <w:szCs w:val="22"/>
          <w:lang w:val="ru-RU"/>
        </w:rPr>
        <w:t xml:space="preserve"> </w:t>
      </w:r>
      <w:r>
        <w:rPr>
          <w:rFonts w:ascii="Arial" w:hAnsi="Arial" w:cs="Arial"/>
          <w:szCs w:val="22"/>
          <w:lang w:val="ru-RU"/>
        </w:rPr>
        <w:t>доноше</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одлуке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зак</w:t>
      </w:r>
      <w:r w:rsidRPr="00D73151">
        <w:rPr>
          <w:rFonts w:ascii="Arial" w:hAnsi="Arial" w:cs="Arial"/>
          <w:szCs w:val="22"/>
          <w:lang w:val="ru-RU"/>
        </w:rPr>
        <w:t>љ</w:t>
      </w:r>
      <w:r>
        <w:rPr>
          <w:rFonts w:ascii="Arial" w:hAnsi="Arial" w:cs="Arial"/>
          <w:szCs w:val="22"/>
          <w:lang w:val="ru-RU"/>
        </w:rPr>
        <w:t>уче</w:t>
      </w:r>
      <w:r w:rsidRPr="00D73151">
        <w:rPr>
          <w:rFonts w:ascii="Arial" w:hAnsi="Arial" w:cs="Arial"/>
          <w:szCs w:val="22"/>
          <w:lang w:val="ru-RU"/>
        </w:rPr>
        <w:t>њ</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уговора или</w:t>
      </w:r>
      <w:r w:rsidRPr="00D73151">
        <w:rPr>
          <w:rFonts w:ascii="Arial" w:hAnsi="Arial" w:cs="Arial"/>
          <w:szCs w:val="22"/>
          <w:lang w:val="ru-RU"/>
        </w:rPr>
        <w:t xml:space="preserve"> </w:t>
      </w:r>
      <w:r>
        <w:rPr>
          <w:rFonts w:ascii="Arial" w:hAnsi="Arial" w:cs="Arial"/>
          <w:szCs w:val="22"/>
          <w:lang w:val="ru-RU"/>
        </w:rPr>
        <w:t>одлуке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обустави</w:t>
      </w:r>
      <w:r w:rsidRPr="00D73151">
        <w:rPr>
          <w:rFonts w:ascii="Arial" w:hAnsi="Arial" w:cs="Arial"/>
          <w:szCs w:val="22"/>
          <w:lang w:val="ru-RU"/>
        </w:rPr>
        <w:t xml:space="preserve"> </w:t>
      </w:r>
      <w:r>
        <w:rPr>
          <w:rFonts w:ascii="Arial" w:hAnsi="Arial" w:cs="Arial"/>
          <w:szCs w:val="22"/>
          <w:lang w:val="ru-RU"/>
        </w:rPr>
        <w:t>поступка</w:t>
      </w:r>
      <w:r w:rsidRPr="00D73151">
        <w:rPr>
          <w:rFonts w:ascii="Arial" w:hAnsi="Arial" w:cs="Arial"/>
          <w:szCs w:val="22"/>
          <w:lang w:val="ru-RU"/>
        </w:rPr>
        <w:t xml:space="preserve">, </w:t>
      </w:r>
      <w:r>
        <w:rPr>
          <w:rFonts w:ascii="Arial" w:hAnsi="Arial" w:cs="Arial"/>
          <w:szCs w:val="22"/>
          <w:lang w:val="ru-RU"/>
        </w:rPr>
        <w:t>рок</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 xml:space="preserve">е захтева за заштиту права је </w:t>
      </w:r>
      <w:r w:rsidRPr="002A36A7">
        <w:rPr>
          <w:rFonts w:ascii="Arial" w:hAnsi="Arial" w:cs="Arial"/>
          <w:b/>
          <w:szCs w:val="22"/>
          <w:lang w:val="ru-RU"/>
        </w:rPr>
        <w:t>10 (десет) дана</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дана</w:t>
      </w:r>
      <w:r w:rsidRPr="00D73151">
        <w:rPr>
          <w:rFonts w:ascii="Arial" w:hAnsi="Arial" w:cs="Arial"/>
          <w:szCs w:val="22"/>
          <w:lang w:val="ru-RU"/>
        </w:rPr>
        <w:t xml:space="preserve"> </w:t>
      </w:r>
      <w:r>
        <w:rPr>
          <w:rFonts w:ascii="Arial" w:hAnsi="Arial" w:cs="Arial"/>
          <w:szCs w:val="22"/>
          <w:lang w:val="ru-RU"/>
        </w:rPr>
        <w:t>објав</w:t>
      </w:r>
      <w:r w:rsidRPr="00D73151">
        <w:rPr>
          <w:rFonts w:ascii="Arial" w:hAnsi="Arial" w:cs="Arial"/>
          <w:szCs w:val="22"/>
          <w:lang w:val="ru-RU"/>
        </w:rPr>
        <w:t>љ</w:t>
      </w:r>
      <w:r>
        <w:rPr>
          <w:rFonts w:ascii="Arial" w:hAnsi="Arial" w:cs="Arial"/>
          <w:szCs w:val="22"/>
          <w:lang w:val="ru-RU"/>
        </w:rPr>
        <w:t>ива</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одлуке</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Порталу</w:t>
      </w:r>
      <w:r w:rsidRPr="00D73151">
        <w:rPr>
          <w:rFonts w:ascii="Arial" w:hAnsi="Arial" w:cs="Arial"/>
          <w:szCs w:val="22"/>
          <w:lang w:val="ru-RU"/>
        </w:rPr>
        <w:t xml:space="preserve"> </w:t>
      </w:r>
      <w:r>
        <w:rPr>
          <w:rFonts w:ascii="Arial" w:hAnsi="Arial" w:cs="Arial"/>
          <w:szCs w:val="22"/>
          <w:lang w:val="ru-RU"/>
        </w:rPr>
        <w:t>јавних</w:t>
      </w:r>
      <w:r w:rsidRPr="00D73151">
        <w:rPr>
          <w:rFonts w:ascii="Arial" w:hAnsi="Arial" w:cs="Arial"/>
          <w:szCs w:val="22"/>
          <w:lang w:val="ru-RU"/>
        </w:rPr>
        <w:t xml:space="preserve"> </w:t>
      </w:r>
      <w:r>
        <w:rPr>
          <w:rFonts w:ascii="Arial" w:hAnsi="Arial" w:cs="Arial"/>
          <w:szCs w:val="22"/>
          <w:lang w:val="ru-RU"/>
        </w:rPr>
        <w:t>набавки</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Pr>
          <w:rFonts w:ascii="Arial" w:hAnsi="Arial" w:cs="Arial"/>
          <w:szCs w:val="22"/>
          <w:lang w:val="ru-RU"/>
        </w:rPr>
        <w:t>Захтевом</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не</w:t>
      </w:r>
      <w:r w:rsidRPr="00D73151">
        <w:rPr>
          <w:rFonts w:ascii="Arial" w:hAnsi="Arial" w:cs="Arial"/>
          <w:szCs w:val="22"/>
          <w:lang w:val="ru-RU"/>
        </w:rPr>
        <w:t xml:space="preserve"> </w:t>
      </w:r>
      <w:r>
        <w:rPr>
          <w:rFonts w:ascii="Arial" w:hAnsi="Arial" w:cs="Arial"/>
          <w:szCs w:val="22"/>
          <w:lang w:val="ru-RU"/>
        </w:rPr>
        <w:t>могу</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оспоравати</w:t>
      </w:r>
      <w:r w:rsidRPr="00D73151">
        <w:rPr>
          <w:rFonts w:ascii="Arial" w:hAnsi="Arial" w:cs="Arial"/>
          <w:szCs w:val="22"/>
          <w:lang w:val="ru-RU"/>
        </w:rPr>
        <w:t xml:space="preserve"> </w:t>
      </w:r>
      <w:r>
        <w:rPr>
          <w:rFonts w:ascii="Arial" w:hAnsi="Arial" w:cs="Arial"/>
          <w:szCs w:val="22"/>
          <w:lang w:val="ru-RU"/>
        </w:rPr>
        <w:t>рад</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 xml:space="preserve"> </w:t>
      </w:r>
      <w:r>
        <w:rPr>
          <w:rFonts w:ascii="Arial" w:hAnsi="Arial" w:cs="Arial"/>
          <w:szCs w:val="22"/>
          <w:lang w:val="ru-RU"/>
        </w:rPr>
        <w:t>предузете</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поступку</w:t>
      </w:r>
      <w:r w:rsidRPr="00D73151">
        <w:rPr>
          <w:rFonts w:ascii="Arial" w:hAnsi="Arial" w:cs="Arial"/>
          <w:szCs w:val="22"/>
          <w:lang w:val="ru-RU"/>
        </w:rPr>
        <w:t xml:space="preserve"> </w:t>
      </w:r>
      <w:r>
        <w:rPr>
          <w:rFonts w:ascii="Arial" w:hAnsi="Arial" w:cs="Arial"/>
          <w:szCs w:val="22"/>
          <w:lang w:val="ru-RU"/>
        </w:rPr>
        <w:t>јавне</w:t>
      </w:r>
      <w:r w:rsidRPr="00D73151">
        <w:rPr>
          <w:rFonts w:ascii="Arial" w:hAnsi="Arial" w:cs="Arial"/>
          <w:szCs w:val="22"/>
          <w:lang w:val="ru-RU"/>
        </w:rPr>
        <w:t xml:space="preserve"> </w:t>
      </w:r>
      <w:r>
        <w:rPr>
          <w:rFonts w:ascii="Arial" w:hAnsi="Arial" w:cs="Arial"/>
          <w:szCs w:val="22"/>
          <w:lang w:val="ru-RU"/>
        </w:rPr>
        <w:t>набавке</w:t>
      </w:r>
      <w:r w:rsidRPr="00D73151">
        <w:rPr>
          <w:rFonts w:ascii="Arial" w:hAnsi="Arial" w:cs="Arial"/>
          <w:szCs w:val="22"/>
          <w:lang w:val="ru-RU"/>
        </w:rPr>
        <w:t xml:space="preserve">, </w:t>
      </w:r>
      <w:r>
        <w:rPr>
          <w:rFonts w:ascii="Arial" w:hAnsi="Arial" w:cs="Arial"/>
          <w:szCs w:val="22"/>
          <w:lang w:val="ru-RU"/>
        </w:rPr>
        <w:t>ако</w:t>
      </w:r>
      <w:r w:rsidRPr="00D73151">
        <w:rPr>
          <w:rFonts w:ascii="Arial" w:hAnsi="Arial" w:cs="Arial"/>
          <w:szCs w:val="22"/>
          <w:lang w:val="ru-RU"/>
        </w:rPr>
        <w:t xml:space="preserve"> </w:t>
      </w:r>
      <w:r>
        <w:rPr>
          <w:rFonts w:ascii="Arial" w:hAnsi="Arial" w:cs="Arial"/>
          <w:szCs w:val="22"/>
          <w:lang w:val="ru-RU"/>
        </w:rPr>
        <w:t>су</w:t>
      </w:r>
      <w:r w:rsidRPr="00D73151">
        <w:rPr>
          <w:rFonts w:ascii="Arial" w:hAnsi="Arial" w:cs="Arial"/>
          <w:szCs w:val="22"/>
          <w:lang w:val="ru-RU"/>
        </w:rPr>
        <w:t xml:space="preserve"> </w:t>
      </w:r>
      <w:r>
        <w:rPr>
          <w:rFonts w:ascii="Arial" w:hAnsi="Arial" w:cs="Arial"/>
          <w:szCs w:val="22"/>
          <w:lang w:val="ru-RU"/>
        </w:rPr>
        <w:t>подносиоцу</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били</w:t>
      </w:r>
      <w:r w:rsidRPr="00D73151">
        <w:rPr>
          <w:rFonts w:ascii="Arial" w:hAnsi="Arial" w:cs="Arial"/>
          <w:szCs w:val="22"/>
          <w:lang w:val="ru-RU"/>
        </w:rPr>
        <w:t xml:space="preserve"> </w:t>
      </w:r>
      <w:r>
        <w:rPr>
          <w:rFonts w:ascii="Arial" w:hAnsi="Arial" w:cs="Arial"/>
          <w:szCs w:val="22"/>
          <w:lang w:val="ru-RU"/>
        </w:rPr>
        <w:t>или</w:t>
      </w:r>
      <w:r w:rsidRPr="00D73151">
        <w:rPr>
          <w:rFonts w:ascii="Arial" w:hAnsi="Arial" w:cs="Arial"/>
          <w:szCs w:val="22"/>
          <w:lang w:val="ru-RU"/>
        </w:rPr>
        <w:t xml:space="preserve"> </w:t>
      </w:r>
      <w:r>
        <w:rPr>
          <w:rFonts w:ascii="Arial" w:hAnsi="Arial" w:cs="Arial"/>
          <w:szCs w:val="22"/>
          <w:lang w:val="ru-RU"/>
        </w:rPr>
        <w:t>могли</w:t>
      </w:r>
      <w:r w:rsidRPr="00D73151">
        <w:rPr>
          <w:rFonts w:ascii="Arial" w:hAnsi="Arial" w:cs="Arial"/>
          <w:szCs w:val="22"/>
          <w:lang w:val="ru-RU"/>
        </w:rPr>
        <w:t xml:space="preserve"> </w:t>
      </w:r>
      <w:r>
        <w:rPr>
          <w:rFonts w:ascii="Arial" w:hAnsi="Arial" w:cs="Arial"/>
          <w:szCs w:val="22"/>
          <w:lang w:val="ru-RU"/>
        </w:rPr>
        <w:t>бити</w:t>
      </w:r>
      <w:r w:rsidRPr="00D73151">
        <w:rPr>
          <w:rFonts w:ascii="Arial" w:hAnsi="Arial" w:cs="Arial"/>
          <w:szCs w:val="22"/>
          <w:lang w:val="ru-RU"/>
        </w:rPr>
        <w:t xml:space="preserve"> </w:t>
      </w:r>
      <w:r>
        <w:rPr>
          <w:rFonts w:ascii="Arial" w:hAnsi="Arial" w:cs="Arial"/>
          <w:szCs w:val="22"/>
          <w:lang w:val="ru-RU"/>
        </w:rPr>
        <w:t>познати</w:t>
      </w:r>
      <w:r w:rsidRPr="00D73151">
        <w:rPr>
          <w:rFonts w:ascii="Arial" w:hAnsi="Arial" w:cs="Arial"/>
          <w:szCs w:val="22"/>
          <w:lang w:val="ru-RU"/>
        </w:rPr>
        <w:t xml:space="preserve"> </w:t>
      </w:r>
      <w:r>
        <w:rPr>
          <w:rFonts w:ascii="Arial" w:hAnsi="Arial" w:cs="Arial"/>
          <w:szCs w:val="22"/>
          <w:lang w:val="ru-RU"/>
        </w:rPr>
        <w:t>разлози</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њ</w:t>
      </w:r>
      <w:r>
        <w:rPr>
          <w:rFonts w:ascii="Arial" w:hAnsi="Arial" w:cs="Arial"/>
          <w:szCs w:val="22"/>
          <w:lang w:val="ru-RU"/>
        </w:rPr>
        <w:t>егово</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пре</w:t>
      </w:r>
      <w:r w:rsidRPr="00D73151">
        <w:rPr>
          <w:rFonts w:ascii="Arial" w:hAnsi="Arial" w:cs="Arial"/>
          <w:szCs w:val="22"/>
          <w:lang w:val="ru-RU"/>
        </w:rPr>
        <w:t xml:space="preserve"> </w:t>
      </w:r>
      <w:r>
        <w:rPr>
          <w:rFonts w:ascii="Arial" w:hAnsi="Arial" w:cs="Arial"/>
          <w:szCs w:val="22"/>
          <w:lang w:val="ru-RU"/>
        </w:rPr>
        <w:t>истека</w:t>
      </w:r>
      <w:r w:rsidRPr="00D73151">
        <w:rPr>
          <w:rFonts w:ascii="Arial" w:hAnsi="Arial" w:cs="Arial"/>
          <w:szCs w:val="22"/>
          <w:lang w:val="ru-RU"/>
        </w:rPr>
        <w:t xml:space="preserve"> </w:t>
      </w:r>
      <w:r>
        <w:rPr>
          <w:rFonts w:ascii="Arial" w:hAnsi="Arial" w:cs="Arial"/>
          <w:szCs w:val="22"/>
          <w:lang w:val="ru-RU"/>
        </w:rPr>
        <w:t>рока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подносилац</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га</w:t>
      </w:r>
      <w:r w:rsidRPr="00D73151">
        <w:rPr>
          <w:rFonts w:ascii="Arial" w:hAnsi="Arial" w:cs="Arial"/>
          <w:szCs w:val="22"/>
          <w:lang w:val="ru-RU"/>
        </w:rPr>
        <w:t xml:space="preserve"> </w:t>
      </w:r>
      <w:r>
        <w:rPr>
          <w:rFonts w:ascii="Arial" w:hAnsi="Arial" w:cs="Arial"/>
          <w:szCs w:val="22"/>
          <w:lang w:val="ru-RU"/>
        </w:rPr>
        <w:t>није</w:t>
      </w:r>
      <w:r w:rsidRPr="00D73151">
        <w:rPr>
          <w:rFonts w:ascii="Arial" w:hAnsi="Arial" w:cs="Arial"/>
          <w:szCs w:val="22"/>
          <w:lang w:val="ru-RU"/>
        </w:rPr>
        <w:t xml:space="preserve"> </w:t>
      </w:r>
      <w:r>
        <w:rPr>
          <w:rFonts w:ascii="Arial" w:hAnsi="Arial" w:cs="Arial"/>
          <w:szCs w:val="22"/>
          <w:lang w:val="ru-RU"/>
        </w:rPr>
        <w:t>поднео</w:t>
      </w:r>
      <w:r w:rsidRPr="00D73151">
        <w:rPr>
          <w:rFonts w:ascii="Arial" w:hAnsi="Arial" w:cs="Arial"/>
          <w:szCs w:val="22"/>
          <w:lang w:val="ru-RU"/>
        </w:rPr>
        <w:t xml:space="preserve"> </w:t>
      </w:r>
      <w:r>
        <w:rPr>
          <w:rFonts w:ascii="Arial" w:hAnsi="Arial" w:cs="Arial"/>
          <w:szCs w:val="22"/>
          <w:lang w:val="ru-RU"/>
        </w:rPr>
        <w:t>пре</w:t>
      </w:r>
      <w:r w:rsidRPr="00D73151">
        <w:rPr>
          <w:rFonts w:ascii="Arial" w:hAnsi="Arial" w:cs="Arial"/>
          <w:szCs w:val="22"/>
          <w:lang w:val="ru-RU"/>
        </w:rPr>
        <w:t xml:space="preserve"> </w:t>
      </w:r>
      <w:r>
        <w:rPr>
          <w:rFonts w:ascii="Arial" w:hAnsi="Arial" w:cs="Arial"/>
          <w:szCs w:val="22"/>
          <w:lang w:val="ru-RU"/>
        </w:rPr>
        <w:t>истека</w:t>
      </w:r>
      <w:r w:rsidRPr="00D73151">
        <w:rPr>
          <w:rFonts w:ascii="Arial" w:hAnsi="Arial" w:cs="Arial"/>
          <w:szCs w:val="22"/>
          <w:lang w:val="ru-RU"/>
        </w:rPr>
        <w:t xml:space="preserve"> </w:t>
      </w:r>
      <w:r>
        <w:rPr>
          <w:rFonts w:ascii="Arial" w:hAnsi="Arial" w:cs="Arial"/>
          <w:szCs w:val="22"/>
          <w:lang w:val="ru-RU"/>
        </w:rPr>
        <w:t>тог</w:t>
      </w:r>
      <w:r w:rsidRPr="00D73151">
        <w:rPr>
          <w:rFonts w:ascii="Arial" w:hAnsi="Arial" w:cs="Arial"/>
          <w:szCs w:val="22"/>
          <w:lang w:val="ru-RU"/>
        </w:rPr>
        <w:t xml:space="preserve"> </w:t>
      </w:r>
      <w:r>
        <w:rPr>
          <w:rFonts w:ascii="Arial" w:hAnsi="Arial" w:cs="Arial"/>
          <w:szCs w:val="22"/>
          <w:lang w:val="ru-RU"/>
        </w:rPr>
        <w:t>рока</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Pr>
          <w:rFonts w:ascii="Arial" w:hAnsi="Arial" w:cs="Arial"/>
          <w:szCs w:val="22"/>
          <w:lang w:val="ru-RU"/>
        </w:rPr>
        <w:tab/>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мора</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1) </w:t>
      </w:r>
      <w:r>
        <w:rPr>
          <w:rFonts w:ascii="Arial" w:hAnsi="Arial" w:cs="Arial"/>
          <w:szCs w:val="22"/>
          <w:lang w:val="ru-RU"/>
        </w:rPr>
        <w:t>назив</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адресу</w:t>
      </w:r>
      <w:r w:rsidRPr="00D73151">
        <w:rPr>
          <w:rFonts w:ascii="Arial" w:hAnsi="Arial" w:cs="Arial"/>
          <w:szCs w:val="22"/>
          <w:lang w:val="ru-RU"/>
        </w:rPr>
        <w:t xml:space="preserve"> </w:t>
      </w:r>
      <w:r>
        <w:rPr>
          <w:rFonts w:ascii="Arial" w:hAnsi="Arial" w:cs="Arial"/>
          <w:szCs w:val="22"/>
          <w:lang w:val="ru-RU"/>
        </w:rPr>
        <w:t>подносиоца</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лице</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контакт</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2) </w:t>
      </w:r>
      <w:r>
        <w:rPr>
          <w:rFonts w:ascii="Arial" w:hAnsi="Arial" w:cs="Arial"/>
          <w:szCs w:val="22"/>
          <w:lang w:val="ru-RU"/>
        </w:rPr>
        <w:t>назив</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адресу</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3) </w:t>
      </w:r>
      <w:r>
        <w:rPr>
          <w:rFonts w:ascii="Arial" w:hAnsi="Arial" w:cs="Arial"/>
          <w:szCs w:val="22"/>
          <w:lang w:val="ru-RU"/>
        </w:rPr>
        <w:t>податке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јавној</w:t>
      </w:r>
      <w:r w:rsidRPr="00D73151">
        <w:rPr>
          <w:rFonts w:ascii="Arial" w:hAnsi="Arial" w:cs="Arial"/>
          <w:szCs w:val="22"/>
          <w:lang w:val="ru-RU"/>
        </w:rPr>
        <w:t xml:space="preserve"> </w:t>
      </w:r>
      <w:r>
        <w:rPr>
          <w:rFonts w:ascii="Arial" w:hAnsi="Arial" w:cs="Arial"/>
          <w:szCs w:val="22"/>
          <w:lang w:val="ru-RU"/>
        </w:rPr>
        <w:t>набавци</w:t>
      </w:r>
      <w:r w:rsidRPr="00D73151">
        <w:rPr>
          <w:rFonts w:ascii="Arial" w:hAnsi="Arial" w:cs="Arial"/>
          <w:szCs w:val="22"/>
          <w:lang w:val="ru-RU"/>
        </w:rPr>
        <w:t xml:space="preserve"> </w:t>
      </w:r>
      <w:r>
        <w:rPr>
          <w:rFonts w:ascii="Arial" w:hAnsi="Arial" w:cs="Arial"/>
          <w:szCs w:val="22"/>
          <w:lang w:val="ru-RU"/>
        </w:rPr>
        <w:t>која</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предмет</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односно</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одлуци</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4) </w:t>
      </w:r>
      <w:r>
        <w:rPr>
          <w:rFonts w:ascii="Arial" w:hAnsi="Arial" w:cs="Arial"/>
          <w:szCs w:val="22"/>
          <w:lang w:val="ru-RU"/>
        </w:rPr>
        <w:t>повреде</w:t>
      </w:r>
      <w:r w:rsidRPr="00D73151">
        <w:rPr>
          <w:rFonts w:ascii="Arial" w:hAnsi="Arial" w:cs="Arial"/>
          <w:szCs w:val="22"/>
          <w:lang w:val="ru-RU"/>
        </w:rPr>
        <w:t xml:space="preserve"> </w:t>
      </w:r>
      <w:r>
        <w:rPr>
          <w:rFonts w:ascii="Arial" w:hAnsi="Arial" w:cs="Arial"/>
          <w:szCs w:val="22"/>
          <w:lang w:val="ru-RU"/>
        </w:rPr>
        <w:t>прописа</w:t>
      </w:r>
      <w:r w:rsidRPr="00D73151">
        <w:rPr>
          <w:rFonts w:ascii="Arial" w:hAnsi="Arial" w:cs="Arial"/>
          <w:szCs w:val="22"/>
          <w:lang w:val="ru-RU"/>
        </w:rPr>
        <w:t xml:space="preserve"> </w:t>
      </w:r>
      <w:r>
        <w:rPr>
          <w:rFonts w:ascii="Arial" w:hAnsi="Arial" w:cs="Arial"/>
          <w:szCs w:val="22"/>
          <w:lang w:val="ru-RU"/>
        </w:rPr>
        <w:t>којима</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уређује</w:t>
      </w:r>
      <w:r w:rsidRPr="00D73151">
        <w:rPr>
          <w:rFonts w:ascii="Arial" w:hAnsi="Arial" w:cs="Arial"/>
          <w:szCs w:val="22"/>
          <w:lang w:val="ru-RU"/>
        </w:rPr>
        <w:t xml:space="preserve"> </w:t>
      </w:r>
      <w:r>
        <w:rPr>
          <w:rFonts w:ascii="Arial" w:hAnsi="Arial" w:cs="Arial"/>
          <w:szCs w:val="22"/>
          <w:lang w:val="ru-RU"/>
        </w:rPr>
        <w:t>поступак</w:t>
      </w:r>
      <w:r w:rsidRPr="00D73151">
        <w:rPr>
          <w:rFonts w:ascii="Arial" w:hAnsi="Arial" w:cs="Arial"/>
          <w:szCs w:val="22"/>
          <w:lang w:val="ru-RU"/>
        </w:rPr>
        <w:t xml:space="preserve"> </w:t>
      </w:r>
      <w:r>
        <w:rPr>
          <w:rFonts w:ascii="Arial" w:hAnsi="Arial" w:cs="Arial"/>
          <w:szCs w:val="22"/>
          <w:lang w:val="ru-RU"/>
        </w:rPr>
        <w:t>јавне</w:t>
      </w:r>
      <w:r w:rsidRPr="00D73151">
        <w:rPr>
          <w:rFonts w:ascii="Arial" w:hAnsi="Arial" w:cs="Arial"/>
          <w:szCs w:val="22"/>
          <w:lang w:val="ru-RU"/>
        </w:rPr>
        <w:t xml:space="preserve"> </w:t>
      </w:r>
      <w:r>
        <w:rPr>
          <w:rFonts w:ascii="Arial" w:hAnsi="Arial" w:cs="Arial"/>
          <w:szCs w:val="22"/>
          <w:lang w:val="ru-RU"/>
        </w:rPr>
        <w:t>набавке</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5) </w:t>
      </w:r>
      <w:r>
        <w:rPr>
          <w:rFonts w:ascii="Arial" w:hAnsi="Arial" w:cs="Arial"/>
          <w:szCs w:val="22"/>
          <w:lang w:val="ru-RU"/>
        </w:rPr>
        <w:t>чи</w:t>
      </w:r>
      <w:r w:rsidRPr="00D73151">
        <w:rPr>
          <w:rFonts w:ascii="Arial" w:hAnsi="Arial" w:cs="Arial"/>
          <w:szCs w:val="22"/>
          <w:lang w:val="ru-RU"/>
        </w:rPr>
        <w:t>њ</w:t>
      </w:r>
      <w:r>
        <w:rPr>
          <w:rFonts w:ascii="Arial" w:hAnsi="Arial" w:cs="Arial"/>
          <w:szCs w:val="22"/>
          <w:lang w:val="ru-RU"/>
        </w:rPr>
        <w:t>енице</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доказе</w:t>
      </w:r>
      <w:r w:rsidRPr="00D73151">
        <w:rPr>
          <w:rFonts w:ascii="Arial" w:hAnsi="Arial" w:cs="Arial"/>
          <w:szCs w:val="22"/>
          <w:lang w:val="ru-RU"/>
        </w:rPr>
        <w:t xml:space="preserve"> </w:t>
      </w:r>
      <w:r>
        <w:rPr>
          <w:rFonts w:ascii="Arial" w:hAnsi="Arial" w:cs="Arial"/>
          <w:szCs w:val="22"/>
          <w:lang w:val="ru-RU"/>
        </w:rPr>
        <w:t>којима</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повреде</w:t>
      </w:r>
      <w:r w:rsidRPr="00D73151">
        <w:rPr>
          <w:rFonts w:ascii="Arial" w:hAnsi="Arial" w:cs="Arial"/>
          <w:szCs w:val="22"/>
          <w:lang w:val="ru-RU"/>
        </w:rPr>
        <w:t xml:space="preserve"> </w:t>
      </w:r>
      <w:r>
        <w:rPr>
          <w:rFonts w:ascii="Arial" w:hAnsi="Arial" w:cs="Arial"/>
          <w:szCs w:val="22"/>
          <w:lang w:val="ru-RU"/>
        </w:rPr>
        <w:t>доказују</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6) </w:t>
      </w:r>
      <w:r>
        <w:rPr>
          <w:rFonts w:ascii="Arial" w:hAnsi="Arial" w:cs="Arial"/>
          <w:szCs w:val="22"/>
          <w:lang w:val="ru-RU"/>
        </w:rPr>
        <w:t>потврду</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члана</w:t>
      </w:r>
      <w:r w:rsidRPr="00D73151">
        <w:rPr>
          <w:rFonts w:ascii="Arial" w:hAnsi="Arial" w:cs="Arial"/>
          <w:szCs w:val="22"/>
          <w:lang w:val="ru-RU"/>
        </w:rPr>
        <w:t xml:space="preserve"> 156. </w:t>
      </w:r>
      <w:r>
        <w:rPr>
          <w:rFonts w:ascii="Arial" w:hAnsi="Arial" w:cs="Arial"/>
          <w:szCs w:val="22"/>
          <w:lang w:val="ru-RU"/>
        </w:rPr>
        <w:t>Закона</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7) </w:t>
      </w:r>
      <w:r>
        <w:rPr>
          <w:rFonts w:ascii="Arial" w:hAnsi="Arial" w:cs="Arial"/>
          <w:szCs w:val="22"/>
          <w:lang w:val="ru-RU"/>
        </w:rPr>
        <w:t>потпис</w:t>
      </w:r>
      <w:r w:rsidRPr="00D73151">
        <w:rPr>
          <w:rFonts w:ascii="Arial" w:hAnsi="Arial" w:cs="Arial"/>
          <w:szCs w:val="22"/>
          <w:lang w:val="ru-RU"/>
        </w:rPr>
        <w:t xml:space="preserve"> </w:t>
      </w:r>
      <w:r>
        <w:rPr>
          <w:rFonts w:ascii="Arial" w:hAnsi="Arial" w:cs="Arial"/>
          <w:szCs w:val="22"/>
          <w:lang w:val="ru-RU"/>
        </w:rPr>
        <w:t>подносиоца</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Pr>
          <w:rFonts w:ascii="Arial" w:hAnsi="Arial" w:cs="Arial"/>
          <w:szCs w:val="22"/>
          <w:lang w:val="ru-RU"/>
        </w:rPr>
        <w:tab/>
        <w:t>Подносилац</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дужан</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приликом</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одређени</w:t>
      </w:r>
      <w:r w:rsidRPr="00D73151">
        <w:rPr>
          <w:rFonts w:ascii="Arial" w:hAnsi="Arial" w:cs="Arial"/>
          <w:szCs w:val="22"/>
          <w:lang w:val="ru-RU"/>
        </w:rPr>
        <w:t xml:space="preserve"> </w:t>
      </w:r>
      <w:r>
        <w:rPr>
          <w:rFonts w:ascii="Arial" w:hAnsi="Arial" w:cs="Arial"/>
          <w:szCs w:val="22"/>
          <w:lang w:val="ru-RU"/>
        </w:rPr>
        <w:t>рачун</w:t>
      </w:r>
      <w:r w:rsidRPr="00D73151">
        <w:rPr>
          <w:rFonts w:ascii="Arial" w:hAnsi="Arial" w:cs="Arial"/>
          <w:szCs w:val="22"/>
          <w:lang w:val="ru-RU"/>
        </w:rPr>
        <w:t xml:space="preserve"> </w:t>
      </w:r>
      <w:r>
        <w:rPr>
          <w:rFonts w:ascii="Arial" w:hAnsi="Arial" w:cs="Arial"/>
          <w:szCs w:val="22"/>
          <w:lang w:val="ru-RU"/>
        </w:rPr>
        <w:t>бу</w:t>
      </w:r>
      <w:r w:rsidRPr="00D73151">
        <w:rPr>
          <w:rFonts w:ascii="Arial" w:hAnsi="Arial" w:cs="Arial"/>
          <w:szCs w:val="22"/>
          <w:lang w:val="ru-RU"/>
        </w:rPr>
        <w:t>џ</w:t>
      </w:r>
      <w:r>
        <w:rPr>
          <w:rFonts w:ascii="Arial" w:hAnsi="Arial" w:cs="Arial"/>
          <w:szCs w:val="22"/>
          <w:lang w:val="ru-RU"/>
        </w:rPr>
        <w:t>ета</w:t>
      </w:r>
      <w:r w:rsidRPr="00D73151">
        <w:rPr>
          <w:rFonts w:ascii="Arial" w:hAnsi="Arial" w:cs="Arial"/>
          <w:szCs w:val="22"/>
          <w:lang w:val="ru-RU"/>
        </w:rPr>
        <w:t xml:space="preserve"> </w:t>
      </w:r>
      <w:r>
        <w:rPr>
          <w:rFonts w:ascii="Arial" w:hAnsi="Arial" w:cs="Arial"/>
          <w:szCs w:val="22"/>
          <w:lang w:val="ru-RU"/>
        </w:rPr>
        <w:t>Републике</w:t>
      </w:r>
      <w:r w:rsidRPr="00D73151">
        <w:rPr>
          <w:rFonts w:ascii="Arial" w:hAnsi="Arial" w:cs="Arial"/>
          <w:szCs w:val="22"/>
          <w:lang w:val="ru-RU"/>
        </w:rPr>
        <w:t xml:space="preserve"> </w:t>
      </w:r>
      <w:r>
        <w:rPr>
          <w:rFonts w:ascii="Arial" w:hAnsi="Arial" w:cs="Arial"/>
          <w:szCs w:val="22"/>
          <w:lang w:val="ru-RU"/>
        </w:rPr>
        <w:t>Србије</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таксу</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износу</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120.000,00 </w:t>
      </w:r>
      <w:r>
        <w:rPr>
          <w:rFonts w:ascii="Arial" w:hAnsi="Arial" w:cs="Arial"/>
          <w:szCs w:val="22"/>
          <w:lang w:val="ru-RU"/>
        </w:rPr>
        <w:t>динара</w:t>
      </w:r>
      <w:r w:rsidRPr="00D73151">
        <w:rPr>
          <w:rFonts w:ascii="Arial" w:hAnsi="Arial" w:cs="Arial"/>
          <w:szCs w:val="22"/>
          <w:lang w:val="ru-RU"/>
        </w:rPr>
        <w:t xml:space="preserve">, </w:t>
      </w:r>
      <w:r>
        <w:rPr>
          <w:rFonts w:ascii="Arial" w:hAnsi="Arial" w:cs="Arial"/>
          <w:szCs w:val="22"/>
          <w:lang w:val="ru-RU"/>
        </w:rPr>
        <w:t>као</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поступи</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свему</w:t>
      </w:r>
      <w:r w:rsidRPr="00D73151">
        <w:rPr>
          <w:rFonts w:ascii="Arial" w:hAnsi="Arial" w:cs="Arial"/>
          <w:szCs w:val="22"/>
          <w:lang w:val="ru-RU"/>
        </w:rPr>
        <w:t xml:space="preserve"> </w:t>
      </w:r>
      <w:r>
        <w:rPr>
          <w:rFonts w:ascii="Arial" w:hAnsi="Arial" w:cs="Arial"/>
          <w:szCs w:val="22"/>
          <w:lang w:val="ru-RU"/>
        </w:rPr>
        <w:t>сагласно</w:t>
      </w:r>
      <w:r w:rsidRPr="00D73151">
        <w:rPr>
          <w:rFonts w:ascii="Arial" w:hAnsi="Arial" w:cs="Arial"/>
          <w:szCs w:val="22"/>
          <w:lang w:val="ru-RU"/>
        </w:rPr>
        <w:t xml:space="preserve"> </w:t>
      </w:r>
      <w:r>
        <w:rPr>
          <w:rFonts w:ascii="Arial" w:hAnsi="Arial" w:cs="Arial"/>
          <w:szCs w:val="22"/>
          <w:lang w:val="ru-RU"/>
        </w:rPr>
        <w:t>Упутству</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републичке</w:t>
      </w:r>
      <w:r w:rsidRPr="00D73151">
        <w:rPr>
          <w:rFonts w:ascii="Arial" w:hAnsi="Arial" w:cs="Arial"/>
          <w:szCs w:val="22"/>
          <w:lang w:val="ru-RU"/>
        </w:rPr>
        <w:t xml:space="preserve"> </w:t>
      </w:r>
      <w:r>
        <w:rPr>
          <w:rFonts w:ascii="Arial" w:hAnsi="Arial" w:cs="Arial"/>
          <w:szCs w:val="22"/>
          <w:lang w:val="ru-RU"/>
        </w:rPr>
        <w:t>административне</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налази</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сајту</w:t>
      </w:r>
      <w:r w:rsidRPr="00D73151">
        <w:rPr>
          <w:rFonts w:ascii="Arial" w:hAnsi="Arial" w:cs="Arial"/>
          <w:szCs w:val="22"/>
          <w:lang w:val="ru-RU"/>
        </w:rPr>
        <w:t xml:space="preserve"> </w:t>
      </w:r>
      <w:r>
        <w:rPr>
          <w:rFonts w:ascii="Arial" w:hAnsi="Arial" w:cs="Arial"/>
          <w:szCs w:val="22"/>
          <w:lang w:val="ru-RU"/>
        </w:rPr>
        <w:t>Републичке</w:t>
      </w:r>
      <w:r w:rsidRPr="00D73151">
        <w:rPr>
          <w:rFonts w:ascii="Arial" w:hAnsi="Arial" w:cs="Arial"/>
          <w:szCs w:val="22"/>
          <w:lang w:val="ru-RU"/>
        </w:rPr>
        <w:t xml:space="preserve"> </w:t>
      </w:r>
      <w:r>
        <w:rPr>
          <w:rFonts w:ascii="Arial" w:hAnsi="Arial" w:cs="Arial"/>
          <w:szCs w:val="22"/>
          <w:lang w:val="ru-RU"/>
        </w:rPr>
        <w:t>комисије</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поступцима</w:t>
      </w:r>
      <w:r w:rsidRPr="00D73151">
        <w:rPr>
          <w:rFonts w:ascii="Arial" w:hAnsi="Arial" w:cs="Arial"/>
          <w:szCs w:val="22"/>
          <w:lang w:val="ru-RU"/>
        </w:rPr>
        <w:t xml:space="preserve"> </w:t>
      </w:r>
      <w:r>
        <w:rPr>
          <w:rFonts w:ascii="Arial" w:hAnsi="Arial" w:cs="Arial"/>
          <w:szCs w:val="22"/>
          <w:lang w:val="ru-RU"/>
        </w:rPr>
        <w:t>јавних</w:t>
      </w:r>
      <w:r w:rsidRPr="00D73151">
        <w:rPr>
          <w:rFonts w:ascii="Arial" w:hAnsi="Arial" w:cs="Arial"/>
          <w:szCs w:val="22"/>
          <w:lang w:val="ru-RU"/>
        </w:rPr>
        <w:t xml:space="preserve"> </w:t>
      </w:r>
      <w:r>
        <w:rPr>
          <w:rFonts w:ascii="Arial" w:hAnsi="Arial" w:cs="Arial"/>
          <w:szCs w:val="22"/>
          <w:lang w:val="ru-RU"/>
        </w:rPr>
        <w:t>набавки</w:t>
      </w:r>
      <w:r w:rsidRPr="00D73151">
        <w:rPr>
          <w:rFonts w:ascii="Arial" w:hAnsi="Arial" w:cs="Arial"/>
          <w:szCs w:val="22"/>
          <w:lang w:val="ru-RU"/>
        </w:rPr>
        <w:t>.</w:t>
      </w:r>
    </w:p>
    <w:p w:rsidR="00BF1C39" w:rsidRPr="00D73151" w:rsidRDefault="00BF1C39" w:rsidP="00BF1C39">
      <w:pPr>
        <w:jc w:val="center"/>
        <w:rPr>
          <w:rFonts w:ascii="Arial" w:hAnsi="Arial" w:cs="Arial"/>
          <w:szCs w:val="22"/>
          <w:lang w:val="ru-RU"/>
        </w:rPr>
      </w:pPr>
      <w:r>
        <w:rPr>
          <w:rFonts w:ascii="Arial" w:hAnsi="Arial" w:cs="Arial"/>
          <w:szCs w:val="22"/>
          <w:lang w:val="ru-RU"/>
        </w:rPr>
        <w:t>УПУТСТВО О УПЛАТИ ТАКСЕ ЗА 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З</w:t>
      </w:r>
      <w:r w:rsidRPr="00D73151">
        <w:rPr>
          <w:rFonts w:ascii="Arial" w:hAnsi="Arial" w:cs="Arial"/>
          <w:szCs w:val="22"/>
          <w:lang w:val="ru-RU"/>
        </w:rPr>
        <w:t>А</w:t>
      </w:r>
      <w:r>
        <w:rPr>
          <w:rFonts w:ascii="Arial" w:hAnsi="Arial" w:cs="Arial"/>
          <w:szCs w:val="22"/>
          <w:lang w:val="ru-RU"/>
        </w:rPr>
        <w:t>ХТЕВ</w:t>
      </w:r>
      <w:r w:rsidRPr="00D73151">
        <w:rPr>
          <w:rFonts w:ascii="Arial" w:hAnsi="Arial" w:cs="Arial"/>
          <w:szCs w:val="22"/>
          <w:lang w:val="ru-RU"/>
        </w:rPr>
        <w:t xml:space="preserve">А </w:t>
      </w:r>
      <w:r>
        <w:rPr>
          <w:rFonts w:ascii="Arial" w:hAnsi="Arial" w:cs="Arial"/>
          <w:szCs w:val="22"/>
          <w:lang w:val="ru-RU"/>
        </w:rPr>
        <w:t>З</w:t>
      </w:r>
      <w:r w:rsidRPr="00D73151">
        <w:rPr>
          <w:rFonts w:ascii="Arial" w:hAnsi="Arial" w:cs="Arial"/>
          <w:szCs w:val="22"/>
          <w:lang w:val="ru-RU"/>
        </w:rPr>
        <w:t xml:space="preserve">А </w:t>
      </w:r>
      <w:r>
        <w:rPr>
          <w:rFonts w:ascii="Arial" w:hAnsi="Arial" w:cs="Arial"/>
          <w:szCs w:val="22"/>
          <w:lang w:val="ru-RU"/>
        </w:rPr>
        <w:t>З</w:t>
      </w:r>
      <w:r w:rsidRPr="00D73151">
        <w:rPr>
          <w:rFonts w:ascii="Arial" w:hAnsi="Arial" w:cs="Arial"/>
          <w:szCs w:val="22"/>
          <w:lang w:val="ru-RU"/>
        </w:rPr>
        <w:t>А</w:t>
      </w:r>
      <w:r>
        <w:rPr>
          <w:rFonts w:ascii="Arial" w:hAnsi="Arial" w:cs="Arial"/>
          <w:szCs w:val="22"/>
          <w:lang w:val="ru-RU"/>
        </w:rPr>
        <w:t>ШТИТУ</w:t>
      </w:r>
      <w:r w:rsidRPr="00D73151">
        <w:rPr>
          <w:rFonts w:ascii="Arial" w:hAnsi="Arial" w:cs="Arial"/>
          <w:szCs w:val="22"/>
          <w:lang w:val="ru-RU"/>
        </w:rPr>
        <w:t xml:space="preserve"> </w:t>
      </w:r>
      <w:r>
        <w:rPr>
          <w:rFonts w:ascii="Arial" w:hAnsi="Arial" w:cs="Arial"/>
          <w:szCs w:val="22"/>
          <w:lang w:val="ru-RU"/>
        </w:rPr>
        <w:t>ПР</w:t>
      </w:r>
      <w:r w:rsidRPr="00D73151">
        <w:rPr>
          <w:rFonts w:ascii="Arial" w:hAnsi="Arial" w:cs="Arial"/>
          <w:szCs w:val="22"/>
          <w:lang w:val="ru-RU"/>
        </w:rPr>
        <w:t>А</w:t>
      </w:r>
      <w:r>
        <w:rPr>
          <w:rFonts w:ascii="Arial" w:hAnsi="Arial" w:cs="Arial"/>
          <w:szCs w:val="22"/>
          <w:lang w:val="ru-RU"/>
        </w:rPr>
        <w:t>В</w:t>
      </w:r>
      <w:r w:rsidRPr="00D73151">
        <w:rPr>
          <w:rFonts w:ascii="Arial" w:hAnsi="Arial" w:cs="Arial"/>
          <w:szCs w:val="22"/>
          <w:lang w:val="ru-RU"/>
        </w:rPr>
        <w:t>А</w:t>
      </w:r>
    </w:p>
    <w:p w:rsidR="00BF1C39" w:rsidRPr="00D73151" w:rsidRDefault="00BF1C39" w:rsidP="00BF1C39">
      <w:pPr>
        <w:jc w:val="both"/>
        <w:rPr>
          <w:rFonts w:ascii="Arial" w:hAnsi="Arial" w:cs="Arial"/>
          <w:szCs w:val="22"/>
          <w:lang w:val="ru-RU"/>
        </w:rPr>
      </w:pPr>
      <w:r>
        <w:rPr>
          <w:rFonts w:ascii="Arial" w:hAnsi="Arial" w:cs="Arial"/>
          <w:szCs w:val="22"/>
          <w:lang w:val="ru-RU"/>
        </w:rPr>
        <w:tab/>
        <w:t>Као</w:t>
      </w:r>
      <w:r w:rsidRPr="00D73151">
        <w:rPr>
          <w:rFonts w:ascii="Arial" w:hAnsi="Arial" w:cs="Arial"/>
          <w:szCs w:val="22"/>
          <w:lang w:val="ru-RU"/>
        </w:rPr>
        <w:t xml:space="preserve"> </w:t>
      </w:r>
      <w:r>
        <w:rPr>
          <w:rFonts w:ascii="Arial" w:hAnsi="Arial" w:cs="Arial"/>
          <w:szCs w:val="22"/>
          <w:lang w:val="ru-RU"/>
        </w:rPr>
        <w:t>доказ</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прихватиће</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w:t>
      </w:r>
    </w:p>
    <w:p w:rsidR="00BF1C39" w:rsidRPr="00D73151" w:rsidRDefault="00BF1C39" w:rsidP="00BF1C39">
      <w:pPr>
        <w:jc w:val="both"/>
        <w:rPr>
          <w:rFonts w:ascii="Arial" w:hAnsi="Arial" w:cs="Arial"/>
          <w:szCs w:val="22"/>
          <w:lang w:val="ru-RU"/>
        </w:rPr>
      </w:pPr>
      <w:r>
        <w:rPr>
          <w:rFonts w:ascii="Arial" w:hAnsi="Arial" w:cs="Arial"/>
          <w:szCs w:val="22"/>
          <w:lang w:val="ru-RU"/>
        </w:rPr>
        <w:tab/>
      </w:r>
      <w:r w:rsidRPr="00D73151">
        <w:rPr>
          <w:rFonts w:ascii="Arial" w:hAnsi="Arial" w:cs="Arial"/>
          <w:szCs w:val="22"/>
          <w:lang w:val="ru-RU"/>
        </w:rPr>
        <w:t xml:space="preserve">1. </w:t>
      </w:r>
      <w:r>
        <w:rPr>
          <w:rFonts w:ascii="Arial" w:hAnsi="Arial" w:cs="Arial"/>
          <w:szCs w:val="22"/>
          <w:lang w:val="ru-RU"/>
        </w:rPr>
        <w:t>Потврда</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извршеној</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члана</w:t>
      </w:r>
      <w:r w:rsidRPr="00D73151">
        <w:rPr>
          <w:rFonts w:ascii="Arial" w:hAnsi="Arial" w:cs="Arial"/>
          <w:szCs w:val="22"/>
          <w:lang w:val="ru-RU"/>
        </w:rPr>
        <w:t xml:space="preserve"> 156. </w:t>
      </w:r>
      <w:r>
        <w:rPr>
          <w:rFonts w:ascii="Arial" w:hAnsi="Arial" w:cs="Arial"/>
          <w:szCs w:val="22"/>
          <w:lang w:val="ru-RU"/>
        </w:rPr>
        <w:t>Закона</w:t>
      </w:r>
      <w:r w:rsidRPr="00D73151">
        <w:rPr>
          <w:rFonts w:ascii="Arial" w:hAnsi="Arial" w:cs="Arial"/>
          <w:szCs w:val="22"/>
          <w:lang w:val="ru-RU"/>
        </w:rPr>
        <w:t xml:space="preserve"> </w:t>
      </w:r>
      <w:r>
        <w:rPr>
          <w:rFonts w:ascii="Arial" w:hAnsi="Arial" w:cs="Arial"/>
          <w:szCs w:val="22"/>
          <w:lang w:val="ru-RU"/>
        </w:rPr>
        <w:t>која</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 xml:space="preserve"> </w:t>
      </w:r>
      <w:r>
        <w:rPr>
          <w:rFonts w:ascii="Arial" w:hAnsi="Arial" w:cs="Arial"/>
          <w:szCs w:val="22"/>
          <w:lang w:val="ru-RU"/>
        </w:rPr>
        <w:t>следеће</w:t>
      </w:r>
      <w:r w:rsidRPr="00D73151">
        <w:rPr>
          <w:rFonts w:ascii="Arial" w:hAnsi="Arial" w:cs="Arial"/>
          <w:szCs w:val="22"/>
          <w:lang w:val="ru-RU"/>
        </w:rPr>
        <w:t xml:space="preserve"> </w:t>
      </w:r>
      <w:r>
        <w:rPr>
          <w:rFonts w:ascii="Arial" w:hAnsi="Arial" w:cs="Arial"/>
          <w:szCs w:val="22"/>
          <w:lang w:val="ru-RU"/>
        </w:rPr>
        <w:t>елементе</w:t>
      </w:r>
      <w:r w:rsidRPr="00D73151">
        <w:rPr>
          <w:rFonts w:ascii="Arial" w:hAnsi="Arial" w:cs="Arial"/>
          <w:szCs w:val="22"/>
          <w:lang w:val="ru-RU"/>
        </w:rPr>
        <w:t xml:space="preserve">: </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(1)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буде</w:t>
      </w:r>
      <w:r w:rsidRPr="00D73151">
        <w:rPr>
          <w:rFonts w:ascii="Arial" w:hAnsi="Arial" w:cs="Arial"/>
          <w:szCs w:val="22"/>
          <w:lang w:val="ru-RU"/>
        </w:rPr>
        <w:t xml:space="preserve"> </w:t>
      </w:r>
      <w:r>
        <w:rPr>
          <w:rFonts w:ascii="Arial" w:hAnsi="Arial" w:cs="Arial"/>
          <w:szCs w:val="22"/>
          <w:lang w:val="ru-RU"/>
        </w:rPr>
        <w:t>издата</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стране</w:t>
      </w:r>
      <w:r w:rsidRPr="00D73151">
        <w:rPr>
          <w:rFonts w:ascii="Arial" w:hAnsi="Arial" w:cs="Arial"/>
          <w:szCs w:val="22"/>
          <w:lang w:val="ru-RU"/>
        </w:rPr>
        <w:t xml:space="preserve"> </w:t>
      </w:r>
      <w:r>
        <w:rPr>
          <w:rFonts w:ascii="Arial" w:hAnsi="Arial" w:cs="Arial"/>
          <w:szCs w:val="22"/>
          <w:lang w:val="ru-RU"/>
        </w:rPr>
        <w:t>банке</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 xml:space="preserve"> </w:t>
      </w:r>
      <w:r>
        <w:rPr>
          <w:rFonts w:ascii="Arial" w:hAnsi="Arial" w:cs="Arial"/>
          <w:szCs w:val="22"/>
          <w:lang w:val="ru-RU"/>
        </w:rPr>
        <w:t>печат</w:t>
      </w:r>
      <w:r w:rsidRPr="00D73151">
        <w:rPr>
          <w:rFonts w:ascii="Arial" w:hAnsi="Arial" w:cs="Arial"/>
          <w:szCs w:val="22"/>
          <w:lang w:val="ru-RU"/>
        </w:rPr>
        <w:t xml:space="preserve"> </w:t>
      </w:r>
      <w:r>
        <w:rPr>
          <w:rFonts w:ascii="Arial" w:hAnsi="Arial" w:cs="Arial"/>
          <w:szCs w:val="22"/>
          <w:lang w:val="ru-RU"/>
        </w:rPr>
        <w:t>банке</w:t>
      </w:r>
      <w:r w:rsidRPr="00D73151">
        <w:rPr>
          <w:rFonts w:ascii="Arial" w:hAnsi="Arial" w:cs="Arial"/>
          <w:szCs w:val="22"/>
          <w:lang w:val="ru-RU"/>
        </w:rPr>
        <w:t xml:space="preserve">; </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(2)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представ</w:t>
      </w:r>
      <w:r w:rsidRPr="00D73151">
        <w:rPr>
          <w:rFonts w:ascii="Arial" w:hAnsi="Arial" w:cs="Arial"/>
          <w:szCs w:val="22"/>
          <w:lang w:val="ru-RU"/>
        </w:rPr>
        <w:t>љ</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доказ</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извршеној</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што</w:t>
      </w:r>
      <w:r w:rsidRPr="00D73151">
        <w:rPr>
          <w:rFonts w:ascii="Arial" w:hAnsi="Arial" w:cs="Arial"/>
          <w:szCs w:val="22"/>
          <w:lang w:val="ru-RU"/>
        </w:rPr>
        <w:t xml:space="preserve"> </w:t>
      </w:r>
      <w:r>
        <w:rPr>
          <w:rFonts w:ascii="Arial" w:hAnsi="Arial" w:cs="Arial"/>
          <w:szCs w:val="22"/>
          <w:lang w:val="ru-RU"/>
        </w:rPr>
        <w:t>значи</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потврда</w:t>
      </w:r>
      <w:r w:rsidRPr="00D73151">
        <w:rPr>
          <w:rFonts w:ascii="Arial" w:hAnsi="Arial" w:cs="Arial"/>
          <w:szCs w:val="22"/>
          <w:lang w:val="ru-RU"/>
        </w:rPr>
        <w:t xml:space="preserve"> </w:t>
      </w:r>
      <w:r>
        <w:rPr>
          <w:rFonts w:ascii="Arial" w:hAnsi="Arial" w:cs="Arial"/>
          <w:szCs w:val="22"/>
          <w:lang w:val="ru-RU"/>
        </w:rPr>
        <w:t>мора</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 xml:space="preserve"> </w:t>
      </w:r>
      <w:r>
        <w:rPr>
          <w:rFonts w:ascii="Arial" w:hAnsi="Arial" w:cs="Arial"/>
          <w:szCs w:val="22"/>
          <w:lang w:val="ru-RU"/>
        </w:rPr>
        <w:t>податак</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налог</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уплату</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односно</w:t>
      </w:r>
      <w:r w:rsidRPr="00D73151">
        <w:rPr>
          <w:rFonts w:ascii="Arial" w:hAnsi="Arial" w:cs="Arial"/>
          <w:szCs w:val="22"/>
          <w:lang w:val="ru-RU"/>
        </w:rPr>
        <w:t xml:space="preserve"> </w:t>
      </w:r>
      <w:r>
        <w:rPr>
          <w:rFonts w:ascii="Arial" w:hAnsi="Arial" w:cs="Arial"/>
          <w:szCs w:val="22"/>
          <w:lang w:val="ru-RU"/>
        </w:rPr>
        <w:t>налог</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пренос</w:t>
      </w:r>
      <w:r w:rsidRPr="00D73151">
        <w:rPr>
          <w:rFonts w:ascii="Arial" w:hAnsi="Arial" w:cs="Arial"/>
          <w:szCs w:val="22"/>
          <w:lang w:val="ru-RU"/>
        </w:rPr>
        <w:t xml:space="preserve"> </w:t>
      </w:r>
      <w:r>
        <w:rPr>
          <w:rFonts w:ascii="Arial" w:hAnsi="Arial" w:cs="Arial"/>
          <w:szCs w:val="22"/>
          <w:lang w:val="ru-RU"/>
        </w:rPr>
        <w:t>средстава</w:t>
      </w:r>
      <w:r w:rsidRPr="00D73151">
        <w:rPr>
          <w:rFonts w:ascii="Arial" w:hAnsi="Arial" w:cs="Arial"/>
          <w:szCs w:val="22"/>
          <w:lang w:val="ru-RU"/>
        </w:rPr>
        <w:t xml:space="preserve"> </w:t>
      </w:r>
      <w:r>
        <w:rPr>
          <w:rFonts w:ascii="Arial" w:hAnsi="Arial" w:cs="Arial"/>
          <w:szCs w:val="22"/>
          <w:lang w:val="ru-RU"/>
        </w:rPr>
        <w:t>реализован</w:t>
      </w:r>
      <w:r w:rsidRPr="00D73151">
        <w:rPr>
          <w:rFonts w:ascii="Arial" w:hAnsi="Arial" w:cs="Arial"/>
          <w:szCs w:val="22"/>
          <w:lang w:val="ru-RU"/>
        </w:rPr>
        <w:t xml:space="preserve">, </w:t>
      </w:r>
      <w:r>
        <w:rPr>
          <w:rFonts w:ascii="Arial" w:hAnsi="Arial" w:cs="Arial"/>
          <w:szCs w:val="22"/>
          <w:lang w:val="ru-RU"/>
        </w:rPr>
        <w:t>као</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датум</w:t>
      </w:r>
      <w:r w:rsidRPr="00D73151">
        <w:rPr>
          <w:rFonts w:ascii="Arial" w:hAnsi="Arial" w:cs="Arial"/>
          <w:szCs w:val="22"/>
          <w:lang w:val="ru-RU"/>
        </w:rPr>
        <w:t xml:space="preserve"> </w:t>
      </w:r>
      <w:r>
        <w:rPr>
          <w:rFonts w:ascii="Arial" w:hAnsi="Arial" w:cs="Arial"/>
          <w:szCs w:val="22"/>
          <w:lang w:val="ru-RU"/>
        </w:rPr>
        <w:t>изврше</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налога</w:t>
      </w:r>
      <w:r w:rsidRPr="00D73151">
        <w:rPr>
          <w:rFonts w:ascii="Arial" w:hAnsi="Arial" w:cs="Arial"/>
          <w:szCs w:val="22"/>
          <w:lang w:val="ru-RU"/>
        </w:rPr>
        <w:t xml:space="preserve">; </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(3) </w:t>
      </w:r>
      <w:r>
        <w:rPr>
          <w:rFonts w:ascii="Arial" w:hAnsi="Arial" w:cs="Arial"/>
          <w:szCs w:val="22"/>
          <w:lang w:val="ru-RU"/>
        </w:rPr>
        <w:t>износ</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члана</w:t>
      </w:r>
      <w:r w:rsidRPr="00D73151">
        <w:rPr>
          <w:rFonts w:ascii="Arial" w:hAnsi="Arial" w:cs="Arial"/>
          <w:szCs w:val="22"/>
          <w:lang w:val="ru-RU"/>
        </w:rPr>
        <w:t xml:space="preserve"> 156. </w:t>
      </w:r>
      <w:r>
        <w:rPr>
          <w:rFonts w:ascii="Arial" w:hAnsi="Arial" w:cs="Arial"/>
          <w:szCs w:val="22"/>
          <w:lang w:val="ru-RU"/>
        </w:rPr>
        <w:t>Закона чија се уплата врши - 120</w:t>
      </w:r>
      <w:r w:rsidRPr="00D73151">
        <w:rPr>
          <w:rFonts w:ascii="Arial" w:hAnsi="Arial" w:cs="Arial"/>
          <w:szCs w:val="22"/>
          <w:lang w:val="ru-RU"/>
        </w:rPr>
        <w:t xml:space="preserve">.000 </w:t>
      </w:r>
      <w:r>
        <w:rPr>
          <w:rFonts w:ascii="Arial" w:hAnsi="Arial" w:cs="Arial"/>
          <w:szCs w:val="22"/>
          <w:lang w:val="ru-RU"/>
        </w:rPr>
        <w:t>динара</w:t>
      </w:r>
      <w:r w:rsidRPr="00D73151">
        <w:rPr>
          <w:rFonts w:ascii="Arial" w:hAnsi="Arial" w:cs="Arial"/>
          <w:szCs w:val="22"/>
          <w:lang w:val="ru-RU"/>
        </w:rPr>
        <w:t xml:space="preserve">; </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(4) </w:t>
      </w:r>
      <w:r>
        <w:rPr>
          <w:rFonts w:ascii="Arial" w:hAnsi="Arial" w:cs="Arial"/>
          <w:szCs w:val="22"/>
          <w:lang w:val="ru-RU"/>
        </w:rPr>
        <w:t>број</w:t>
      </w:r>
      <w:r w:rsidRPr="00D73151">
        <w:rPr>
          <w:rFonts w:ascii="Arial" w:hAnsi="Arial" w:cs="Arial"/>
          <w:szCs w:val="22"/>
          <w:lang w:val="ru-RU"/>
        </w:rPr>
        <w:t xml:space="preserve"> </w:t>
      </w:r>
      <w:r>
        <w:rPr>
          <w:rFonts w:ascii="Arial" w:hAnsi="Arial" w:cs="Arial"/>
          <w:szCs w:val="22"/>
          <w:lang w:val="ru-RU"/>
        </w:rPr>
        <w:t>рачуна</w:t>
      </w:r>
      <w:r w:rsidRPr="00D73151">
        <w:rPr>
          <w:rFonts w:ascii="Arial" w:hAnsi="Arial" w:cs="Arial"/>
          <w:szCs w:val="22"/>
          <w:lang w:val="ru-RU"/>
        </w:rPr>
        <w:t xml:space="preserve">: 840-30678845-06; </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lastRenderedPageBreak/>
        <w:t xml:space="preserve">(5) </w:t>
      </w:r>
      <w:r>
        <w:rPr>
          <w:rFonts w:ascii="Arial" w:hAnsi="Arial" w:cs="Arial"/>
          <w:szCs w:val="22"/>
          <w:lang w:val="ru-RU"/>
        </w:rPr>
        <w:t>шифру</w:t>
      </w:r>
      <w:r w:rsidRPr="00D73151">
        <w:rPr>
          <w:rFonts w:ascii="Arial" w:hAnsi="Arial" w:cs="Arial"/>
          <w:szCs w:val="22"/>
          <w:lang w:val="ru-RU"/>
        </w:rPr>
        <w:t xml:space="preserve"> </w:t>
      </w:r>
      <w:r>
        <w:rPr>
          <w:rFonts w:ascii="Arial" w:hAnsi="Arial" w:cs="Arial"/>
          <w:szCs w:val="22"/>
          <w:lang w:val="ru-RU"/>
        </w:rPr>
        <w:t>плаћа</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153 </w:t>
      </w:r>
      <w:r>
        <w:rPr>
          <w:rFonts w:ascii="Arial" w:hAnsi="Arial" w:cs="Arial"/>
          <w:szCs w:val="22"/>
          <w:lang w:val="ru-RU"/>
        </w:rPr>
        <w:t>или</w:t>
      </w:r>
      <w:r w:rsidRPr="00D73151">
        <w:rPr>
          <w:rFonts w:ascii="Arial" w:hAnsi="Arial" w:cs="Arial"/>
          <w:szCs w:val="22"/>
          <w:lang w:val="ru-RU"/>
        </w:rPr>
        <w:t xml:space="preserve"> 253; </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(6) </w:t>
      </w:r>
      <w:r>
        <w:rPr>
          <w:rFonts w:ascii="Arial" w:hAnsi="Arial" w:cs="Arial"/>
          <w:szCs w:val="22"/>
          <w:lang w:val="ru-RU"/>
        </w:rPr>
        <w:t>позив</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број</w:t>
      </w:r>
      <w:r w:rsidRPr="00D73151">
        <w:rPr>
          <w:rFonts w:ascii="Arial" w:hAnsi="Arial" w:cs="Arial"/>
          <w:szCs w:val="22"/>
          <w:lang w:val="ru-RU"/>
        </w:rPr>
        <w:t xml:space="preserve">: </w:t>
      </w:r>
      <w:r>
        <w:rPr>
          <w:rFonts w:ascii="Arial" w:hAnsi="Arial" w:cs="Arial"/>
          <w:szCs w:val="22"/>
          <w:lang w:val="ru-RU"/>
        </w:rPr>
        <w:t>подаци</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броју</w:t>
      </w:r>
      <w:r w:rsidRPr="00D73151">
        <w:rPr>
          <w:rFonts w:ascii="Arial" w:hAnsi="Arial" w:cs="Arial"/>
          <w:szCs w:val="22"/>
          <w:lang w:val="ru-RU"/>
        </w:rPr>
        <w:t xml:space="preserve"> </w:t>
      </w:r>
      <w:r>
        <w:rPr>
          <w:rFonts w:ascii="Arial" w:hAnsi="Arial" w:cs="Arial"/>
          <w:szCs w:val="22"/>
          <w:lang w:val="ru-RU"/>
        </w:rPr>
        <w:t>или</w:t>
      </w:r>
      <w:r w:rsidRPr="00D73151">
        <w:rPr>
          <w:rFonts w:ascii="Arial" w:hAnsi="Arial" w:cs="Arial"/>
          <w:szCs w:val="22"/>
          <w:lang w:val="ru-RU"/>
        </w:rPr>
        <w:t xml:space="preserve"> </w:t>
      </w:r>
      <w:r>
        <w:rPr>
          <w:rFonts w:ascii="Arial" w:hAnsi="Arial" w:cs="Arial"/>
          <w:szCs w:val="22"/>
          <w:lang w:val="ru-RU"/>
        </w:rPr>
        <w:t>ознаци</w:t>
      </w:r>
      <w:r w:rsidRPr="00D73151">
        <w:rPr>
          <w:rFonts w:ascii="Arial" w:hAnsi="Arial" w:cs="Arial"/>
          <w:szCs w:val="22"/>
          <w:lang w:val="ru-RU"/>
        </w:rPr>
        <w:t xml:space="preserve"> </w:t>
      </w:r>
      <w:r>
        <w:rPr>
          <w:rFonts w:ascii="Arial" w:hAnsi="Arial" w:cs="Arial"/>
          <w:szCs w:val="22"/>
          <w:lang w:val="ru-RU"/>
        </w:rPr>
        <w:t>јавне</w:t>
      </w:r>
      <w:r w:rsidRPr="00D73151">
        <w:rPr>
          <w:rFonts w:ascii="Arial" w:hAnsi="Arial" w:cs="Arial"/>
          <w:szCs w:val="22"/>
          <w:lang w:val="ru-RU"/>
        </w:rPr>
        <w:t xml:space="preserve"> </w:t>
      </w:r>
      <w:r>
        <w:rPr>
          <w:rFonts w:ascii="Arial" w:hAnsi="Arial" w:cs="Arial"/>
          <w:szCs w:val="22"/>
          <w:lang w:val="ru-RU"/>
        </w:rPr>
        <w:t>набавке</w:t>
      </w:r>
      <w:r w:rsidRPr="00D73151">
        <w:rPr>
          <w:rFonts w:ascii="Arial" w:hAnsi="Arial" w:cs="Arial"/>
          <w:szCs w:val="22"/>
          <w:lang w:val="ru-RU"/>
        </w:rPr>
        <w:t xml:space="preserve"> </w:t>
      </w:r>
      <w:r>
        <w:rPr>
          <w:rFonts w:ascii="Arial" w:hAnsi="Arial" w:cs="Arial"/>
          <w:szCs w:val="22"/>
          <w:lang w:val="ru-RU"/>
        </w:rPr>
        <w:t>поводом</w:t>
      </w:r>
      <w:r w:rsidRPr="00D73151">
        <w:rPr>
          <w:rFonts w:ascii="Arial" w:hAnsi="Arial" w:cs="Arial"/>
          <w:szCs w:val="22"/>
          <w:lang w:val="ru-RU"/>
        </w:rPr>
        <w:t xml:space="preserve"> </w:t>
      </w:r>
      <w:r>
        <w:rPr>
          <w:rFonts w:ascii="Arial" w:hAnsi="Arial" w:cs="Arial"/>
          <w:szCs w:val="22"/>
          <w:lang w:val="ru-RU"/>
        </w:rPr>
        <w:t>које</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подноси</w:t>
      </w:r>
      <w:r w:rsidRPr="00D73151">
        <w:rPr>
          <w:rFonts w:ascii="Arial" w:hAnsi="Arial" w:cs="Arial"/>
          <w:szCs w:val="22"/>
          <w:lang w:val="ru-RU"/>
        </w:rPr>
        <w:t xml:space="preserve"> </w:t>
      </w:r>
      <w:r>
        <w:rPr>
          <w:rFonts w:ascii="Arial" w:hAnsi="Arial" w:cs="Arial"/>
          <w:szCs w:val="22"/>
          <w:lang w:val="ru-RU"/>
        </w:rPr>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(7) </w:t>
      </w:r>
      <w:r>
        <w:rPr>
          <w:rFonts w:ascii="Arial" w:hAnsi="Arial" w:cs="Arial"/>
          <w:szCs w:val="22"/>
          <w:lang w:val="ru-RU"/>
        </w:rPr>
        <w:t>сврха</w:t>
      </w:r>
      <w:r w:rsidRPr="00D73151">
        <w:rPr>
          <w:rFonts w:ascii="Arial" w:hAnsi="Arial" w:cs="Arial"/>
          <w:szCs w:val="22"/>
          <w:lang w:val="ru-RU"/>
        </w:rPr>
        <w:t xml:space="preserve">: </w:t>
      </w:r>
      <w:r>
        <w:rPr>
          <w:rFonts w:ascii="Arial" w:hAnsi="Arial" w:cs="Arial"/>
          <w:szCs w:val="22"/>
          <w:lang w:val="ru-RU"/>
        </w:rPr>
        <w:t>ЗЗП</w:t>
      </w:r>
      <w:r w:rsidRPr="00D73151">
        <w:rPr>
          <w:rFonts w:ascii="Arial" w:hAnsi="Arial" w:cs="Arial"/>
          <w:szCs w:val="22"/>
          <w:lang w:val="ru-RU"/>
        </w:rPr>
        <w:t xml:space="preserve">; </w:t>
      </w:r>
      <w:r>
        <w:rPr>
          <w:rFonts w:ascii="Arial" w:hAnsi="Arial" w:cs="Arial"/>
          <w:szCs w:val="22"/>
          <w:lang w:val="ru-RU"/>
        </w:rPr>
        <w:t>назив</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 xml:space="preserve">; </w:t>
      </w:r>
      <w:r>
        <w:rPr>
          <w:rFonts w:ascii="Arial" w:hAnsi="Arial" w:cs="Arial"/>
          <w:szCs w:val="22"/>
          <w:lang w:val="ru-RU"/>
        </w:rPr>
        <w:t>број</w:t>
      </w:r>
      <w:r w:rsidRPr="00D73151">
        <w:rPr>
          <w:rFonts w:ascii="Arial" w:hAnsi="Arial" w:cs="Arial"/>
          <w:szCs w:val="22"/>
          <w:lang w:val="ru-RU"/>
        </w:rPr>
        <w:t xml:space="preserve"> </w:t>
      </w:r>
      <w:r>
        <w:rPr>
          <w:rFonts w:ascii="Arial" w:hAnsi="Arial" w:cs="Arial"/>
          <w:szCs w:val="22"/>
          <w:lang w:val="ru-RU"/>
        </w:rPr>
        <w:t>или</w:t>
      </w:r>
      <w:r w:rsidRPr="00D73151">
        <w:rPr>
          <w:rFonts w:ascii="Arial" w:hAnsi="Arial" w:cs="Arial"/>
          <w:szCs w:val="22"/>
          <w:lang w:val="ru-RU"/>
        </w:rPr>
        <w:t xml:space="preserve"> </w:t>
      </w:r>
      <w:r>
        <w:rPr>
          <w:rFonts w:ascii="Arial" w:hAnsi="Arial" w:cs="Arial"/>
          <w:szCs w:val="22"/>
          <w:lang w:val="ru-RU"/>
        </w:rPr>
        <w:t>ознака</w:t>
      </w:r>
      <w:r w:rsidRPr="00D73151">
        <w:rPr>
          <w:rFonts w:ascii="Arial" w:hAnsi="Arial" w:cs="Arial"/>
          <w:szCs w:val="22"/>
          <w:lang w:val="ru-RU"/>
        </w:rPr>
        <w:t xml:space="preserve"> </w:t>
      </w:r>
      <w:r>
        <w:rPr>
          <w:rFonts w:ascii="Arial" w:hAnsi="Arial" w:cs="Arial"/>
          <w:szCs w:val="22"/>
          <w:lang w:val="ru-RU"/>
        </w:rPr>
        <w:t>јавне</w:t>
      </w:r>
      <w:r w:rsidRPr="00D73151">
        <w:rPr>
          <w:rFonts w:ascii="Arial" w:hAnsi="Arial" w:cs="Arial"/>
          <w:szCs w:val="22"/>
          <w:lang w:val="ru-RU"/>
        </w:rPr>
        <w:t xml:space="preserve"> </w:t>
      </w:r>
      <w:r>
        <w:rPr>
          <w:rFonts w:ascii="Arial" w:hAnsi="Arial" w:cs="Arial"/>
          <w:szCs w:val="22"/>
          <w:lang w:val="ru-RU"/>
        </w:rPr>
        <w:t>набавке</w:t>
      </w:r>
      <w:r w:rsidRPr="00D73151">
        <w:rPr>
          <w:rFonts w:ascii="Arial" w:hAnsi="Arial" w:cs="Arial"/>
          <w:szCs w:val="22"/>
          <w:lang w:val="ru-RU"/>
        </w:rPr>
        <w:t xml:space="preserve"> </w:t>
      </w:r>
      <w:r>
        <w:rPr>
          <w:rFonts w:ascii="Arial" w:hAnsi="Arial" w:cs="Arial"/>
          <w:szCs w:val="22"/>
          <w:lang w:val="ru-RU"/>
        </w:rPr>
        <w:t>поводом</w:t>
      </w:r>
      <w:r w:rsidRPr="00D73151">
        <w:rPr>
          <w:rFonts w:ascii="Arial" w:hAnsi="Arial" w:cs="Arial"/>
          <w:szCs w:val="22"/>
          <w:lang w:val="ru-RU"/>
        </w:rPr>
        <w:t xml:space="preserve"> </w:t>
      </w:r>
      <w:r>
        <w:rPr>
          <w:rFonts w:ascii="Arial" w:hAnsi="Arial" w:cs="Arial"/>
          <w:szCs w:val="22"/>
          <w:lang w:val="ru-RU"/>
        </w:rPr>
        <w:t>које</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подноси</w:t>
      </w:r>
      <w:r w:rsidRPr="00D73151">
        <w:rPr>
          <w:rFonts w:ascii="Arial" w:hAnsi="Arial" w:cs="Arial"/>
          <w:szCs w:val="22"/>
          <w:lang w:val="ru-RU"/>
        </w:rPr>
        <w:t xml:space="preserve"> </w:t>
      </w:r>
      <w:r>
        <w:rPr>
          <w:rFonts w:ascii="Arial" w:hAnsi="Arial" w:cs="Arial"/>
          <w:szCs w:val="22"/>
          <w:lang w:val="ru-RU"/>
        </w:rPr>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(8) </w:t>
      </w:r>
      <w:r>
        <w:rPr>
          <w:rFonts w:ascii="Arial" w:hAnsi="Arial" w:cs="Arial"/>
          <w:szCs w:val="22"/>
          <w:lang w:val="ru-RU"/>
        </w:rPr>
        <w:t>корисник</w:t>
      </w:r>
      <w:r w:rsidRPr="00D73151">
        <w:rPr>
          <w:rFonts w:ascii="Arial" w:hAnsi="Arial" w:cs="Arial"/>
          <w:szCs w:val="22"/>
          <w:lang w:val="ru-RU"/>
        </w:rPr>
        <w:t xml:space="preserve">: </w:t>
      </w:r>
      <w:r>
        <w:rPr>
          <w:rFonts w:ascii="Arial" w:hAnsi="Arial" w:cs="Arial"/>
          <w:szCs w:val="22"/>
          <w:lang w:val="ru-RU"/>
        </w:rPr>
        <w:t>бу</w:t>
      </w:r>
      <w:r w:rsidRPr="00D73151">
        <w:rPr>
          <w:rFonts w:ascii="Arial" w:hAnsi="Arial" w:cs="Arial"/>
          <w:szCs w:val="22"/>
          <w:lang w:val="ru-RU"/>
        </w:rPr>
        <w:t>џ</w:t>
      </w:r>
      <w:r>
        <w:rPr>
          <w:rFonts w:ascii="Arial" w:hAnsi="Arial" w:cs="Arial"/>
          <w:szCs w:val="22"/>
          <w:lang w:val="ru-RU"/>
        </w:rPr>
        <w:t>ет</w:t>
      </w:r>
      <w:r w:rsidRPr="00D73151">
        <w:rPr>
          <w:rFonts w:ascii="Arial" w:hAnsi="Arial" w:cs="Arial"/>
          <w:szCs w:val="22"/>
          <w:lang w:val="ru-RU"/>
        </w:rPr>
        <w:t xml:space="preserve"> </w:t>
      </w:r>
      <w:r>
        <w:rPr>
          <w:rFonts w:ascii="Arial" w:hAnsi="Arial" w:cs="Arial"/>
          <w:szCs w:val="22"/>
          <w:lang w:val="ru-RU"/>
        </w:rPr>
        <w:t>Републике</w:t>
      </w:r>
      <w:r w:rsidRPr="00D73151">
        <w:rPr>
          <w:rFonts w:ascii="Arial" w:hAnsi="Arial" w:cs="Arial"/>
          <w:szCs w:val="22"/>
          <w:lang w:val="ru-RU"/>
        </w:rPr>
        <w:t xml:space="preserve"> </w:t>
      </w:r>
      <w:r>
        <w:rPr>
          <w:rFonts w:ascii="Arial" w:hAnsi="Arial" w:cs="Arial"/>
          <w:szCs w:val="22"/>
          <w:lang w:val="ru-RU"/>
        </w:rPr>
        <w:t>Србије</w:t>
      </w:r>
      <w:r w:rsidRPr="00D73151">
        <w:rPr>
          <w:rFonts w:ascii="Arial" w:hAnsi="Arial" w:cs="Arial"/>
          <w:szCs w:val="22"/>
          <w:lang w:val="ru-RU"/>
        </w:rPr>
        <w:t xml:space="preserve">; </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 xml:space="preserve">(9) </w:t>
      </w:r>
      <w:r>
        <w:rPr>
          <w:rFonts w:ascii="Arial" w:hAnsi="Arial" w:cs="Arial"/>
          <w:szCs w:val="22"/>
          <w:lang w:val="ru-RU"/>
        </w:rPr>
        <w:t>назив</w:t>
      </w:r>
      <w:r w:rsidRPr="00D73151">
        <w:rPr>
          <w:rFonts w:ascii="Arial" w:hAnsi="Arial" w:cs="Arial"/>
          <w:szCs w:val="22"/>
          <w:lang w:val="ru-RU"/>
        </w:rPr>
        <w:t xml:space="preserve"> </w:t>
      </w:r>
      <w:r>
        <w:rPr>
          <w:rFonts w:ascii="Arial" w:hAnsi="Arial" w:cs="Arial"/>
          <w:szCs w:val="22"/>
          <w:lang w:val="ru-RU"/>
        </w:rPr>
        <w:t>уплатиоца</w:t>
      </w:r>
      <w:r w:rsidRPr="00D73151">
        <w:rPr>
          <w:rFonts w:ascii="Arial" w:hAnsi="Arial" w:cs="Arial"/>
          <w:szCs w:val="22"/>
          <w:lang w:val="ru-RU"/>
        </w:rPr>
        <w:t xml:space="preserve">, </w:t>
      </w:r>
      <w:r>
        <w:rPr>
          <w:rFonts w:ascii="Arial" w:hAnsi="Arial" w:cs="Arial"/>
          <w:szCs w:val="22"/>
          <w:lang w:val="ru-RU"/>
        </w:rPr>
        <w:t>односно</w:t>
      </w:r>
      <w:r w:rsidRPr="00D73151">
        <w:rPr>
          <w:rFonts w:ascii="Arial" w:hAnsi="Arial" w:cs="Arial"/>
          <w:szCs w:val="22"/>
          <w:lang w:val="ru-RU"/>
        </w:rPr>
        <w:t xml:space="preserve"> </w:t>
      </w:r>
      <w:r>
        <w:rPr>
          <w:rFonts w:ascii="Arial" w:hAnsi="Arial" w:cs="Arial"/>
          <w:szCs w:val="22"/>
          <w:lang w:val="ru-RU"/>
        </w:rPr>
        <w:t>назив</w:t>
      </w:r>
      <w:r w:rsidRPr="00D73151">
        <w:rPr>
          <w:rFonts w:ascii="Arial" w:hAnsi="Arial" w:cs="Arial"/>
          <w:szCs w:val="22"/>
          <w:lang w:val="ru-RU"/>
        </w:rPr>
        <w:t xml:space="preserve"> </w:t>
      </w:r>
      <w:r>
        <w:rPr>
          <w:rFonts w:ascii="Arial" w:hAnsi="Arial" w:cs="Arial"/>
          <w:szCs w:val="22"/>
          <w:lang w:val="ru-RU"/>
        </w:rPr>
        <w:t>подносиоца</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којег</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извршена</w:t>
      </w:r>
      <w:r w:rsidRPr="00D73151">
        <w:rPr>
          <w:rFonts w:ascii="Arial" w:hAnsi="Arial" w:cs="Arial"/>
          <w:szCs w:val="22"/>
          <w:lang w:val="ru-RU"/>
        </w:rPr>
        <w:t xml:space="preserve"> </w:t>
      </w:r>
      <w:r>
        <w:rPr>
          <w:rFonts w:ascii="Arial" w:hAnsi="Arial" w:cs="Arial"/>
          <w:szCs w:val="22"/>
          <w:lang w:val="ru-RU"/>
        </w:rPr>
        <w:t>уплата</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p>
    <w:p w:rsidR="00BF1C39" w:rsidRPr="00D73151" w:rsidRDefault="00BF1C39" w:rsidP="00BF1C39">
      <w:pPr>
        <w:jc w:val="both"/>
        <w:rPr>
          <w:rFonts w:ascii="Arial" w:hAnsi="Arial" w:cs="Arial"/>
          <w:szCs w:val="22"/>
          <w:lang w:val="ru-RU"/>
        </w:rPr>
      </w:pPr>
      <w:r w:rsidRPr="00D73151">
        <w:rPr>
          <w:rFonts w:ascii="Arial" w:hAnsi="Arial" w:cs="Arial"/>
          <w:szCs w:val="22"/>
          <w:lang w:val="ru-RU"/>
        </w:rPr>
        <w:t>(10</w:t>
      </w:r>
      <w:r>
        <w:rPr>
          <w:rFonts w:ascii="Arial" w:hAnsi="Arial" w:cs="Arial"/>
          <w:szCs w:val="22"/>
          <w:lang w:val="ru-RU"/>
        </w:rPr>
        <w:t>) потпис овлашћеног лица банке.</w:t>
      </w:r>
    </w:p>
    <w:p w:rsidR="00BF1C39" w:rsidRPr="00D73151" w:rsidRDefault="00BF1C39" w:rsidP="00BF1C39">
      <w:pPr>
        <w:jc w:val="both"/>
        <w:rPr>
          <w:rFonts w:ascii="Arial" w:hAnsi="Arial" w:cs="Arial"/>
          <w:szCs w:val="22"/>
          <w:lang w:val="ru-RU"/>
        </w:rPr>
      </w:pPr>
      <w:r>
        <w:rPr>
          <w:rFonts w:ascii="Arial" w:hAnsi="Arial" w:cs="Arial"/>
          <w:szCs w:val="22"/>
          <w:lang w:val="ru-RU"/>
        </w:rPr>
        <w:tab/>
      </w:r>
      <w:r w:rsidRPr="00D73151">
        <w:rPr>
          <w:rFonts w:ascii="Arial" w:hAnsi="Arial" w:cs="Arial"/>
          <w:szCs w:val="22"/>
          <w:lang w:val="ru-RU"/>
        </w:rPr>
        <w:t xml:space="preserve">2. </w:t>
      </w:r>
      <w:r>
        <w:rPr>
          <w:rFonts w:ascii="Arial" w:hAnsi="Arial" w:cs="Arial"/>
          <w:szCs w:val="22"/>
          <w:lang w:val="ru-RU"/>
        </w:rPr>
        <w:t>Налог</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уплату</w:t>
      </w:r>
      <w:r w:rsidRPr="00D73151">
        <w:rPr>
          <w:rFonts w:ascii="Arial" w:hAnsi="Arial" w:cs="Arial"/>
          <w:szCs w:val="22"/>
          <w:lang w:val="ru-RU"/>
        </w:rPr>
        <w:t xml:space="preserve">, </w:t>
      </w:r>
      <w:r>
        <w:rPr>
          <w:rFonts w:ascii="Arial" w:hAnsi="Arial" w:cs="Arial"/>
          <w:szCs w:val="22"/>
          <w:lang w:val="ru-RU"/>
        </w:rPr>
        <w:t>први</w:t>
      </w:r>
      <w:r w:rsidRPr="00D73151">
        <w:rPr>
          <w:rFonts w:ascii="Arial" w:hAnsi="Arial" w:cs="Arial"/>
          <w:szCs w:val="22"/>
          <w:lang w:val="ru-RU"/>
        </w:rPr>
        <w:t xml:space="preserve"> </w:t>
      </w:r>
      <w:r>
        <w:rPr>
          <w:rFonts w:ascii="Arial" w:hAnsi="Arial" w:cs="Arial"/>
          <w:szCs w:val="22"/>
          <w:lang w:val="ru-RU"/>
        </w:rPr>
        <w:t>примерак</w:t>
      </w:r>
      <w:r w:rsidRPr="00D73151">
        <w:rPr>
          <w:rFonts w:ascii="Arial" w:hAnsi="Arial" w:cs="Arial"/>
          <w:szCs w:val="22"/>
          <w:lang w:val="ru-RU"/>
        </w:rPr>
        <w:t xml:space="preserve">, </w:t>
      </w:r>
      <w:r>
        <w:rPr>
          <w:rFonts w:ascii="Arial" w:hAnsi="Arial" w:cs="Arial"/>
          <w:szCs w:val="22"/>
          <w:lang w:val="ru-RU"/>
        </w:rPr>
        <w:t>оверен</w:t>
      </w:r>
      <w:r w:rsidRPr="00D73151">
        <w:rPr>
          <w:rFonts w:ascii="Arial" w:hAnsi="Arial" w:cs="Arial"/>
          <w:szCs w:val="22"/>
          <w:lang w:val="ru-RU"/>
        </w:rPr>
        <w:t xml:space="preserve"> </w:t>
      </w:r>
      <w:r>
        <w:rPr>
          <w:rFonts w:ascii="Arial" w:hAnsi="Arial" w:cs="Arial"/>
          <w:szCs w:val="22"/>
          <w:lang w:val="ru-RU"/>
        </w:rPr>
        <w:t>потписом</w:t>
      </w:r>
      <w:r w:rsidRPr="00D73151">
        <w:rPr>
          <w:rFonts w:ascii="Arial" w:hAnsi="Arial" w:cs="Arial"/>
          <w:szCs w:val="22"/>
          <w:lang w:val="ru-RU"/>
        </w:rPr>
        <w:t xml:space="preserve"> </w:t>
      </w:r>
      <w:r>
        <w:rPr>
          <w:rFonts w:ascii="Arial" w:hAnsi="Arial" w:cs="Arial"/>
          <w:szCs w:val="22"/>
          <w:lang w:val="ru-RU"/>
        </w:rPr>
        <w:t>овлашћеног</w:t>
      </w:r>
      <w:r w:rsidRPr="00D73151">
        <w:rPr>
          <w:rFonts w:ascii="Arial" w:hAnsi="Arial" w:cs="Arial"/>
          <w:szCs w:val="22"/>
          <w:lang w:val="ru-RU"/>
        </w:rPr>
        <w:t xml:space="preserve"> </w:t>
      </w:r>
      <w:r>
        <w:rPr>
          <w:rFonts w:ascii="Arial" w:hAnsi="Arial" w:cs="Arial"/>
          <w:szCs w:val="22"/>
          <w:lang w:val="ru-RU"/>
        </w:rPr>
        <w:t>лица</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печатом</w:t>
      </w:r>
      <w:r w:rsidRPr="00D73151">
        <w:rPr>
          <w:rFonts w:ascii="Arial" w:hAnsi="Arial" w:cs="Arial"/>
          <w:szCs w:val="22"/>
          <w:lang w:val="ru-RU"/>
        </w:rPr>
        <w:t xml:space="preserve"> </w:t>
      </w:r>
      <w:r>
        <w:rPr>
          <w:rFonts w:ascii="Arial" w:hAnsi="Arial" w:cs="Arial"/>
          <w:szCs w:val="22"/>
          <w:lang w:val="ru-RU"/>
        </w:rPr>
        <w:t>банке</w:t>
      </w:r>
      <w:r w:rsidRPr="00D73151">
        <w:rPr>
          <w:rFonts w:ascii="Arial" w:hAnsi="Arial" w:cs="Arial"/>
          <w:szCs w:val="22"/>
          <w:lang w:val="ru-RU"/>
        </w:rPr>
        <w:t xml:space="preserve"> </w:t>
      </w:r>
      <w:r>
        <w:rPr>
          <w:rFonts w:ascii="Arial" w:hAnsi="Arial" w:cs="Arial"/>
          <w:szCs w:val="22"/>
          <w:lang w:val="ru-RU"/>
        </w:rPr>
        <w:t>или</w:t>
      </w:r>
      <w:r w:rsidRPr="00D73151">
        <w:rPr>
          <w:rFonts w:ascii="Arial" w:hAnsi="Arial" w:cs="Arial"/>
          <w:szCs w:val="22"/>
          <w:lang w:val="ru-RU"/>
        </w:rPr>
        <w:t xml:space="preserve"> </w:t>
      </w:r>
      <w:r>
        <w:rPr>
          <w:rFonts w:ascii="Arial" w:hAnsi="Arial" w:cs="Arial"/>
          <w:szCs w:val="22"/>
          <w:lang w:val="ru-RU"/>
        </w:rPr>
        <w:t>поште</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све</w:t>
      </w:r>
      <w:r w:rsidRPr="00D73151">
        <w:rPr>
          <w:rFonts w:ascii="Arial" w:hAnsi="Arial" w:cs="Arial"/>
          <w:szCs w:val="22"/>
          <w:lang w:val="ru-RU"/>
        </w:rPr>
        <w:t xml:space="preserve"> </w:t>
      </w:r>
      <w:r>
        <w:rPr>
          <w:rFonts w:ascii="Arial" w:hAnsi="Arial" w:cs="Arial"/>
          <w:szCs w:val="22"/>
          <w:lang w:val="ru-RU"/>
        </w:rPr>
        <w:t>друге</w:t>
      </w:r>
      <w:r w:rsidRPr="00D73151">
        <w:rPr>
          <w:rFonts w:ascii="Arial" w:hAnsi="Arial" w:cs="Arial"/>
          <w:szCs w:val="22"/>
          <w:lang w:val="ru-RU"/>
        </w:rPr>
        <w:t xml:space="preserve"> </w:t>
      </w:r>
      <w:r>
        <w:rPr>
          <w:rFonts w:ascii="Arial" w:hAnsi="Arial" w:cs="Arial"/>
          <w:szCs w:val="22"/>
          <w:lang w:val="ru-RU"/>
        </w:rPr>
        <w:t>елементе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потврде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извршеној</w:t>
      </w:r>
      <w:r w:rsidRPr="00D73151">
        <w:rPr>
          <w:rFonts w:ascii="Arial" w:hAnsi="Arial" w:cs="Arial"/>
          <w:szCs w:val="22"/>
          <w:lang w:val="ru-RU"/>
        </w:rPr>
        <w:t xml:space="preserve"> </w:t>
      </w:r>
      <w:r>
        <w:rPr>
          <w:rFonts w:ascii="Arial" w:hAnsi="Arial" w:cs="Arial"/>
          <w:szCs w:val="22"/>
          <w:lang w:val="ru-RU"/>
        </w:rPr>
        <w:t xml:space="preserve">уплати таксе наведене под тачком 1. </w:t>
      </w:r>
    </w:p>
    <w:p w:rsidR="00BF1C39" w:rsidRPr="00D73151" w:rsidRDefault="00BF1C39" w:rsidP="00BF1C39">
      <w:pPr>
        <w:jc w:val="both"/>
        <w:rPr>
          <w:rFonts w:ascii="Arial" w:hAnsi="Arial" w:cs="Arial"/>
          <w:szCs w:val="22"/>
          <w:lang w:val="ru-RU"/>
        </w:rPr>
      </w:pPr>
      <w:r>
        <w:rPr>
          <w:rFonts w:ascii="Arial" w:hAnsi="Arial" w:cs="Arial"/>
          <w:szCs w:val="22"/>
          <w:lang w:val="ru-RU"/>
        </w:rPr>
        <w:tab/>
      </w:r>
      <w:r w:rsidRPr="00D73151">
        <w:rPr>
          <w:rFonts w:ascii="Arial" w:hAnsi="Arial" w:cs="Arial"/>
          <w:szCs w:val="22"/>
          <w:lang w:val="ru-RU"/>
        </w:rPr>
        <w:t xml:space="preserve">3. </w:t>
      </w:r>
      <w:r>
        <w:rPr>
          <w:rFonts w:ascii="Arial" w:hAnsi="Arial" w:cs="Arial"/>
          <w:szCs w:val="22"/>
          <w:lang w:val="ru-RU"/>
        </w:rPr>
        <w:t>Потврда</w:t>
      </w:r>
      <w:r w:rsidRPr="00D73151">
        <w:rPr>
          <w:rFonts w:ascii="Arial" w:hAnsi="Arial" w:cs="Arial"/>
          <w:szCs w:val="22"/>
          <w:lang w:val="ru-RU"/>
        </w:rPr>
        <w:t xml:space="preserve"> </w:t>
      </w:r>
      <w:r>
        <w:rPr>
          <w:rFonts w:ascii="Arial" w:hAnsi="Arial" w:cs="Arial"/>
          <w:szCs w:val="22"/>
          <w:lang w:val="ru-RU"/>
        </w:rPr>
        <w:t>издата</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стране</w:t>
      </w:r>
      <w:r w:rsidRPr="00D73151">
        <w:rPr>
          <w:rFonts w:ascii="Arial" w:hAnsi="Arial" w:cs="Arial"/>
          <w:szCs w:val="22"/>
          <w:lang w:val="ru-RU"/>
        </w:rPr>
        <w:t xml:space="preserve"> </w:t>
      </w:r>
      <w:r>
        <w:rPr>
          <w:rFonts w:ascii="Arial" w:hAnsi="Arial" w:cs="Arial"/>
          <w:szCs w:val="22"/>
          <w:lang w:val="ru-RU"/>
        </w:rPr>
        <w:t>Републике</w:t>
      </w:r>
      <w:r w:rsidRPr="00D73151">
        <w:rPr>
          <w:rFonts w:ascii="Arial" w:hAnsi="Arial" w:cs="Arial"/>
          <w:szCs w:val="22"/>
          <w:lang w:val="ru-RU"/>
        </w:rPr>
        <w:t xml:space="preserve"> </w:t>
      </w:r>
      <w:r>
        <w:rPr>
          <w:rFonts w:ascii="Arial" w:hAnsi="Arial" w:cs="Arial"/>
          <w:szCs w:val="22"/>
          <w:lang w:val="ru-RU"/>
        </w:rPr>
        <w:t>Србије</w:t>
      </w:r>
      <w:r w:rsidRPr="00D73151">
        <w:rPr>
          <w:rFonts w:ascii="Arial" w:hAnsi="Arial" w:cs="Arial"/>
          <w:szCs w:val="22"/>
          <w:lang w:val="ru-RU"/>
        </w:rPr>
        <w:t xml:space="preserve">, </w:t>
      </w:r>
      <w:r>
        <w:rPr>
          <w:rFonts w:ascii="Arial" w:hAnsi="Arial" w:cs="Arial"/>
          <w:szCs w:val="22"/>
          <w:lang w:val="ru-RU"/>
        </w:rPr>
        <w:t>Министарства</w:t>
      </w:r>
      <w:r w:rsidRPr="00D73151">
        <w:rPr>
          <w:rFonts w:ascii="Arial" w:hAnsi="Arial" w:cs="Arial"/>
          <w:szCs w:val="22"/>
          <w:lang w:val="ru-RU"/>
        </w:rPr>
        <w:t xml:space="preserve"> </w:t>
      </w:r>
      <w:r>
        <w:rPr>
          <w:rFonts w:ascii="Arial" w:hAnsi="Arial" w:cs="Arial"/>
          <w:szCs w:val="22"/>
          <w:lang w:val="ru-RU"/>
        </w:rPr>
        <w:t>финансија</w:t>
      </w:r>
      <w:r w:rsidRPr="00D73151">
        <w:rPr>
          <w:rFonts w:ascii="Arial" w:hAnsi="Arial" w:cs="Arial"/>
          <w:szCs w:val="22"/>
          <w:lang w:val="ru-RU"/>
        </w:rPr>
        <w:t xml:space="preserve">, </w:t>
      </w:r>
      <w:r>
        <w:rPr>
          <w:rFonts w:ascii="Arial" w:hAnsi="Arial" w:cs="Arial"/>
          <w:szCs w:val="22"/>
          <w:lang w:val="ru-RU"/>
        </w:rPr>
        <w:t>Управе</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трезор</w:t>
      </w:r>
      <w:r w:rsidRPr="00D73151">
        <w:rPr>
          <w:rFonts w:ascii="Arial" w:hAnsi="Arial" w:cs="Arial"/>
          <w:szCs w:val="22"/>
          <w:lang w:val="ru-RU"/>
        </w:rPr>
        <w:t xml:space="preserve">, </w:t>
      </w:r>
      <w:r>
        <w:rPr>
          <w:rFonts w:ascii="Arial" w:hAnsi="Arial" w:cs="Arial"/>
          <w:szCs w:val="22"/>
          <w:lang w:val="ru-RU"/>
        </w:rPr>
        <w:t>потписана</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оверена</w:t>
      </w:r>
      <w:r w:rsidRPr="00D73151">
        <w:rPr>
          <w:rFonts w:ascii="Arial" w:hAnsi="Arial" w:cs="Arial"/>
          <w:szCs w:val="22"/>
          <w:lang w:val="ru-RU"/>
        </w:rPr>
        <w:t xml:space="preserve"> </w:t>
      </w:r>
      <w:r>
        <w:rPr>
          <w:rFonts w:ascii="Arial" w:hAnsi="Arial" w:cs="Arial"/>
          <w:szCs w:val="22"/>
          <w:lang w:val="ru-RU"/>
        </w:rPr>
        <w:t>печатом</w:t>
      </w:r>
      <w:r w:rsidRPr="00D73151">
        <w:rPr>
          <w:rFonts w:ascii="Arial" w:hAnsi="Arial" w:cs="Arial"/>
          <w:szCs w:val="22"/>
          <w:lang w:val="ru-RU"/>
        </w:rPr>
        <w:t xml:space="preserve">, </w:t>
      </w:r>
      <w:r>
        <w:rPr>
          <w:rFonts w:ascii="Arial" w:hAnsi="Arial" w:cs="Arial"/>
          <w:szCs w:val="22"/>
          <w:lang w:val="ru-RU"/>
        </w:rPr>
        <w:t>која</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 xml:space="preserve"> </w:t>
      </w:r>
      <w:r>
        <w:rPr>
          <w:rFonts w:ascii="Arial" w:hAnsi="Arial" w:cs="Arial"/>
          <w:szCs w:val="22"/>
          <w:lang w:val="ru-RU"/>
        </w:rPr>
        <w:t>све</w:t>
      </w:r>
      <w:r w:rsidRPr="00D73151">
        <w:rPr>
          <w:rFonts w:ascii="Arial" w:hAnsi="Arial" w:cs="Arial"/>
          <w:szCs w:val="22"/>
          <w:lang w:val="ru-RU"/>
        </w:rPr>
        <w:t xml:space="preserve"> </w:t>
      </w:r>
      <w:r>
        <w:rPr>
          <w:rFonts w:ascii="Arial" w:hAnsi="Arial" w:cs="Arial"/>
          <w:szCs w:val="22"/>
          <w:lang w:val="ru-RU"/>
        </w:rPr>
        <w:t>елементе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потврде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извршеној</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тачке</w:t>
      </w:r>
      <w:r w:rsidRPr="00D73151">
        <w:rPr>
          <w:rFonts w:ascii="Arial" w:hAnsi="Arial" w:cs="Arial"/>
          <w:szCs w:val="22"/>
          <w:lang w:val="ru-RU"/>
        </w:rPr>
        <w:t xml:space="preserve"> 1, </w:t>
      </w:r>
      <w:r>
        <w:rPr>
          <w:rFonts w:ascii="Arial" w:hAnsi="Arial" w:cs="Arial"/>
          <w:szCs w:val="22"/>
          <w:lang w:val="ru-RU"/>
        </w:rPr>
        <w:t>осим</w:t>
      </w:r>
      <w:r w:rsidRPr="00D73151">
        <w:rPr>
          <w:rFonts w:ascii="Arial" w:hAnsi="Arial" w:cs="Arial"/>
          <w:szCs w:val="22"/>
          <w:lang w:val="ru-RU"/>
        </w:rPr>
        <w:t xml:space="preserve"> </w:t>
      </w:r>
      <w:r>
        <w:rPr>
          <w:rFonts w:ascii="Arial" w:hAnsi="Arial" w:cs="Arial"/>
          <w:szCs w:val="22"/>
          <w:lang w:val="ru-RU"/>
        </w:rPr>
        <w:t>оних</w:t>
      </w:r>
      <w:r w:rsidRPr="00D73151">
        <w:rPr>
          <w:rFonts w:ascii="Arial" w:hAnsi="Arial" w:cs="Arial"/>
          <w:szCs w:val="22"/>
          <w:lang w:val="ru-RU"/>
        </w:rPr>
        <w:t xml:space="preserve"> </w:t>
      </w:r>
      <w:r>
        <w:rPr>
          <w:rFonts w:ascii="Arial" w:hAnsi="Arial" w:cs="Arial"/>
          <w:szCs w:val="22"/>
          <w:lang w:val="ru-RU"/>
        </w:rPr>
        <w:t>наведених</w:t>
      </w:r>
      <w:r w:rsidRPr="00D73151">
        <w:rPr>
          <w:rFonts w:ascii="Arial" w:hAnsi="Arial" w:cs="Arial"/>
          <w:szCs w:val="22"/>
          <w:lang w:val="ru-RU"/>
        </w:rPr>
        <w:t xml:space="preserve"> </w:t>
      </w:r>
      <w:r>
        <w:rPr>
          <w:rFonts w:ascii="Arial" w:hAnsi="Arial" w:cs="Arial"/>
          <w:szCs w:val="22"/>
          <w:lang w:val="ru-RU"/>
        </w:rPr>
        <w:t>под</w:t>
      </w:r>
      <w:r w:rsidRPr="00D73151">
        <w:rPr>
          <w:rFonts w:ascii="Arial" w:hAnsi="Arial" w:cs="Arial"/>
          <w:szCs w:val="22"/>
          <w:lang w:val="ru-RU"/>
        </w:rPr>
        <w:t xml:space="preserve"> (1) </w:t>
      </w:r>
      <w:r>
        <w:rPr>
          <w:rFonts w:ascii="Arial" w:hAnsi="Arial" w:cs="Arial"/>
          <w:szCs w:val="22"/>
          <w:lang w:val="ru-RU"/>
        </w:rPr>
        <w:t>и</w:t>
      </w:r>
      <w:r w:rsidRPr="00D73151">
        <w:rPr>
          <w:rFonts w:ascii="Arial" w:hAnsi="Arial" w:cs="Arial"/>
          <w:szCs w:val="22"/>
          <w:lang w:val="ru-RU"/>
        </w:rPr>
        <w:t xml:space="preserve"> (10),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подносиоце</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имају</w:t>
      </w:r>
      <w:r w:rsidRPr="00D73151">
        <w:rPr>
          <w:rFonts w:ascii="Arial" w:hAnsi="Arial" w:cs="Arial"/>
          <w:szCs w:val="22"/>
          <w:lang w:val="ru-RU"/>
        </w:rPr>
        <w:t xml:space="preserve"> </w:t>
      </w:r>
      <w:r>
        <w:rPr>
          <w:rFonts w:ascii="Arial" w:hAnsi="Arial" w:cs="Arial"/>
          <w:szCs w:val="22"/>
          <w:lang w:val="ru-RU"/>
        </w:rPr>
        <w:t>отворен</w:t>
      </w:r>
      <w:r w:rsidRPr="00D73151">
        <w:rPr>
          <w:rFonts w:ascii="Arial" w:hAnsi="Arial" w:cs="Arial"/>
          <w:szCs w:val="22"/>
          <w:lang w:val="ru-RU"/>
        </w:rPr>
        <w:t xml:space="preserve"> </w:t>
      </w:r>
      <w:r>
        <w:rPr>
          <w:rFonts w:ascii="Arial" w:hAnsi="Arial" w:cs="Arial"/>
          <w:szCs w:val="22"/>
          <w:lang w:val="ru-RU"/>
        </w:rPr>
        <w:t>рачун</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оквиру</w:t>
      </w:r>
      <w:r w:rsidRPr="00D73151">
        <w:rPr>
          <w:rFonts w:ascii="Arial" w:hAnsi="Arial" w:cs="Arial"/>
          <w:szCs w:val="22"/>
          <w:lang w:val="ru-RU"/>
        </w:rPr>
        <w:t xml:space="preserve"> </w:t>
      </w:r>
      <w:r>
        <w:rPr>
          <w:rFonts w:ascii="Arial" w:hAnsi="Arial" w:cs="Arial"/>
          <w:szCs w:val="22"/>
          <w:lang w:val="ru-RU"/>
        </w:rPr>
        <w:t>припадајућег</w:t>
      </w:r>
      <w:r w:rsidRPr="00D73151">
        <w:rPr>
          <w:rFonts w:ascii="Arial" w:hAnsi="Arial" w:cs="Arial"/>
          <w:szCs w:val="22"/>
          <w:lang w:val="ru-RU"/>
        </w:rPr>
        <w:t xml:space="preserve"> </w:t>
      </w:r>
      <w:r>
        <w:rPr>
          <w:rFonts w:ascii="Arial" w:hAnsi="Arial" w:cs="Arial"/>
          <w:szCs w:val="22"/>
          <w:lang w:val="ru-RU"/>
        </w:rPr>
        <w:t>консолидованог</w:t>
      </w:r>
      <w:r w:rsidRPr="00D73151">
        <w:rPr>
          <w:rFonts w:ascii="Arial" w:hAnsi="Arial" w:cs="Arial"/>
          <w:szCs w:val="22"/>
          <w:lang w:val="ru-RU"/>
        </w:rPr>
        <w:t xml:space="preserve"> </w:t>
      </w:r>
      <w:r>
        <w:rPr>
          <w:rFonts w:ascii="Arial" w:hAnsi="Arial" w:cs="Arial"/>
          <w:szCs w:val="22"/>
          <w:lang w:val="ru-RU"/>
        </w:rPr>
        <w:t>рачуна</w:t>
      </w:r>
      <w:r w:rsidRPr="00D73151">
        <w:rPr>
          <w:rFonts w:ascii="Arial" w:hAnsi="Arial" w:cs="Arial"/>
          <w:szCs w:val="22"/>
          <w:lang w:val="ru-RU"/>
        </w:rPr>
        <w:t xml:space="preserve"> </w:t>
      </w:r>
      <w:r>
        <w:rPr>
          <w:rFonts w:ascii="Arial" w:hAnsi="Arial" w:cs="Arial"/>
          <w:szCs w:val="22"/>
          <w:lang w:val="ru-RU"/>
        </w:rPr>
        <w:t>трезора</w:t>
      </w:r>
      <w:r w:rsidRPr="00D73151">
        <w:rPr>
          <w:rFonts w:ascii="Arial" w:hAnsi="Arial" w:cs="Arial"/>
          <w:szCs w:val="22"/>
          <w:lang w:val="ru-RU"/>
        </w:rPr>
        <w:t xml:space="preserve">, </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води</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Управи</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трезор</w:t>
      </w:r>
      <w:r w:rsidRPr="00D73151">
        <w:rPr>
          <w:rFonts w:ascii="Arial" w:hAnsi="Arial" w:cs="Arial"/>
          <w:szCs w:val="22"/>
          <w:lang w:val="ru-RU"/>
        </w:rPr>
        <w:t xml:space="preserve"> (</w:t>
      </w:r>
      <w:r>
        <w:rPr>
          <w:rFonts w:ascii="Arial" w:hAnsi="Arial" w:cs="Arial"/>
          <w:szCs w:val="22"/>
          <w:lang w:val="ru-RU"/>
        </w:rPr>
        <w:t>корисници</w:t>
      </w:r>
      <w:r w:rsidRPr="00D73151">
        <w:rPr>
          <w:rFonts w:ascii="Arial" w:hAnsi="Arial" w:cs="Arial"/>
          <w:szCs w:val="22"/>
          <w:lang w:val="ru-RU"/>
        </w:rPr>
        <w:t xml:space="preserve"> </w:t>
      </w:r>
      <w:r>
        <w:rPr>
          <w:rFonts w:ascii="Arial" w:hAnsi="Arial" w:cs="Arial"/>
          <w:szCs w:val="22"/>
          <w:lang w:val="ru-RU"/>
        </w:rPr>
        <w:t>бу</w:t>
      </w:r>
      <w:r w:rsidRPr="00D73151">
        <w:rPr>
          <w:rFonts w:ascii="Arial" w:hAnsi="Arial" w:cs="Arial"/>
          <w:szCs w:val="22"/>
          <w:lang w:val="ru-RU"/>
        </w:rPr>
        <w:t>џ</w:t>
      </w:r>
      <w:r>
        <w:rPr>
          <w:rFonts w:ascii="Arial" w:hAnsi="Arial" w:cs="Arial"/>
          <w:szCs w:val="22"/>
          <w:lang w:val="ru-RU"/>
        </w:rPr>
        <w:t>етских</w:t>
      </w:r>
      <w:r w:rsidRPr="00D73151">
        <w:rPr>
          <w:rFonts w:ascii="Arial" w:hAnsi="Arial" w:cs="Arial"/>
          <w:szCs w:val="22"/>
          <w:lang w:val="ru-RU"/>
        </w:rPr>
        <w:t xml:space="preserve"> </w:t>
      </w:r>
      <w:r>
        <w:rPr>
          <w:rFonts w:ascii="Arial" w:hAnsi="Arial" w:cs="Arial"/>
          <w:szCs w:val="22"/>
          <w:lang w:val="ru-RU"/>
        </w:rPr>
        <w:t>средстава</w:t>
      </w:r>
      <w:r w:rsidRPr="00D73151">
        <w:rPr>
          <w:rFonts w:ascii="Arial" w:hAnsi="Arial" w:cs="Arial"/>
          <w:szCs w:val="22"/>
          <w:lang w:val="ru-RU"/>
        </w:rPr>
        <w:t xml:space="preserve">, </w:t>
      </w:r>
      <w:r>
        <w:rPr>
          <w:rFonts w:ascii="Arial" w:hAnsi="Arial" w:cs="Arial"/>
          <w:szCs w:val="22"/>
          <w:lang w:val="ru-RU"/>
        </w:rPr>
        <w:t>корисници</w:t>
      </w:r>
      <w:r w:rsidRPr="00D73151">
        <w:rPr>
          <w:rFonts w:ascii="Arial" w:hAnsi="Arial" w:cs="Arial"/>
          <w:szCs w:val="22"/>
          <w:lang w:val="ru-RU"/>
        </w:rPr>
        <w:t xml:space="preserve"> </w:t>
      </w:r>
      <w:r>
        <w:rPr>
          <w:rFonts w:ascii="Arial" w:hAnsi="Arial" w:cs="Arial"/>
          <w:szCs w:val="22"/>
          <w:lang w:val="ru-RU"/>
        </w:rPr>
        <w:t>средстава</w:t>
      </w:r>
      <w:r w:rsidRPr="00D73151">
        <w:rPr>
          <w:rFonts w:ascii="Arial" w:hAnsi="Arial" w:cs="Arial"/>
          <w:szCs w:val="22"/>
          <w:lang w:val="ru-RU"/>
        </w:rPr>
        <w:t xml:space="preserve"> </w:t>
      </w:r>
      <w:r>
        <w:rPr>
          <w:rFonts w:ascii="Arial" w:hAnsi="Arial" w:cs="Arial"/>
          <w:szCs w:val="22"/>
          <w:lang w:val="ru-RU"/>
        </w:rPr>
        <w:t>организација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обавезно</w:t>
      </w:r>
      <w:r w:rsidRPr="00D73151">
        <w:rPr>
          <w:rFonts w:ascii="Arial" w:hAnsi="Arial" w:cs="Arial"/>
          <w:szCs w:val="22"/>
          <w:lang w:val="ru-RU"/>
        </w:rPr>
        <w:t xml:space="preserve"> </w:t>
      </w:r>
      <w:r>
        <w:rPr>
          <w:rFonts w:ascii="Arial" w:hAnsi="Arial" w:cs="Arial"/>
          <w:szCs w:val="22"/>
          <w:lang w:val="ru-RU"/>
        </w:rPr>
        <w:t>социјално</w:t>
      </w:r>
      <w:r w:rsidRPr="00D73151">
        <w:rPr>
          <w:rFonts w:ascii="Arial" w:hAnsi="Arial" w:cs="Arial"/>
          <w:szCs w:val="22"/>
          <w:lang w:val="ru-RU"/>
        </w:rPr>
        <w:t xml:space="preserve"> </w:t>
      </w:r>
      <w:r>
        <w:rPr>
          <w:rFonts w:ascii="Arial" w:hAnsi="Arial" w:cs="Arial"/>
          <w:szCs w:val="22"/>
          <w:lang w:val="ru-RU"/>
        </w:rPr>
        <w:t>осигура</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 xml:space="preserve">други корисници јавних средстава); </w:t>
      </w:r>
    </w:p>
    <w:p w:rsidR="00BF1C39" w:rsidRDefault="00BF1C39" w:rsidP="00BF1C39">
      <w:pPr>
        <w:jc w:val="both"/>
        <w:rPr>
          <w:rFonts w:ascii="Arial" w:hAnsi="Arial" w:cs="Arial"/>
          <w:szCs w:val="22"/>
          <w:lang w:val="ru-RU"/>
        </w:rPr>
      </w:pPr>
      <w:r>
        <w:rPr>
          <w:rFonts w:ascii="Arial" w:hAnsi="Arial" w:cs="Arial"/>
          <w:szCs w:val="22"/>
          <w:lang w:val="ru-RU"/>
        </w:rPr>
        <w:tab/>
      </w:r>
      <w:r w:rsidRPr="00D73151">
        <w:rPr>
          <w:rFonts w:ascii="Arial" w:hAnsi="Arial" w:cs="Arial"/>
          <w:szCs w:val="22"/>
          <w:lang w:val="ru-RU"/>
        </w:rPr>
        <w:t xml:space="preserve">4. </w:t>
      </w:r>
      <w:r>
        <w:rPr>
          <w:rFonts w:ascii="Arial" w:hAnsi="Arial" w:cs="Arial"/>
          <w:szCs w:val="22"/>
          <w:lang w:val="ru-RU"/>
        </w:rPr>
        <w:t>Потврда</w:t>
      </w:r>
      <w:r w:rsidRPr="00D73151">
        <w:rPr>
          <w:rFonts w:ascii="Arial" w:hAnsi="Arial" w:cs="Arial"/>
          <w:szCs w:val="22"/>
          <w:lang w:val="ru-RU"/>
        </w:rPr>
        <w:t xml:space="preserve"> </w:t>
      </w:r>
      <w:r>
        <w:rPr>
          <w:rFonts w:ascii="Arial" w:hAnsi="Arial" w:cs="Arial"/>
          <w:szCs w:val="22"/>
          <w:lang w:val="ru-RU"/>
        </w:rPr>
        <w:t>издата</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стране</w:t>
      </w:r>
      <w:r w:rsidRPr="00D73151">
        <w:rPr>
          <w:rFonts w:ascii="Arial" w:hAnsi="Arial" w:cs="Arial"/>
          <w:szCs w:val="22"/>
          <w:lang w:val="ru-RU"/>
        </w:rPr>
        <w:t xml:space="preserve"> </w:t>
      </w:r>
      <w:r>
        <w:rPr>
          <w:rFonts w:ascii="Arial" w:hAnsi="Arial" w:cs="Arial"/>
          <w:szCs w:val="22"/>
          <w:lang w:val="ru-RU"/>
        </w:rPr>
        <w:t>Народне</w:t>
      </w:r>
      <w:r w:rsidRPr="00D73151">
        <w:rPr>
          <w:rFonts w:ascii="Arial" w:hAnsi="Arial" w:cs="Arial"/>
          <w:szCs w:val="22"/>
          <w:lang w:val="ru-RU"/>
        </w:rPr>
        <w:t xml:space="preserve"> </w:t>
      </w:r>
      <w:r>
        <w:rPr>
          <w:rFonts w:ascii="Arial" w:hAnsi="Arial" w:cs="Arial"/>
          <w:szCs w:val="22"/>
          <w:lang w:val="ru-RU"/>
        </w:rPr>
        <w:t>банке</w:t>
      </w:r>
      <w:r w:rsidRPr="00D73151">
        <w:rPr>
          <w:rFonts w:ascii="Arial" w:hAnsi="Arial" w:cs="Arial"/>
          <w:szCs w:val="22"/>
          <w:lang w:val="ru-RU"/>
        </w:rPr>
        <w:t xml:space="preserve"> </w:t>
      </w:r>
      <w:r>
        <w:rPr>
          <w:rFonts w:ascii="Arial" w:hAnsi="Arial" w:cs="Arial"/>
          <w:szCs w:val="22"/>
          <w:lang w:val="ru-RU"/>
        </w:rPr>
        <w:t>Србије</w:t>
      </w:r>
      <w:r w:rsidRPr="00D73151">
        <w:rPr>
          <w:rFonts w:ascii="Arial" w:hAnsi="Arial" w:cs="Arial"/>
          <w:szCs w:val="22"/>
          <w:lang w:val="ru-RU"/>
        </w:rPr>
        <w:t xml:space="preserve">, </w:t>
      </w:r>
      <w:r>
        <w:rPr>
          <w:rFonts w:ascii="Arial" w:hAnsi="Arial" w:cs="Arial"/>
          <w:szCs w:val="22"/>
          <w:lang w:val="ru-RU"/>
        </w:rPr>
        <w:t>која</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 xml:space="preserve"> </w:t>
      </w:r>
      <w:r>
        <w:rPr>
          <w:rFonts w:ascii="Arial" w:hAnsi="Arial" w:cs="Arial"/>
          <w:szCs w:val="22"/>
          <w:lang w:val="ru-RU"/>
        </w:rPr>
        <w:t>све</w:t>
      </w:r>
      <w:r w:rsidRPr="00D73151">
        <w:rPr>
          <w:rFonts w:ascii="Arial" w:hAnsi="Arial" w:cs="Arial"/>
          <w:szCs w:val="22"/>
          <w:lang w:val="ru-RU"/>
        </w:rPr>
        <w:t xml:space="preserve"> </w:t>
      </w:r>
      <w:r>
        <w:rPr>
          <w:rFonts w:ascii="Arial" w:hAnsi="Arial" w:cs="Arial"/>
          <w:szCs w:val="22"/>
          <w:lang w:val="ru-RU"/>
        </w:rPr>
        <w:t>елементе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потврде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извршеној</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тачке</w:t>
      </w:r>
      <w:r w:rsidRPr="00D73151">
        <w:rPr>
          <w:rFonts w:ascii="Arial" w:hAnsi="Arial" w:cs="Arial"/>
          <w:szCs w:val="22"/>
          <w:lang w:val="ru-RU"/>
        </w:rPr>
        <w:t xml:space="preserve"> 1,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подносиоце</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банке</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други</w:t>
      </w:r>
      <w:r w:rsidRPr="00D73151">
        <w:rPr>
          <w:rFonts w:ascii="Arial" w:hAnsi="Arial" w:cs="Arial"/>
          <w:szCs w:val="22"/>
          <w:lang w:val="ru-RU"/>
        </w:rPr>
        <w:t xml:space="preserve"> </w:t>
      </w:r>
      <w:r>
        <w:rPr>
          <w:rFonts w:ascii="Arial" w:hAnsi="Arial" w:cs="Arial"/>
          <w:szCs w:val="22"/>
          <w:lang w:val="ru-RU"/>
        </w:rPr>
        <w:t>субјекти</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имају</w:t>
      </w:r>
      <w:r w:rsidRPr="00D73151">
        <w:rPr>
          <w:rFonts w:ascii="Arial" w:hAnsi="Arial" w:cs="Arial"/>
          <w:szCs w:val="22"/>
          <w:lang w:val="ru-RU"/>
        </w:rPr>
        <w:t xml:space="preserve"> </w:t>
      </w:r>
      <w:r>
        <w:rPr>
          <w:rFonts w:ascii="Arial" w:hAnsi="Arial" w:cs="Arial"/>
          <w:szCs w:val="22"/>
          <w:lang w:val="ru-RU"/>
        </w:rPr>
        <w:t>отворен</w:t>
      </w:r>
      <w:r w:rsidRPr="00D73151">
        <w:rPr>
          <w:rFonts w:ascii="Arial" w:hAnsi="Arial" w:cs="Arial"/>
          <w:szCs w:val="22"/>
          <w:lang w:val="ru-RU"/>
        </w:rPr>
        <w:t xml:space="preserve"> </w:t>
      </w:r>
      <w:r>
        <w:rPr>
          <w:rFonts w:ascii="Arial" w:hAnsi="Arial" w:cs="Arial"/>
          <w:szCs w:val="22"/>
          <w:lang w:val="ru-RU"/>
        </w:rPr>
        <w:t>рачун</w:t>
      </w:r>
      <w:r w:rsidRPr="00D73151">
        <w:rPr>
          <w:rFonts w:ascii="Arial" w:hAnsi="Arial" w:cs="Arial"/>
          <w:szCs w:val="22"/>
          <w:lang w:val="ru-RU"/>
        </w:rPr>
        <w:t xml:space="preserve"> </w:t>
      </w:r>
      <w:r>
        <w:rPr>
          <w:rFonts w:ascii="Arial" w:hAnsi="Arial" w:cs="Arial"/>
          <w:szCs w:val="22"/>
          <w:lang w:val="ru-RU"/>
        </w:rPr>
        <w:t>код</w:t>
      </w:r>
      <w:r w:rsidRPr="00D73151">
        <w:rPr>
          <w:rFonts w:ascii="Arial" w:hAnsi="Arial" w:cs="Arial"/>
          <w:szCs w:val="22"/>
          <w:lang w:val="ru-RU"/>
        </w:rPr>
        <w:t xml:space="preserve"> </w:t>
      </w:r>
      <w:r>
        <w:rPr>
          <w:rFonts w:ascii="Arial" w:hAnsi="Arial" w:cs="Arial"/>
          <w:szCs w:val="22"/>
          <w:lang w:val="ru-RU"/>
        </w:rPr>
        <w:t>Народне</w:t>
      </w:r>
      <w:r w:rsidRPr="00D73151">
        <w:rPr>
          <w:rFonts w:ascii="Arial" w:hAnsi="Arial" w:cs="Arial"/>
          <w:szCs w:val="22"/>
          <w:lang w:val="ru-RU"/>
        </w:rPr>
        <w:t xml:space="preserve"> </w:t>
      </w:r>
      <w:r>
        <w:rPr>
          <w:rFonts w:ascii="Arial" w:hAnsi="Arial" w:cs="Arial"/>
          <w:szCs w:val="22"/>
          <w:lang w:val="ru-RU"/>
        </w:rPr>
        <w:t>банке</w:t>
      </w:r>
      <w:r w:rsidRPr="00D73151">
        <w:rPr>
          <w:rFonts w:ascii="Arial" w:hAnsi="Arial" w:cs="Arial"/>
          <w:szCs w:val="22"/>
          <w:lang w:val="ru-RU"/>
        </w:rPr>
        <w:t xml:space="preserve"> </w:t>
      </w:r>
      <w:r>
        <w:rPr>
          <w:rFonts w:ascii="Arial" w:hAnsi="Arial" w:cs="Arial"/>
          <w:szCs w:val="22"/>
          <w:lang w:val="ru-RU"/>
        </w:rPr>
        <w:t>Србије</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складу</w:t>
      </w:r>
      <w:r w:rsidRPr="00D73151">
        <w:rPr>
          <w:rFonts w:ascii="Arial" w:hAnsi="Arial" w:cs="Arial"/>
          <w:szCs w:val="22"/>
          <w:lang w:val="ru-RU"/>
        </w:rPr>
        <w:t xml:space="preserve"> </w:t>
      </w:r>
      <w:r>
        <w:rPr>
          <w:rFonts w:ascii="Arial" w:hAnsi="Arial" w:cs="Arial"/>
          <w:szCs w:val="22"/>
          <w:lang w:val="ru-RU"/>
        </w:rPr>
        <w:t>са</w:t>
      </w:r>
      <w:r w:rsidRPr="00D73151">
        <w:rPr>
          <w:rFonts w:ascii="Arial" w:hAnsi="Arial" w:cs="Arial"/>
          <w:szCs w:val="22"/>
          <w:lang w:val="ru-RU"/>
        </w:rPr>
        <w:t xml:space="preserve"> </w:t>
      </w:r>
      <w:r>
        <w:rPr>
          <w:rFonts w:ascii="Arial" w:hAnsi="Arial" w:cs="Arial"/>
          <w:szCs w:val="22"/>
          <w:lang w:val="ru-RU"/>
        </w:rPr>
        <w:t>законом</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другим</w:t>
      </w:r>
      <w:r w:rsidRPr="00D73151">
        <w:rPr>
          <w:rFonts w:ascii="Arial" w:hAnsi="Arial" w:cs="Arial"/>
          <w:szCs w:val="22"/>
          <w:lang w:val="ru-RU"/>
        </w:rPr>
        <w:t xml:space="preserve"> </w:t>
      </w:r>
      <w:r>
        <w:rPr>
          <w:rFonts w:ascii="Arial" w:hAnsi="Arial" w:cs="Arial"/>
          <w:szCs w:val="22"/>
          <w:lang w:val="ru-RU"/>
        </w:rPr>
        <w:t>прописом</w:t>
      </w:r>
      <w:r w:rsidRPr="00D73151">
        <w:rPr>
          <w:rFonts w:ascii="Arial" w:hAnsi="Arial" w:cs="Arial"/>
          <w:szCs w:val="22"/>
          <w:lang w:val="ru-RU"/>
        </w:rPr>
        <w:t>.</w:t>
      </w:r>
    </w:p>
    <w:p w:rsidR="00BF1C39" w:rsidRPr="00BB0D55" w:rsidRDefault="00BF1C39" w:rsidP="00BF1C39">
      <w:pPr>
        <w:shd w:val="clear" w:color="auto" w:fill="D9D9D9"/>
        <w:jc w:val="both"/>
        <w:rPr>
          <w:rFonts w:ascii="Arial" w:hAnsi="Arial" w:cs="Arial"/>
          <w:b/>
          <w:szCs w:val="22"/>
        </w:rPr>
      </w:pPr>
      <w:r>
        <w:rPr>
          <w:rFonts w:ascii="Arial" w:hAnsi="Arial" w:cs="Arial"/>
          <w:b/>
          <w:szCs w:val="22"/>
          <w:lang w:val="ru-RU"/>
        </w:rPr>
        <w:t xml:space="preserve">16.  </w:t>
      </w:r>
      <w:r>
        <w:rPr>
          <w:rFonts w:ascii="Arial" w:hAnsi="Arial" w:cs="Arial"/>
          <w:b/>
          <w:szCs w:val="22"/>
        </w:rPr>
        <w:t>ОБУСТАВА ПОСТУПКА ЈАВНЕ НАБАВКЕ</w:t>
      </w:r>
    </w:p>
    <w:p w:rsidR="00BF1C39" w:rsidRPr="002526B7" w:rsidRDefault="00BF1C39" w:rsidP="00BF1C39">
      <w:pPr>
        <w:jc w:val="both"/>
        <w:rPr>
          <w:rFonts w:ascii="Arial" w:hAnsi="Arial" w:cs="Arial"/>
          <w:sz w:val="16"/>
          <w:szCs w:val="16"/>
          <w:lang w:val="ru-RU"/>
        </w:rPr>
      </w:pPr>
    </w:p>
    <w:p w:rsidR="00BF1C39" w:rsidRDefault="00BF1C39" w:rsidP="00BF1C39">
      <w:pPr>
        <w:autoSpaceDE w:val="0"/>
        <w:autoSpaceDN w:val="0"/>
        <w:adjustRightInd w:val="0"/>
        <w:ind w:firstLine="708"/>
        <w:jc w:val="both"/>
        <w:rPr>
          <w:rFonts w:ascii="Arial" w:eastAsia="Calibri" w:hAnsi="Arial" w:cs="Arial"/>
          <w:color w:val="000000"/>
          <w:szCs w:val="22"/>
        </w:rPr>
      </w:pPr>
      <w:proofErr w:type="gramStart"/>
      <w:r>
        <w:rPr>
          <w:rFonts w:ascii="Arial" w:eastAsia="Calibri" w:hAnsi="Arial" w:cs="Arial"/>
          <w:color w:val="000000"/>
          <w:szCs w:val="22"/>
        </w:rPr>
        <w:t>Наручилац доноси одлуку о обустави поступка јавне набавке уколико</w:t>
      </w:r>
      <w:r w:rsidRPr="00DA5B1B">
        <w:rPr>
          <w:rFonts w:ascii="Arial" w:eastAsia="Calibri" w:hAnsi="Arial" w:cs="Arial"/>
          <w:color w:val="000000"/>
          <w:szCs w:val="22"/>
        </w:rPr>
        <w:t xml:space="preserve"> </w:t>
      </w:r>
      <w:r>
        <w:rPr>
          <w:rFonts w:ascii="Arial" w:eastAsia="Calibri" w:hAnsi="Arial" w:cs="Arial"/>
          <w:color w:val="000000"/>
          <w:szCs w:val="22"/>
        </w:rPr>
        <w:t>нису</w:t>
      </w:r>
      <w:r w:rsidRPr="00DA5B1B">
        <w:rPr>
          <w:rFonts w:ascii="Arial" w:eastAsia="Calibri" w:hAnsi="Arial" w:cs="Arial"/>
          <w:color w:val="000000"/>
          <w:szCs w:val="22"/>
        </w:rPr>
        <w:t xml:space="preserve"> </w:t>
      </w:r>
      <w:r>
        <w:rPr>
          <w:rFonts w:ascii="Arial" w:eastAsia="Calibri" w:hAnsi="Arial" w:cs="Arial"/>
          <w:color w:val="000000"/>
          <w:szCs w:val="22"/>
        </w:rPr>
        <w:t>испу</w:t>
      </w:r>
      <w:r w:rsidRPr="00DA5B1B">
        <w:rPr>
          <w:rFonts w:ascii="Arial" w:eastAsia="Calibri" w:hAnsi="Arial" w:cs="Arial"/>
          <w:color w:val="000000"/>
          <w:szCs w:val="22"/>
        </w:rPr>
        <w:t>њ</w:t>
      </w:r>
      <w:r>
        <w:rPr>
          <w:rFonts w:ascii="Arial" w:eastAsia="Calibri" w:hAnsi="Arial" w:cs="Arial"/>
          <w:color w:val="000000"/>
          <w:szCs w:val="22"/>
        </w:rPr>
        <w:t>ени</w:t>
      </w:r>
      <w:r w:rsidRPr="00DA5B1B">
        <w:rPr>
          <w:rFonts w:ascii="Arial" w:eastAsia="Calibri" w:hAnsi="Arial" w:cs="Arial"/>
          <w:color w:val="000000"/>
          <w:szCs w:val="22"/>
        </w:rPr>
        <w:t xml:space="preserve"> </w:t>
      </w:r>
      <w:r>
        <w:rPr>
          <w:rFonts w:ascii="Arial" w:eastAsia="Calibri" w:hAnsi="Arial" w:cs="Arial"/>
          <w:color w:val="000000"/>
          <w:szCs w:val="22"/>
        </w:rPr>
        <w:t>услови</w:t>
      </w:r>
      <w:r w:rsidRPr="00DA5B1B">
        <w:rPr>
          <w:rFonts w:ascii="Arial" w:eastAsia="Calibri" w:hAnsi="Arial" w:cs="Arial"/>
          <w:color w:val="000000"/>
          <w:szCs w:val="22"/>
        </w:rPr>
        <w:t xml:space="preserve"> </w:t>
      </w:r>
      <w:r>
        <w:rPr>
          <w:rFonts w:ascii="Arial" w:eastAsia="Calibri" w:hAnsi="Arial" w:cs="Arial"/>
          <w:color w:val="000000"/>
          <w:szCs w:val="22"/>
        </w:rPr>
        <w:t>за</w:t>
      </w:r>
      <w:r w:rsidRPr="00DA5B1B">
        <w:rPr>
          <w:rFonts w:ascii="Arial" w:eastAsia="Calibri" w:hAnsi="Arial" w:cs="Arial"/>
          <w:color w:val="000000"/>
          <w:szCs w:val="22"/>
        </w:rPr>
        <w:t xml:space="preserve"> </w:t>
      </w:r>
      <w:r>
        <w:rPr>
          <w:rFonts w:ascii="Arial" w:eastAsia="Calibri" w:hAnsi="Arial" w:cs="Arial"/>
          <w:color w:val="000000"/>
          <w:szCs w:val="22"/>
        </w:rPr>
        <w:t>доделу</w:t>
      </w:r>
      <w:r>
        <w:rPr>
          <w:rFonts w:ascii="Arial" w:eastAsia="Calibri" w:hAnsi="Arial" w:cs="Arial"/>
          <w:color w:val="000000"/>
          <w:szCs w:val="22"/>
          <w:lang w:val="sr-Cyrl-CS"/>
        </w:rPr>
        <w:t xml:space="preserve"> оквирног споразума/</w:t>
      </w:r>
      <w:r>
        <w:rPr>
          <w:rFonts w:ascii="Arial" w:eastAsia="Calibri" w:hAnsi="Arial" w:cs="Arial"/>
          <w:color w:val="000000"/>
          <w:szCs w:val="22"/>
        </w:rPr>
        <w:t>уговора</w:t>
      </w:r>
      <w:r w:rsidRPr="00DA5B1B">
        <w:rPr>
          <w:rFonts w:ascii="Arial" w:eastAsia="Calibri" w:hAnsi="Arial" w:cs="Arial"/>
          <w:color w:val="000000"/>
          <w:szCs w:val="22"/>
        </w:rPr>
        <w:t xml:space="preserve"> </w:t>
      </w:r>
      <w:r>
        <w:rPr>
          <w:rFonts w:ascii="Arial" w:eastAsia="Calibri" w:hAnsi="Arial" w:cs="Arial"/>
          <w:color w:val="000000"/>
          <w:szCs w:val="22"/>
        </w:rPr>
        <w:t>из</w:t>
      </w:r>
      <w:r w:rsidRPr="00DA5B1B">
        <w:rPr>
          <w:rFonts w:ascii="Arial" w:eastAsia="Calibri" w:hAnsi="Arial" w:cs="Arial"/>
          <w:color w:val="000000"/>
          <w:szCs w:val="22"/>
        </w:rPr>
        <w:t xml:space="preserve"> </w:t>
      </w:r>
      <w:r>
        <w:rPr>
          <w:rFonts w:ascii="Arial" w:eastAsia="Calibri" w:hAnsi="Arial" w:cs="Arial"/>
          <w:color w:val="000000"/>
          <w:szCs w:val="22"/>
        </w:rPr>
        <w:t>члана</w:t>
      </w:r>
      <w:r w:rsidRPr="00DA5B1B">
        <w:rPr>
          <w:rFonts w:ascii="Arial" w:eastAsia="Calibri" w:hAnsi="Arial" w:cs="Arial"/>
          <w:color w:val="000000"/>
          <w:szCs w:val="22"/>
        </w:rPr>
        <w:t xml:space="preserve"> 107.</w:t>
      </w:r>
      <w:proofErr w:type="gramEnd"/>
      <w:r w:rsidRPr="00DA5B1B">
        <w:rPr>
          <w:rFonts w:ascii="Arial" w:eastAsia="Calibri" w:hAnsi="Arial" w:cs="Arial"/>
          <w:color w:val="000000"/>
          <w:szCs w:val="22"/>
        </w:rPr>
        <w:t xml:space="preserve"> </w:t>
      </w:r>
      <w:proofErr w:type="gramStart"/>
      <w:r>
        <w:rPr>
          <w:rFonts w:ascii="Arial" w:eastAsia="Calibri" w:hAnsi="Arial" w:cs="Arial"/>
          <w:color w:val="000000"/>
          <w:szCs w:val="22"/>
        </w:rPr>
        <w:t>Законом</w:t>
      </w:r>
      <w:r w:rsidRPr="00DA5B1B">
        <w:rPr>
          <w:rFonts w:ascii="Arial" w:eastAsia="Calibri" w:hAnsi="Arial" w:cs="Arial"/>
          <w:color w:val="000000"/>
          <w:szCs w:val="22"/>
        </w:rPr>
        <w:t xml:space="preserve"> </w:t>
      </w:r>
      <w:r>
        <w:rPr>
          <w:rFonts w:ascii="Arial" w:eastAsia="Calibri" w:hAnsi="Arial" w:cs="Arial"/>
          <w:color w:val="000000"/>
          <w:szCs w:val="22"/>
        </w:rPr>
        <w:t>о</w:t>
      </w:r>
      <w:r w:rsidRPr="00DA5B1B">
        <w:rPr>
          <w:rFonts w:ascii="Arial" w:eastAsia="Calibri" w:hAnsi="Arial" w:cs="Arial"/>
          <w:color w:val="000000"/>
          <w:szCs w:val="22"/>
        </w:rPr>
        <w:t xml:space="preserve"> </w:t>
      </w:r>
      <w:r>
        <w:rPr>
          <w:rFonts w:ascii="Arial" w:eastAsia="Calibri" w:hAnsi="Arial" w:cs="Arial"/>
          <w:color w:val="000000"/>
          <w:szCs w:val="22"/>
        </w:rPr>
        <w:t>јавним</w:t>
      </w:r>
      <w:r w:rsidRPr="00DA5B1B">
        <w:rPr>
          <w:rFonts w:ascii="Arial" w:eastAsia="Calibri" w:hAnsi="Arial" w:cs="Arial"/>
          <w:color w:val="000000"/>
          <w:szCs w:val="22"/>
        </w:rPr>
        <w:t xml:space="preserve"> </w:t>
      </w:r>
      <w:r>
        <w:rPr>
          <w:rFonts w:ascii="Arial" w:eastAsia="Calibri" w:hAnsi="Arial" w:cs="Arial"/>
          <w:color w:val="000000"/>
          <w:szCs w:val="22"/>
        </w:rPr>
        <w:t>набавкама</w:t>
      </w:r>
      <w:r w:rsidRPr="00DA5B1B">
        <w:rPr>
          <w:rFonts w:ascii="Arial" w:eastAsia="Calibri" w:hAnsi="Arial" w:cs="Arial"/>
          <w:color w:val="000000"/>
          <w:szCs w:val="22"/>
        </w:rPr>
        <w:t>.</w:t>
      </w:r>
      <w:proofErr w:type="gramEnd"/>
      <w:r w:rsidRPr="00DA5B1B">
        <w:rPr>
          <w:rFonts w:ascii="Arial" w:eastAsia="Calibri" w:hAnsi="Arial" w:cs="Arial"/>
          <w:color w:val="000000"/>
          <w:szCs w:val="22"/>
        </w:rPr>
        <w:t xml:space="preserve"> </w:t>
      </w:r>
      <w:proofErr w:type="gramStart"/>
      <w:r>
        <w:rPr>
          <w:rFonts w:ascii="Arial" w:eastAsia="Calibri" w:hAnsi="Arial" w:cs="Arial"/>
          <w:color w:val="000000"/>
          <w:szCs w:val="22"/>
        </w:rPr>
        <w:t>Наручилац</w:t>
      </w:r>
      <w:r w:rsidRPr="00DA5B1B">
        <w:rPr>
          <w:rFonts w:ascii="Arial" w:eastAsia="Calibri" w:hAnsi="Arial" w:cs="Arial"/>
          <w:color w:val="000000"/>
          <w:szCs w:val="22"/>
        </w:rPr>
        <w:t xml:space="preserve"> </w:t>
      </w:r>
      <w:r>
        <w:rPr>
          <w:rFonts w:ascii="Arial" w:eastAsia="Calibri" w:hAnsi="Arial" w:cs="Arial"/>
          <w:color w:val="000000"/>
          <w:szCs w:val="22"/>
        </w:rPr>
        <w:t>може</w:t>
      </w:r>
      <w:r w:rsidRPr="00DA5B1B">
        <w:rPr>
          <w:rFonts w:ascii="Arial" w:eastAsia="Calibri" w:hAnsi="Arial" w:cs="Arial"/>
          <w:color w:val="000000"/>
          <w:szCs w:val="22"/>
        </w:rPr>
        <w:t xml:space="preserve"> </w:t>
      </w:r>
      <w:r>
        <w:rPr>
          <w:rFonts w:ascii="Arial" w:eastAsia="Calibri" w:hAnsi="Arial" w:cs="Arial"/>
          <w:color w:val="000000"/>
          <w:szCs w:val="22"/>
        </w:rPr>
        <w:t>да</w:t>
      </w:r>
      <w:r w:rsidRPr="00DA5B1B">
        <w:rPr>
          <w:rFonts w:ascii="Arial" w:eastAsia="Calibri" w:hAnsi="Arial" w:cs="Arial"/>
          <w:color w:val="000000"/>
          <w:szCs w:val="22"/>
        </w:rPr>
        <w:t xml:space="preserve"> </w:t>
      </w:r>
      <w:r>
        <w:rPr>
          <w:rFonts w:ascii="Arial" w:eastAsia="Calibri" w:hAnsi="Arial" w:cs="Arial"/>
          <w:color w:val="000000"/>
          <w:szCs w:val="22"/>
        </w:rPr>
        <w:t>обустави</w:t>
      </w:r>
      <w:r w:rsidRPr="00DA5B1B">
        <w:rPr>
          <w:rFonts w:ascii="Arial" w:eastAsia="Calibri" w:hAnsi="Arial" w:cs="Arial"/>
          <w:color w:val="000000"/>
          <w:szCs w:val="22"/>
        </w:rPr>
        <w:t xml:space="preserve"> </w:t>
      </w:r>
      <w:r>
        <w:rPr>
          <w:rFonts w:ascii="Arial" w:eastAsia="Calibri" w:hAnsi="Arial" w:cs="Arial"/>
          <w:color w:val="000000"/>
          <w:szCs w:val="22"/>
        </w:rPr>
        <w:t>поступак</w:t>
      </w:r>
      <w:r w:rsidRPr="00DA5B1B">
        <w:rPr>
          <w:rFonts w:ascii="Arial" w:eastAsia="Calibri" w:hAnsi="Arial" w:cs="Arial"/>
          <w:color w:val="000000"/>
          <w:szCs w:val="22"/>
        </w:rPr>
        <w:t xml:space="preserve"> </w:t>
      </w:r>
      <w:r>
        <w:rPr>
          <w:rFonts w:ascii="Arial" w:eastAsia="Calibri" w:hAnsi="Arial" w:cs="Arial"/>
          <w:color w:val="000000"/>
          <w:szCs w:val="22"/>
        </w:rPr>
        <w:t>јавне</w:t>
      </w:r>
      <w:r w:rsidRPr="00DA5B1B">
        <w:rPr>
          <w:rFonts w:ascii="Arial" w:eastAsia="Calibri" w:hAnsi="Arial" w:cs="Arial"/>
          <w:color w:val="000000"/>
          <w:szCs w:val="22"/>
        </w:rPr>
        <w:t xml:space="preserve"> </w:t>
      </w:r>
      <w:r>
        <w:rPr>
          <w:rFonts w:ascii="Arial" w:eastAsia="Calibri" w:hAnsi="Arial" w:cs="Arial"/>
          <w:color w:val="000000"/>
          <w:szCs w:val="22"/>
        </w:rPr>
        <w:t>набавке</w:t>
      </w:r>
      <w:r w:rsidRPr="00DA5B1B">
        <w:rPr>
          <w:rFonts w:ascii="Arial" w:eastAsia="Calibri" w:hAnsi="Arial" w:cs="Arial"/>
          <w:color w:val="000000"/>
          <w:szCs w:val="22"/>
        </w:rPr>
        <w:t xml:space="preserve"> </w:t>
      </w:r>
      <w:r>
        <w:rPr>
          <w:rFonts w:ascii="Arial" w:eastAsia="Calibri" w:hAnsi="Arial" w:cs="Arial"/>
          <w:color w:val="000000"/>
          <w:szCs w:val="22"/>
        </w:rPr>
        <w:t>из</w:t>
      </w:r>
      <w:r w:rsidRPr="00DA5B1B">
        <w:rPr>
          <w:rFonts w:ascii="Arial" w:eastAsia="Calibri" w:hAnsi="Arial" w:cs="Arial"/>
          <w:color w:val="000000"/>
          <w:szCs w:val="22"/>
        </w:rPr>
        <w:t xml:space="preserve"> </w:t>
      </w:r>
      <w:r>
        <w:rPr>
          <w:rFonts w:ascii="Arial" w:eastAsia="Calibri" w:hAnsi="Arial" w:cs="Arial"/>
          <w:color w:val="000000"/>
          <w:szCs w:val="22"/>
        </w:rPr>
        <w:t>објективних</w:t>
      </w:r>
      <w:r w:rsidRPr="00DA5B1B">
        <w:rPr>
          <w:rFonts w:ascii="Arial" w:eastAsia="Calibri" w:hAnsi="Arial" w:cs="Arial"/>
          <w:color w:val="000000"/>
          <w:szCs w:val="22"/>
        </w:rPr>
        <w:t xml:space="preserve"> </w:t>
      </w:r>
      <w:r>
        <w:rPr>
          <w:rFonts w:ascii="Arial" w:eastAsia="Calibri" w:hAnsi="Arial" w:cs="Arial"/>
          <w:color w:val="000000"/>
          <w:szCs w:val="22"/>
        </w:rPr>
        <w:t>и</w:t>
      </w:r>
      <w:r w:rsidRPr="00DA5B1B">
        <w:rPr>
          <w:rFonts w:ascii="Arial" w:eastAsia="Calibri" w:hAnsi="Arial" w:cs="Arial"/>
          <w:color w:val="000000"/>
          <w:szCs w:val="22"/>
        </w:rPr>
        <w:t xml:space="preserve"> </w:t>
      </w:r>
      <w:r>
        <w:rPr>
          <w:rFonts w:ascii="Arial" w:eastAsia="Calibri" w:hAnsi="Arial" w:cs="Arial"/>
          <w:color w:val="000000"/>
          <w:szCs w:val="22"/>
        </w:rPr>
        <w:t>доказивих</w:t>
      </w:r>
      <w:r w:rsidRPr="00DA5B1B">
        <w:rPr>
          <w:rFonts w:ascii="Arial" w:eastAsia="Calibri" w:hAnsi="Arial" w:cs="Arial"/>
          <w:color w:val="000000"/>
          <w:szCs w:val="22"/>
        </w:rPr>
        <w:t xml:space="preserve"> </w:t>
      </w:r>
      <w:r>
        <w:rPr>
          <w:rFonts w:ascii="Arial" w:eastAsia="Calibri" w:hAnsi="Arial" w:cs="Arial"/>
          <w:color w:val="000000"/>
          <w:szCs w:val="22"/>
        </w:rPr>
        <w:t>разлога,</w:t>
      </w:r>
      <w:r w:rsidRPr="00DA5B1B">
        <w:rPr>
          <w:rFonts w:ascii="Arial" w:eastAsia="Calibri" w:hAnsi="Arial" w:cs="Arial"/>
          <w:color w:val="000000"/>
          <w:szCs w:val="22"/>
        </w:rPr>
        <w:t xml:space="preserve"> </w:t>
      </w:r>
      <w:r>
        <w:rPr>
          <w:rFonts w:ascii="Arial" w:eastAsia="Calibri" w:hAnsi="Arial" w:cs="Arial"/>
          <w:color w:val="000000"/>
          <w:szCs w:val="22"/>
        </w:rPr>
        <w:t>који</w:t>
      </w:r>
      <w:r w:rsidRPr="00DA5B1B">
        <w:rPr>
          <w:rFonts w:ascii="Arial" w:eastAsia="Calibri" w:hAnsi="Arial" w:cs="Arial"/>
          <w:color w:val="000000"/>
          <w:szCs w:val="22"/>
        </w:rPr>
        <w:t xml:space="preserve"> </w:t>
      </w:r>
      <w:r>
        <w:rPr>
          <w:rFonts w:ascii="Arial" w:eastAsia="Calibri" w:hAnsi="Arial" w:cs="Arial"/>
          <w:color w:val="000000"/>
          <w:szCs w:val="22"/>
        </w:rPr>
        <w:t>се</w:t>
      </w:r>
      <w:r w:rsidRPr="00DA5B1B">
        <w:rPr>
          <w:rFonts w:ascii="Arial" w:eastAsia="Calibri" w:hAnsi="Arial" w:cs="Arial"/>
          <w:color w:val="000000"/>
          <w:szCs w:val="22"/>
        </w:rPr>
        <w:t xml:space="preserve"> </w:t>
      </w:r>
      <w:r>
        <w:rPr>
          <w:rFonts w:ascii="Arial" w:eastAsia="Calibri" w:hAnsi="Arial" w:cs="Arial"/>
          <w:color w:val="000000"/>
          <w:szCs w:val="22"/>
        </w:rPr>
        <w:t>нису</w:t>
      </w:r>
      <w:r w:rsidRPr="00DA5B1B">
        <w:rPr>
          <w:rFonts w:ascii="Arial" w:eastAsia="Calibri" w:hAnsi="Arial" w:cs="Arial"/>
          <w:color w:val="000000"/>
          <w:szCs w:val="22"/>
        </w:rPr>
        <w:t xml:space="preserve"> </w:t>
      </w:r>
      <w:r>
        <w:rPr>
          <w:rFonts w:ascii="Arial" w:eastAsia="Calibri" w:hAnsi="Arial" w:cs="Arial"/>
          <w:color w:val="000000"/>
          <w:szCs w:val="22"/>
        </w:rPr>
        <w:t>могли</w:t>
      </w:r>
      <w:r w:rsidRPr="00DA5B1B">
        <w:rPr>
          <w:rFonts w:ascii="Arial" w:eastAsia="Calibri" w:hAnsi="Arial" w:cs="Arial"/>
          <w:color w:val="000000"/>
          <w:szCs w:val="22"/>
        </w:rPr>
        <w:t xml:space="preserve"> </w:t>
      </w:r>
      <w:r>
        <w:rPr>
          <w:rFonts w:ascii="Arial" w:eastAsia="Calibri" w:hAnsi="Arial" w:cs="Arial"/>
          <w:color w:val="000000"/>
          <w:szCs w:val="22"/>
        </w:rPr>
        <w:t>предвидети</w:t>
      </w:r>
      <w:r w:rsidRPr="00DA5B1B">
        <w:rPr>
          <w:rFonts w:ascii="Arial" w:eastAsia="Calibri" w:hAnsi="Arial" w:cs="Arial"/>
          <w:color w:val="000000"/>
          <w:szCs w:val="22"/>
        </w:rPr>
        <w:t xml:space="preserve"> </w:t>
      </w:r>
      <w:r>
        <w:rPr>
          <w:rFonts w:ascii="Arial" w:eastAsia="Calibri" w:hAnsi="Arial" w:cs="Arial"/>
          <w:color w:val="000000"/>
          <w:szCs w:val="22"/>
        </w:rPr>
        <w:t>у</w:t>
      </w:r>
      <w:r w:rsidRPr="00DA5B1B">
        <w:rPr>
          <w:rFonts w:ascii="Arial" w:eastAsia="Calibri" w:hAnsi="Arial" w:cs="Arial"/>
          <w:color w:val="000000"/>
          <w:szCs w:val="22"/>
        </w:rPr>
        <w:t xml:space="preserve"> </w:t>
      </w:r>
      <w:r>
        <w:rPr>
          <w:rFonts w:ascii="Arial" w:eastAsia="Calibri" w:hAnsi="Arial" w:cs="Arial"/>
          <w:color w:val="000000"/>
          <w:szCs w:val="22"/>
        </w:rPr>
        <w:t>време</w:t>
      </w:r>
      <w:r w:rsidRPr="00DA5B1B">
        <w:rPr>
          <w:rFonts w:ascii="Arial" w:eastAsia="Calibri" w:hAnsi="Arial" w:cs="Arial"/>
          <w:color w:val="000000"/>
          <w:szCs w:val="22"/>
        </w:rPr>
        <w:t xml:space="preserve"> </w:t>
      </w:r>
      <w:r>
        <w:rPr>
          <w:rFonts w:ascii="Arial" w:eastAsia="Calibri" w:hAnsi="Arial" w:cs="Arial"/>
          <w:color w:val="000000"/>
          <w:szCs w:val="22"/>
        </w:rPr>
        <w:t>покрета</w:t>
      </w:r>
      <w:r w:rsidRPr="00DA5B1B">
        <w:rPr>
          <w:rFonts w:ascii="Arial" w:eastAsia="Calibri" w:hAnsi="Arial" w:cs="Arial"/>
          <w:color w:val="000000"/>
          <w:szCs w:val="22"/>
        </w:rPr>
        <w:t>њ</w:t>
      </w:r>
      <w:r>
        <w:rPr>
          <w:rFonts w:ascii="Arial" w:eastAsia="Calibri" w:hAnsi="Arial" w:cs="Arial"/>
          <w:color w:val="000000"/>
          <w:szCs w:val="22"/>
        </w:rPr>
        <w:t>а</w:t>
      </w:r>
      <w:r w:rsidRPr="00DA5B1B">
        <w:rPr>
          <w:rFonts w:ascii="Arial" w:eastAsia="Calibri" w:hAnsi="Arial" w:cs="Arial"/>
          <w:color w:val="000000"/>
          <w:szCs w:val="22"/>
        </w:rPr>
        <w:t xml:space="preserve"> </w:t>
      </w:r>
      <w:r>
        <w:rPr>
          <w:rFonts w:ascii="Arial" w:eastAsia="Calibri" w:hAnsi="Arial" w:cs="Arial"/>
          <w:color w:val="000000"/>
          <w:szCs w:val="22"/>
        </w:rPr>
        <w:t>поступка</w:t>
      </w:r>
      <w:r w:rsidRPr="00DA5B1B">
        <w:rPr>
          <w:rFonts w:ascii="Arial" w:eastAsia="Calibri" w:hAnsi="Arial" w:cs="Arial"/>
          <w:color w:val="000000"/>
          <w:szCs w:val="22"/>
        </w:rPr>
        <w:t xml:space="preserve"> </w:t>
      </w:r>
      <w:r>
        <w:rPr>
          <w:rFonts w:ascii="Arial" w:eastAsia="Calibri" w:hAnsi="Arial" w:cs="Arial"/>
          <w:color w:val="000000"/>
          <w:szCs w:val="22"/>
        </w:rPr>
        <w:t>и</w:t>
      </w:r>
      <w:r w:rsidRPr="00DA5B1B">
        <w:rPr>
          <w:rFonts w:ascii="Arial" w:eastAsia="Calibri" w:hAnsi="Arial" w:cs="Arial"/>
          <w:color w:val="000000"/>
          <w:szCs w:val="22"/>
        </w:rPr>
        <w:t xml:space="preserve"> </w:t>
      </w:r>
      <w:r>
        <w:rPr>
          <w:rFonts w:ascii="Arial" w:eastAsia="Calibri" w:hAnsi="Arial" w:cs="Arial"/>
          <w:color w:val="000000"/>
          <w:szCs w:val="22"/>
        </w:rPr>
        <w:t>који</w:t>
      </w:r>
      <w:r w:rsidRPr="00DA5B1B">
        <w:rPr>
          <w:rFonts w:ascii="Arial" w:eastAsia="Calibri" w:hAnsi="Arial" w:cs="Arial"/>
          <w:color w:val="000000"/>
          <w:szCs w:val="22"/>
        </w:rPr>
        <w:t xml:space="preserve"> </w:t>
      </w:r>
      <w:r>
        <w:rPr>
          <w:rFonts w:ascii="Arial" w:eastAsia="Calibri" w:hAnsi="Arial" w:cs="Arial"/>
          <w:color w:val="000000"/>
          <w:szCs w:val="22"/>
        </w:rPr>
        <w:t>онемогућавају</w:t>
      </w:r>
      <w:r w:rsidRPr="00DA5B1B">
        <w:rPr>
          <w:rFonts w:ascii="Arial" w:eastAsia="Calibri" w:hAnsi="Arial" w:cs="Arial"/>
          <w:color w:val="000000"/>
          <w:szCs w:val="22"/>
        </w:rPr>
        <w:t xml:space="preserve"> </w:t>
      </w:r>
      <w:r>
        <w:rPr>
          <w:rFonts w:ascii="Arial" w:eastAsia="Calibri" w:hAnsi="Arial" w:cs="Arial"/>
          <w:color w:val="000000"/>
          <w:szCs w:val="22"/>
        </w:rPr>
        <w:t>да</w:t>
      </w:r>
      <w:r w:rsidRPr="00DA5B1B">
        <w:rPr>
          <w:rFonts w:ascii="Arial" w:eastAsia="Calibri" w:hAnsi="Arial" w:cs="Arial"/>
          <w:color w:val="000000"/>
          <w:szCs w:val="22"/>
        </w:rPr>
        <w:t xml:space="preserve"> </w:t>
      </w:r>
      <w:r>
        <w:rPr>
          <w:rFonts w:ascii="Arial" w:eastAsia="Calibri" w:hAnsi="Arial" w:cs="Arial"/>
          <w:color w:val="000000"/>
          <w:szCs w:val="22"/>
        </w:rPr>
        <w:t>се</w:t>
      </w:r>
      <w:r w:rsidRPr="00DA5B1B">
        <w:rPr>
          <w:rFonts w:ascii="Arial" w:eastAsia="Calibri" w:hAnsi="Arial" w:cs="Arial"/>
          <w:color w:val="000000"/>
          <w:szCs w:val="22"/>
        </w:rPr>
        <w:t xml:space="preserve"> </w:t>
      </w:r>
      <w:r>
        <w:rPr>
          <w:rFonts w:ascii="Arial" w:eastAsia="Calibri" w:hAnsi="Arial" w:cs="Arial"/>
          <w:color w:val="000000"/>
          <w:szCs w:val="22"/>
        </w:rPr>
        <w:t>започети</w:t>
      </w:r>
      <w:r w:rsidRPr="00DA5B1B">
        <w:rPr>
          <w:rFonts w:ascii="Arial" w:eastAsia="Calibri" w:hAnsi="Arial" w:cs="Arial"/>
          <w:color w:val="000000"/>
          <w:szCs w:val="22"/>
        </w:rPr>
        <w:t xml:space="preserve"> </w:t>
      </w:r>
      <w:r>
        <w:rPr>
          <w:rFonts w:ascii="Arial" w:eastAsia="Calibri" w:hAnsi="Arial" w:cs="Arial"/>
          <w:color w:val="000000"/>
          <w:szCs w:val="22"/>
        </w:rPr>
        <w:t>поступак</w:t>
      </w:r>
      <w:r w:rsidRPr="00DA5B1B">
        <w:rPr>
          <w:rFonts w:ascii="Arial" w:eastAsia="Calibri" w:hAnsi="Arial" w:cs="Arial"/>
          <w:color w:val="000000"/>
          <w:szCs w:val="22"/>
        </w:rPr>
        <w:t xml:space="preserve"> </w:t>
      </w:r>
      <w:r>
        <w:rPr>
          <w:rFonts w:ascii="Arial" w:eastAsia="Calibri" w:hAnsi="Arial" w:cs="Arial"/>
          <w:color w:val="000000"/>
          <w:szCs w:val="22"/>
        </w:rPr>
        <w:t>оконча</w:t>
      </w:r>
      <w:r w:rsidRPr="00DA5B1B">
        <w:rPr>
          <w:rFonts w:ascii="Arial" w:eastAsia="Calibri" w:hAnsi="Arial" w:cs="Arial"/>
          <w:color w:val="000000"/>
          <w:szCs w:val="22"/>
        </w:rPr>
        <w:t xml:space="preserve"> </w:t>
      </w:r>
      <w:r>
        <w:rPr>
          <w:rFonts w:ascii="Arial" w:eastAsia="Calibri" w:hAnsi="Arial" w:cs="Arial"/>
          <w:color w:val="000000"/>
          <w:szCs w:val="22"/>
        </w:rPr>
        <w:t>или</w:t>
      </w:r>
      <w:r w:rsidRPr="00DA5B1B">
        <w:rPr>
          <w:rFonts w:ascii="Arial" w:eastAsia="Calibri" w:hAnsi="Arial" w:cs="Arial"/>
          <w:color w:val="000000"/>
          <w:szCs w:val="22"/>
        </w:rPr>
        <w:t xml:space="preserve"> </w:t>
      </w:r>
      <w:r>
        <w:rPr>
          <w:rFonts w:ascii="Arial" w:eastAsia="Calibri" w:hAnsi="Arial" w:cs="Arial"/>
          <w:color w:val="000000"/>
          <w:szCs w:val="22"/>
        </w:rPr>
        <w:t>услед</w:t>
      </w:r>
      <w:r w:rsidRPr="00DA5B1B">
        <w:rPr>
          <w:rFonts w:ascii="Arial" w:eastAsia="Calibri" w:hAnsi="Arial" w:cs="Arial"/>
          <w:color w:val="000000"/>
          <w:szCs w:val="22"/>
        </w:rPr>
        <w:t xml:space="preserve"> </w:t>
      </w:r>
      <w:r>
        <w:rPr>
          <w:rFonts w:ascii="Arial" w:eastAsia="Calibri" w:hAnsi="Arial" w:cs="Arial"/>
          <w:color w:val="000000"/>
          <w:szCs w:val="22"/>
        </w:rPr>
        <w:t>којих</w:t>
      </w:r>
      <w:r w:rsidRPr="00DA5B1B">
        <w:rPr>
          <w:rFonts w:ascii="Arial" w:eastAsia="Calibri" w:hAnsi="Arial" w:cs="Arial"/>
          <w:color w:val="000000"/>
          <w:szCs w:val="22"/>
        </w:rPr>
        <w:t xml:space="preserve"> </w:t>
      </w:r>
      <w:r>
        <w:rPr>
          <w:rFonts w:ascii="Arial" w:eastAsia="Calibri" w:hAnsi="Arial" w:cs="Arial"/>
          <w:color w:val="000000"/>
          <w:szCs w:val="22"/>
        </w:rPr>
        <w:t>је</w:t>
      </w:r>
      <w:r w:rsidRPr="00DA5B1B">
        <w:rPr>
          <w:rFonts w:ascii="Arial" w:eastAsia="Calibri" w:hAnsi="Arial" w:cs="Arial"/>
          <w:color w:val="000000"/>
          <w:szCs w:val="22"/>
        </w:rPr>
        <w:t xml:space="preserve"> </w:t>
      </w:r>
      <w:r>
        <w:rPr>
          <w:rFonts w:ascii="Arial" w:eastAsia="Calibri" w:hAnsi="Arial" w:cs="Arial"/>
          <w:color w:val="000000"/>
          <w:szCs w:val="22"/>
        </w:rPr>
        <w:t>престала</w:t>
      </w:r>
      <w:r w:rsidRPr="00DA5B1B">
        <w:rPr>
          <w:rFonts w:ascii="Arial" w:eastAsia="Calibri" w:hAnsi="Arial" w:cs="Arial"/>
          <w:color w:val="000000"/>
          <w:szCs w:val="22"/>
        </w:rPr>
        <w:t xml:space="preserve"> </w:t>
      </w:r>
      <w:r>
        <w:rPr>
          <w:rFonts w:ascii="Arial" w:eastAsia="Calibri" w:hAnsi="Arial" w:cs="Arial"/>
          <w:color w:val="000000"/>
          <w:szCs w:val="22"/>
        </w:rPr>
        <w:t>потреба</w:t>
      </w:r>
      <w:r w:rsidRPr="00DA5B1B">
        <w:rPr>
          <w:rFonts w:ascii="Arial" w:eastAsia="Calibri" w:hAnsi="Arial" w:cs="Arial"/>
          <w:color w:val="000000"/>
          <w:szCs w:val="22"/>
        </w:rPr>
        <w:t xml:space="preserve"> </w:t>
      </w:r>
      <w:r>
        <w:rPr>
          <w:rFonts w:ascii="Arial" w:eastAsia="Calibri" w:hAnsi="Arial" w:cs="Arial"/>
          <w:color w:val="000000"/>
          <w:szCs w:val="22"/>
        </w:rPr>
        <w:t>наручиоца</w:t>
      </w:r>
      <w:r w:rsidRPr="00DA5B1B">
        <w:rPr>
          <w:rFonts w:ascii="Arial" w:eastAsia="Calibri" w:hAnsi="Arial" w:cs="Arial"/>
          <w:color w:val="000000"/>
          <w:szCs w:val="22"/>
        </w:rPr>
        <w:t xml:space="preserve"> </w:t>
      </w:r>
      <w:r>
        <w:rPr>
          <w:rFonts w:ascii="Arial" w:eastAsia="Calibri" w:hAnsi="Arial" w:cs="Arial"/>
          <w:color w:val="000000"/>
          <w:szCs w:val="22"/>
        </w:rPr>
        <w:t>за</w:t>
      </w:r>
      <w:r w:rsidRPr="00DA5B1B">
        <w:rPr>
          <w:rFonts w:ascii="Arial" w:eastAsia="Calibri" w:hAnsi="Arial" w:cs="Arial"/>
          <w:color w:val="000000"/>
          <w:szCs w:val="22"/>
        </w:rPr>
        <w:t xml:space="preserve"> </w:t>
      </w:r>
      <w:r>
        <w:rPr>
          <w:rFonts w:ascii="Arial" w:eastAsia="Calibri" w:hAnsi="Arial" w:cs="Arial"/>
          <w:color w:val="000000"/>
          <w:szCs w:val="22"/>
        </w:rPr>
        <w:t>предметном</w:t>
      </w:r>
      <w:r w:rsidRPr="00DA5B1B">
        <w:rPr>
          <w:rFonts w:ascii="Arial" w:eastAsia="Calibri" w:hAnsi="Arial" w:cs="Arial"/>
          <w:color w:val="000000"/>
          <w:szCs w:val="22"/>
        </w:rPr>
        <w:t xml:space="preserve"> </w:t>
      </w:r>
      <w:r>
        <w:rPr>
          <w:rFonts w:ascii="Arial" w:eastAsia="Calibri" w:hAnsi="Arial" w:cs="Arial"/>
          <w:color w:val="000000"/>
          <w:szCs w:val="22"/>
        </w:rPr>
        <w:t>набавком</w:t>
      </w:r>
      <w:r w:rsidRPr="00DA5B1B">
        <w:rPr>
          <w:rFonts w:ascii="Arial" w:eastAsia="Calibri" w:hAnsi="Arial" w:cs="Arial"/>
          <w:color w:val="000000"/>
          <w:szCs w:val="22"/>
        </w:rPr>
        <w:t xml:space="preserve"> </w:t>
      </w:r>
      <w:r>
        <w:rPr>
          <w:rFonts w:ascii="Arial" w:eastAsia="Calibri" w:hAnsi="Arial" w:cs="Arial"/>
          <w:color w:val="000000"/>
          <w:szCs w:val="22"/>
        </w:rPr>
        <w:t>због</w:t>
      </w:r>
      <w:r w:rsidRPr="00DA5B1B">
        <w:rPr>
          <w:rFonts w:ascii="Arial" w:eastAsia="Calibri" w:hAnsi="Arial" w:cs="Arial"/>
          <w:color w:val="000000"/>
          <w:szCs w:val="22"/>
        </w:rPr>
        <w:t xml:space="preserve"> </w:t>
      </w:r>
      <w:r>
        <w:rPr>
          <w:rFonts w:ascii="Arial" w:eastAsia="Calibri" w:hAnsi="Arial" w:cs="Arial"/>
          <w:color w:val="000000"/>
          <w:szCs w:val="22"/>
        </w:rPr>
        <w:t>чега</w:t>
      </w:r>
      <w:r w:rsidRPr="00DA5B1B">
        <w:rPr>
          <w:rFonts w:ascii="Arial" w:eastAsia="Calibri" w:hAnsi="Arial" w:cs="Arial"/>
          <w:color w:val="000000"/>
          <w:szCs w:val="22"/>
        </w:rPr>
        <w:t xml:space="preserve"> </w:t>
      </w:r>
      <w:r>
        <w:rPr>
          <w:rFonts w:ascii="Arial" w:eastAsia="Calibri" w:hAnsi="Arial" w:cs="Arial"/>
          <w:color w:val="000000"/>
          <w:szCs w:val="22"/>
        </w:rPr>
        <w:t>се</w:t>
      </w:r>
      <w:r w:rsidRPr="00DA5B1B">
        <w:rPr>
          <w:rFonts w:ascii="Arial" w:eastAsia="Calibri" w:hAnsi="Arial" w:cs="Arial"/>
          <w:color w:val="000000"/>
          <w:szCs w:val="22"/>
        </w:rPr>
        <w:t xml:space="preserve"> </w:t>
      </w:r>
      <w:r>
        <w:rPr>
          <w:rFonts w:ascii="Arial" w:eastAsia="Calibri" w:hAnsi="Arial" w:cs="Arial"/>
          <w:color w:val="000000"/>
          <w:szCs w:val="22"/>
        </w:rPr>
        <w:t>неће</w:t>
      </w:r>
      <w:r w:rsidRPr="00DA5B1B">
        <w:rPr>
          <w:rFonts w:ascii="Arial" w:eastAsia="Calibri" w:hAnsi="Arial" w:cs="Arial"/>
          <w:color w:val="000000"/>
          <w:szCs w:val="22"/>
        </w:rPr>
        <w:t xml:space="preserve"> </w:t>
      </w:r>
      <w:r>
        <w:rPr>
          <w:rFonts w:ascii="Arial" w:eastAsia="Calibri" w:hAnsi="Arial" w:cs="Arial"/>
          <w:color w:val="000000"/>
          <w:szCs w:val="22"/>
        </w:rPr>
        <w:t>понав</w:t>
      </w:r>
      <w:r w:rsidRPr="00DA5B1B">
        <w:rPr>
          <w:rFonts w:ascii="Arial" w:eastAsia="Calibri" w:hAnsi="Arial" w:cs="Arial"/>
          <w:color w:val="000000"/>
          <w:szCs w:val="22"/>
        </w:rPr>
        <w:t>љ</w:t>
      </w:r>
      <w:r>
        <w:rPr>
          <w:rFonts w:ascii="Arial" w:eastAsia="Calibri" w:hAnsi="Arial" w:cs="Arial"/>
          <w:color w:val="000000"/>
          <w:szCs w:val="22"/>
        </w:rPr>
        <w:t>ати</w:t>
      </w:r>
      <w:r w:rsidRPr="00DA5B1B">
        <w:rPr>
          <w:rFonts w:ascii="Arial" w:eastAsia="Calibri" w:hAnsi="Arial" w:cs="Arial"/>
          <w:color w:val="000000"/>
          <w:szCs w:val="22"/>
        </w:rPr>
        <w:t xml:space="preserve"> </w:t>
      </w:r>
      <w:r>
        <w:rPr>
          <w:rFonts w:ascii="Arial" w:eastAsia="Calibri" w:hAnsi="Arial" w:cs="Arial"/>
          <w:color w:val="000000"/>
          <w:szCs w:val="22"/>
        </w:rPr>
        <w:t>у</w:t>
      </w:r>
      <w:r w:rsidRPr="00DA5B1B">
        <w:rPr>
          <w:rFonts w:ascii="Arial" w:eastAsia="Calibri" w:hAnsi="Arial" w:cs="Arial"/>
          <w:color w:val="000000"/>
          <w:szCs w:val="22"/>
        </w:rPr>
        <w:t xml:space="preserve"> </w:t>
      </w:r>
      <w:r>
        <w:rPr>
          <w:rFonts w:ascii="Arial" w:eastAsia="Calibri" w:hAnsi="Arial" w:cs="Arial"/>
          <w:color w:val="000000"/>
          <w:szCs w:val="22"/>
        </w:rPr>
        <w:t>току</w:t>
      </w:r>
      <w:r w:rsidRPr="00DA5B1B">
        <w:rPr>
          <w:rFonts w:ascii="Arial" w:eastAsia="Calibri" w:hAnsi="Arial" w:cs="Arial"/>
          <w:color w:val="000000"/>
          <w:szCs w:val="22"/>
        </w:rPr>
        <w:t xml:space="preserve"> </w:t>
      </w:r>
      <w:r>
        <w:rPr>
          <w:rFonts w:ascii="Arial" w:eastAsia="Calibri" w:hAnsi="Arial" w:cs="Arial"/>
          <w:color w:val="000000"/>
          <w:szCs w:val="22"/>
        </w:rPr>
        <w:t>исте</w:t>
      </w:r>
      <w:r w:rsidRPr="00DA5B1B">
        <w:rPr>
          <w:rFonts w:ascii="Arial" w:eastAsia="Calibri" w:hAnsi="Arial" w:cs="Arial"/>
          <w:color w:val="000000"/>
          <w:szCs w:val="22"/>
        </w:rPr>
        <w:t xml:space="preserve"> </w:t>
      </w:r>
      <w:r>
        <w:rPr>
          <w:rFonts w:ascii="Arial" w:eastAsia="Calibri" w:hAnsi="Arial" w:cs="Arial"/>
          <w:color w:val="000000"/>
          <w:szCs w:val="22"/>
        </w:rPr>
        <w:t>бу</w:t>
      </w:r>
      <w:r w:rsidRPr="00DA5B1B">
        <w:rPr>
          <w:rFonts w:ascii="Arial" w:eastAsia="Calibri" w:hAnsi="Arial" w:cs="Arial"/>
          <w:color w:val="000000"/>
          <w:szCs w:val="22"/>
        </w:rPr>
        <w:t>џ</w:t>
      </w:r>
      <w:r>
        <w:rPr>
          <w:rFonts w:ascii="Arial" w:eastAsia="Calibri" w:hAnsi="Arial" w:cs="Arial"/>
          <w:color w:val="000000"/>
          <w:szCs w:val="22"/>
        </w:rPr>
        <w:t>етске</w:t>
      </w:r>
      <w:r w:rsidRPr="00DA5B1B">
        <w:rPr>
          <w:rFonts w:ascii="Arial" w:eastAsia="Calibri" w:hAnsi="Arial" w:cs="Arial"/>
          <w:color w:val="000000"/>
          <w:szCs w:val="22"/>
        </w:rPr>
        <w:t xml:space="preserve"> </w:t>
      </w:r>
      <w:r>
        <w:rPr>
          <w:rFonts w:ascii="Arial" w:eastAsia="Calibri" w:hAnsi="Arial" w:cs="Arial"/>
          <w:color w:val="000000"/>
          <w:szCs w:val="22"/>
        </w:rPr>
        <w:t>године</w:t>
      </w:r>
      <w:r w:rsidRPr="00DA5B1B">
        <w:rPr>
          <w:rFonts w:ascii="Arial" w:eastAsia="Calibri" w:hAnsi="Arial" w:cs="Arial"/>
          <w:color w:val="000000"/>
          <w:szCs w:val="22"/>
        </w:rPr>
        <w:t xml:space="preserve">, </w:t>
      </w:r>
      <w:r>
        <w:rPr>
          <w:rFonts w:ascii="Arial" w:eastAsia="Calibri" w:hAnsi="Arial" w:cs="Arial"/>
          <w:color w:val="000000"/>
          <w:szCs w:val="22"/>
        </w:rPr>
        <w:t>односно</w:t>
      </w:r>
      <w:r w:rsidRPr="00DA5B1B">
        <w:rPr>
          <w:rFonts w:ascii="Arial" w:eastAsia="Calibri" w:hAnsi="Arial" w:cs="Arial"/>
          <w:color w:val="000000"/>
          <w:szCs w:val="22"/>
        </w:rPr>
        <w:t xml:space="preserve"> </w:t>
      </w:r>
      <w:r>
        <w:rPr>
          <w:rFonts w:ascii="Arial" w:eastAsia="Calibri" w:hAnsi="Arial" w:cs="Arial"/>
          <w:color w:val="000000"/>
          <w:szCs w:val="22"/>
        </w:rPr>
        <w:t>наредних</w:t>
      </w:r>
      <w:r w:rsidRPr="00DA5B1B">
        <w:rPr>
          <w:rFonts w:ascii="Arial" w:eastAsia="Calibri" w:hAnsi="Arial" w:cs="Arial"/>
          <w:color w:val="000000"/>
          <w:szCs w:val="22"/>
        </w:rPr>
        <w:t xml:space="preserve"> </w:t>
      </w:r>
      <w:r>
        <w:rPr>
          <w:rFonts w:ascii="Arial" w:eastAsia="Calibri" w:hAnsi="Arial" w:cs="Arial"/>
          <w:color w:val="000000"/>
          <w:szCs w:val="22"/>
        </w:rPr>
        <w:t>шест</w:t>
      </w:r>
      <w:r w:rsidRPr="00DA5B1B">
        <w:rPr>
          <w:rFonts w:ascii="Arial" w:eastAsia="Calibri" w:hAnsi="Arial" w:cs="Arial"/>
          <w:color w:val="000000"/>
          <w:szCs w:val="22"/>
        </w:rPr>
        <w:t xml:space="preserve"> </w:t>
      </w:r>
      <w:r>
        <w:rPr>
          <w:rFonts w:ascii="Arial" w:eastAsia="Calibri" w:hAnsi="Arial" w:cs="Arial"/>
          <w:color w:val="000000"/>
          <w:szCs w:val="22"/>
        </w:rPr>
        <w:t>месеци</w:t>
      </w:r>
      <w:r w:rsidRPr="00DA5B1B">
        <w:rPr>
          <w:rFonts w:ascii="Arial" w:eastAsia="Calibri" w:hAnsi="Arial" w:cs="Arial"/>
          <w:color w:val="000000"/>
          <w:szCs w:val="22"/>
        </w:rPr>
        <w:t>.</w:t>
      </w:r>
      <w:proofErr w:type="gramEnd"/>
    </w:p>
    <w:p w:rsidR="00BF1C39" w:rsidRPr="00020325" w:rsidRDefault="00BF1C39" w:rsidP="00BF1C39">
      <w:pPr>
        <w:autoSpaceDE w:val="0"/>
        <w:autoSpaceDN w:val="0"/>
        <w:adjustRightInd w:val="0"/>
        <w:jc w:val="both"/>
        <w:rPr>
          <w:rFonts w:ascii="Arial" w:eastAsia="Calibri" w:hAnsi="Arial" w:cs="Arial"/>
          <w:color w:val="000000"/>
          <w:sz w:val="16"/>
          <w:szCs w:val="16"/>
        </w:rPr>
      </w:pPr>
    </w:p>
    <w:p w:rsidR="00BF1C39" w:rsidRPr="00BB0D55" w:rsidRDefault="00BF1C39" w:rsidP="00BF1C39">
      <w:pPr>
        <w:shd w:val="clear" w:color="auto" w:fill="D9D9D9"/>
        <w:jc w:val="both"/>
        <w:rPr>
          <w:rFonts w:ascii="Arial" w:hAnsi="Arial" w:cs="Arial"/>
          <w:b/>
          <w:szCs w:val="22"/>
        </w:rPr>
      </w:pPr>
      <w:r>
        <w:rPr>
          <w:rFonts w:ascii="Arial" w:hAnsi="Arial" w:cs="Arial"/>
          <w:b/>
          <w:szCs w:val="22"/>
          <w:lang w:val="ru-RU"/>
        </w:rPr>
        <w:t>17.  ОБАВЕЗА ИЗ ЧЛАНА  77. ЗАКОНА О ЈАВНИМ НАБАВКАМА</w:t>
      </w:r>
    </w:p>
    <w:p w:rsidR="00BF1C39" w:rsidRPr="00D77102" w:rsidRDefault="00BF1C39" w:rsidP="00BF1C39">
      <w:pPr>
        <w:jc w:val="both"/>
        <w:rPr>
          <w:rFonts w:ascii="Arial" w:hAnsi="Arial" w:cs="Arial"/>
          <w:b/>
          <w:sz w:val="16"/>
          <w:szCs w:val="16"/>
          <w:lang w:val="ru-RU"/>
        </w:rPr>
      </w:pPr>
    </w:p>
    <w:p w:rsidR="00BF1C39" w:rsidRPr="009A4EF2" w:rsidRDefault="00BF1C39" w:rsidP="00BF1C39">
      <w:pPr>
        <w:ind w:firstLine="708"/>
        <w:jc w:val="both"/>
        <w:rPr>
          <w:rFonts w:ascii="Arial" w:hAnsi="Arial" w:cs="Arial"/>
          <w:bCs/>
          <w:szCs w:val="22"/>
          <w:lang w:val="sr-Cyrl-CS"/>
        </w:rPr>
      </w:pPr>
      <w:r>
        <w:rPr>
          <w:rFonts w:ascii="Arial" w:hAnsi="Arial" w:cs="Arial"/>
          <w:bCs/>
          <w:szCs w:val="22"/>
          <w:lang w:val="sr-Cyrl-CS"/>
        </w:rPr>
        <w:t>Понуђач</w:t>
      </w:r>
      <w:r w:rsidRPr="009A4EF2">
        <w:rPr>
          <w:rFonts w:ascii="Arial" w:hAnsi="Arial" w:cs="Arial"/>
          <w:bCs/>
          <w:szCs w:val="22"/>
          <w:lang w:val="sr-Cyrl-CS"/>
        </w:rPr>
        <w:t xml:space="preserve"> </w:t>
      </w:r>
      <w:r>
        <w:rPr>
          <w:rFonts w:ascii="Arial" w:hAnsi="Arial" w:cs="Arial"/>
          <w:bCs/>
          <w:szCs w:val="22"/>
          <w:lang w:val="sr-Cyrl-CS"/>
        </w:rPr>
        <w:t>је</w:t>
      </w:r>
      <w:r w:rsidRPr="009A4EF2">
        <w:rPr>
          <w:rFonts w:ascii="Arial" w:hAnsi="Arial" w:cs="Arial"/>
          <w:bCs/>
          <w:szCs w:val="22"/>
          <w:lang w:val="sr-Cyrl-CS"/>
        </w:rPr>
        <w:t xml:space="preserve"> </w:t>
      </w:r>
      <w:r>
        <w:rPr>
          <w:rFonts w:ascii="Arial" w:hAnsi="Arial" w:cs="Arial"/>
          <w:bCs/>
          <w:szCs w:val="22"/>
          <w:lang w:val="sr-Cyrl-CS"/>
        </w:rPr>
        <w:t>дужан</w:t>
      </w:r>
      <w:r w:rsidRPr="009A4EF2">
        <w:rPr>
          <w:rFonts w:ascii="Arial" w:hAnsi="Arial" w:cs="Arial"/>
          <w:bCs/>
          <w:szCs w:val="22"/>
          <w:lang w:val="sr-Cyrl-CS"/>
        </w:rPr>
        <w:t xml:space="preserve"> </w:t>
      </w:r>
      <w:r>
        <w:rPr>
          <w:rFonts w:ascii="Arial" w:hAnsi="Arial" w:cs="Arial"/>
          <w:bCs/>
          <w:szCs w:val="22"/>
          <w:lang w:val="sr-Cyrl-CS"/>
        </w:rPr>
        <w:t>да</w:t>
      </w:r>
      <w:r w:rsidRPr="009A4EF2">
        <w:rPr>
          <w:rFonts w:ascii="Arial" w:hAnsi="Arial" w:cs="Arial"/>
          <w:bCs/>
          <w:szCs w:val="22"/>
          <w:lang w:val="sr-Cyrl-CS"/>
        </w:rPr>
        <w:t xml:space="preserve"> </w:t>
      </w:r>
      <w:r>
        <w:rPr>
          <w:rFonts w:ascii="Arial" w:hAnsi="Arial" w:cs="Arial"/>
          <w:bCs/>
          <w:szCs w:val="22"/>
          <w:lang w:val="sr-Cyrl-CS"/>
        </w:rPr>
        <w:t>у</w:t>
      </w:r>
      <w:r w:rsidRPr="009A4EF2">
        <w:rPr>
          <w:rFonts w:ascii="Arial" w:hAnsi="Arial" w:cs="Arial"/>
          <w:bCs/>
          <w:szCs w:val="22"/>
          <w:lang w:val="sr-Cyrl-CS"/>
        </w:rPr>
        <w:t xml:space="preserve"> </w:t>
      </w:r>
      <w:r>
        <w:rPr>
          <w:rFonts w:ascii="Arial" w:hAnsi="Arial" w:cs="Arial"/>
          <w:bCs/>
          <w:szCs w:val="22"/>
          <w:lang w:val="sr-Cyrl-CS"/>
        </w:rPr>
        <w:t>складу</w:t>
      </w:r>
      <w:r w:rsidRPr="009A4EF2">
        <w:rPr>
          <w:rFonts w:ascii="Arial" w:hAnsi="Arial" w:cs="Arial"/>
          <w:bCs/>
          <w:szCs w:val="22"/>
          <w:lang w:val="sr-Cyrl-CS"/>
        </w:rPr>
        <w:t xml:space="preserve"> </w:t>
      </w:r>
      <w:r>
        <w:rPr>
          <w:rFonts w:ascii="Arial" w:hAnsi="Arial" w:cs="Arial"/>
          <w:bCs/>
          <w:szCs w:val="22"/>
          <w:lang w:val="sr-Cyrl-CS"/>
        </w:rPr>
        <w:t>са</w:t>
      </w:r>
      <w:r w:rsidRPr="009A4EF2">
        <w:rPr>
          <w:rFonts w:ascii="Arial" w:hAnsi="Arial" w:cs="Arial"/>
          <w:bCs/>
          <w:szCs w:val="22"/>
          <w:lang w:val="sr-Cyrl-CS"/>
        </w:rPr>
        <w:t xml:space="preserve"> </w:t>
      </w:r>
      <w:r>
        <w:rPr>
          <w:rFonts w:ascii="Arial" w:hAnsi="Arial" w:cs="Arial"/>
          <w:bCs/>
          <w:szCs w:val="22"/>
          <w:lang w:val="sr-Cyrl-CS"/>
        </w:rPr>
        <w:t>одредбом</w:t>
      </w:r>
      <w:r w:rsidRPr="009A4EF2">
        <w:rPr>
          <w:rFonts w:ascii="Arial" w:hAnsi="Arial" w:cs="Arial"/>
          <w:bCs/>
          <w:szCs w:val="22"/>
          <w:lang w:val="sr-Cyrl-CS"/>
        </w:rPr>
        <w:t xml:space="preserve"> </w:t>
      </w:r>
      <w:r>
        <w:rPr>
          <w:rFonts w:ascii="Arial" w:hAnsi="Arial" w:cs="Arial"/>
          <w:bCs/>
          <w:szCs w:val="22"/>
          <w:lang w:val="sr-Cyrl-CS"/>
        </w:rPr>
        <w:t>члана</w:t>
      </w:r>
      <w:r w:rsidRPr="009A4EF2">
        <w:rPr>
          <w:rFonts w:ascii="Arial" w:hAnsi="Arial" w:cs="Arial"/>
          <w:bCs/>
          <w:szCs w:val="22"/>
          <w:lang w:val="sr-Cyrl-CS"/>
        </w:rPr>
        <w:t xml:space="preserve"> 77. </w:t>
      </w:r>
      <w:r>
        <w:rPr>
          <w:rFonts w:ascii="Arial" w:hAnsi="Arial" w:cs="Arial"/>
          <w:bCs/>
          <w:szCs w:val="22"/>
          <w:lang w:val="sr-Cyrl-CS"/>
        </w:rPr>
        <w:t>Закона</w:t>
      </w:r>
      <w:r w:rsidRPr="009A4EF2">
        <w:rPr>
          <w:rFonts w:ascii="Arial" w:hAnsi="Arial" w:cs="Arial"/>
          <w:bCs/>
          <w:szCs w:val="22"/>
          <w:lang w:val="sr-Cyrl-CS"/>
        </w:rPr>
        <w:t xml:space="preserve"> </w:t>
      </w:r>
      <w:r>
        <w:rPr>
          <w:rFonts w:ascii="Arial" w:hAnsi="Arial" w:cs="Arial"/>
          <w:bCs/>
          <w:szCs w:val="22"/>
          <w:lang w:val="sr-Cyrl-CS"/>
        </w:rPr>
        <w:t>о</w:t>
      </w:r>
      <w:r w:rsidRPr="009A4EF2">
        <w:rPr>
          <w:rFonts w:ascii="Arial" w:hAnsi="Arial" w:cs="Arial"/>
          <w:bCs/>
          <w:szCs w:val="22"/>
          <w:lang w:val="sr-Cyrl-CS"/>
        </w:rPr>
        <w:t xml:space="preserve"> </w:t>
      </w:r>
      <w:r>
        <w:rPr>
          <w:rFonts w:ascii="Arial" w:hAnsi="Arial" w:cs="Arial"/>
          <w:bCs/>
          <w:szCs w:val="22"/>
          <w:lang w:val="sr-Cyrl-CS"/>
        </w:rPr>
        <w:t>јавним</w:t>
      </w:r>
      <w:r w:rsidRPr="009A4EF2">
        <w:rPr>
          <w:rFonts w:ascii="Arial" w:hAnsi="Arial" w:cs="Arial"/>
          <w:bCs/>
          <w:szCs w:val="22"/>
          <w:lang w:val="sr-Cyrl-CS"/>
        </w:rPr>
        <w:t xml:space="preserve"> </w:t>
      </w:r>
      <w:r>
        <w:rPr>
          <w:rFonts w:ascii="Arial" w:hAnsi="Arial" w:cs="Arial"/>
          <w:bCs/>
          <w:szCs w:val="22"/>
          <w:lang w:val="sr-Cyrl-CS"/>
        </w:rPr>
        <w:t>набавкама</w:t>
      </w:r>
      <w:r w:rsidRPr="009A4EF2">
        <w:rPr>
          <w:rFonts w:ascii="Arial" w:hAnsi="Arial" w:cs="Arial"/>
          <w:bCs/>
          <w:szCs w:val="22"/>
          <w:lang w:val="sr-Cyrl-CS"/>
        </w:rPr>
        <w:t xml:space="preserve"> (''</w:t>
      </w:r>
      <w:r>
        <w:rPr>
          <w:rFonts w:ascii="Arial" w:hAnsi="Arial" w:cs="Arial"/>
          <w:bCs/>
          <w:szCs w:val="22"/>
          <w:lang w:val="sr-Cyrl-CS"/>
        </w:rPr>
        <w:t>Службени</w:t>
      </w:r>
      <w:r w:rsidRPr="009A4EF2">
        <w:rPr>
          <w:rFonts w:ascii="Arial" w:hAnsi="Arial" w:cs="Arial"/>
          <w:bCs/>
          <w:szCs w:val="22"/>
          <w:lang w:val="sr-Cyrl-CS"/>
        </w:rPr>
        <w:t xml:space="preserve"> </w:t>
      </w:r>
      <w:r>
        <w:rPr>
          <w:rFonts w:ascii="Arial" w:hAnsi="Arial" w:cs="Arial"/>
          <w:bCs/>
          <w:szCs w:val="22"/>
          <w:lang w:val="sr-Cyrl-CS"/>
        </w:rPr>
        <w:t>гласник</w:t>
      </w:r>
      <w:r w:rsidRPr="009A4EF2">
        <w:rPr>
          <w:rFonts w:ascii="Arial" w:hAnsi="Arial" w:cs="Arial"/>
          <w:bCs/>
          <w:szCs w:val="22"/>
          <w:lang w:val="sr-Cyrl-CS"/>
        </w:rPr>
        <w:t xml:space="preserve"> </w:t>
      </w:r>
      <w:r>
        <w:rPr>
          <w:rFonts w:ascii="Arial" w:hAnsi="Arial" w:cs="Arial"/>
          <w:bCs/>
          <w:szCs w:val="22"/>
          <w:lang w:val="sr-Cyrl-CS"/>
        </w:rPr>
        <w:t>РС</w:t>
      </w:r>
      <w:r w:rsidRPr="009A4EF2">
        <w:rPr>
          <w:rFonts w:ascii="Arial" w:hAnsi="Arial" w:cs="Arial"/>
          <w:bCs/>
          <w:szCs w:val="22"/>
          <w:lang w:val="sr-Cyrl-CS"/>
        </w:rPr>
        <w:t xml:space="preserve">'', </w:t>
      </w:r>
      <w:r>
        <w:rPr>
          <w:rFonts w:ascii="Arial" w:hAnsi="Arial" w:cs="Arial"/>
          <w:bCs/>
          <w:szCs w:val="22"/>
          <w:lang w:val="sr-Cyrl-CS"/>
        </w:rPr>
        <w:t xml:space="preserve">бр. 124/12, 14/2015, </w:t>
      </w:r>
      <w:r w:rsidRPr="009A4EF2">
        <w:rPr>
          <w:rFonts w:ascii="Arial" w:hAnsi="Arial" w:cs="Arial"/>
          <w:bCs/>
          <w:szCs w:val="22"/>
          <w:lang w:val="sr-Cyrl-CS"/>
        </w:rPr>
        <w:t>68/2015</w:t>
      </w:r>
      <w:r>
        <w:rPr>
          <w:rFonts w:ascii="Arial" w:hAnsi="Arial" w:cs="Arial"/>
          <w:bCs/>
          <w:szCs w:val="22"/>
          <w:lang w:val="sr-Cyrl-CS"/>
        </w:rPr>
        <w:t xml:space="preserve"> и 41/2019</w:t>
      </w:r>
      <w:r w:rsidRPr="009A4EF2">
        <w:rPr>
          <w:rFonts w:ascii="Arial" w:hAnsi="Arial" w:cs="Arial"/>
          <w:bCs/>
          <w:szCs w:val="22"/>
          <w:lang w:val="sr-Cyrl-CS"/>
        </w:rPr>
        <w:t xml:space="preserve">), </w:t>
      </w:r>
      <w:r>
        <w:rPr>
          <w:rFonts w:ascii="Arial" w:hAnsi="Arial" w:cs="Arial"/>
          <w:bCs/>
          <w:szCs w:val="22"/>
          <w:lang w:val="sr-Cyrl-CS"/>
        </w:rPr>
        <w:t>без</w:t>
      </w:r>
      <w:r w:rsidRPr="009A4EF2">
        <w:rPr>
          <w:rFonts w:ascii="Arial" w:hAnsi="Arial" w:cs="Arial"/>
          <w:bCs/>
          <w:szCs w:val="22"/>
          <w:lang w:val="sr-Cyrl-CS"/>
        </w:rPr>
        <w:t xml:space="preserve"> </w:t>
      </w:r>
      <w:r>
        <w:rPr>
          <w:rFonts w:ascii="Arial" w:hAnsi="Arial" w:cs="Arial"/>
          <w:bCs/>
          <w:szCs w:val="22"/>
          <w:lang w:val="sr-Cyrl-CS"/>
        </w:rPr>
        <w:t>одлага</w:t>
      </w:r>
      <w:r w:rsidRPr="009A4EF2">
        <w:rPr>
          <w:rFonts w:ascii="Arial" w:hAnsi="Arial" w:cs="Arial"/>
          <w:bCs/>
          <w:szCs w:val="22"/>
          <w:lang w:val="sr-Cyrl-CS"/>
        </w:rPr>
        <w:t>њ</w:t>
      </w:r>
      <w:r>
        <w:rPr>
          <w:rFonts w:ascii="Arial" w:hAnsi="Arial" w:cs="Arial"/>
          <w:bCs/>
          <w:szCs w:val="22"/>
          <w:lang w:val="sr-Cyrl-CS"/>
        </w:rPr>
        <w:t>а</w:t>
      </w:r>
      <w:r w:rsidRPr="009A4EF2">
        <w:rPr>
          <w:rFonts w:ascii="Arial" w:hAnsi="Arial" w:cs="Arial"/>
          <w:bCs/>
          <w:szCs w:val="22"/>
          <w:lang w:val="sr-Cyrl-CS"/>
        </w:rPr>
        <w:t xml:space="preserve"> </w:t>
      </w:r>
      <w:r>
        <w:rPr>
          <w:rFonts w:ascii="Arial" w:hAnsi="Arial" w:cs="Arial"/>
          <w:bCs/>
          <w:szCs w:val="22"/>
          <w:lang w:val="sr-Cyrl-CS"/>
        </w:rPr>
        <w:t>писмено</w:t>
      </w:r>
      <w:r w:rsidRPr="009A4EF2">
        <w:rPr>
          <w:rFonts w:ascii="Arial" w:hAnsi="Arial" w:cs="Arial"/>
          <w:bCs/>
          <w:szCs w:val="22"/>
          <w:lang w:val="sr-Cyrl-CS"/>
        </w:rPr>
        <w:t xml:space="preserve"> </w:t>
      </w:r>
      <w:r>
        <w:rPr>
          <w:rFonts w:ascii="Arial" w:hAnsi="Arial" w:cs="Arial"/>
          <w:bCs/>
          <w:szCs w:val="22"/>
          <w:lang w:val="sr-Cyrl-CS"/>
        </w:rPr>
        <w:t>обавести</w:t>
      </w:r>
      <w:r w:rsidRPr="009A4EF2">
        <w:rPr>
          <w:rFonts w:ascii="Arial" w:hAnsi="Arial" w:cs="Arial"/>
          <w:bCs/>
          <w:szCs w:val="22"/>
          <w:lang w:val="sr-Cyrl-CS"/>
        </w:rPr>
        <w:t xml:space="preserve"> </w:t>
      </w:r>
      <w:r>
        <w:rPr>
          <w:rFonts w:ascii="Arial" w:hAnsi="Arial" w:cs="Arial"/>
          <w:bCs/>
          <w:szCs w:val="22"/>
          <w:lang w:val="sr-Cyrl-CS"/>
        </w:rPr>
        <w:t>Наручиоца</w:t>
      </w:r>
      <w:r w:rsidRPr="009A4EF2">
        <w:rPr>
          <w:rFonts w:ascii="Arial" w:hAnsi="Arial" w:cs="Arial"/>
          <w:bCs/>
          <w:szCs w:val="22"/>
          <w:lang w:val="sr-Cyrl-CS"/>
        </w:rPr>
        <w:t xml:space="preserve"> </w:t>
      </w:r>
      <w:r>
        <w:rPr>
          <w:rFonts w:ascii="Arial" w:hAnsi="Arial" w:cs="Arial"/>
          <w:bCs/>
          <w:szCs w:val="22"/>
          <w:lang w:val="sr-Cyrl-CS"/>
        </w:rPr>
        <w:t>о</w:t>
      </w:r>
      <w:r w:rsidRPr="009A4EF2">
        <w:rPr>
          <w:rFonts w:ascii="Arial" w:hAnsi="Arial" w:cs="Arial"/>
          <w:bCs/>
          <w:szCs w:val="22"/>
          <w:lang w:val="sr-Cyrl-CS"/>
        </w:rPr>
        <w:t xml:space="preserve"> </w:t>
      </w:r>
      <w:r>
        <w:rPr>
          <w:rFonts w:ascii="Arial" w:hAnsi="Arial" w:cs="Arial"/>
          <w:bCs/>
          <w:szCs w:val="22"/>
          <w:lang w:val="sr-Cyrl-CS"/>
        </w:rPr>
        <w:t>било</w:t>
      </w:r>
      <w:r w:rsidRPr="009A4EF2">
        <w:rPr>
          <w:rFonts w:ascii="Arial" w:hAnsi="Arial" w:cs="Arial"/>
          <w:bCs/>
          <w:szCs w:val="22"/>
          <w:lang w:val="sr-Cyrl-CS"/>
        </w:rPr>
        <w:t xml:space="preserve"> </w:t>
      </w:r>
      <w:r>
        <w:rPr>
          <w:rFonts w:ascii="Arial" w:hAnsi="Arial" w:cs="Arial"/>
          <w:bCs/>
          <w:szCs w:val="22"/>
          <w:lang w:val="sr-Cyrl-CS"/>
        </w:rPr>
        <w:t>којој</w:t>
      </w:r>
      <w:r w:rsidRPr="009A4EF2">
        <w:rPr>
          <w:rFonts w:ascii="Arial" w:hAnsi="Arial" w:cs="Arial"/>
          <w:bCs/>
          <w:szCs w:val="22"/>
          <w:lang w:val="sr-Cyrl-CS"/>
        </w:rPr>
        <w:t xml:space="preserve"> </w:t>
      </w:r>
      <w:r>
        <w:rPr>
          <w:rFonts w:ascii="Arial" w:hAnsi="Arial" w:cs="Arial"/>
          <w:bCs/>
          <w:szCs w:val="22"/>
          <w:lang w:val="sr-Cyrl-CS"/>
        </w:rPr>
        <w:t>промени</w:t>
      </w:r>
      <w:r w:rsidRPr="009A4EF2">
        <w:rPr>
          <w:rFonts w:ascii="Arial" w:hAnsi="Arial" w:cs="Arial"/>
          <w:bCs/>
          <w:szCs w:val="22"/>
          <w:lang w:val="sr-Cyrl-CS"/>
        </w:rPr>
        <w:t xml:space="preserve"> </w:t>
      </w:r>
      <w:r>
        <w:rPr>
          <w:rFonts w:ascii="Arial" w:hAnsi="Arial" w:cs="Arial"/>
          <w:bCs/>
          <w:szCs w:val="22"/>
          <w:lang w:val="sr-Cyrl-CS"/>
        </w:rPr>
        <w:t>у</w:t>
      </w:r>
      <w:r w:rsidRPr="009A4EF2">
        <w:rPr>
          <w:rFonts w:ascii="Arial" w:hAnsi="Arial" w:cs="Arial"/>
          <w:bCs/>
          <w:szCs w:val="22"/>
          <w:lang w:val="sr-Cyrl-CS"/>
        </w:rPr>
        <w:t xml:space="preserve"> </w:t>
      </w:r>
      <w:r>
        <w:rPr>
          <w:rFonts w:ascii="Arial" w:hAnsi="Arial" w:cs="Arial"/>
          <w:bCs/>
          <w:szCs w:val="22"/>
          <w:lang w:val="sr-Cyrl-CS"/>
        </w:rPr>
        <w:t>вези</w:t>
      </w:r>
      <w:r w:rsidRPr="009A4EF2">
        <w:rPr>
          <w:rFonts w:ascii="Arial" w:hAnsi="Arial" w:cs="Arial"/>
          <w:bCs/>
          <w:szCs w:val="22"/>
          <w:lang w:val="sr-Cyrl-CS"/>
        </w:rPr>
        <w:t xml:space="preserve"> </w:t>
      </w:r>
      <w:r>
        <w:rPr>
          <w:rFonts w:ascii="Arial" w:hAnsi="Arial" w:cs="Arial"/>
          <w:bCs/>
          <w:szCs w:val="22"/>
          <w:lang w:val="sr-Cyrl-CS"/>
        </w:rPr>
        <w:t>са</w:t>
      </w:r>
      <w:r w:rsidRPr="009A4EF2">
        <w:rPr>
          <w:rFonts w:ascii="Arial" w:hAnsi="Arial" w:cs="Arial"/>
          <w:bCs/>
          <w:szCs w:val="22"/>
          <w:lang w:val="sr-Cyrl-CS"/>
        </w:rPr>
        <w:t xml:space="preserve"> </w:t>
      </w:r>
      <w:r>
        <w:rPr>
          <w:rFonts w:ascii="Arial" w:hAnsi="Arial" w:cs="Arial"/>
          <w:bCs/>
          <w:szCs w:val="22"/>
          <w:lang w:val="sr-Cyrl-CS"/>
        </w:rPr>
        <w:t>испу</w:t>
      </w:r>
      <w:r w:rsidRPr="009A4EF2">
        <w:rPr>
          <w:rFonts w:ascii="Arial" w:hAnsi="Arial" w:cs="Arial"/>
          <w:bCs/>
          <w:szCs w:val="22"/>
          <w:lang w:val="sr-Cyrl-CS"/>
        </w:rPr>
        <w:t>њ</w:t>
      </w:r>
      <w:r>
        <w:rPr>
          <w:rFonts w:ascii="Arial" w:hAnsi="Arial" w:cs="Arial"/>
          <w:bCs/>
          <w:szCs w:val="22"/>
          <w:lang w:val="sr-Cyrl-CS"/>
        </w:rPr>
        <w:t>еношћу</w:t>
      </w:r>
      <w:r w:rsidRPr="009A4EF2">
        <w:rPr>
          <w:rFonts w:ascii="Arial" w:hAnsi="Arial" w:cs="Arial"/>
          <w:bCs/>
          <w:szCs w:val="22"/>
          <w:lang w:val="sr-Cyrl-CS"/>
        </w:rPr>
        <w:t xml:space="preserve"> </w:t>
      </w:r>
      <w:r>
        <w:rPr>
          <w:rFonts w:ascii="Arial" w:hAnsi="Arial" w:cs="Arial"/>
          <w:bCs/>
          <w:szCs w:val="22"/>
          <w:lang w:val="sr-Cyrl-CS"/>
        </w:rPr>
        <w:t>услова</w:t>
      </w:r>
      <w:r w:rsidRPr="009A4EF2">
        <w:rPr>
          <w:rFonts w:ascii="Arial" w:hAnsi="Arial" w:cs="Arial"/>
          <w:bCs/>
          <w:szCs w:val="22"/>
          <w:lang w:val="sr-Cyrl-CS"/>
        </w:rPr>
        <w:t xml:space="preserve"> </w:t>
      </w:r>
      <w:r>
        <w:rPr>
          <w:rFonts w:ascii="Arial" w:hAnsi="Arial" w:cs="Arial"/>
          <w:bCs/>
          <w:szCs w:val="22"/>
          <w:lang w:val="sr-Cyrl-CS"/>
        </w:rPr>
        <w:t>из</w:t>
      </w:r>
      <w:r w:rsidRPr="009A4EF2">
        <w:rPr>
          <w:rFonts w:ascii="Arial" w:hAnsi="Arial" w:cs="Arial"/>
          <w:bCs/>
          <w:szCs w:val="22"/>
          <w:lang w:val="sr-Cyrl-CS"/>
        </w:rPr>
        <w:t xml:space="preserve"> </w:t>
      </w:r>
      <w:r>
        <w:rPr>
          <w:rFonts w:ascii="Arial" w:hAnsi="Arial" w:cs="Arial"/>
          <w:bCs/>
          <w:szCs w:val="22"/>
          <w:lang w:val="sr-Cyrl-CS"/>
        </w:rPr>
        <w:t>поступка</w:t>
      </w:r>
      <w:r w:rsidRPr="009A4EF2">
        <w:rPr>
          <w:rFonts w:ascii="Arial" w:hAnsi="Arial" w:cs="Arial"/>
          <w:bCs/>
          <w:szCs w:val="22"/>
          <w:lang w:val="sr-Cyrl-CS"/>
        </w:rPr>
        <w:t xml:space="preserve"> </w:t>
      </w:r>
      <w:r>
        <w:rPr>
          <w:rFonts w:ascii="Arial" w:hAnsi="Arial" w:cs="Arial"/>
          <w:bCs/>
          <w:szCs w:val="22"/>
          <w:lang w:val="sr-Cyrl-CS"/>
        </w:rPr>
        <w:t>јавне</w:t>
      </w:r>
      <w:r w:rsidRPr="009A4EF2">
        <w:rPr>
          <w:rFonts w:ascii="Arial" w:hAnsi="Arial" w:cs="Arial"/>
          <w:bCs/>
          <w:szCs w:val="22"/>
          <w:lang w:val="sr-Cyrl-CS"/>
        </w:rPr>
        <w:t xml:space="preserve"> </w:t>
      </w:r>
      <w:r>
        <w:rPr>
          <w:rFonts w:ascii="Arial" w:hAnsi="Arial" w:cs="Arial"/>
          <w:bCs/>
          <w:szCs w:val="22"/>
          <w:lang w:val="sr-Cyrl-CS"/>
        </w:rPr>
        <w:t>набавке</w:t>
      </w:r>
      <w:r w:rsidRPr="009A4EF2">
        <w:rPr>
          <w:rFonts w:ascii="Arial" w:hAnsi="Arial" w:cs="Arial"/>
          <w:bCs/>
          <w:szCs w:val="22"/>
          <w:lang w:val="sr-Cyrl-CS"/>
        </w:rPr>
        <w:t xml:space="preserve">, </w:t>
      </w:r>
      <w:r>
        <w:rPr>
          <w:rFonts w:ascii="Arial" w:hAnsi="Arial" w:cs="Arial"/>
          <w:bCs/>
          <w:szCs w:val="22"/>
          <w:lang w:val="sr-Cyrl-CS"/>
        </w:rPr>
        <w:t>која</w:t>
      </w:r>
      <w:r w:rsidRPr="009A4EF2">
        <w:rPr>
          <w:rFonts w:ascii="Arial" w:hAnsi="Arial" w:cs="Arial"/>
          <w:bCs/>
          <w:szCs w:val="22"/>
          <w:lang w:val="sr-Cyrl-CS"/>
        </w:rPr>
        <w:t xml:space="preserve"> </w:t>
      </w:r>
      <w:r>
        <w:rPr>
          <w:rFonts w:ascii="Arial" w:hAnsi="Arial" w:cs="Arial"/>
          <w:bCs/>
          <w:szCs w:val="22"/>
          <w:lang w:val="sr-Cyrl-CS"/>
        </w:rPr>
        <w:t>наступи</w:t>
      </w:r>
      <w:r w:rsidRPr="009A4EF2">
        <w:rPr>
          <w:rFonts w:ascii="Arial" w:hAnsi="Arial" w:cs="Arial"/>
          <w:bCs/>
          <w:szCs w:val="22"/>
          <w:lang w:val="sr-Cyrl-CS"/>
        </w:rPr>
        <w:t xml:space="preserve"> </w:t>
      </w:r>
      <w:r>
        <w:rPr>
          <w:rFonts w:ascii="Arial" w:hAnsi="Arial" w:cs="Arial"/>
          <w:bCs/>
          <w:szCs w:val="22"/>
          <w:lang w:val="sr-Cyrl-CS"/>
        </w:rPr>
        <w:t>до</w:t>
      </w:r>
      <w:r w:rsidRPr="009A4EF2">
        <w:rPr>
          <w:rFonts w:ascii="Arial" w:hAnsi="Arial" w:cs="Arial"/>
          <w:bCs/>
          <w:szCs w:val="22"/>
          <w:lang w:val="sr-Cyrl-CS"/>
        </w:rPr>
        <w:t xml:space="preserve"> </w:t>
      </w:r>
      <w:r>
        <w:rPr>
          <w:rFonts w:ascii="Arial" w:hAnsi="Arial" w:cs="Arial"/>
          <w:bCs/>
          <w:szCs w:val="22"/>
          <w:lang w:val="sr-Cyrl-CS"/>
        </w:rPr>
        <w:t>доноше</w:t>
      </w:r>
      <w:r w:rsidRPr="009A4EF2">
        <w:rPr>
          <w:rFonts w:ascii="Arial" w:hAnsi="Arial" w:cs="Arial"/>
          <w:bCs/>
          <w:szCs w:val="22"/>
          <w:lang w:val="sr-Cyrl-CS"/>
        </w:rPr>
        <w:t>њ</w:t>
      </w:r>
      <w:r>
        <w:rPr>
          <w:rFonts w:ascii="Arial" w:hAnsi="Arial" w:cs="Arial"/>
          <w:bCs/>
          <w:szCs w:val="22"/>
          <w:lang w:val="sr-Cyrl-CS"/>
        </w:rPr>
        <w:t>а</w:t>
      </w:r>
      <w:r w:rsidRPr="009A4EF2">
        <w:rPr>
          <w:rFonts w:ascii="Arial" w:hAnsi="Arial" w:cs="Arial"/>
          <w:bCs/>
          <w:szCs w:val="22"/>
          <w:lang w:val="sr-Cyrl-CS"/>
        </w:rPr>
        <w:t xml:space="preserve"> </w:t>
      </w:r>
      <w:r>
        <w:rPr>
          <w:rFonts w:ascii="Arial" w:hAnsi="Arial" w:cs="Arial"/>
          <w:bCs/>
          <w:szCs w:val="22"/>
          <w:lang w:val="sr-Cyrl-CS"/>
        </w:rPr>
        <w:t>одлуке</w:t>
      </w:r>
      <w:r w:rsidRPr="009A4EF2">
        <w:rPr>
          <w:rFonts w:ascii="Arial" w:hAnsi="Arial" w:cs="Arial"/>
          <w:bCs/>
          <w:szCs w:val="22"/>
          <w:lang w:val="sr-Cyrl-CS"/>
        </w:rPr>
        <w:t xml:space="preserve">, </w:t>
      </w:r>
      <w:r>
        <w:rPr>
          <w:rFonts w:ascii="Arial" w:hAnsi="Arial" w:cs="Arial"/>
          <w:bCs/>
          <w:szCs w:val="22"/>
          <w:lang w:val="sr-Cyrl-CS"/>
        </w:rPr>
        <w:t>односно</w:t>
      </w:r>
      <w:r w:rsidRPr="009A4EF2">
        <w:rPr>
          <w:rFonts w:ascii="Arial" w:hAnsi="Arial" w:cs="Arial"/>
          <w:bCs/>
          <w:szCs w:val="22"/>
          <w:lang w:val="sr-Cyrl-CS"/>
        </w:rPr>
        <w:t xml:space="preserve"> </w:t>
      </w:r>
      <w:r>
        <w:rPr>
          <w:rFonts w:ascii="Arial" w:hAnsi="Arial" w:cs="Arial"/>
          <w:bCs/>
          <w:szCs w:val="22"/>
          <w:lang w:val="sr-Cyrl-CS"/>
        </w:rPr>
        <w:t>зак</w:t>
      </w:r>
      <w:r w:rsidRPr="009A4EF2">
        <w:rPr>
          <w:rFonts w:ascii="Arial" w:hAnsi="Arial" w:cs="Arial"/>
          <w:bCs/>
          <w:szCs w:val="22"/>
          <w:lang w:val="sr-Cyrl-CS"/>
        </w:rPr>
        <w:t>љ</w:t>
      </w:r>
      <w:r>
        <w:rPr>
          <w:rFonts w:ascii="Arial" w:hAnsi="Arial" w:cs="Arial"/>
          <w:bCs/>
          <w:szCs w:val="22"/>
          <w:lang w:val="sr-Cyrl-CS"/>
        </w:rPr>
        <w:t>уче</w:t>
      </w:r>
      <w:r w:rsidRPr="009A4EF2">
        <w:rPr>
          <w:rFonts w:ascii="Arial" w:hAnsi="Arial" w:cs="Arial"/>
          <w:bCs/>
          <w:szCs w:val="22"/>
          <w:lang w:val="sr-Cyrl-CS"/>
        </w:rPr>
        <w:t>њ</w:t>
      </w:r>
      <w:r>
        <w:rPr>
          <w:rFonts w:ascii="Arial" w:hAnsi="Arial" w:cs="Arial"/>
          <w:bCs/>
          <w:szCs w:val="22"/>
          <w:lang w:val="sr-Cyrl-CS"/>
        </w:rPr>
        <w:t>а</w:t>
      </w:r>
      <w:r w:rsidRPr="009A4EF2">
        <w:rPr>
          <w:rFonts w:ascii="Arial" w:hAnsi="Arial" w:cs="Arial"/>
          <w:bCs/>
          <w:szCs w:val="22"/>
          <w:lang w:val="sr-Cyrl-CS"/>
        </w:rPr>
        <w:t xml:space="preserve"> </w:t>
      </w:r>
      <w:r>
        <w:rPr>
          <w:rFonts w:ascii="Arial" w:hAnsi="Arial" w:cs="Arial"/>
          <w:bCs/>
          <w:szCs w:val="22"/>
          <w:lang w:val="sr-Cyrl-CS"/>
        </w:rPr>
        <w:t>уговора</w:t>
      </w:r>
      <w:r w:rsidRPr="009A4EF2">
        <w:rPr>
          <w:rFonts w:ascii="Arial" w:hAnsi="Arial" w:cs="Arial"/>
          <w:bCs/>
          <w:szCs w:val="22"/>
          <w:lang w:val="sr-Cyrl-CS"/>
        </w:rPr>
        <w:t xml:space="preserve">, </w:t>
      </w:r>
      <w:r>
        <w:rPr>
          <w:rFonts w:ascii="Arial" w:hAnsi="Arial" w:cs="Arial"/>
          <w:bCs/>
          <w:szCs w:val="22"/>
          <w:lang w:val="sr-Cyrl-CS"/>
        </w:rPr>
        <w:t>односно</w:t>
      </w:r>
      <w:r w:rsidRPr="009A4EF2">
        <w:rPr>
          <w:rFonts w:ascii="Arial" w:hAnsi="Arial" w:cs="Arial"/>
          <w:bCs/>
          <w:szCs w:val="22"/>
          <w:lang w:val="sr-Cyrl-CS"/>
        </w:rPr>
        <w:t xml:space="preserve"> </w:t>
      </w:r>
      <w:r>
        <w:rPr>
          <w:rFonts w:ascii="Arial" w:hAnsi="Arial" w:cs="Arial"/>
          <w:bCs/>
          <w:szCs w:val="22"/>
          <w:lang w:val="sr-Cyrl-CS"/>
        </w:rPr>
        <w:t>током</w:t>
      </w:r>
      <w:r w:rsidRPr="009A4EF2">
        <w:rPr>
          <w:rFonts w:ascii="Arial" w:hAnsi="Arial" w:cs="Arial"/>
          <w:bCs/>
          <w:szCs w:val="22"/>
          <w:lang w:val="sr-Cyrl-CS"/>
        </w:rPr>
        <w:t xml:space="preserve"> </w:t>
      </w:r>
      <w:r>
        <w:rPr>
          <w:rFonts w:ascii="Arial" w:hAnsi="Arial" w:cs="Arial"/>
          <w:bCs/>
          <w:szCs w:val="22"/>
          <w:lang w:val="sr-Cyrl-CS"/>
        </w:rPr>
        <w:t>важе</w:t>
      </w:r>
      <w:r w:rsidRPr="009A4EF2">
        <w:rPr>
          <w:rFonts w:ascii="Arial" w:hAnsi="Arial" w:cs="Arial"/>
          <w:bCs/>
          <w:szCs w:val="22"/>
          <w:lang w:val="sr-Cyrl-CS"/>
        </w:rPr>
        <w:t>њ</w:t>
      </w:r>
      <w:r>
        <w:rPr>
          <w:rFonts w:ascii="Arial" w:hAnsi="Arial" w:cs="Arial"/>
          <w:bCs/>
          <w:szCs w:val="22"/>
          <w:lang w:val="sr-Cyrl-CS"/>
        </w:rPr>
        <w:t>а</w:t>
      </w:r>
      <w:r w:rsidRPr="009A4EF2">
        <w:rPr>
          <w:rFonts w:ascii="Arial" w:hAnsi="Arial" w:cs="Arial"/>
          <w:bCs/>
          <w:szCs w:val="22"/>
          <w:lang w:val="sr-Cyrl-CS"/>
        </w:rPr>
        <w:t xml:space="preserve"> </w:t>
      </w:r>
      <w:r>
        <w:rPr>
          <w:rFonts w:ascii="Arial" w:hAnsi="Arial" w:cs="Arial"/>
          <w:bCs/>
          <w:szCs w:val="22"/>
          <w:lang w:val="sr-Cyrl-CS"/>
        </w:rPr>
        <w:t>уговора</w:t>
      </w:r>
      <w:r w:rsidRPr="009A4EF2">
        <w:rPr>
          <w:rFonts w:ascii="Arial" w:hAnsi="Arial" w:cs="Arial"/>
          <w:bCs/>
          <w:szCs w:val="22"/>
          <w:lang w:val="sr-Cyrl-CS"/>
        </w:rPr>
        <w:t xml:space="preserve"> </w:t>
      </w:r>
      <w:r>
        <w:rPr>
          <w:rFonts w:ascii="Arial" w:hAnsi="Arial" w:cs="Arial"/>
          <w:bCs/>
          <w:szCs w:val="22"/>
          <w:lang w:val="sr-Cyrl-CS"/>
        </w:rPr>
        <w:t>о</w:t>
      </w:r>
      <w:r w:rsidRPr="009A4EF2">
        <w:rPr>
          <w:rFonts w:ascii="Arial" w:hAnsi="Arial" w:cs="Arial"/>
          <w:bCs/>
          <w:szCs w:val="22"/>
          <w:lang w:val="sr-Cyrl-CS"/>
        </w:rPr>
        <w:t xml:space="preserve"> </w:t>
      </w:r>
      <w:r>
        <w:rPr>
          <w:rFonts w:ascii="Arial" w:hAnsi="Arial" w:cs="Arial"/>
          <w:bCs/>
          <w:szCs w:val="22"/>
          <w:lang w:val="sr-Cyrl-CS"/>
        </w:rPr>
        <w:t>јавној</w:t>
      </w:r>
      <w:r w:rsidRPr="009A4EF2">
        <w:rPr>
          <w:rFonts w:ascii="Arial" w:hAnsi="Arial" w:cs="Arial"/>
          <w:bCs/>
          <w:szCs w:val="22"/>
          <w:lang w:val="sr-Cyrl-CS"/>
        </w:rPr>
        <w:t xml:space="preserve"> </w:t>
      </w:r>
      <w:r>
        <w:rPr>
          <w:rFonts w:ascii="Arial" w:hAnsi="Arial" w:cs="Arial"/>
          <w:bCs/>
          <w:szCs w:val="22"/>
          <w:lang w:val="sr-Cyrl-CS"/>
        </w:rPr>
        <w:t>набавци</w:t>
      </w:r>
      <w:r w:rsidRPr="009A4EF2">
        <w:rPr>
          <w:rFonts w:ascii="Arial" w:hAnsi="Arial" w:cs="Arial"/>
          <w:bCs/>
          <w:szCs w:val="22"/>
          <w:lang w:val="sr-Cyrl-CS"/>
        </w:rPr>
        <w:t xml:space="preserve"> </w:t>
      </w:r>
      <w:r>
        <w:rPr>
          <w:rFonts w:ascii="Arial" w:hAnsi="Arial" w:cs="Arial"/>
          <w:bCs/>
          <w:szCs w:val="22"/>
          <w:lang w:val="sr-Cyrl-CS"/>
        </w:rPr>
        <w:t>и</w:t>
      </w:r>
      <w:r w:rsidRPr="009A4EF2">
        <w:rPr>
          <w:rFonts w:ascii="Arial" w:hAnsi="Arial" w:cs="Arial"/>
          <w:bCs/>
          <w:szCs w:val="22"/>
          <w:lang w:val="sr-Cyrl-CS"/>
        </w:rPr>
        <w:t xml:space="preserve"> </w:t>
      </w:r>
      <w:r>
        <w:rPr>
          <w:rFonts w:ascii="Arial" w:hAnsi="Arial" w:cs="Arial"/>
          <w:bCs/>
          <w:szCs w:val="22"/>
          <w:lang w:val="sr-Cyrl-CS"/>
        </w:rPr>
        <w:t>да</w:t>
      </w:r>
      <w:r w:rsidRPr="009A4EF2">
        <w:rPr>
          <w:rFonts w:ascii="Arial" w:hAnsi="Arial" w:cs="Arial"/>
          <w:bCs/>
          <w:szCs w:val="22"/>
          <w:lang w:val="sr-Cyrl-CS"/>
        </w:rPr>
        <w:t xml:space="preserve"> </w:t>
      </w:r>
      <w:r>
        <w:rPr>
          <w:rFonts w:ascii="Arial" w:hAnsi="Arial" w:cs="Arial"/>
          <w:bCs/>
          <w:szCs w:val="22"/>
          <w:lang w:val="sr-Cyrl-CS"/>
        </w:rPr>
        <w:t>је</w:t>
      </w:r>
      <w:r w:rsidRPr="009A4EF2">
        <w:rPr>
          <w:rFonts w:ascii="Arial" w:hAnsi="Arial" w:cs="Arial"/>
          <w:bCs/>
          <w:szCs w:val="22"/>
          <w:lang w:val="sr-Cyrl-CS"/>
        </w:rPr>
        <w:t xml:space="preserve"> </w:t>
      </w:r>
      <w:r>
        <w:rPr>
          <w:rFonts w:ascii="Arial" w:hAnsi="Arial" w:cs="Arial"/>
          <w:bCs/>
          <w:szCs w:val="22"/>
          <w:lang w:val="sr-Cyrl-CS"/>
        </w:rPr>
        <w:t>документује</w:t>
      </w:r>
      <w:r w:rsidRPr="009A4EF2">
        <w:rPr>
          <w:rFonts w:ascii="Arial" w:hAnsi="Arial" w:cs="Arial"/>
          <w:bCs/>
          <w:szCs w:val="22"/>
          <w:lang w:val="sr-Cyrl-CS"/>
        </w:rPr>
        <w:t xml:space="preserve"> </w:t>
      </w:r>
      <w:r>
        <w:rPr>
          <w:rFonts w:ascii="Arial" w:hAnsi="Arial" w:cs="Arial"/>
          <w:bCs/>
          <w:szCs w:val="22"/>
          <w:lang w:val="sr-Cyrl-CS"/>
        </w:rPr>
        <w:t>на</w:t>
      </w:r>
      <w:r w:rsidRPr="009A4EF2">
        <w:rPr>
          <w:rFonts w:ascii="Arial" w:hAnsi="Arial" w:cs="Arial"/>
          <w:bCs/>
          <w:szCs w:val="22"/>
          <w:lang w:val="sr-Cyrl-CS"/>
        </w:rPr>
        <w:t xml:space="preserve"> </w:t>
      </w:r>
      <w:r>
        <w:rPr>
          <w:rFonts w:ascii="Arial" w:hAnsi="Arial" w:cs="Arial"/>
          <w:bCs/>
          <w:szCs w:val="22"/>
          <w:lang w:val="sr-Cyrl-CS"/>
        </w:rPr>
        <w:t>прописани</w:t>
      </w:r>
      <w:r w:rsidRPr="009A4EF2">
        <w:rPr>
          <w:rFonts w:ascii="Arial" w:hAnsi="Arial" w:cs="Arial"/>
          <w:bCs/>
          <w:szCs w:val="22"/>
          <w:lang w:val="sr-Cyrl-CS"/>
        </w:rPr>
        <w:t xml:space="preserve"> </w:t>
      </w:r>
      <w:r>
        <w:rPr>
          <w:rFonts w:ascii="Arial" w:hAnsi="Arial" w:cs="Arial"/>
          <w:bCs/>
          <w:szCs w:val="22"/>
          <w:lang w:val="sr-Cyrl-CS"/>
        </w:rPr>
        <w:t>начин</w:t>
      </w:r>
      <w:r w:rsidRPr="009A4EF2">
        <w:rPr>
          <w:rFonts w:ascii="Arial" w:hAnsi="Arial" w:cs="Arial"/>
          <w:bCs/>
          <w:szCs w:val="22"/>
          <w:lang w:val="sr-Cyrl-CS"/>
        </w:rPr>
        <w:t>.</w:t>
      </w:r>
    </w:p>
    <w:p w:rsidR="00BF1C39" w:rsidRPr="00CE3E9E" w:rsidRDefault="00BF1C39" w:rsidP="00BF1C39">
      <w:pPr>
        <w:ind w:firstLine="708"/>
        <w:jc w:val="both"/>
        <w:rPr>
          <w:rFonts w:ascii="Arial" w:hAnsi="Arial" w:cs="Arial"/>
          <w:bCs/>
          <w:sz w:val="16"/>
          <w:szCs w:val="16"/>
          <w:lang w:val="sr-Cyrl-CS"/>
        </w:rPr>
      </w:pPr>
    </w:p>
    <w:p w:rsidR="00BF1C39" w:rsidRPr="00BB0D55" w:rsidRDefault="00BF1C39" w:rsidP="00BF1C39">
      <w:pPr>
        <w:shd w:val="clear" w:color="auto" w:fill="D9D9D9"/>
        <w:jc w:val="both"/>
        <w:rPr>
          <w:rFonts w:ascii="Arial" w:hAnsi="Arial" w:cs="Arial"/>
          <w:b/>
          <w:szCs w:val="22"/>
        </w:rPr>
      </w:pPr>
      <w:r>
        <w:rPr>
          <w:rFonts w:ascii="Arial" w:eastAsia="Arial Unicode MS" w:hAnsi="Arial" w:cs="Arial"/>
          <w:b/>
          <w:bCs/>
          <w:color w:val="000000"/>
          <w:kern w:val="1"/>
          <w:szCs w:val="22"/>
          <w:lang w:eastAsia="ar-SA"/>
        </w:rPr>
        <w:t>18</w:t>
      </w:r>
      <w:r>
        <w:rPr>
          <w:rFonts w:ascii="Arial" w:eastAsia="Arial Unicode MS" w:hAnsi="Arial" w:cs="Arial"/>
          <w:b/>
          <w:bCs/>
          <w:color w:val="000000"/>
          <w:kern w:val="1"/>
          <w:szCs w:val="22"/>
          <w:lang w:val="sr-Latn-CS" w:eastAsia="ar-SA"/>
        </w:rPr>
        <w:t xml:space="preserve">. </w:t>
      </w:r>
      <w:r>
        <w:rPr>
          <w:rFonts w:ascii="Arial" w:eastAsia="Arial Unicode MS" w:hAnsi="Arial" w:cs="Arial"/>
          <w:b/>
          <w:bCs/>
          <w:color w:val="000000"/>
          <w:kern w:val="1"/>
          <w:szCs w:val="22"/>
          <w:lang w:val="sr-Cyrl-CS" w:eastAsia="ar-SA"/>
        </w:rPr>
        <w:t>РОК У КОЈЕМ ЋЕ УГОВОР БИТИ ЗАКЉУЧЕН</w:t>
      </w:r>
    </w:p>
    <w:p w:rsidR="00BF1C39" w:rsidRPr="00996F6D" w:rsidRDefault="00BF1C39" w:rsidP="00BF1C39">
      <w:pPr>
        <w:suppressAutoHyphens/>
        <w:jc w:val="center"/>
        <w:rPr>
          <w:rFonts w:ascii="Arial" w:hAnsi="Arial" w:cs="Arial"/>
          <w:kern w:val="1"/>
          <w:sz w:val="16"/>
          <w:szCs w:val="22"/>
          <w:lang w:eastAsia="ar-SA"/>
        </w:rPr>
      </w:pPr>
    </w:p>
    <w:p w:rsidR="00BF1C39" w:rsidRDefault="00BF1C39" w:rsidP="00BF1C39">
      <w:pPr>
        <w:suppressAutoHyphens/>
        <w:jc w:val="both"/>
        <w:rPr>
          <w:rFonts w:ascii="Arial" w:hAnsi="Arial" w:cs="Arial"/>
          <w:kern w:val="1"/>
          <w:szCs w:val="22"/>
          <w:lang w:eastAsia="ar-SA"/>
        </w:rPr>
      </w:pPr>
      <w:r>
        <w:rPr>
          <w:rFonts w:ascii="Arial" w:hAnsi="Arial" w:cs="Arial"/>
          <w:kern w:val="1"/>
          <w:szCs w:val="22"/>
          <w:lang w:eastAsia="ar-SA"/>
        </w:rPr>
        <w:tab/>
      </w:r>
      <w:proofErr w:type="gramStart"/>
      <w:r>
        <w:rPr>
          <w:rFonts w:ascii="Arial" w:hAnsi="Arial" w:cs="Arial"/>
          <w:kern w:val="1"/>
          <w:szCs w:val="22"/>
          <w:lang w:eastAsia="ar-SA"/>
        </w:rPr>
        <w:t>Наручилац је дужан да уговор достави понуђачу којем је уговор додељен у року од осам дана од дана протека рока за подношење захтева за заштиту права.</w:t>
      </w:r>
      <w:proofErr w:type="gramEnd"/>
    </w:p>
    <w:p w:rsidR="00BF1C39" w:rsidRDefault="00BF1C39" w:rsidP="00BF1C39">
      <w:pPr>
        <w:suppressAutoHyphens/>
        <w:jc w:val="both"/>
        <w:rPr>
          <w:rFonts w:ascii="Arial" w:hAnsi="Arial" w:cs="Arial"/>
          <w:kern w:val="1"/>
          <w:szCs w:val="22"/>
          <w:lang w:eastAsia="ar-SA"/>
        </w:rPr>
      </w:pPr>
      <w:r>
        <w:rPr>
          <w:rFonts w:ascii="Arial" w:hAnsi="Arial" w:cs="Arial"/>
          <w:kern w:val="1"/>
          <w:szCs w:val="22"/>
          <w:lang w:eastAsia="ar-SA"/>
        </w:rPr>
        <w:tab/>
      </w:r>
      <w:proofErr w:type="gramStart"/>
      <w:r>
        <w:rPr>
          <w:rFonts w:ascii="Arial" w:hAnsi="Arial" w:cs="Arial"/>
          <w:kern w:val="1"/>
          <w:szCs w:val="22"/>
          <w:lang w:eastAsia="ar-SA"/>
        </w:rPr>
        <w:t>Након што наручилац понуђачу</w:t>
      </w:r>
      <w:r w:rsidRPr="005555E7">
        <w:rPr>
          <w:rFonts w:ascii="Arial" w:hAnsi="Arial" w:cs="Arial"/>
          <w:kern w:val="1"/>
          <w:szCs w:val="22"/>
          <w:lang w:eastAsia="ar-SA"/>
        </w:rPr>
        <w:t xml:space="preserve"> </w:t>
      </w:r>
      <w:r>
        <w:rPr>
          <w:rFonts w:ascii="Arial" w:hAnsi="Arial" w:cs="Arial"/>
          <w:kern w:val="1"/>
          <w:szCs w:val="22"/>
          <w:lang w:eastAsia="ar-SA"/>
        </w:rPr>
        <w:t>достави</w:t>
      </w:r>
      <w:r w:rsidRPr="005555E7">
        <w:rPr>
          <w:rFonts w:ascii="Arial" w:hAnsi="Arial" w:cs="Arial"/>
          <w:kern w:val="1"/>
          <w:szCs w:val="22"/>
          <w:lang w:eastAsia="ar-SA"/>
        </w:rPr>
        <w:t xml:space="preserve"> </w:t>
      </w:r>
      <w:r>
        <w:rPr>
          <w:rFonts w:ascii="Arial" w:hAnsi="Arial" w:cs="Arial"/>
          <w:kern w:val="1"/>
          <w:szCs w:val="22"/>
          <w:lang w:eastAsia="ar-SA"/>
        </w:rPr>
        <w:t>потписани уговор, понуђач је дужан</w:t>
      </w:r>
      <w:r w:rsidRPr="005555E7">
        <w:rPr>
          <w:rFonts w:ascii="Arial" w:hAnsi="Arial" w:cs="Arial"/>
          <w:kern w:val="1"/>
          <w:szCs w:val="22"/>
          <w:lang w:eastAsia="ar-SA"/>
        </w:rPr>
        <w:t xml:space="preserve"> </w:t>
      </w:r>
      <w:r>
        <w:rPr>
          <w:rFonts w:ascii="Arial" w:hAnsi="Arial" w:cs="Arial"/>
          <w:kern w:val="1"/>
          <w:szCs w:val="22"/>
          <w:lang w:eastAsia="ar-SA"/>
        </w:rPr>
        <w:t>да</w:t>
      </w:r>
      <w:r w:rsidRPr="005555E7">
        <w:rPr>
          <w:rFonts w:ascii="Arial" w:hAnsi="Arial" w:cs="Arial"/>
          <w:kern w:val="1"/>
          <w:szCs w:val="22"/>
          <w:lang w:eastAsia="ar-SA"/>
        </w:rPr>
        <w:t xml:space="preserve"> </w:t>
      </w:r>
      <w:r>
        <w:rPr>
          <w:rFonts w:ascii="Arial" w:hAnsi="Arial" w:cs="Arial"/>
          <w:kern w:val="1"/>
          <w:szCs w:val="22"/>
          <w:lang w:eastAsia="ar-SA"/>
        </w:rPr>
        <w:t>у</w:t>
      </w:r>
      <w:r w:rsidRPr="005555E7">
        <w:rPr>
          <w:rFonts w:ascii="Arial" w:hAnsi="Arial" w:cs="Arial"/>
          <w:kern w:val="1"/>
          <w:szCs w:val="22"/>
          <w:lang w:eastAsia="ar-SA"/>
        </w:rPr>
        <w:t xml:space="preserve"> </w:t>
      </w:r>
      <w:r>
        <w:rPr>
          <w:rFonts w:ascii="Arial" w:hAnsi="Arial" w:cs="Arial"/>
          <w:kern w:val="1"/>
          <w:szCs w:val="22"/>
          <w:lang w:eastAsia="ar-SA"/>
        </w:rPr>
        <w:t>року</w:t>
      </w:r>
      <w:r w:rsidRPr="005555E7">
        <w:rPr>
          <w:rFonts w:ascii="Arial" w:hAnsi="Arial" w:cs="Arial"/>
          <w:kern w:val="1"/>
          <w:szCs w:val="22"/>
          <w:lang w:eastAsia="ar-SA"/>
        </w:rPr>
        <w:t xml:space="preserve"> </w:t>
      </w:r>
      <w:r>
        <w:rPr>
          <w:rFonts w:ascii="Arial" w:hAnsi="Arial" w:cs="Arial"/>
          <w:kern w:val="1"/>
          <w:szCs w:val="22"/>
          <w:lang w:eastAsia="ar-SA"/>
        </w:rPr>
        <w:t>од</w:t>
      </w:r>
      <w:r w:rsidRPr="005555E7">
        <w:rPr>
          <w:rFonts w:ascii="Arial" w:hAnsi="Arial" w:cs="Arial"/>
          <w:kern w:val="1"/>
          <w:szCs w:val="22"/>
          <w:lang w:eastAsia="ar-SA"/>
        </w:rPr>
        <w:t xml:space="preserve"> </w:t>
      </w:r>
      <w:r>
        <w:rPr>
          <w:rFonts w:ascii="Arial" w:hAnsi="Arial" w:cs="Arial"/>
          <w:b/>
          <w:kern w:val="1"/>
          <w:szCs w:val="22"/>
          <w:lang w:eastAsia="ar-SA"/>
        </w:rPr>
        <w:t>три</w:t>
      </w:r>
      <w:r w:rsidRPr="005555E7">
        <w:rPr>
          <w:rFonts w:ascii="Arial" w:hAnsi="Arial" w:cs="Arial"/>
          <w:b/>
          <w:kern w:val="1"/>
          <w:szCs w:val="22"/>
          <w:lang w:eastAsia="ar-SA"/>
        </w:rPr>
        <w:t xml:space="preserve"> </w:t>
      </w:r>
      <w:r>
        <w:rPr>
          <w:rFonts w:ascii="Arial" w:hAnsi="Arial" w:cs="Arial"/>
          <w:b/>
          <w:kern w:val="1"/>
          <w:szCs w:val="22"/>
          <w:lang w:eastAsia="ar-SA"/>
        </w:rPr>
        <w:t>дана</w:t>
      </w:r>
      <w:r>
        <w:rPr>
          <w:rFonts w:ascii="Arial" w:hAnsi="Arial" w:cs="Arial"/>
          <w:kern w:val="1"/>
          <w:szCs w:val="22"/>
          <w:lang w:eastAsia="ar-SA"/>
        </w:rPr>
        <w:t xml:space="preserve"> наручиоцу достави потписан</w:t>
      </w:r>
      <w:r w:rsidRPr="005555E7">
        <w:rPr>
          <w:rFonts w:ascii="Arial" w:hAnsi="Arial" w:cs="Arial"/>
          <w:kern w:val="1"/>
          <w:szCs w:val="22"/>
          <w:lang w:eastAsia="ar-SA"/>
        </w:rPr>
        <w:t xml:space="preserve"> </w:t>
      </w:r>
      <w:r>
        <w:rPr>
          <w:rFonts w:ascii="Arial" w:hAnsi="Arial" w:cs="Arial"/>
          <w:kern w:val="1"/>
          <w:szCs w:val="22"/>
          <w:lang w:eastAsia="ar-SA"/>
        </w:rPr>
        <w:t>уговор са припадајућим прилозима</w:t>
      </w:r>
      <w:r w:rsidRPr="005555E7">
        <w:rPr>
          <w:rFonts w:ascii="Arial" w:hAnsi="Arial" w:cs="Arial"/>
          <w:kern w:val="1"/>
          <w:szCs w:val="22"/>
          <w:lang w:eastAsia="ar-SA"/>
        </w:rPr>
        <w:t>.</w:t>
      </w:r>
      <w:proofErr w:type="gramEnd"/>
    </w:p>
    <w:p w:rsidR="00BF1C39" w:rsidRDefault="00BF1C39" w:rsidP="00BF1C39">
      <w:pPr>
        <w:suppressAutoHyphens/>
        <w:jc w:val="both"/>
        <w:rPr>
          <w:rFonts w:ascii="Arial" w:hAnsi="Arial" w:cs="Arial"/>
          <w:kern w:val="1"/>
          <w:szCs w:val="22"/>
          <w:lang w:eastAsia="ar-SA"/>
        </w:rPr>
      </w:pPr>
    </w:p>
    <w:p w:rsidR="00BF1C39" w:rsidRPr="00FF4770" w:rsidRDefault="00BF1C39" w:rsidP="00BF1C39">
      <w:pPr>
        <w:shd w:val="clear" w:color="auto" w:fill="D9D9D9"/>
        <w:jc w:val="both"/>
        <w:rPr>
          <w:rFonts w:ascii="Arial" w:hAnsi="Arial" w:cs="Arial"/>
          <w:b/>
          <w:szCs w:val="22"/>
        </w:rPr>
      </w:pPr>
      <w:r>
        <w:rPr>
          <w:rFonts w:ascii="Arial" w:eastAsia="Arial Unicode MS" w:hAnsi="Arial" w:cs="Arial"/>
          <w:b/>
          <w:bCs/>
          <w:color w:val="000000"/>
          <w:kern w:val="1"/>
          <w:szCs w:val="22"/>
          <w:lang w:eastAsia="ar-SA"/>
        </w:rPr>
        <w:t>19. УПОТРЕБА ПЕЧАТА</w:t>
      </w:r>
    </w:p>
    <w:p w:rsidR="00BF1C39" w:rsidRDefault="00BF1C39" w:rsidP="00BF1C39">
      <w:pPr>
        <w:suppressAutoHyphens/>
        <w:jc w:val="both"/>
        <w:rPr>
          <w:rFonts w:ascii="Arial" w:hAnsi="Arial" w:cs="Arial"/>
          <w:kern w:val="1"/>
          <w:szCs w:val="22"/>
          <w:lang w:eastAsia="ar-SA"/>
        </w:rPr>
      </w:pPr>
    </w:p>
    <w:p w:rsidR="00BF1C39" w:rsidRPr="007747C7" w:rsidRDefault="00BF1C39" w:rsidP="00BF1C39">
      <w:pPr>
        <w:suppressAutoHyphens/>
        <w:jc w:val="both"/>
        <w:rPr>
          <w:rFonts w:ascii="Arial" w:hAnsi="Arial" w:cs="Arial"/>
          <w:kern w:val="1"/>
          <w:szCs w:val="22"/>
          <w:lang w:eastAsia="ar-SA"/>
        </w:rPr>
      </w:pPr>
      <w:proofErr w:type="gramStart"/>
      <w:r w:rsidRPr="00FA2CF4">
        <w:rPr>
          <w:rFonts w:ascii="Arial" w:hAnsi="Arial" w:cs="Arial"/>
          <w:kern w:val="1"/>
          <w:szCs w:val="22"/>
          <w:lang w:eastAsia="ar-SA"/>
        </w:rPr>
        <w:t>Употреба печата није обавезна.</w:t>
      </w:r>
      <w:proofErr w:type="gramEnd"/>
    </w:p>
    <w:p w:rsidR="00BF1C39" w:rsidRPr="00CE3E9E" w:rsidRDefault="00BF1C39" w:rsidP="00BF1C39">
      <w:pPr>
        <w:suppressAutoHyphens/>
        <w:jc w:val="both"/>
        <w:rPr>
          <w:rFonts w:ascii="Arial" w:hAnsi="Arial" w:cs="Arial"/>
          <w:sz w:val="16"/>
          <w:szCs w:val="16"/>
          <w:lang w:val="sr-Cyrl-CS" w:eastAsia="sr-Latn-CS"/>
        </w:rPr>
      </w:pPr>
    </w:p>
    <w:p w:rsidR="00BF1C39" w:rsidRDefault="00BF1C39" w:rsidP="00BF1C39">
      <w:pPr>
        <w:ind w:firstLine="708"/>
        <w:jc w:val="both"/>
        <w:rPr>
          <w:rFonts w:ascii="Arial" w:hAnsi="Arial" w:cs="Arial"/>
          <w:szCs w:val="22"/>
        </w:rPr>
      </w:pPr>
    </w:p>
    <w:p w:rsidR="00BF1C39" w:rsidRDefault="00BF1C39" w:rsidP="00BF1C39">
      <w:pPr>
        <w:ind w:firstLine="708"/>
        <w:jc w:val="both"/>
        <w:rPr>
          <w:rFonts w:ascii="Arial" w:hAnsi="Arial" w:cs="Arial"/>
          <w:szCs w:val="22"/>
        </w:rPr>
      </w:pPr>
    </w:p>
    <w:p w:rsidR="00BF1C39" w:rsidRDefault="00BF1C39" w:rsidP="00BF1C39">
      <w:pPr>
        <w:ind w:firstLine="708"/>
        <w:jc w:val="both"/>
        <w:rPr>
          <w:rFonts w:ascii="Arial" w:hAnsi="Arial" w:cs="Arial"/>
          <w:szCs w:val="22"/>
        </w:rPr>
      </w:pPr>
    </w:p>
    <w:p w:rsidR="00BF1C39" w:rsidRPr="008013DD" w:rsidRDefault="00BF1C39" w:rsidP="00BF1C39">
      <w:pPr>
        <w:ind w:firstLine="708"/>
        <w:jc w:val="right"/>
        <w:rPr>
          <w:rFonts w:ascii="Arial" w:hAnsi="Arial" w:cs="Arial"/>
          <w:b/>
          <w:szCs w:val="22"/>
        </w:rPr>
      </w:pPr>
      <w:r>
        <w:rPr>
          <w:rFonts w:ascii="Arial" w:hAnsi="Arial" w:cs="Arial"/>
          <w:b/>
          <w:szCs w:val="22"/>
        </w:rPr>
        <w:t>Комисија</w:t>
      </w:r>
      <w:r w:rsidRPr="00923DD6">
        <w:rPr>
          <w:rFonts w:ascii="Arial" w:hAnsi="Arial" w:cs="Arial"/>
          <w:b/>
          <w:szCs w:val="22"/>
        </w:rPr>
        <w:t xml:space="preserve"> </w:t>
      </w:r>
      <w:r>
        <w:rPr>
          <w:rFonts w:ascii="Arial" w:hAnsi="Arial" w:cs="Arial"/>
          <w:b/>
          <w:szCs w:val="22"/>
        </w:rPr>
        <w:t>за</w:t>
      </w:r>
      <w:r w:rsidRPr="00923DD6">
        <w:rPr>
          <w:rFonts w:ascii="Arial" w:hAnsi="Arial" w:cs="Arial"/>
          <w:b/>
          <w:szCs w:val="22"/>
        </w:rPr>
        <w:t xml:space="preserve"> </w:t>
      </w:r>
      <w:r>
        <w:rPr>
          <w:rFonts w:ascii="Arial" w:hAnsi="Arial" w:cs="Arial"/>
          <w:b/>
          <w:szCs w:val="22"/>
        </w:rPr>
        <w:t>јавну</w:t>
      </w:r>
      <w:r w:rsidRPr="00923DD6">
        <w:rPr>
          <w:rFonts w:ascii="Arial" w:hAnsi="Arial" w:cs="Arial"/>
          <w:b/>
          <w:szCs w:val="22"/>
        </w:rPr>
        <w:t xml:space="preserve"> </w:t>
      </w:r>
      <w:r>
        <w:rPr>
          <w:rFonts w:ascii="Arial" w:hAnsi="Arial" w:cs="Arial"/>
          <w:b/>
          <w:szCs w:val="22"/>
        </w:rPr>
        <w:t>набавку</w:t>
      </w:r>
      <w:r w:rsidRPr="00923DD6">
        <w:rPr>
          <w:rFonts w:ascii="Arial" w:hAnsi="Arial" w:cs="Arial"/>
          <w:b/>
          <w:szCs w:val="22"/>
        </w:rPr>
        <w:t xml:space="preserve"> </w:t>
      </w:r>
      <w:r>
        <w:rPr>
          <w:rFonts w:ascii="Arial" w:hAnsi="Arial" w:cs="Arial"/>
          <w:b/>
          <w:szCs w:val="22"/>
        </w:rPr>
        <w:t>ЈН</w:t>
      </w:r>
      <w:r w:rsidRPr="00923DD6">
        <w:rPr>
          <w:rFonts w:ascii="Arial" w:hAnsi="Arial" w:cs="Arial"/>
          <w:b/>
          <w:szCs w:val="22"/>
        </w:rPr>
        <w:t xml:space="preserve"> </w:t>
      </w:r>
      <w:proofErr w:type="gramStart"/>
      <w:r w:rsidRPr="00FF4770">
        <w:rPr>
          <w:rFonts w:ascii="Arial" w:hAnsi="Arial" w:cs="Arial"/>
          <w:b/>
          <w:szCs w:val="22"/>
        </w:rPr>
        <w:t xml:space="preserve">ОП  </w:t>
      </w:r>
      <w:r w:rsidR="00AD2700">
        <w:rPr>
          <w:rFonts w:ascii="Arial" w:hAnsi="Arial" w:cs="Arial"/>
          <w:b/>
          <w:szCs w:val="22"/>
          <w:lang w:val="sr-Cyrl-CS"/>
        </w:rPr>
        <w:t>6</w:t>
      </w:r>
      <w:proofErr w:type="gramEnd"/>
      <w:r w:rsidRPr="00FF4770">
        <w:rPr>
          <w:rFonts w:ascii="Arial" w:hAnsi="Arial" w:cs="Arial"/>
          <w:b/>
          <w:szCs w:val="22"/>
        </w:rPr>
        <w:t>/2020</w:t>
      </w:r>
    </w:p>
    <w:p w:rsidR="00BF1C39" w:rsidRDefault="00BF1C39" w:rsidP="00BF1C39">
      <w:pPr>
        <w:autoSpaceDE w:val="0"/>
        <w:autoSpaceDN w:val="0"/>
        <w:adjustRightInd w:val="0"/>
        <w:jc w:val="both"/>
        <w:rPr>
          <w:rFonts w:ascii="Arial" w:eastAsia="Calibri" w:hAnsi="Arial" w:cs="Arial"/>
          <w:color w:val="000000"/>
          <w:szCs w:val="22"/>
          <w:lang w:val="sr-Cyrl-CS"/>
        </w:rPr>
      </w:pPr>
    </w:p>
    <w:p w:rsidR="00BF1C39" w:rsidRDefault="00BF1C39" w:rsidP="00BF1C39">
      <w:pPr>
        <w:autoSpaceDE w:val="0"/>
        <w:autoSpaceDN w:val="0"/>
        <w:adjustRightInd w:val="0"/>
        <w:jc w:val="both"/>
        <w:rPr>
          <w:rFonts w:ascii="Arial" w:eastAsia="Calibri" w:hAnsi="Arial" w:cs="Arial"/>
          <w:color w:val="000000"/>
          <w:szCs w:val="22"/>
          <w:lang w:val="sr-Cyrl-CS"/>
        </w:rPr>
      </w:pPr>
    </w:p>
    <w:p w:rsidR="00BF1C39" w:rsidRPr="00800CC9" w:rsidRDefault="00BF1C39" w:rsidP="00BF1C39">
      <w:pPr>
        <w:autoSpaceDE w:val="0"/>
        <w:autoSpaceDN w:val="0"/>
        <w:adjustRightInd w:val="0"/>
        <w:jc w:val="both"/>
        <w:rPr>
          <w:rFonts w:ascii="Arial" w:eastAsia="Calibri" w:hAnsi="Arial" w:cs="Arial"/>
          <w:color w:val="000000"/>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801"/>
      </w:tblGrid>
      <w:tr w:rsidR="00BF1C39" w:rsidRPr="00EF3D1A" w:rsidTr="00777390">
        <w:trPr>
          <w:tblCellSpacing w:w="20" w:type="dxa"/>
        </w:trPr>
        <w:tc>
          <w:tcPr>
            <w:tcW w:w="9721" w:type="dxa"/>
            <w:shd w:val="clear" w:color="auto" w:fill="BFBFBF"/>
          </w:tcPr>
          <w:p w:rsidR="00BF1C39" w:rsidRPr="00EF3D1A" w:rsidRDefault="00BF1C39" w:rsidP="00777390">
            <w:pPr>
              <w:spacing w:line="280" w:lineRule="exact"/>
              <w:jc w:val="both"/>
              <w:rPr>
                <w:rFonts w:ascii="Arial" w:hAnsi="Arial" w:cs="Arial"/>
                <w:b/>
                <w:lang w:val="sr-Cyrl-CS"/>
              </w:rPr>
            </w:pPr>
            <w:r w:rsidRPr="00EF3D1A">
              <w:rPr>
                <w:rFonts w:ascii="Arial" w:hAnsi="Arial" w:cs="Arial"/>
                <w:b/>
                <w:szCs w:val="22"/>
              </w:rPr>
              <w:t xml:space="preserve"> </w:t>
            </w:r>
            <w:r>
              <w:rPr>
                <w:rFonts w:ascii="Arial" w:hAnsi="Arial" w:cs="Arial"/>
                <w:b/>
                <w:szCs w:val="22"/>
                <w:lang w:val="sr-Cyrl-CS"/>
              </w:rPr>
              <w:t>Образац</w:t>
            </w:r>
            <w:r w:rsidRPr="00EF3D1A">
              <w:rPr>
                <w:rFonts w:ascii="Arial" w:hAnsi="Arial" w:cs="Arial"/>
                <w:b/>
                <w:szCs w:val="22"/>
                <w:lang w:val="sr-Cyrl-CS"/>
              </w:rPr>
              <w:t xml:space="preserve">  </w:t>
            </w:r>
            <w:r>
              <w:rPr>
                <w:rFonts w:ascii="Arial" w:hAnsi="Arial" w:cs="Arial"/>
                <w:b/>
                <w:szCs w:val="22"/>
                <w:lang w:val="sr-Cyrl-CS"/>
              </w:rPr>
              <w:t>ПОТВРД</w:t>
            </w:r>
            <w:r w:rsidRPr="00EF3D1A">
              <w:rPr>
                <w:rFonts w:ascii="Arial" w:hAnsi="Arial" w:cs="Arial"/>
                <w:b/>
                <w:szCs w:val="22"/>
                <w:lang w:val="sr-Cyrl-CS"/>
              </w:rPr>
              <w:t xml:space="preserve">А </w:t>
            </w:r>
            <w:r>
              <w:rPr>
                <w:rFonts w:ascii="Arial" w:hAnsi="Arial" w:cs="Arial"/>
                <w:b/>
                <w:szCs w:val="22"/>
                <w:lang w:val="sr-Cyrl-CS"/>
              </w:rPr>
              <w:t>О</w:t>
            </w:r>
            <w:r w:rsidRPr="00EF3D1A">
              <w:rPr>
                <w:rFonts w:ascii="Arial" w:hAnsi="Arial" w:cs="Arial"/>
                <w:b/>
                <w:szCs w:val="22"/>
                <w:lang w:val="sr-Cyrl-CS"/>
              </w:rPr>
              <w:t xml:space="preserve"> </w:t>
            </w:r>
            <w:r>
              <w:rPr>
                <w:rFonts w:ascii="Arial" w:hAnsi="Arial" w:cs="Arial"/>
                <w:b/>
                <w:szCs w:val="22"/>
                <w:lang w:val="sr-Cyrl-CS"/>
              </w:rPr>
              <w:t>ПРИЈЕМУ</w:t>
            </w:r>
            <w:r w:rsidRPr="00EF3D1A">
              <w:rPr>
                <w:rFonts w:ascii="Arial" w:hAnsi="Arial" w:cs="Arial"/>
                <w:b/>
                <w:szCs w:val="22"/>
                <w:lang w:val="sr-Cyrl-CS"/>
              </w:rPr>
              <w:t xml:space="preserve"> </w:t>
            </w:r>
            <w:r>
              <w:rPr>
                <w:rFonts w:ascii="Arial" w:hAnsi="Arial" w:cs="Arial"/>
                <w:b/>
                <w:szCs w:val="22"/>
                <w:lang w:val="sr-Cyrl-CS"/>
              </w:rPr>
              <w:t>ПОНУДЕ</w:t>
            </w:r>
          </w:p>
        </w:tc>
      </w:tr>
    </w:tbl>
    <w:p w:rsidR="00BF1C39" w:rsidRPr="00EF3D1A" w:rsidRDefault="00BF1C39" w:rsidP="00BF1C39">
      <w:pPr>
        <w:shd w:val="clear" w:color="auto" w:fill="D9D9D9"/>
        <w:spacing w:before="120" w:after="60"/>
        <w:ind w:firstLine="708"/>
        <w:jc w:val="both"/>
        <w:rPr>
          <w:rFonts w:ascii="Arial" w:hAnsi="Arial" w:cs="Arial"/>
          <w:sz w:val="20"/>
          <w:szCs w:val="20"/>
          <w:lang w:val="sr-Cyrl-CS" w:eastAsia="sr-Latn-CS"/>
        </w:rPr>
      </w:pPr>
      <w:r>
        <w:rPr>
          <w:rFonts w:ascii="Arial" w:hAnsi="Arial" w:cs="Arial"/>
          <w:sz w:val="20"/>
          <w:szCs w:val="20"/>
          <w:lang w:val="sr-Cyrl-CS" w:eastAsia="sr-Latn-CS"/>
        </w:rPr>
        <w:lastRenderedPageBreak/>
        <w:t>Наручилац</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ће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потврду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о</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пријему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понуде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издати</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само</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понуђачима</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који</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понуду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доставе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непосредно</w:t>
      </w:r>
      <w:r w:rsidRPr="00EF3D1A">
        <w:rPr>
          <w:rFonts w:ascii="Arial" w:hAnsi="Arial" w:cs="Arial"/>
          <w:sz w:val="20"/>
          <w:szCs w:val="20"/>
          <w:lang w:val="sr-Cyrl-CS" w:eastAsia="sr-Latn-CS"/>
        </w:rPr>
        <w:t xml:space="preserve"> – </w:t>
      </w:r>
      <w:r>
        <w:rPr>
          <w:rFonts w:ascii="Arial" w:hAnsi="Arial" w:cs="Arial"/>
          <w:sz w:val="20"/>
          <w:szCs w:val="20"/>
          <w:lang w:val="sr-Cyrl-CS" w:eastAsia="sr-Latn-CS"/>
        </w:rPr>
        <w:t>директно</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на</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наведену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адресу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Наручиоца</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позиву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за</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достав</w:t>
      </w:r>
      <w:r w:rsidRPr="00EF3D1A">
        <w:rPr>
          <w:rFonts w:ascii="Arial" w:hAnsi="Arial" w:cs="Arial"/>
          <w:sz w:val="20"/>
          <w:szCs w:val="20"/>
          <w:lang w:val="sr-Cyrl-CS" w:eastAsia="sr-Latn-CS"/>
        </w:rPr>
        <w:t>љ</w:t>
      </w:r>
      <w:r>
        <w:rPr>
          <w:rFonts w:ascii="Arial" w:hAnsi="Arial" w:cs="Arial"/>
          <w:sz w:val="20"/>
          <w:szCs w:val="20"/>
          <w:lang w:val="sr-Cyrl-CS" w:eastAsia="sr-Latn-CS"/>
        </w:rPr>
        <w:t>а</w:t>
      </w:r>
      <w:r w:rsidRPr="00EF3D1A">
        <w:rPr>
          <w:rFonts w:ascii="Arial" w:hAnsi="Arial" w:cs="Arial"/>
          <w:sz w:val="20"/>
          <w:szCs w:val="20"/>
          <w:lang w:val="sr-Cyrl-CS" w:eastAsia="sr-Latn-CS"/>
        </w:rPr>
        <w:t>њ</w:t>
      </w:r>
      <w:r>
        <w:rPr>
          <w:rFonts w:ascii="Arial" w:hAnsi="Arial" w:cs="Arial"/>
          <w:sz w:val="20"/>
          <w:szCs w:val="20"/>
          <w:lang w:val="sr-Cyrl-CS" w:eastAsia="sr-Latn-CS"/>
        </w:rPr>
        <w:t>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понуде</w:t>
      </w:r>
      <w:r w:rsidRPr="00EF3D1A">
        <w:rPr>
          <w:rFonts w:ascii="Arial" w:hAnsi="Arial" w:cs="Arial"/>
          <w:sz w:val="20"/>
          <w:szCs w:val="20"/>
          <w:lang w:val="sr-Cyrl-CS" w:eastAsia="sr-Latn-CS"/>
        </w:rPr>
        <w:t>.</w:t>
      </w:r>
    </w:p>
    <w:p w:rsidR="00BF1C39" w:rsidRPr="00EF3D1A" w:rsidRDefault="00BF1C39" w:rsidP="00BF1C39">
      <w:pPr>
        <w:shd w:val="clear" w:color="auto" w:fill="D9D9D9"/>
        <w:ind w:firstLine="708"/>
        <w:jc w:val="both"/>
        <w:rPr>
          <w:rFonts w:ascii="Arial" w:hAnsi="Arial" w:cs="Arial"/>
          <w:sz w:val="20"/>
          <w:szCs w:val="20"/>
          <w:lang w:val="sr-Cyrl-CS" w:eastAsia="sr-Latn-CS"/>
        </w:rPr>
      </w:pPr>
      <w:r>
        <w:rPr>
          <w:rFonts w:ascii="Arial" w:hAnsi="Arial" w:cs="Arial"/>
          <w:sz w:val="20"/>
          <w:szCs w:val="20"/>
          <w:lang w:val="sr-Cyrl-CS" w:eastAsia="sr-Latn-CS"/>
        </w:rPr>
        <w:t>Потврда</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о</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пријему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понуде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неће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се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издавати</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понуђачима</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који</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понуду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доставе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поштом</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или</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преко</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курирских</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служби</w:t>
      </w:r>
      <w:r w:rsidRPr="00EF3D1A">
        <w:rPr>
          <w:rFonts w:ascii="Arial" w:hAnsi="Arial" w:cs="Arial"/>
          <w:sz w:val="20"/>
          <w:szCs w:val="20"/>
          <w:lang w:val="sr-Cyrl-CS" w:eastAsia="sr-Latn-CS"/>
        </w:rPr>
        <w:t>.</w:t>
      </w:r>
    </w:p>
    <w:p w:rsidR="00BF1C39" w:rsidRPr="00EF3D1A" w:rsidRDefault="00BF1C39" w:rsidP="00BF1C39">
      <w:pPr>
        <w:ind w:firstLine="708"/>
        <w:jc w:val="both"/>
        <w:rPr>
          <w:rFonts w:ascii="Arial" w:hAnsi="Arial" w:cs="Arial"/>
          <w:szCs w:val="22"/>
          <w:lang w:val="sr-Cyrl-CS" w:eastAsia="sr-Latn-CS"/>
        </w:rPr>
      </w:pPr>
    </w:p>
    <w:p w:rsidR="00BF1C39" w:rsidRPr="00EF3D1A" w:rsidRDefault="00BF1C39" w:rsidP="00BF1C39">
      <w:pPr>
        <w:ind w:firstLine="708"/>
        <w:jc w:val="both"/>
        <w:rPr>
          <w:rFonts w:ascii="Arial" w:hAnsi="Arial" w:cs="Arial"/>
          <w:szCs w:val="22"/>
          <w:lang w:eastAsia="sr-Latn-CS"/>
        </w:rPr>
      </w:pPr>
    </w:p>
    <w:p w:rsidR="00BF1C39" w:rsidRPr="00EF3D1A" w:rsidRDefault="00BF1C39" w:rsidP="00BF1C39">
      <w:pPr>
        <w:ind w:firstLine="708"/>
        <w:jc w:val="both"/>
        <w:rPr>
          <w:rFonts w:ascii="Arial" w:hAnsi="Arial" w:cs="Arial"/>
          <w:szCs w:val="22"/>
          <w:lang w:val="sr-Cyrl-CS" w:eastAsia="sr-Latn-CS"/>
        </w:rPr>
      </w:pPr>
      <w:r>
        <w:rPr>
          <w:rFonts w:ascii="Arial" w:hAnsi="Arial" w:cs="Arial"/>
          <w:szCs w:val="22"/>
          <w:lang w:val="sr-Cyrl-CS" w:eastAsia="sr-Latn-CS"/>
        </w:rPr>
        <w:t>На</w:t>
      </w:r>
      <w:r w:rsidRPr="00EF3D1A">
        <w:rPr>
          <w:rFonts w:ascii="Arial" w:hAnsi="Arial" w:cs="Arial"/>
          <w:szCs w:val="22"/>
          <w:lang w:val="sr-Cyrl-CS" w:eastAsia="sr-Latn-CS"/>
        </w:rPr>
        <w:t xml:space="preserve"> </w:t>
      </w:r>
      <w:r>
        <w:rPr>
          <w:rFonts w:ascii="Arial" w:hAnsi="Arial" w:cs="Arial"/>
          <w:szCs w:val="22"/>
          <w:lang w:val="sr-Cyrl-CS" w:eastAsia="sr-Latn-CS"/>
        </w:rPr>
        <w:t>основу</w:t>
      </w:r>
      <w:r w:rsidRPr="00EF3D1A">
        <w:rPr>
          <w:rFonts w:ascii="Arial" w:hAnsi="Arial" w:cs="Arial"/>
          <w:szCs w:val="22"/>
          <w:lang w:val="sr-Cyrl-CS" w:eastAsia="sr-Latn-CS"/>
        </w:rPr>
        <w:t xml:space="preserve"> </w:t>
      </w:r>
      <w:r>
        <w:rPr>
          <w:rFonts w:ascii="Arial" w:hAnsi="Arial" w:cs="Arial"/>
          <w:szCs w:val="22"/>
          <w:lang w:val="sr-Cyrl-CS" w:eastAsia="sr-Latn-CS"/>
        </w:rPr>
        <w:t>члана</w:t>
      </w:r>
      <w:r w:rsidRPr="00EF3D1A">
        <w:rPr>
          <w:rFonts w:ascii="Arial" w:hAnsi="Arial" w:cs="Arial"/>
          <w:szCs w:val="22"/>
          <w:lang w:val="sr-Cyrl-CS" w:eastAsia="sr-Latn-CS"/>
        </w:rPr>
        <w:t xml:space="preserve"> 102. </w:t>
      </w:r>
      <w:r>
        <w:rPr>
          <w:rFonts w:ascii="Arial" w:hAnsi="Arial" w:cs="Arial"/>
          <w:szCs w:val="22"/>
          <w:lang w:val="sr-Cyrl-CS" w:eastAsia="sr-Latn-CS"/>
        </w:rPr>
        <w:t>Закона</w:t>
      </w:r>
      <w:r w:rsidRPr="00EF3D1A">
        <w:rPr>
          <w:rFonts w:ascii="Arial" w:hAnsi="Arial" w:cs="Arial"/>
          <w:szCs w:val="22"/>
          <w:lang w:val="sr-Cyrl-CS" w:eastAsia="sr-Latn-CS"/>
        </w:rPr>
        <w:t xml:space="preserve"> </w:t>
      </w:r>
      <w:r>
        <w:rPr>
          <w:rFonts w:ascii="Arial" w:hAnsi="Arial" w:cs="Arial"/>
          <w:szCs w:val="22"/>
          <w:lang w:val="sr-Cyrl-CS" w:eastAsia="sr-Latn-CS"/>
        </w:rPr>
        <w:t>о</w:t>
      </w:r>
      <w:r w:rsidRPr="00EF3D1A">
        <w:rPr>
          <w:rFonts w:ascii="Arial" w:hAnsi="Arial" w:cs="Arial"/>
          <w:szCs w:val="22"/>
          <w:lang w:val="sr-Cyrl-CS" w:eastAsia="sr-Latn-CS"/>
        </w:rPr>
        <w:t xml:space="preserve"> </w:t>
      </w:r>
      <w:r>
        <w:rPr>
          <w:rFonts w:ascii="Arial" w:hAnsi="Arial" w:cs="Arial"/>
          <w:szCs w:val="22"/>
          <w:lang w:val="sr-Cyrl-CS" w:eastAsia="sr-Latn-CS"/>
        </w:rPr>
        <w:t>јавним</w:t>
      </w:r>
      <w:r w:rsidRPr="00EF3D1A">
        <w:rPr>
          <w:rFonts w:ascii="Arial" w:hAnsi="Arial" w:cs="Arial"/>
          <w:szCs w:val="22"/>
          <w:lang w:val="sr-Cyrl-CS" w:eastAsia="sr-Latn-CS"/>
        </w:rPr>
        <w:t xml:space="preserve"> </w:t>
      </w:r>
      <w:r>
        <w:rPr>
          <w:rFonts w:ascii="Arial" w:hAnsi="Arial" w:cs="Arial"/>
          <w:szCs w:val="22"/>
          <w:lang w:val="sr-Cyrl-CS" w:eastAsia="sr-Latn-CS"/>
        </w:rPr>
        <w:t>набавкама</w:t>
      </w:r>
      <w:r w:rsidRPr="00EF3D1A">
        <w:rPr>
          <w:rFonts w:ascii="Arial" w:hAnsi="Arial" w:cs="Arial"/>
          <w:szCs w:val="22"/>
          <w:lang w:val="sr-Cyrl-CS" w:eastAsia="sr-Latn-CS"/>
        </w:rPr>
        <w:t xml:space="preserve">  (''</w:t>
      </w:r>
      <w:r>
        <w:rPr>
          <w:rFonts w:ascii="Arial" w:hAnsi="Arial" w:cs="Arial"/>
          <w:szCs w:val="22"/>
          <w:lang w:val="sr-Cyrl-CS" w:eastAsia="sr-Latn-CS"/>
        </w:rPr>
        <w:t>Службени</w:t>
      </w:r>
      <w:r w:rsidRPr="00EF3D1A">
        <w:rPr>
          <w:rFonts w:ascii="Arial" w:hAnsi="Arial" w:cs="Arial"/>
          <w:szCs w:val="22"/>
          <w:lang w:val="sr-Cyrl-CS" w:eastAsia="sr-Latn-CS"/>
        </w:rPr>
        <w:t xml:space="preserve"> </w:t>
      </w:r>
      <w:r>
        <w:rPr>
          <w:rFonts w:ascii="Arial" w:hAnsi="Arial" w:cs="Arial"/>
          <w:szCs w:val="22"/>
          <w:lang w:val="sr-Cyrl-CS" w:eastAsia="sr-Latn-CS"/>
        </w:rPr>
        <w:t>гласник</w:t>
      </w:r>
      <w:r w:rsidRPr="00EF3D1A">
        <w:rPr>
          <w:rFonts w:ascii="Arial" w:hAnsi="Arial" w:cs="Arial"/>
          <w:szCs w:val="22"/>
          <w:lang w:val="sr-Cyrl-CS" w:eastAsia="sr-Latn-CS"/>
        </w:rPr>
        <w:t xml:space="preserve"> </w:t>
      </w:r>
      <w:r>
        <w:rPr>
          <w:rFonts w:ascii="Arial" w:hAnsi="Arial" w:cs="Arial"/>
          <w:szCs w:val="22"/>
          <w:lang w:val="sr-Cyrl-CS" w:eastAsia="sr-Latn-CS"/>
        </w:rPr>
        <w:t>Републике</w:t>
      </w:r>
      <w:r w:rsidRPr="00EF3D1A">
        <w:rPr>
          <w:rFonts w:ascii="Arial" w:hAnsi="Arial" w:cs="Arial"/>
          <w:szCs w:val="22"/>
          <w:lang w:val="sr-Cyrl-CS" w:eastAsia="sr-Latn-CS"/>
        </w:rPr>
        <w:t xml:space="preserve"> </w:t>
      </w:r>
      <w:r>
        <w:rPr>
          <w:rFonts w:ascii="Arial" w:hAnsi="Arial" w:cs="Arial"/>
          <w:szCs w:val="22"/>
          <w:lang w:val="sr-Cyrl-CS" w:eastAsia="sr-Latn-CS"/>
        </w:rPr>
        <w:t>Србије</w:t>
      </w:r>
      <w:r w:rsidRPr="00EF3D1A">
        <w:rPr>
          <w:rFonts w:ascii="Arial" w:hAnsi="Arial" w:cs="Arial"/>
          <w:szCs w:val="22"/>
          <w:lang w:val="sr-Cyrl-CS" w:eastAsia="sr-Latn-CS"/>
        </w:rPr>
        <w:t xml:space="preserve">'', </w:t>
      </w:r>
      <w:r>
        <w:rPr>
          <w:rFonts w:ascii="Arial" w:hAnsi="Arial" w:cs="Arial"/>
          <w:szCs w:val="22"/>
          <w:lang w:val="sr-Cyrl-CS" w:eastAsia="sr-Latn-CS"/>
        </w:rPr>
        <w:t>број</w:t>
      </w:r>
      <w:r w:rsidRPr="00EF3D1A">
        <w:rPr>
          <w:rFonts w:ascii="Arial" w:hAnsi="Arial" w:cs="Arial"/>
          <w:szCs w:val="22"/>
          <w:lang w:val="sr-Cyrl-CS" w:eastAsia="sr-Latn-CS"/>
        </w:rPr>
        <w:t xml:space="preserve"> 124/2012</w:t>
      </w:r>
      <w:r w:rsidRPr="00EF3D1A">
        <w:rPr>
          <w:rFonts w:ascii="Arial" w:hAnsi="Arial" w:cs="Arial"/>
          <w:szCs w:val="22"/>
          <w:lang w:val="sr-Latn-CS" w:eastAsia="sr-Latn-CS"/>
        </w:rPr>
        <w:t>, 14/2015</w:t>
      </w:r>
      <w:r>
        <w:rPr>
          <w:rFonts w:ascii="Arial" w:eastAsia="Calibri" w:hAnsi="Arial" w:cs="Arial"/>
          <w:szCs w:val="22"/>
        </w:rPr>
        <w:t xml:space="preserve">, </w:t>
      </w:r>
      <w:r w:rsidRPr="00EF3D1A">
        <w:rPr>
          <w:rFonts w:ascii="Arial" w:hAnsi="Arial" w:cs="Arial"/>
          <w:szCs w:val="22"/>
          <w:lang w:val="sr-Latn-CS" w:eastAsia="sr-Latn-CS"/>
        </w:rPr>
        <w:t>68/2015</w:t>
      </w:r>
      <w:r>
        <w:rPr>
          <w:rFonts w:ascii="Arial" w:hAnsi="Arial" w:cs="Arial"/>
          <w:szCs w:val="22"/>
          <w:lang w:eastAsia="sr-Latn-CS"/>
        </w:rPr>
        <w:t xml:space="preserve"> и 41/2020</w:t>
      </w:r>
      <w:r w:rsidRPr="00EF3D1A">
        <w:rPr>
          <w:rFonts w:ascii="Arial" w:hAnsi="Arial" w:cs="Arial"/>
          <w:szCs w:val="22"/>
          <w:lang w:val="sr-Latn-CS" w:eastAsia="sr-Latn-CS"/>
        </w:rPr>
        <w:t>)</w:t>
      </w:r>
      <w:r w:rsidRPr="00EF3D1A">
        <w:rPr>
          <w:rFonts w:ascii="Arial" w:hAnsi="Arial" w:cs="Arial"/>
          <w:szCs w:val="22"/>
          <w:lang w:val="sr-Cyrl-CS" w:eastAsia="sr-Latn-CS"/>
        </w:rPr>
        <w:t xml:space="preserve">,  </w:t>
      </w:r>
      <w:r w:rsidRPr="00EF3D1A">
        <w:rPr>
          <w:rFonts w:ascii="Arial" w:hAnsi="Arial" w:cs="Arial"/>
          <w:szCs w:val="22"/>
          <w:lang w:val="sr-Latn-CS" w:eastAsia="sr-Latn-CS"/>
        </w:rPr>
        <w:t xml:space="preserve"> </w:t>
      </w:r>
      <w:r>
        <w:rPr>
          <w:rFonts w:ascii="Arial" w:hAnsi="Arial" w:cs="Arial"/>
          <w:szCs w:val="22"/>
          <w:lang w:val="sr-Cyrl-CS" w:eastAsia="sr-Latn-CS"/>
        </w:rPr>
        <w:t>и</w:t>
      </w:r>
      <w:r w:rsidRPr="00EF3D1A">
        <w:rPr>
          <w:rFonts w:ascii="Arial" w:hAnsi="Arial" w:cs="Arial"/>
          <w:szCs w:val="22"/>
          <w:lang w:val="sr-Cyrl-CS" w:eastAsia="sr-Latn-CS"/>
        </w:rPr>
        <w:t xml:space="preserve"> </w:t>
      </w:r>
      <w:r>
        <w:rPr>
          <w:rFonts w:ascii="Arial" w:hAnsi="Arial" w:cs="Arial"/>
          <w:szCs w:val="22"/>
          <w:lang w:val="sr-Cyrl-CS" w:eastAsia="sr-Latn-CS"/>
        </w:rPr>
        <w:t>з</w:t>
      </w:r>
      <w:r w:rsidRPr="00EF3D1A">
        <w:rPr>
          <w:rFonts w:ascii="Arial" w:hAnsi="Arial" w:cs="Arial"/>
          <w:szCs w:val="22"/>
          <w:lang w:val="sr-Cyrl-CS" w:eastAsia="sr-Latn-CS"/>
        </w:rPr>
        <w:t xml:space="preserve"> </w:t>
      </w:r>
      <w:r>
        <w:rPr>
          <w:rFonts w:ascii="Arial" w:hAnsi="Arial" w:cs="Arial"/>
          <w:szCs w:val="22"/>
          <w:lang w:val="sr-Cyrl-CS" w:eastAsia="sr-Latn-CS"/>
        </w:rPr>
        <w:t>д</w:t>
      </w:r>
      <w:r w:rsidRPr="00EF3D1A">
        <w:rPr>
          <w:rFonts w:ascii="Arial" w:hAnsi="Arial" w:cs="Arial"/>
          <w:szCs w:val="22"/>
          <w:lang w:val="sr-Cyrl-CS" w:eastAsia="sr-Latn-CS"/>
        </w:rPr>
        <w:t xml:space="preserve"> </w:t>
      </w:r>
      <w:r>
        <w:rPr>
          <w:rFonts w:ascii="Arial" w:hAnsi="Arial" w:cs="Arial"/>
          <w:szCs w:val="22"/>
          <w:lang w:val="sr-Cyrl-CS" w:eastAsia="sr-Latn-CS"/>
        </w:rPr>
        <w:t>а</w:t>
      </w:r>
      <w:r w:rsidRPr="00EF3D1A">
        <w:rPr>
          <w:rFonts w:ascii="Arial" w:hAnsi="Arial" w:cs="Arial"/>
          <w:szCs w:val="22"/>
          <w:lang w:val="sr-Cyrl-CS" w:eastAsia="sr-Latn-CS"/>
        </w:rPr>
        <w:t xml:space="preserve"> </w:t>
      </w:r>
      <w:r>
        <w:rPr>
          <w:rFonts w:ascii="Arial" w:hAnsi="Arial" w:cs="Arial"/>
          <w:szCs w:val="22"/>
          <w:lang w:val="sr-Cyrl-CS" w:eastAsia="sr-Latn-CS"/>
        </w:rPr>
        <w:t>ј</w:t>
      </w:r>
      <w:r w:rsidRPr="00EF3D1A">
        <w:rPr>
          <w:rFonts w:ascii="Arial" w:hAnsi="Arial" w:cs="Arial"/>
          <w:szCs w:val="22"/>
          <w:lang w:val="sr-Cyrl-CS" w:eastAsia="sr-Latn-CS"/>
        </w:rPr>
        <w:t xml:space="preserve"> </w:t>
      </w:r>
      <w:r>
        <w:rPr>
          <w:rFonts w:ascii="Arial" w:hAnsi="Arial" w:cs="Arial"/>
          <w:szCs w:val="22"/>
          <w:lang w:val="sr-Cyrl-CS" w:eastAsia="sr-Latn-CS"/>
        </w:rPr>
        <w:t>е</w:t>
      </w:r>
      <w:r w:rsidRPr="00EF3D1A">
        <w:rPr>
          <w:rFonts w:ascii="Arial" w:hAnsi="Arial" w:cs="Arial"/>
          <w:szCs w:val="22"/>
          <w:lang w:val="sr-Cyrl-CS" w:eastAsia="sr-Latn-CS"/>
        </w:rPr>
        <w:t xml:space="preserve">    </w:t>
      </w:r>
      <w:r>
        <w:rPr>
          <w:rFonts w:ascii="Arial" w:hAnsi="Arial" w:cs="Arial"/>
          <w:szCs w:val="22"/>
          <w:lang w:val="sr-Cyrl-CS" w:eastAsia="sr-Latn-CS"/>
        </w:rPr>
        <w:t>с</w:t>
      </w:r>
      <w:r w:rsidRPr="00EF3D1A">
        <w:rPr>
          <w:rFonts w:ascii="Arial" w:hAnsi="Arial" w:cs="Arial"/>
          <w:szCs w:val="22"/>
          <w:lang w:val="sr-Cyrl-CS" w:eastAsia="sr-Latn-CS"/>
        </w:rPr>
        <w:t xml:space="preserve"> </w:t>
      </w:r>
      <w:r>
        <w:rPr>
          <w:rFonts w:ascii="Arial" w:hAnsi="Arial" w:cs="Arial"/>
          <w:szCs w:val="22"/>
          <w:lang w:val="sr-Cyrl-CS" w:eastAsia="sr-Latn-CS"/>
        </w:rPr>
        <w:t>е</w:t>
      </w:r>
    </w:p>
    <w:p w:rsidR="00BF1C39" w:rsidRPr="00EF3D1A" w:rsidRDefault="00BF1C39" w:rsidP="00BF1C39">
      <w:pPr>
        <w:rPr>
          <w:rFonts w:ascii="Arial" w:hAnsi="Arial" w:cs="Arial"/>
          <w:szCs w:val="22"/>
          <w:lang w:val="ru-RU" w:eastAsia="sr-Latn-CS"/>
        </w:rPr>
      </w:pPr>
    </w:p>
    <w:p w:rsidR="00BF1C39" w:rsidRPr="00EF3D1A" w:rsidRDefault="00BF1C39" w:rsidP="00BF1C39">
      <w:pPr>
        <w:jc w:val="center"/>
        <w:rPr>
          <w:rFonts w:ascii="Arial" w:hAnsi="Arial" w:cs="Arial"/>
          <w:b/>
          <w:szCs w:val="22"/>
          <w:lang w:val="sr-Cyrl-CS" w:eastAsia="sr-Latn-CS"/>
        </w:rPr>
      </w:pPr>
    </w:p>
    <w:p w:rsidR="00BF1C39" w:rsidRPr="00EF3D1A" w:rsidRDefault="00BF1C39" w:rsidP="00BF1C39">
      <w:pPr>
        <w:jc w:val="center"/>
        <w:rPr>
          <w:rFonts w:ascii="Arial" w:hAnsi="Arial" w:cs="Arial"/>
          <w:b/>
          <w:sz w:val="24"/>
          <w:lang w:val="sr-Cyrl-CS" w:eastAsia="sr-Latn-CS"/>
        </w:rPr>
      </w:pPr>
      <w:r>
        <w:rPr>
          <w:rFonts w:ascii="Arial" w:hAnsi="Arial" w:cs="Arial"/>
          <w:b/>
          <w:sz w:val="24"/>
          <w:lang w:val="sr-Cyrl-CS" w:eastAsia="sr-Latn-CS"/>
        </w:rPr>
        <w:t>ПОТВРД</w:t>
      </w:r>
      <w:r w:rsidRPr="00EF3D1A">
        <w:rPr>
          <w:rFonts w:ascii="Arial" w:hAnsi="Arial" w:cs="Arial"/>
          <w:b/>
          <w:sz w:val="24"/>
          <w:lang w:val="sr-Cyrl-CS" w:eastAsia="sr-Latn-CS"/>
        </w:rPr>
        <w:t xml:space="preserve">А </w:t>
      </w:r>
      <w:r w:rsidRPr="00EF3D1A">
        <w:rPr>
          <w:rFonts w:ascii="Arial" w:hAnsi="Arial" w:cs="Arial"/>
          <w:b/>
          <w:sz w:val="24"/>
          <w:lang w:val="sr-Latn-CS" w:eastAsia="sr-Latn-CS"/>
        </w:rPr>
        <w:t xml:space="preserve">   </w:t>
      </w:r>
      <w:r w:rsidRPr="00EF3D1A">
        <w:rPr>
          <w:rFonts w:ascii="Arial" w:hAnsi="Arial" w:cs="Arial"/>
          <w:b/>
          <w:sz w:val="24"/>
          <w:lang w:val="sr-Cyrl-CS" w:eastAsia="sr-Latn-CS"/>
        </w:rPr>
        <w:t xml:space="preserve"> </w:t>
      </w:r>
      <w:r>
        <w:rPr>
          <w:rFonts w:ascii="Arial" w:hAnsi="Arial" w:cs="Arial"/>
          <w:b/>
          <w:sz w:val="24"/>
          <w:lang w:val="sr-Cyrl-CS" w:eastAsia="sr-Latn-CS"/>
        </w:rPr>
        <w:t>О</w:t>
      </w:r>
      <w:r w:rsidRPr="00EF3D1A">
        <w:rPr>
          <w:rFonts w:ascii="Arial" w:hAnsi="Arial" w:cs="Arial"/>
          <w:b/>
          <w:sz w:val="24"/>
          <w:lang w:val="sr-Cyrl-CS" w:eastAsia="sr-Latn-CS"/>
        </w:rPr>
        <w:t xml:space="preserve">    </w:t>
      </w:r>
      <w:r>
        <w:rPr>
          <w:rFonts w:ascii="Arial" w:hAnsi="Arial" w:cs="Arial"/>
          <w:b/>
          <w:sz w:val="24"/>
          <w:lang w:val="sr-Cyrl-CS" w:eastAsia="sr-Latn-CS"/>
        </w:rPr>
        <w:t>ПРИЈЕМУ</w:t>
      </w:r>
      <w:r w:rsidRPr="00EF3D1A">
        <w:rPr>
          <w:rFonts w:ascii="Arial" w:hAnsi="Arial" w:cs="Arial"/>
          <w:b/>
          <w:sz w:val="24"/>
          <w:lang w:val="sr-Cyrl-CS" w:eastAsia="sr-Latn-CS"/>
        </w:rPr>
        <w:t xml:space="preserve">     </w:t>
      </w:r>
      <w:r>
        <w:rPr>
          <w:rFonts w:ascii="Arial" w:hAnsi="Arial" w:cs="Arial"/>
          <w:b/>
          <w:sz w:val="24"/>
          <w:lang w:val="sr-Cyrl-CS" w:eastAsia="sr-Latn-CS"/>
        </w:rPr>
        <w:t>ПОНУДЕ</w:t>
      </w:r>
    </w:p>
    <w:p w:rsidR="00BF1C39" w:rsidRPr="00EF3D1A" w:rsidRDefault="00BF1C39" w:rsidP="00BF1C39">
      <w:pPr>
        <w:jc w:val="center"/>
        <w:rPr>
          <w:rFonts w:ascii="Arial" w:hAnsi="Arial" w:cs="Arial"/>
          <w:b/>
          <w:szCs w:val="22"/>
          <w:lang w:val="sr-Cyrl-CS" w:eastAsia="sr-Latn-CS"/>
        </w:rPr>
      </w:pPr>
    </w:p>
    <w:p w:rsidR="00BF1C39" w:rsidRPr="00A66A28" w:rsidRDefault="00BF1C39" w:rsidP="00BF1C39">
      <w:pPr>
        <w:jc w:val="center"/>
        <w:rPr>
          <w:rFonts w:ascii="Arial" w:hAnsi="Arial" w:cs="Arial"/>
          <w:b/>
          <w:szCs w:val="22"/>
        </w:rPr>
      </w:pPr>
      <w:r>
        <w:rPr>
          <w:rFonts w:ascii="Arial" w:hAnsi="Arial" w:cs="Arial"/>
          <w:szCs w:val="22"/>
          <w:lang w:val="sr-Cyrl-CS" w:eastAsia="sr-Latn-CS"/>
        </w:rPr>
        <w:t>За</w:t>
      </w:r>
      <w:r w:rsidRPr="00EF3D1A">
        <w:rPr>
          <w:rFonts w:ascii="Arial" w:hAnsi="Arial" w:cs="Arial"/>
          <w:szCs w:val="22"/>
          <w:lang w:val="sr-Cyrl-CS" w:eastAsia="sr-Latn-CS"/>
        </w:rPr>
        <w:t xml:space="preserve"> </w:t>
      </w:r>
      <w:r>
        <w:rPr>
          <w:rFonts w:ascii="Arial" w:hAnsi="Arial" w:cs="Arial"/>
          <w:szCs w:val="22"/>
          <w:lang w:val="sr-Cyrl-CS" w:eastAsia="sr-Latn-CS"/>
        </w:rPr>
        <w:t>учешеће</w:t>
      </w:r>
      <w:r w:rsidRPr="00EF3D1A">
        <w:rPr>
          <w:rFonts w:ascii="Arial" w:hAnsi="Arial" w:cs="Arial"/>
          <w:b/>
          <w:szCs w:val="22"/>
          <w:lang w:val="sr-Cyrl-CS" w:eastAsia="sr-Latn-CS"/>
        </w:rPr>
        <w:t xml:space="preserve"> </w:t>
      </w:r>
      <w:r>
        <w:rPr>
          <w:rFonts w:ascii="Arial" w:hAnsi="Arial" w:cs="Arial"/>
          <w:b/>
          <w:szCs w:val="22"/>
          <w:lang w:val="sr-Cyrl-CS" w:eastAsia="sr-Latn-CS"/>
        </w:rPr>
        <w:t>у</w:t>
      </w:r>
      <w:r w:rsidRPr="00EF3D1A">
        <w:rPr>
          <w:rFonts w:ascii="Arial" w:hAnsi="Arial" w:cs="Arial"/>
          <w:b/>
          <w:szCs w:val="22"/>
          <w:lang w:val="sr-Cyrl-CS" w:eastAsia="sr-Latn-CS"/>
        </w:rPr>
        <w:t xml:space="preserve"> </w:t>
      </w:r>
      <w:r>
        <w:rPr>
          <w:rFonts w:ascii="Arial" w:hAnsi="Arial" w:cs="Arial"/>
          <w:b/>
          <w:szCs w:val="22"/>
          <w:lang w:val="sr-Cyrl-CS" w:eastAsia="sr-Latn-CS"/>
        </w:rPr>
        <w:t>отвореном поступку</w:t>
      </w:r>
      <w:r w:rsidRPr="00EF3D1A">
        <w:rPr>
          <w:rFonts w:ascii="Arial" w:hAnsi="Arial" w:cs="Arial"/>
          <w:b/>
          <w:szCs w:val="22"/>
          <w:lang w:val="sr-Cyrl-CS" w:eastAsia="sr-Latn-CS"/>
        </w:rPr>
        <w:t xml:space="preserve"> </w:t>
      </w:r>
      <w:r>
        <w:rPr>
          <w:rFonts w:ascii="Arial" w:hAnsi="Arial" w:cs="Arial"/>
          <w:b/>
          <w:szCs w:val="22"/>
          <w:lang w:val="sr-Cyrl-CS" w:eastAsia="sr-Latn-CS"/>
        </w:rPr>
        <w:t>јавне</w:t>
      </w:r>
      <w:r w:rsidRPr="00EF3D1A">
        <w:rPr>
          <w:rFonts w:ascii="Arial" w:hAnsi="Arial" w:cs="Arial"/>
          <w:b/>
          <w:szCs w:val="22"/>
          <w:lang w:val="sr-Cyrl-CS" w:eastAsia="sr-Latn-CS"/>
        </w:rPr>
        <w:t xml:space="preserve"> </w:t>
      </w:r>
      <w:r>
        <w:rPr>
          <w:rFonts w:ascii="Arial" w:hAnsi="Arial" w:cs="Arial"/>
          <w:b/>
          <w:szCs w:val="22"/>
          <w:lang w:val="sr-Cyrl-CS" w:eastAsia="sr-Latn-CS"/>
        </w:rPr>
        <w:t>набавке радова</w:t>
      </w:r>
      <w:r w:rsidRPr="00EF3D1A">
        <w:rPr>
          <w:rFonts w:ascii="Arial" w:hAnsi="Arial" w:cs="Arial"/>
          <w:b/>
          <w:szCs w:val="22"/>
          <w:lang w:val="sr-Cyrl-CS" w:eastAsia="sr-Latn-CS"/>
        </w:rPr>
        <w:t xml:space="preserve"> </w:t>
      </w:r>
      <w:r w:rsidRPr="00EF3D1A">
        <w:rPr>
          <w:rFonts w:ascii="Arial" w:hAnsi="Arial" w:cs="Arial"/>
          <w:b/>
          <w:szCs w:val="22"/>
          <w:lang w:eastAsia="sr-Latn-CS"/>
        </w:rPr>
        <w:t>–</w:t>
      </w:r>
      <w:r w:rsidRPr="00D00678">
        <w:rPr>
          <w:rFonts w:ascii="Arial" w:hAnsi="Arial" w:cs="Arial"/>
          <w:b/>
          <w:sz w:val="20"/>
          <w:szCs w:val="20"/>
        </w:rPr>
        <w:t xml:space="preserve"> </w:t>
      </w:r>
      <w:r w:rsidR="00AD2700">
        <w:rPr>
          <w:rFonts w:ascii="Arial" w:hAnsi="Arial" w:cs="Arial"/>
          <w:b/>
          <w:szCs w:val="22"/>
          <w:lang w:val="sr-Cyrl-CS"/>
        </w:rPr>
        <w:t>санација крова</w:t>
      </w:r>
      <w:r w:rsidRPr="00D00678">
        <w:rPr>
          <w:rFonts w:ascii="Arial" w:hAnsi="Arial" w:cs="Arial"/>
          <w:b/>
          <w:szCs w:val="22"/>
        </w:rPr>
        <w:t xml:space="preserve"> 2 </w:t>
      </w:r>
      <w:r w:rsidRPr="00D00678">
        <w:rPr>
          <w:rFonts w:ascii="Arial" w:hAnsi="Arial" w:cs="Arial"/>
          <w:b/>
          <w:szCs w:val="22"/>
          <w:lang w:val="sr-Cyrl-CS"/>
        </w:rPr>
        <w:t xml:space="preserve">ЈН ОП </w:t>
      </w:r>
      <w:r>
        <w:rPr>
          <w:rFonts w:ascii="Arial" w:hAnsi="Arial" w:cs="Arial"/>
          <w:b/>
          <w:color w:val="FF0000"/>
          <w:szCs w:val="22"/>
          <w:lang w:val="sr-Cyrl-CS"/>
        </w:rPr>
        <w:t xml:space="preserve"> </w:t>
      </w:r>
      <w:r w:rsidR="00AD2700">
        <w:rPr>
          <w:rFonts w:ascii="Arial" w:hAnsi="Arial" w:cs="Arial"/>
          <w:b/>
          <w:szCs w:val="22"/>
          <w:lang w:val="sr-Cyrl-CS"/>
        </w:rPr>
        <w:t>6</w:t>
      </w:r>
      <w:r w:rsidRPr="00A66A28">
        <w:rPr>
          <w:rFonts w:ascii="Arial" w:hAnsi="Arial" w:cs="Arial"/>
          <w:b/>
          <w:szCs w:val="22"/>
          <w:lang w:val="sr-Cyrl-CS"/>
        </w:rPr>
        <w:t>/2020</w:t>
      </w:r>
    </w:p>
    <w:p w:rsidR="00BF1C39" w:rsidRDefault="00BF1C39" w:rsidP="00BF1C39">
      <w:pPr>
        <w:ind w:firstLine="708"/>
        <w:jc w:val="both"/>
        <w:rPr>
          <w:rFonts w:ascii="Arial" w:hAnsi="Arial" w:cs="Arial"/>
          <w:b/>
          <w:bCs/>
          <w:szCs w:val="22"/>
        </w:rPr>
      </w:pPr>
    </w:p>
    <w:p w:rsidR="00BF1C39" w:rsidRPr="00F1630E" w:rsidRDefault="00BF1C39" w:rsidP="00BF1C39">
      <w:pPr>
        <w:ind w:firstLine="708"/>
        <w:jc w:val="both"/>
        <w:rPr>
          <w:rFonts w:ascii="Arial" w:hAnsi="Arial" w:cs="Arial"/>
          <w:b/>
          <w:szCs w:val="22"/>
          <w:lang w:eastAsia="sr-Latn-CS"/>
        </w:rPr>
      </w:pPr>
    </w:p>
    <w:p w:rsidR="00BF1C39" w:rsidRPr="00EF3D1A" w:rsidRDefault="00BF1C39" w:rsidP="00BF1C39">
      <w:pPr>
        <w:spacing w:line="480" w:lineRule="auto"/>
        <w:ind w:firstLine="708"/>
        <w:jc w:val="both"/>
        <w:rPr>
          <w:rFonts w:ascii="Arial" w:hAnsi="Arial" w:cs="Arial"/>
          <w:bCs/>
          <w:szCs w:val="22"/>
          <w:lang w:val="sr-Cyrl-CS" w:eastAsia="sr-Latn-CS"/>
        </w:rPr>
      </w:pPr>
      <w:r>
        <w:rPr>
          <w:rFonts w:ascii="Arial" w:hAnsi="Arial" w:cs="Arial"/>
          <w:szCs w:val="22"/>
          <w:lang w:val="ru-RU" w:eastAsia="sr-Latn-CS"/>
        </w:rPr>
        <w:t>Овом</w:t>
      </w:r>
      <w:r w:rsidRPr="00EF3D1A">
        <w:rPr>
          <w:rFonts w:ascii="Arial" w:hAnsi="Arial" w:cs="Arial"/>
          <w:szCs w:val="22"/>
          <w:lang w:val="ru-RU" w:eastAsia="sr-Latn-CS"/>
        </w:rPr>
        <w:t xml:space="preserve">  </w:t>
      </w:r>
      <w:r>
        <w:rPr>
          <w:rFonts w:ascii="Arial" w:hAnsi="Arial" w:cs="Arial"/>
          <w:szCs w:val="22"/>
          <w:lang w:val="ru-RU" w:eastAsia="sr-Latn-CS"/>
        </w:rPr>
        <w:t>потврдом</w:t>
      </w:r>
      <w:r w:rsidRPr="00EF3D1A">
        <w:rPr>
          <w:rFonts w:ascii="Arial" w:hAnsi="Arial" w:cs="Arial"/>
          <w:szCs w:val="22"/>
          <w:lang w:val="ru-RU" w:eastAsia="sr-Latn-CS"/>
        </w:rPr>
        <w:t xml:space="preserve">  </w:t>
      </w:r>
      <w:r>
        <w:rPr>
          <w:rFonts w:ascii="Arial" w:hAnsi="Arial" w:cs="Arial"/>
          <w:szCs w:val="22"/>
          <w:lang w:val="ru-RU" w:eastAsia="sr-Latn-CS"/>
        </w:rPr>
        <w:t>Наручилац</w:t>
      </w:r>
      <w:r w:rsidRPr="00EF3D1A">
        <w:rPr>
          <w:rFonts w:ascii="Arial" w:hAnsi="Arial" w:cs="Arial"/>
          <w:szCs w:val="22"/>
          <w:lang w:val="ru-RU" w:eastAsia="sr-Latn-CS"/>
        </w:rPr>
        <w:t xml:space="preserve">, </w:t>
      </w:r>
      <w:r>
        <w:rPr>
          <w:rFonts w:ascii="Arial" w:hAnsi="Arial" w:cs="Arial"/>
          <w:b/>
          <w:sz w:val="24"/>
          <w:lang w:val="ru-RU" w:eastAsia="sr-Latn-CS"/>
        </w:rPr>
        <w:t>...............................................................</w:t>
      </w:r>
      <w:r w:rsidRPr="00EF3D1A">
        <w:rPr>
          <w:rFonts w:ascii="Arial" w:hAnsi="Arial" w:cs="Arial"/>
          <w:szCs w:val="22"/>
          <w:lang w:val="ru-RU" w:eastAsia="sr-Latn-CS"/>
        </w:rPr>
        <w:t xml:space="preserve">, </w:t>
      </w:r>
      <w:r>
        <w:rPr>
          <w:rFonts w:ascii="Arial" w:hAnsi="Arial" w:cs="Arial"/>
          <w:szCs w:val="22"/>
          <w:lang w:val="ru-RU" w:eastAsia="sr-Latn-CS"/>
        </w:rPr>
        <w:t>ул</w:t>
      </w:r>
      <w:r w:rsidRPr="00EF3D1A">
        <w:rPr>
          <w:rFonts w:ascii="Arial" w:hAnsi="Arial" w:cs="Arial"/>
          <w:szCs w:val="22"/>
          <w:lang w:val="ru-RU" w:eastAsia="sr-Latn-CS"/>
        </w:rPr>
        <w:t>.</w:t>
      </w:r>
      <w:r>
        <w:rPr>
          <w:rFonts w:ascii="Arial" w:hAnsi="Arial" w:cs="Arial"/>
          <w:szCs w:val="22"/>
          <w:lang w:val="ru-RU" w:eastAsia="sr-Latn-CS"/>
        </w:rPr>
        <w:t>......................................</w:t>
      </w:r>
      <w:r w:rsidRPr="00EF3D1A">
        <w:rPr>
          <w:rFonts w:ascii="Arial" w:hAnsi="Arial" w:cs="Arial"/>
          <w:szCs w:val="22"/>
          <w:lang w:val="ru-RU" w:eastAsia="sr-Latn-CS"/>
        </w:rPr>
        <w:t xml:space="preserve">, </w:t>
      </w:r>
      <w:r>
        <w:rPr>
          <w:rFonts w:ascii="Arial" w:hAnsi="Arial" w:cs="Arial"/>
          <w:szCs w:val="22"/>
          <w:lang w:val="ru-RU" w:eastAsia="sr-Latn-CS"/>
        </w:rPr>
        <w:t>потврђује</w:t>
      </w:r>
      <w:r w:rsidRPr="00EF3D1A">
        <w:rPr>
          <w:rFonts w:ascii="Arial" w:hAnsi="Arial" w:cs="Arial"/>
          <w:szCs w:val="22"/>
          <w:lang w:val="ru-RU" w:eastAsia="sr-Latn-CS"/>
        </w:rPr>
        <w:t xml:space="preserve"> </w:t>
      </w:r>
      <w:r>
        <w:rPr>
          <w:rFonts w:ascii="Arial" w:hAnsi="Arial" w:cs="Arial"/>
          <w:szCs w:val="22"/>
          <w:lang w:val="ru-RU" w:eastAsia="sr-Latn-CS"/>
        </w:rPr>
        <w:t>да</w:t>
      </w:r>
      <w:r w:rsidRPr="00EF3D1A">
        <w:rPr>
          <w:rFonts w:ascii="Arial" w:hAnsi="Arial" w:cs="Arial"/>
          <w:szCs w:val="22"/>
          <w:lang w:val="ru-RU" w:eastAsia="sr-Latn-CS"/>
        </w:rPr>
        <w:t xml:space="preserve"> </w:t>
      </w:r>
      <w:r>
        <w:rPr>
          <w:rFonts w:ascii="Arial" w:hAnsi="Arial" w:cs="Arial"/>
          <w:szCs w:val="22"/>
          <w:lang w:val="ru-RU" w:eastAsia="sr-Latn-CS"/>
        </w:rPr>
        <w:t>је</w:t>
      </w:r>
      <w:r w:rsidRPr="00EF3D1A">
        <w:rPr>
          <w:rFonts w:ascii="Arial" w:hAnsi="Arial" w:cs="Arial"/>
          <w:szCs w:val="22"/>
          <w:lang w:val="ru-RU" w:eastAsia="sr-Latn-CS"/>
        </w:rPr>
        <w:t xml:space="preserve"> </w:t>
      </w:r>
      <w:r>
        <w:rPr>
          <w:rFonts w:ascii="Arial" w:hAnsi="Arial" w:cs="Arial"/>
          <w:szCs w:val="22"/>
          <w:lang w:val="ru-RU" w:eastAsia="sr-Latn-CS"/>
        </w:rPr>
        <w:t>дана</w:t>
      </w:r>
      <w:r w:rsidRPr="00EF3D1A">
        <w:rPr>
          <w:rFonts w:ascii="Arial" w:hAnsi="Arial" w:cs="Arial"/>
          <w:szCs w:val="22"/>
          <w:lang w:val="ru-RU" w:eastAsia="sr-Latn-CS"/>
        </w:rPr>
        <w:t xml:space="preserve"> </w:t>
      </w:r>
      <w:r w:rsidRPr="00EF3D1A">
        <w:rPr>
          <w:rFonts w:ascii="Arial" w:hAnsi="Arial" w:cs="Arial"/>
          <w:bCs/>
          <w:szCs w:val="22"/>
          <w:lang w:val="sr-Cyrl-CS" w:eastAsia="sr-Latn-CS"/>
        </w:rPr>
        <w:t>_____._____.</w:t>
      </w:r>
      <w:r>
        <w:rPr>
          <w:rFonts w:ascii="Arial" w:hAnsi="Arial" w:cs="Arial"/>
          <w:szCs w:val="22"/>
          <w:lang w:val="ru-RU" w:eastAsia="sr-Latn-CS"/>
        </w:rPr>
        <w:t>2020</w:t>
      </w:r>
      <w:r w:rsidRPr="00EF3D1A">
        <w:rPr>
          <w:rFonts w:ascii="Arial" w:hAnsi="Arial" w:cs="Arial"/>
          <w:szCs w:val="22"/>
          <w:lang w:val="ru-RU" w:eastAsia="sr-Latn-CS"/>
        </w:rPr>
        <w:t xml:space="preserve">. </w:t>
      </w:r>
      <w:r>
        <w:rPr>
          <w:rFonts w:ascii="Arial" w:hAnsi="Arial" w:cs="Arial"/>
          <w:szCs w:val="22"/>
          <w:lang w:val="ru-RU" w:eastAsia="sr-Latn-CS"/>
        </w:rPr>
        <w:t>године</w:t>
      </w:r>
      <w:r w:rsidRPr="00EF3D1A">
        <w:rPr>
          <w:rFonts w:ascii="Arial" w:hAnsi="Arial" w:cs="Arial"/>
          <w:szCs w:val="22"/>
          <w:lang w:val="ru-RU" w:eastAsia="sr-Latn-CS"/>
        </w:rPr>
        <w:t xml:space="preserve">, </w:t>
      </w:r>
      <w:r>
        <w:rPr>
          <w:rFonts w:ascii="Arial" w:hAnsi="Arial" w:cs="Arial"/>
          <w:szCs w:val="22"/>
          <w:lang w:val="ru-RU" w:eastAsia="sr-Latn-CS"/>
        </w:rPr>
        <w:t>од</w:t>
      </w:r>
      <w:r w:rsidRPr="00EF3D1A">
        <w:rPr>
          <w:rFonts w:ascii="Arial" w:hAnsi="Arial" w:cs="Arial"/>
          <w:szCs w:val="22"/>
          <w:lang w:val="ru-RU" w:eastAsia="sr-Latn-CS"/>
        </w:rPr>
        <w:t xml:space="preserve"> </w:t>
      </w:r>
      <w:r>
        <w:rPr>
          <w:rFonts w:ascii="Arial" w:hAnsi="Arial" w:cs="Arial"/>
          <w:szCs w:val="22"/>
          <w:lang w:val="ru-RU" w:eastAsia="sr-Latn-CS"/>
        </w:rPr>
        <w:t>стране</w:t>
      </w:r>
      <w:r w:rsidRPr="00EF3D1A">
        <w:rPr>
          <w:rFonts w:ascii="Arial" w:hAnsi="Arial" w:cs="Arial"/>
          <w:szCs w:val="22"/>
          <w:lang w:val="ru-RU" w:eastAsia="sr-Latn-CS"/>
        </w:rPr>
        <w:t xml:space="preserve"> __________________________________ (</w:t>
      </w:r>
      <w:r>
        <w:rPr>
          <w:rFonts w:ascii="Arial" w:hAnsi="Arial" w:cs="Arial"/>
          <w:szCs w:val="22"/>
          <w:lang w:val="ru-RU" w:eastAsia="sr-Latn-CS"/>
        </w:rPr>
        <w:t>име</w:t>
      </w:r>
      <w:r w:rsidRPr="00EF3D1A">
        <w:rPr>
          <w:rFonts w:ascii="Arial" w:hAnsi="Arial" w:cs="Arial"/>
          <w:szCs w:val="22"/>
          <w:lang w:val="ru-RU" w:eastAsia="sr-Latn-CS"/>
        </w:rPr>
        <w:t xml:space="preserve"> </w:t>
      </w:r>
      <w:r>
        <w:rPr>
          <w:rFonts w:ascii="Arial" w:hAnsi="Arial" w:cs="Arial"/>
          <w:szCs w:val="22"/>
          <w:lang w:val="ru-RU" w:eastAsia="sr-Latn-CS"/>
        </w:rPr>
        <w:t>и</w:t>
      </w:r>
      <w:r w:rsidRPr="00EF3D1A">
        <w:rPr>
          <w:rFonts w:ascii="Arial" w:hAnsi="Arial" w:cs="Arial"/>
          <w:szCs w:val="22"/>
          <w:lang w:val="ru-RU" w:eastAsia="sr-Latn-CS"/>
        </w:rPr>
        <w:t xml:space="preserve"> </w:t>
      </w:r>
      <w:r>
        <w:rPr>
          <w:rFonts w:ascii="Arial" w:hAnsi="Arial" w:cs="Arial"/>
          <w:szCs w:val="22"/>
          <w:lang w:val="ru-RU" w:eastAsia="sr-Latn-CS"/>
        </w:rPr>
        <w:t>презиме</w:t>
      </w:r>
      <w:r w:rsidRPr="00EF3D1A">
        <w:rPr>
          <w:rFonts w:ascii="Arial" w:hAnsi="Arial" w:cs="Arial"/>
          <w:szCs w:val="22"/>
          <w:lang w:val="ru-RU" w:eastAsia="sr-Latn-CS"/>
        </w:rPr>
        <w:t xml:space="preserve">), </w:t>
      </w:r>
      <w:r>
        <w:rPr>
          <w:rFonts w:ascii="Arial" w:hAnsi="Arial" w:cs="Arial"/>
          <w:szCs w:val="22"/>
          <w:lang w:val="ru-RU" w:eastAsia="sr-Latn-CS"/>
        </w:rPr>
        <w:t>као</w:t>
      </w:r>
      <w:r w:rsidRPr="00EF3D1A">
        <w:rPr>
          <w:rFonts w:ascii="Arial" w:hAnsi="Arial" w:cs="Arial"/>
          <w:szCs w:val="22"/>
          <w:lang w:val="ru-RU" w:eastAsia="sr-Latn-CS"/>
        </w:rPr>
        <w:t xml:space="preserve"> </w:t>
      </w:r>
      <w:r>
        <w:rPr>
          <w:rFonts w:ascii="Arial" w:hAnsi="Arial" w:cs="Arial"/>
          <w:szCs w:val="22"/>
          <w:lang w:val="ru-RU" w:eastAsia="sr-Latn-CS"/>
        </w:rPr>
        <w:t>овлашћеног</w:t>
      </w:r>
      <w:r w:rsidRPr="00EF3D1A">
        <w:rPr>
          <w:rFonts w:ascii="Arial" w:hAnsi="Arial" w:cs="Arial"/>
          <w:szCs w:val="22"/>
          <w:lang w:val="ru-RU" w:eastAsia="sr-Latn-CS"/>
        </w:rPr>
        <w:t xml:space="preserve"> </w:t>
      </w:r>
      <w:r>
        <w:rPr>
          <w:rFonts w:ascii="Arial" w:hAnsi="Arial" w:cs="Arial"/>
          <w:szCs w:val="22"/>
          <w:lang w:val="ru-RU" w:eastAsia="sr-Latn-CS"/>
        </w:rPr>
        <w:t>представника</w:t>
      </w:r>
      <w:r w:rsidRPr="00EF3D1A">
        <w:rPr>
          <w:rFonts w:ascii="Arial" w:hAnsi="Arial" w:cs="Arial"/>
          <w:szCs w:val="22"/>
          <w:lang w:val="ru-RU" w:eastAsia="sr-Latn-CS"/>
        </w:rPr>
        <w:t xml:space="preserve"> </w:t>
      </w:r>
      <w:r>
        <w:rPr>
          <w:rFonts w:ascii="Arial" w:hAnsi="Arial" w:cs="Arial"/>
          <w:b/>
          <w:szCs w:val="22"/>
          <w:lang w:val="ru-RU" w:eastAsia="sr-Latn-CS"/>
        </w:rPr>
        <w:t>Понуђача</w:t>
      </w:r>
      <w:r w:rsidRPr="00EF3D1A">
        <w:rPr>
          <w:rFonts w:ascii="Arial" w:hAnsi="Arial" w:cs="Arial"/>
          <w:szCs w:val="22"/>
          <w:lang w:val="ru-RU" w:eastAsia="sr-Latn-CS"/>
        </w:rPr>
        <w:t xml:space="preserve"> __________________________________________________________________ </w:t>
      </w:r>
      <w:r>
        <w:rPr>
          <w:rFonts w:ascii="Arial" w:hAnsi="Arial" w:cs="Arial"/>
          <w:szCs w:val="22"/>
          <w:lang w:val="ru-RU" w:eastAsia="sr-Latn-CS"/>
        </w:rPr>
        <w:t>из</w:t>
      </w:r>
      <w:r w:rsidRPr="00EF3D1A">
        <w:rPr>
          <w:rFonts w:ascii="Arial" w:hAnsi="Arial" w:cs="Arial"/>
          <w:szCs w:val="22"/>
          <w:lang w:val="ru-RU" w:eastAsia="sr-Latn-CS"/>
        </w:rPr>
        <w:t xml:space="preserve"> ________________________ </w:t>
      </w:r>
      <w:r>
        <w:rPr>
          <w:rFonts w:ascii="Arial" w:hAnsi="Arial" w:cs="Arial"/>
          <w:szCs w:val="22"/>
          <w:lang w:val="ru-RU" w:eastAsia="sr-Latn-CS"/>
        </w:rPr>
        <w:t>ул</w:t>
      </w:r>
      <w:r w:rsidRPr="00EF3D1A">
        <w:rPr>
          <w:rFonts w:ascii="Arial" w:hAnsi="Arial" w:cs="Arial"/>
          <w:szCs w:val="22"/>
          <w:lang w:val="ru-RU" w:eastAsia="sr-Latn-CS"/>
        </w:rPr>
        <w:t xml:space="preserve">. ______________________________________ </w:t>
      </w:r>
      <w:r>
        <w:rPr>
          <w:rFonts w:ascii="Arial" w:hAnsi="Arial" w:cs="Arial"/>
          <w:szCs w:val="22"/>
          <w:lang w:val="ru-RU" w:eastAsia="sr-Latn-CS"/>
        </w:rPr>
        <w:t>бр</w:t>
      </w:r>
      <w:r w:rsidRPr="00EF3D1A">
        <w:rPr>
          <w:rFonts w:ascii="Arial" w:hAnsi="Arial" w:cs="Arial"/>
          <w:szCs w:val="22"/>
          <w:lang w:val="ru-RU" w:eastAsia="sr-Latn-CS"/>
        </w:rPr>
        <w:t xml:space="preserve">._____, </w:t>
      </w:r>
      <w:r>
        <w:rPr>
          <w:rFonts w:ascii="Arial" w:hAnsi="Arial" w:cs="Arial"/>
          <w:b/>
          <w:szCs w:val="22"/>
          <w:lang w:val="ru-RU" w:eastAsia="sr-Latn-CS"/>
        </w:rPr>
        <w:t>предата</w:t>
      </w:r>
      <w:r w:rsidRPr="00EF3D1A">
        <w:rPr>
          <w:rFonts w:ascii="Arial" w:hAnsi="Arial" w:cs="Arial"/>
          <w:b/>
          <w:szCs w:val="22"/>
          <w:lang w:val="ru-RU" w:eastAsia="sr-Latn-CS"/>
        </w:rPr>
        <w:t xml:space="preserve">  </w:t>
      </w:r>
      <w:r>
        <w:rPr>
          <w:rFonts w:ascii="Arial" w:hAnsi="Arial" w:cs="Arial"/>
          <w:b/>
          <w:szCs w:val="22"/>
          <w:lang w:val="ru-RU" w:eastAsia="sr-Latn-CS"/>
        </w:rPr>
        <w:t>П</w:t>
      </w:r>
      <w:r w:rsidRPr="00EF3D1A">
        <w:rPr>
          <w:rFonts w:ascii="Arial" w:hAnsi="Arial" w:cs="Arial"/>
          <w:b/>
          <w:szCs w:val="22"/>
          <w:lang w:val="ru-RU" w:eastAsia="sr-Latn-CS"/>
        </w:rPr>
        <w:t xml:space="preserve"> </w:t>
      </w:r>
      <w:r>
        <w:rPr>
          <w:rFonts w:ascii="Arial" w:hAnsi="Arial" w:cs="Arial"/>
          <w:b/>
          <w:szCs w:val="22"/>
          <w:lang w:val="ru-RU" w:eastAsia="sr-Latn-CS"/>
        </w:rPr>
        <w:t>О</w:t>
      </w:r>
      <w:r w:rsidRPr="00EF3D1A">
        <w:rPr>
          <w:rFonts w:ascii="Arial" w:hAnsi="Arial" w:cs="Arial"/>
          <w:b/>
          <w:szCs w:val="22"/>
          <w:lang w:val="ru-RU" w:eastAsia="sr-Latn-CS"/>
        </w:rPr>
        <w:t xml:space="preserve"> </w:t>
      </w:r>
      <w:r>
        <w:rPr>
          <w:rFonts w:ascii="Arial" w:hAnsi="Arial" w:cs="Arial"/>
          <w:b/>
          <w:szCs w:val="22"/>
          <w:lang w:val="ru-RU" w:eastAsia="sr-Latn-CS"/>
        </w:rPr>
        <w:t>Н</w:t>
      </w:r>
      <w:r w:rsidRPr="00EF3D1A">
        <w:rPr>
          <w:rFonts w:ascii="Arial" w:hAnsi="Arial" w:cs="Arial"/>
          <w:b/>
          <w:szCs w:val="22"/>
          <w:lang w:val="ru-RU" w:eastAsia="sr-Latn-CS"/>
        </w:rPr>
        <w:t xml:space="preserve"> </w:t>
      </w:r>
      <w:r>
        <w:rPr>
          <w:rFonts w:ascii="Arial" w:hAnsi="Arial" w:cs="Arial"/>
          <w:b/>
          <w:szCs w:val="22"/>
          <w:lang w:val="ru-RU" w:eastAsia="sr-Latn-CS"/>
        </w:rPr>
        <w:t>У</w:t>
      </w:r>
      <w:r w:rsidRPr="00EF3D1A">
        <w:rPr>
          <w:rFonts w:ascii="Arial" w:hAnsi="Arial" w:cs="Arial"/>
          <w:b/>
          <w:szCs w:val="22"/>
          <w:lang w:val="ru-RU" w:eastAsia="sr-Latn-CS"/>
        </w:rPr>
        <w:t xml:space="preserve"> </w:t>
      </w:r>
      <w:r>
        <w:rPr>
          <w:rFonts w:ascii="Arial" w:hAnsi="Arial" w:cs="Arial"/>
          <w:b/>
          <w:szCs w:val="22"/>
          <w:lang w:val="ru-RU" w:eastAsia="sr-Latn-CS"/>
        </w:rPr>
        <w:t>Д</w:t>
      </w:r>
      <w:r w:rsidRPr="00EF3D1A">
        <w:rPr>
          <w:rFonts w:ascii="Arial" w:hAnsi="Arial" w:cs="Arial"/>
          <w:b/>
          <w:szCs w:val="22"/>
          <w:lang w:val="ru-RU" w:eastAsia="sr-Latn-CS"/>
        </w:rPr>
        <w:t xml:space="preserve"> А  </w:t>
      </w:r>
      <w:r>
        <w:rPr>
          <w:rFonts w:ascii="Arial" w:hAnsi="Arial" w:cs="Arial"/>
          <w:b/>
          <w:szCs w:val="22"/>
          <w:lang w:val="ru-RU" w:eastAsia="sr-Latn-CS"/>
        </w:rPr>
        <w:t>за</w:t>
      </w:r>
      <w:r w:rsidRPr="00EF3D1A">
        <w:rPr>
          <w:rFonts w:ascii="Arial" w:hAnsi="Arial" w:cs="Arial"/>
          <w:b/>
          <w:szCs w:val="22"/>
          <w:lang w:val="ru-RU" w:eastAsia="sr-Latn-CS"/>
        </w:rPr>
        <w:t xml:space="preserve"> </w:t>
      </w:r>
      <w:r>
        <w:rPr>
          <w:rFonts w:ascii="Arial" w:hAnsi="Arial" w:cs="Arial"/>
          <w:b/>
          <w:szCs w:val="22"/>
          <w:lang w:val="ru-RU" w:eastAsia="sr-Latn-CS"/>
        </w:rPr>
        <w:t xml:space="preserve"> ЈН </w:t>
      </w:r>
      <w:r w:rsidRPr="00A66A28">
        <w:rPr>
          <w:rFonts w:ascii="Arial" w:hAnsi="Arial" w:cs="Arial"/>
          <w:b/>
          <w:szCs w:val="22"/>
          <w:lang w:val="ru-RU" w:eastAsia="sr-Latn-CS"/>
        </w:rPr>
        <w:t xml:space="preserve">ОП </w:t>
      </w:r>
      <w:r w:rsidR="00AD2700">
        <w:rPr>
          <w:rFonts w:ascii="Arial" w:hAnsi="Arial" w:cs="Arial"/>
          <w:b/>
          <w:szCs w:val="22"/>
          <w:lang w:val="ru-RU" w:eastAsia="sr-Latn-CS"/>
        </w:rPr>
        <w:t>6</w:t>
      </w:r>
      <w:r w:rsidRPr="00A66A28">
        <w:rPr>
          <w:rFonts w:ascii="Arial" w:hAnsi="Arial" w:cs="Arial"/>
          <w:b/>
          <w:szCs w:val="22"/>
          <w:lang w:val="ru-RU" w:eastAsia="sr-Latn-CS"/>
        </w:rPr>
        <w:t>/2020</w:t>
      </w:r>
      <w:r w:rsidRPr="00EF3D1A">
        <w:rPr>
          <w:rFonts w:ascii="Arial" w:hAnsi="Arial" w:cs="Arial"/>
          <w:szCs w:val="22"/>
          <w:lang w:eastAsia="sr-Latn-CS"/>
        </w:rPr>
        <w:t>,</w:t>
      </w:r>
      <w:r w:rsidRPr="00EF3D1A">
        <w:rPr>
          <w:rFonts w:ascii="Arial" w:hAnsi="Arial" w:cs="Arial"/>
          <w:szCs w:val="22"/>
          <w:lang w:val="ru-RU" w:eastAsia="sr-Latn-CS"/>
        </w:rPr>
        <w:t xml:space="preserve">  </w:t>
      </w:r>
      <w:r>
        <w:rPr>
          <w:rFonts w:ascii="Arial" w:hAnsi="Arial" w:cs="Arial"/>
          <w:bCs/>
          <w:szCs w:val="22"/>
          <w:lang w:val="sr-Cyrl-CS" w:eastAsia="sr-Latn-CS"/>
        </w:rPr>
        <w:t>код</w:t>
      </w:r>
      <w:r w:rsidRPr="00EF3D1A">
        <w:rPr>
          <w:rFonts w:ascii="Arial" w:hAnsi="Arial" w:cs="Arial"/>
          <w:bCs/>
          <w:szCs w:val="22"/>
          <w:lang w:val="sr-Cyrl-CS" w:eastAsia="sr-Latn-CS"/>
        </w:rPr>
        <w:t xml:space="preserve"> </w:t>
      </w:r>
      <w:r>
        <w:rPr>
          <w:rFonts w:ascii="Arial" w:hAnsi="Arial" w:cs="Arial"/>
          <w:bCs/>
          <w:szCs w:val="22"/>
          <w:lang w:eastAsia="sr-Latn-CS"/>
        </w:rPr>
        <w:t>Н</w:t>
      </w:r>
      <w:r>
        <w:rPr>
          <w:rFonts w:ascii="Arial" w:hAnsi="Arial" w:cs="Arial"/>
          <w:bCs/>
          <w:szCs w:val="22"/>
          <w:lang w:val="sr-Cyrl-CS" w:eastAsia="sr-Latn-CS"/>
        </w:rPr>
        <w:t>аручиоца</w:t>
      </w:r>
      <w:r w:rsidRPr="00EF3D1A">
        <w:rPr>
          <w:rFonts w:ascii="Arial" w:hAnsi="Arial" w:cs="Arial"/>
          <w:bCs/>
          <w:szCs w:val="22"/>
          <w:lang w:val="sr-Cyrl-CS" w:eastAsia="sr-Latn-CS"/>
        </w:rPr>
        <w:t xml:space="preserve"> </w:t>
      </w:r>
      <w:r>
        <w:rPr>
          <w:rFonts w:ascii="Arial" w:hAnsi="Arial" w:cs="Arial"/>
          <w:bCs/>
          <w:szCs w:val="22"/>
          <w:lang w:val="sr-Cyrl-CS" w:eastAsia="sr-Latn-CS"/>
        </w:rPr>
        <w:t>евидентирана</w:t>
      </w:r>
      <w:r w:rsidRPr="00EF3D1A">
        <w:rPr>
          <w:rFonts w:ascii="Arial" w:hAnsi="Arial" w:cs="Arial"/>
          <w:bCs/>
          <w:szCs w:val="22"/>
          <w:lang w:val="sr-Cyrl-CS" w:eastAsia="sr-Latn-CS"/>
        </w:rPr>
        <w:t xml:space="preserve"> </w:t>
      </w:r>
      <w:r>
        <w:rPr>
          <w:rFonts w:ascii="Arial" w:hAnsi="Arial" w:cs="Arial"/>
          <w:bCs/>
          <w:szCs w:val="22"/>
          <w:lang w:val="sr-Cyrl-CS" w:eastAsia="sr-Latn-CS"/>
        </w:rPr>
        <w:t>и</w:t>
      </w:r>
      <w:r w:rsidRPr="00EF3D1A">
        <w:rPr>
          <w:rFonts w:ascii="Arial" w:hAnsi="Arial" w:cs="Arial"/>
          <w:bCs/>
          <w:szCs w:val="22"/>
          <w:lang w:val="sr-Cyrl-CS" w:eastAsia="sr-Latn-CS"/>
        </w:rPr>
        <w:t xml:space="preserve"> </w:t>
      </w:r>
      <w:r>
        <w:rPr>
          <w:rFonts w:ascii="Arial" w:hAnsi="Arial" w:cs="Arial"/>
          <w:bCs/>
          <w:szCs w:val="22"/>
          <w:lang w:val="sr-Cyrl-CS" w:eastAsia="sr-Latn-CS"/>
        </w:rPr>
        <w:t>заведена</w:t>
      </w:r>
      <w:r w:rsidRPr="00EF3D1A">
        <w:rPr>
          <w:rFonts w:ascii="Arial" w:hAnsi="Arial" w:cs="Arial"/>
          <w:bCs/>
          <w:szCs w:val="22"/>
          <w:lang w:val="sr-Cyrl-CS" w:eastAsia="sr-Latn-CS"/>
        </w:rPr>
        <w:t xml:space="preserve"> </w:t>
      </w:r>
      <w:r>
        <w:rPr>
          <w:rFonts w:ascii="Arial" w:hAnsi="Arial" w:cs="Arial"/>
          <w:bCs/>
          <w:szCs w:val="22"/>
          <w:lang w:val="sr-Cyrl-CS" w:eastAsia="sr-Latn-CS"/>
        </w:rPr>
        <w:t>под</w:t>
      </w:r>
      <w:r w:rsidRPr="00EF3D1A">
        <w:rPr>
          <w:rFonts w:ascii="Arial" w:hAnsi="Arial" w:cs="Arial"/>
          <w:bCs/>
          <w:szCs w:val="22"/>
          <w:lang w:val="sr-Cyrl-CS" w:eastAsia="sr-Latn-CS"/>
        </w:rPr>
        <w:t xml:space="preserve"> </w:t>
      </w:r>
      <w:r>
        <w:rPr>
          <w:rFonts w:ascii="Arial" w:hAnsi="Arial" w:cs="Arial"/>
          <w:bCs/>
          <w:szCs w:val="22"/>
          <w:lang w:val="sr-Cyrl-CS" w:eastAsia="sr-Latn-CS"/>
        </w:rPr>
        <w:t>бр</w:t>
      </w:r>
      <w:r w:rsidRPr="00EF3D1A">
        <w:rPr>
          <w:rFonts w:ascii="Arial" w:hAnsi="Arial" w:cs="Arial"/>
          <w:bCs/>
          <w:szCs w:val="22"/>
          <w:lang w:val="sr-Cyrl-CS" w:eastAsia="sr-Latn-CS"/>
        </w:rPr>
        <w:t xml:space="preserve">.____________ </w:t>
      </w:r>
      <w:r>
        <w:rPr>
          <w:rFonts w:ascii="Arial" w:hAnsi="Arial" w:cs="Arial"/>
          <w:bCs/>
          <w:szCs w:val="22"/>
          <w:lang w:val="sr-Cyrl-CS" w:eastAsia="sr-Latn-CS"/>
        </w:rPr>
        <w:t>од _____._____.2020</w:t>
      </w:r>
      <w:r w:rsidRPr="00EF3D1A">
        <w:rPr>
          <w:rFonts w:ascii="Arial" w:hAnsi="Arial" w:cs="Arial"/>
          <w:bCs/>
          <w:szCs w:val="22"/>
          <w:lang w:val="sr-Cyrl-CS" w:eastAsia="sr-Latn-CS"/>
        </w:rPr>
        <w:t xml:space="preserve">. </w:t>
      </w:r>
      <w:r>
        <w:rPr>
          <w:rFonts w:ascii="Arial" w:hAnsi="Arial" w:cs="Arial"/>
          <w:bCs/>
          <w:szCs w:val="22"/>
          <w:lang w:val="sr-Cyrl-CS" w:eastAsia="sr-Latn-CS"/>
        </w:rPr>
        <w:t>године</w:t>
      </w:r>
      <w:r w:rsidRPr="00EF3D1A">
        <w:rPr>
          <w:rFonts w:ascii="Arial" w:hAnsi="Arial" w:cs="Arial"/>
          <w:bCs/>
          <w:szCs w:val="22"/>
          <w:lang w:val="sr-Cyrl-CS" w:eastAsia="sr-Latn-CS"/>
        </w:rPr>
        <w:t xml:space="preserve">, </w:t>
      </w:r>
      <w:r>
        <w:rPr>
          <w:rFonts w:ascii="Arial" w:hAnsi="Arial" w:cs="Arial"/>
          <w:bCs/>
          <w:szCs w:val="22"/>
          <w:lang w:val="sr-Cyrl-CS" w:eastAsia="sr-Latn-CS"/>
        </w:rPr>
        <w:t>време</w:t>
      </w:r>
      <w:r w:rsidRPr="00EF3D1A">
        <w:rPr>
          <w:rFonts w:ascii="Arial" w:hAnsi="Arial" w:cs="Arial"/>
          <w:bCs/>
          <w:szCs w:val="22"/>
          <w:lang w:val="sr-Cyrl-CS" w:eastAsia="sr-Latn-CS"/>
        </w:rPr>
        <w:t xml:space="preserve"> </w:t>
      </w:r>
      <w:r>
        <w:rPr>
          <w:rFonts w:ascii="Arial" w:hAnsi="Arial" w:cs="Arial"/>
          <w:bCs/>
          <w:szCs w:val="22"/>
          <w:lang w:val="sr-Cyrl-CS" w:eastAsia="sr-Latn-CS"/>
        </w:rPr>
        <w:t>пријема</w:t>
      </w:r>
      <w:r w:rsidRPr="00EF3D1A">
        <w:rPr>
          <w:rFonts w:ascii="Arial" w:hAnsi="Arial" w:cs="Arial"/>
          <w:bCs/>
          <w:szCs w:val="22"/>
          <w:lang w:val="sr-Cyrl-CS" w:eastAsia="sr-Latn-CS"/>
        </w:rPr>
        <w:t xml:space="preserve"> ________ </w:t>
      </w:r>
      <w:r>
        <w:rPr>
          <w:rFonts w:ascii="Arial" w:hAnsi="Arial" w:cs="Arial"/>
          <w:bCs/>
          <w:szCs w:val="22"/>
          <w:lang w:val="sr-Cyrl-CS" w:eastAsia="sr-Latn-CS"/>
        </w:rPr>
        <w:t>часова</w:t>
      </w:r>
      <w:r w:rsidRPr="00EF3D1A">
        <w:rPr>
          <w:rFonts w:ascii="Arial" w:hAnsi="Arial" w:cs="Arial"/>
          <w:szCs w:val="22"/>
          <w:lang w:val="sr-Cyrl-CS" w:eastAsia="sr-Latn-CS"/>
        </w:rPr>
        <w:t>.</w:t>
      </w:r>
    </w:p>
    <w:p w:rsidR="00BF1C39" w:rsidRPr="00EF3D1A" w:rsidRDefault="00BF1C39" w:rsidP="00BF1C39">
      <w:pPr>
        <w:rPr>
          <w:rFonts w:ascii="Arial" w:hAnsi="Arial" w:cs="Arial"/>
          <w:b/>
          <w:szCs w:val="22"/>
          <w:lang w:eastAsia="sr-Latn-CS"/>
        </w:rPr>
      </w:pPr>
    </w:p>
    <w:p w:rsidR="00BF1C39" w:rsidRPr="00EF3D1A" w:rsidRDefault="00BF1C39" w:rsidP="00BF1C39">
      <w:pPr>
        <w:ind w:firstLine="708"/>
        <w:jc w:val="both"/>
        <w:rPr>
          <w:rFonts w:ascii="Arial" w:hAnsi="Arial" w:cs="Arial"/>
          <w:sz w:val="20"/>
          <w:szCs w:val="20"/>
          <w:lang w:val="sr-Cyrl-CS" w:eastAsia="sr-Latn-CS"/>
        </w:rPr>
      </w:pPr>
    </w:p>
    <w:p w:rsidR="00BF1C39" w:rsidRPr="00EF3D1A" w:rsidRDefault="00BF1C39" w:rsidP="00BF1C39">
      <w:pPr>
        <w:ind w:firstLine="708"/>
        <w:jc w:val="both"/>
        <w:rPr>
          <w:rFonts w:ascii="Arial" w:hAnsi="Arial" w:cs="Arial"/>
          <w:sz w:val="20"/>
          <w:szCs w:val="20"/>
          <w:lang w:val="sr-Cyrl-CS" w:eastAsia="sr-Latn-CS"/>
        </w:rPr>
      </w:pPr>
    </w:p>
    <w:p w:rsidR="00BF1C39" w:rsidRPr="00EF3D1A" w:rsidRDefault="00BF1C39" w:rsidP="00BF1C39">
      <w:pPr>
        <w:ind w:firstLine="708"/>
        <w:jc w:val="both"/>
        <w:rPr>
          <w:rFonts w:ascii="Arial" w:hAnsi="Arial" w:cs="Arial"/>
          <w:szCs w:val="22"/>
          <w:lang w:val="sr-Cyrl-CS" w:eastAsia="sr-Latn-CS"/>
        </w:rPr>
      </w:pPr>
    </w:p>
    <w:p w:rsidR="00BF1C39" w:rsidRPr="00EF3D1A" w:rsidRDefault="00BF1C39" w:rsidP="00BF1C39">
      <w:pPr>
        <w:ind w:firstLine="708"/>
        <w:jc w:val="both"/>
        <w:rPr>
          <w:rFonts w:ascii="Arial" w:hAnsi="Arial" w:cs="Arial"/>
          <w:szCs w:val="22"/>
          <w:lang w:val="sr-Cyrl-CS" w:eastAsia="sr-Latn-CS"/>
        </w:rPr>
      </w:pPr>
      <w:r w:rsidRPr="00EF3D1A">
        <w:rPr>
          <w:rFonts w:ascii="Arial" w:hAnsi="Arial" w:cs="Arial"/>
          <w:szCs w:val="22"/>
          <w:lang w:val="sr-Cyrl-CS" w:eastAsia="sr-Latn-CS"/>
        </w:rPr>
        <w:t xml:space="preserve">                                                                              </w:t>
      </w:r>
      <w:r w:rsidRPr="00EF3D1A">
        <w:rPr>
          <w:rFonts w:ascii="Arial" w:hAnsi="Arial" w:cs="Arial"/>
          <w:szCs w:val="22"/>
          <w:lang w:val="sr-Latn-CS" w:eastAsia="sr-Latn-CS"/>
        </w:rPr>
        <w:t xml:space="preserve"> </w:t>
      </w:r>
      <w:r w:rsidRPr="00EF3D1A">
        <w:rPr>
          <w:rFonts w:ascii="Arial" w:hAnsi="Arial" w:cs="Arial"/>
          <w:szCs w:val="22"/>
          <w:lang w:val="sr-Cyrl-CS" w:eastAsia="sr-Latn-CS"/>
        </w:rPr>
        <w:t xml:space="preserve">        </w:t>
      </w:r>
      <w:r>
        <w:rPr>
          <w:rFonts w:ascii="Arial" w:hAnsi="Arial" w:cs="Arial"/>
          <w:szCs w:val="22"/>
          <w:lang w:val="sr-Cyrl-CS" w:eastAsia="sr-Latn-CS"/>
        </w:rPr>
        <w:t xml:space="preserve">               За</w:t>
      </w:r>
      <w:r w:rsidRPr="00EF3D1A">
        <w:rPr>
          <w:rFonts w:ascii="Arial" w:hAnsi="Arial" w:cs="Arial"/>
          <w:szCs w:val="22"/>
          <w:lang w:val="sr-Cyrl-CS" w:eastAsia="sr-Latn-CS"/>
        </w:rPr>
        <w:t xml:space="preserve"> </w:t>
      </w:r>
      <w:r>
        <w:rPr>
          <w:rFonts w:ascii="Arial" w:hAnsi="Arial" w:cs="Arial"/>
          <w:szCs w:val="22"/>
          <w:lang w:val="sr-Cyrl-CS" w:eastAsia="sr-Latn-CS"/>
        </w:rPr>
        <w:t>Наручиоца</w:t>
      </w:r>
      <w:r w:rsidRPr="00EF3D1A">
        <w:rPr>
          <w:rFonts w:ascii="Arial" w:hAnsi="Arial" w:cs="Arial"/>
          <w:szCs w:val="22"/>
          <w:lang w:val="sr-Cyrl-CS" w:eastAsia="sr-Latn-CS"/>
        </w:rPr>
        <w:t>:</w:t>
      </w:r>
    </w:p>
    <w:p w:rsidR="00BF1C39" w:rsidRPr="00EF3D1A" w:rsidRDefault="00BF1C39" w:rsidP="00BF1C39">
      <w:pPr>
        <w:ind w:firstLine="708"/>
        <w:jc w:val="both"/>
        <w:rPr>
          <w:rFonts w:ascii="Arial" w:hAnsi="Arial" w:cs="Arial"/>
          <w:szCs w:val="22"/>
          <w:lang w:val="sr-Cyrl-CS" w:eastAsia="sr-Latn-CS"/>
        </w:rPr>
      </w:pPr>
    </w:p>
    <w:p w:rsidR="00BF1C39" w:rsidRPr="009302CB" w:rsidRDefault="00BF1C39" w:rsidP="00BF1C39">
      <w:pPr>
        <w:shd w:val="clear" w:color="auto" w:fill="FFFFFF"/>
        <w:spacing w:before="150" w:after="150"/>
        <w:ind w:firstLine="708"/>
        <w:jc w:val="both"/>
        <w:rPr>
          <w:rFonts w:ascii="Arial" w:hAnsi="Arial" w:cs="Arial"/>
          <w:color w:val="515756"/>
          <w:sz w:val="28"/>
          <w:szCs w:val="28"/>
          <w:lang w:val="ru-RU" w:eastAsia="sr-Latn-CS"/>
        </w:rPr>
        <w:sectPr w:rsidR="00BF1C39" w:rsidRPr="009302CB" w:rsidSect="00777390">
          <w:pgSz w:w="11906" w:h="16838"/>
          <w:pgMar w:top="851" w:right="1134" w:bottom="851" w:left="992" w:header="567" w:footer="567" w:gutter="0"/>
          <w:pgNumType w:chapStyle="1" w:chapSep="emDash"/>
          <w:cols w:space="708"/>
          <w:docGrid w:linePitch="360"/>
        </w:sectPr>
      </w:pPr>
      <w:r w:rsidRPr="00EF3D1A">
        <w:rPr>
          <w:rFonts w:ascii="Arial" w:hAnsi="Arial" w:cs="Arial"/>
          <w:color w:val="515756"/>
          <w:sz w:val="28"/>
          <w:szCs w:val="28"/>
          <w:lang w:val="ru-RU" w:eastAsia="sr-Latn-CS"/>
        </w:rPr>
        <w:t xml:space="preserve">                                                       </w:t>
      </w:r>
      <w:r>
        <w:rPr>
          <w:rFonts w:ascii="Arial" w:hAnsi="Arial" w:cs="Arial"/>
          <w:color w:val="515756"/>
          <w:sz w:val="28"/>
          <w:szCs w:val="28"/>
          <w:lang w:val="ru-RU" w:eastAsia="sr-Latn-CS"/>
        </w:rPr>
        <w:t xml:space="preserve">            _______________</w:t>
      </w:r>
    </w:p>
    <w:p w:rsidR="00BF1C39" w:rsidRPr="00925C85" w:rsidRDefault="00BF1C39" w:rsidP="00BF1C39">
      <w:pPr>
        <w:shd w:val="clear" w:color="auto" w:fill="FFFFFF"/>
        <w:spacing w:before="150" w:after="150"/>
        <w:jc w:val="both"/>
        <w:rPr>
          <w:rFonts w:ascii="Arial" w:hAnsi="Arial" w:cs="Arial"/>
          <w:color w:val="515756"/>
          <w:sz w:val="28"/>
          <w:szCs w:val="28"/>
          <w:lang w:eastAsia="sr-Latn-CS"/>
        </w:rPr>
      </w:pPr>
    </w:p>
    <w:p w:rsidR="003E43BB" w:rsidRDefault="003E43BB"/>
    <w:sectPr w:rsidR="003E43BB" w:rsidSect="00777390">
      <w:pgSz w:w="11906" w:h="16838"/>
      <w:pgMar w:top="851" w:right="1134" w:bottom="851" w:left="992" w:header="567" w:footer="567" w:gutter="0"/>
      <w:pgNumType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51C" w:rsidRDefault="00AF251C" w:rsidP="00A87844">
      <w:r>
        <w:separator/>
      </w:r>
    </w:p>
  </w:endnote>
  <w:endnote w:type="continuationSeparator" w:id="0">
    <w:p w:rsidR="00AF251C" w:rsidRDefault="00AF251C" w:rsidP="00A87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Times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YU">
    <w:altName w:val="Times New Roman"/>
    <w:panose1 w:val="00000000000000000000"/>
    <w:charset w:val="00"/>
    <w:family w:val="roman"/>
    <w:notTrueType/>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50" w:rsidRDefault="00E6297C" w:rsidP="00777390">
    <w:pPr>
      <w:pStyle w:val="Footer"/>
      <w:framePr w:wrap="around" w:vAnchor="text" w:hAnchor="margin" w:xAlign="right" w:y="1"/>
      <w:rPr>
        <w:rStyle w:val="PageNumber"/>
      </w:rPr>
    </w:pPr>
    <w:r>
      <w:rPr>
        <w:rStyle w:val="PageNumber"/>
      </w:rPr>
      <w:fldChar w:fldCharType="begin"/>
    </w:r>
    <w:r w:rsidR="001C5650">
      <w:rPr>
        <w:rStyle w:val="PageNumber"/>
      </w:rPr>
      <w:instrText xml:space="preserve">PAGE  </w:instrText>
    </w:r>
    <w:r>
      <w:rPr>
        <w:rStyle w:val="PageNumber"/>
      </w:rPr>
      <w:fldChar w:fldCharType="end"/>
    </w:r>
  </w:p>
  <w:p w:rsidR="001C5650" w:rsidRDefault="001C5650" w:rsidP="0077739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50" w:rsidRDefault="00E6297C">
    <w:pPr>
      <w:pStyle w:val="Footer"/>
      <w:jc w:val="right"/>
    </w:pPr>
    <w:fldSimple w:instr=" PAGE   \* MERGEFORMAT ">
      <w:r w:rsidR="00350029">
        <w:rPr>
          <w:noProof/>
        </w:rPr>
        <w:t>3</w:t>
      </w:r>
    </w:fldSimple>
  </w:p>
  <w:p w:rsidR="00350029" w:rsidRDefault="00350029" w:rsidP="00350029">
    <w:pPr>
      <w:pStyle w:val="Footer"/>
      <w:pBdr>
        <w:top w:val="thinThickSmallGap" w:sz="24" w:space="1" w:color="622423"/>
      </w:pBdr>
    </w:pPr>
    <w:r>
      <w:t xml:space="preserve">                </w:t>
    </w:r>
    <w:r>
      <w:rPr>
        <w:lang w:val="sr-Cyrl-CS"/>
      </w:rPr>
      <w:t xml:space="preserve">Конкурсна документација ЈНОП 06/2020 - санација крова </w:t>
    </w:r>
    <w:r>
      <w:t xml:space="preserve">                  </w:t>
    </w:r>
  </w:p>
  <w:p w:rsidR="001C5650" w:rsidRPr="0083231F" w:rsidRDefault="001C5650" w:rsidP="00777390">
    <w:pPr>
      <w:pStyle w:val="Footer"/>
      <w:tabs>
        <w:tab w:val="left" w:pos="450"/>
        <w:tab w:val="right" w:pos="9638"/>
      </w:tabs>
      <w:rPr>
        <w:rFonts w:ascii="Arial" w:hAnsi="Arial" w:cs="Arial"/>
        <w:color w:val="FF0000"/>
        <w:sz w:val="18"/>
        <w:szCs w:val="18"/>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50" w:rsidRDefault="001C5650" w:rsidP="00777390">
    <w:pPr>
      <w:pStyle w:val="Footer"/>
      <w:pBdr>
        <w:top w:val="thinThickSmallGap" w:sz="24" w:space="1" w:color="622423"/>
      </w:pBdr>
    </w:pPr>
    <w:r>
      <w:t xml:space="preserve">                </w:t>
    </w:r>
    <w:r w:rsidR="00BA6A44">
      <w:rPr>
        <w:lang w:val="sr-Cyrl-CS"/>
      </w:rPr>
      <w:t xml:space="preserve">Конкурсна документација ЈНОП 06/2020 - санација крова </w:t>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50" w:rsidRDefault="00E6297C" w:rsidP="00777390">
    <w:pPr>
      <w:pStyle w:val="Footer"/>
      <w:framePr w:wrap="around" w:vAnchor="text" w:hAnchor="margin" w:xAlign="right" w:y="1"/>
      <w:rPr>
        <w:rStyle w:val="PageNumber"/>
      </w:rPr>
    </w:pPr>
    <w:r>
      <w:rPr>
        <w:rStyle w:val="PageNumber"/>
      </w:rPr>
      <w:fldChar w:fldCharType="begin"/>
    </w:r>
    <w:r w:rsidR="001C5650">
      <w:rPr>
        <w:rStyle w:val="PageNumber"/>
      </w:rPr>
      <w:instrText xml:space="preserve">PAGE  </w:instrText>
    </w:r>
    <w:r>
      <w:rPr>
        <w:rStyle w:val="PageNumber"/>
      </w:rPr>
      <w:fldChar w:fldCharType="end"/>
    </w:r>
  </w:p>
  <w:p w:rsidR="001C5650" w:rsidRDefault="001C5650" w:rsidP="00777390">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69"/>
      <w:docPartObj>
        <w:docPartGallery w:val="Page Numbers (Bottom of Page)"/>
        <w:docPartUnique/>
      </w:docPartObj>
    </w:sdtPr>
    <w:sdtContent>
      <w:p w:rsidR="00BA6A44" w:rsidRDefault="00BA6A44">
        <w:pPr>
          <w:pStyle w:val="Footer"/>
          <w:jc w:val="right"/>
        </w:pPr>
        <w:fldSimple w:instr=" PAGE   \* MERGEFORMAT ">
          <w:r w:rsidR="00350029">
            <w:rPr>
              <w:noProof/>
            </w:rPr>
            <w:t>39</w:t>
          </w:r>
        </w:fldSimple>
      </w:p>
    </w:sdtContent>
  </w:sdt>
  <w:p w:rsidR="00350029" w:rsidRDefault="00350029" w:rsidP="00350029">
    <w:pPr>
      <w:pStyle w:val="Footer"/>
      <w:pBdr>
        <w:top w:val="thinThickSmallGap" w:sz="24" w:space="1" w:color="622423"/>
      </w:pBdr>
    </w:pPr>
    <w:r>
      <w:t xml:space="preserve">                </w:t>
    </w:r>
    <w:r>
      <w:rPr>
        <w:lang w:val="sr-Cyrl-CS"/>
      </w:rPr>
      <w:t xml:space="preserve">Конкурсна документација ЈНОП 06/2020 - санација крова </w:t>
    </w:r>
    <w:r>
      <w:t xml:space="preserve">                  </w:t>
    </w:r>
  </w:p>
  <w:p w:rsidR="001C5650" w:rsidRPr="005C5C50" w:rsidRDefault="001C5650" w:rsidP="00777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51C" w:rsidRDefault="00AF251C" w:rsidP="00A87844">
      <w:r>
        <w:separator/>
      </w:r>
    </w:p>
  </w:footnote>
  <w:footnote w:type="continuationSeparator" w:id="0">
    <w:p w:rsidR="00AF251C" w:rsidRDefault="00AF251C" w:rsidP="00A87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50" w:rsidRPr="007F5BC7" w:rsidRDefault="001C5650" w:rsidP="00777390">
    <w:pPr>
      <w:rPr>
        <w:lang w:val="sr-Latn-CS"/>
      </w:rPr>
    </w:pPr>
    <w:r>
      <w:rPr>
        <w:lang w:val="sr-Cyrl-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50" w:rsidRPr="00A66A28" w:rsidRDefault="001C5650" w:rsidP="00777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6"/>
    <w:lvl w:ilvl="0">
      <w:start w:val="1"/>
      <w:numFmt w:val="bullet"/>
      <w:lvlText w:val=""/>
      <w:lvlJc w:val="left"/>
      <w:pPr>
        <w:tabs>
          <w:tab w:val="num" w:pos="1209"/>
        </w:tabs>
        <w:ind w:left="1209" w:hanging="360"/>
      </w:pPr>
      <w:rPr>
        <w:rFonts w:ascii="Symbol" w:hAnsi="Symbol"/>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singleLevel"/>
    <w:tmpl w:val="0000000C"/>
    <w:name w:val="WW8Num12"/>
    <w:lvl w:ilvl="0">
      <w:numFmt w:val="bullet"/>
      <w:lvlText w:val="-"/>
      <w:lvlJc w:val="left"/>
      <w:pPr>
        <w:tabs>
          <w:tab w:val="num" w:pos="1440"/>
        </w:tabs>
        <w:ind w:left="1440" w:hanging="360"/>
      </w:pPr>
      <w:rPr>
        <w:rFonts w:ascii="Times New Roman" w:hAnsi="Times New Roman"/>
      </w:rPr>
    </w:lvl>
  </w:abstractNum>
  <w:abstractNum w:abstractNumId="3">
    <w:nsid w:val="0000000E"/>
    <w:multiLevelType w:val="singleLevel"/>
    <w:tmpl w:val="F630457E"/>
    <w:name w:val="WW8Num14"/>
    <w:lvl w:ilvl="0">
      <w:start w:val="1"/>
      <w:numFmt w:val="decimal"/>
      <w:lvlText w:val="%1."/>
      <w:lvlJc w:val="left"/>
      <w:pPr>
        <w:tabs>
          <w:tab w:val="num" w:pos="780"/>
        </w:tabs>
        <w:ind w:left="780" w:hanging="360"/>
      </w:pPr>
      <w:rPr>
        <w:rFonts w:ascii="Times New Roman" w:eastAsia="SimSun" w:hAnsi="Times New Roman" w:cs="Times New Roman"/>
      </w:rPr>
    </w:lvl>
  </w:abstractNum>
  <w:abstractNum w:abstractNumId="4">
    <w:nsid w:val="00000010"/>
    <w:multiLevelType w:val="singleLevel"/>
    <w:tmpl w:val="00000010"/>
    <w:name w:val="WW8Num18"/>
    <w:lvl w:ilvl="0">
      <w:numFmt w:val="bullet"/>
      <w:lvlText w:val=""/>
      <w:lvlJc w:val="left"/>
      <w:pPr>
        <w:tabs>
          <w:tab w:val="num" w:pos="360"/>
        </w:tabs>
      </w:pPr>
      <w:rPr>
        <w:rFonts w:ascii="Symbol" w:hAnsi="Symbol"/>
      </w:rPr>
    </w:lvl>
  </w:abstractNum>
  <w:abstractNum w:abstractNumId="5">
    <w:nsid w:val="00000015"/>
    <w:multiLevelType w:val="singleLevel"/>
    <w:tmpl w:val="00000015"/>
    <w:name w:val="WW8Num26"/>
    <w:lvl w:ilvl="0">
      <w:start w:val="1"/>
      <w:numFmt w:val="bullet"/>
      <w:lvlText w:val=""/>
      <w:lvlJc w:val="left"/>
      <w:pPr>
        <w:tabs>
          <w:tab w:val="num" w:pos="795"/>
        </w:tabs>
        <w:ind w:left="795" w:hanging="360"/>
      </w:pPr>
      <w:rPr>
        <w:rFonts w:ascii="Symbol" w:hAnsi="Symbol"/>
      </w:rPr>
    </w:lvl>
  </w:abstractNum>
  <w:abstractNum w:abstractNumId="6">
    <w:nsid w:val="0000001B"/>
    <w:multiLevelType w:val="singleLevel"/>
    <w:tmpl w:val="0000001B"/>
    <w:name w:val="WW8Num34"/>
    <w:lvl w:ilvl="0">
      <w:start w:val="1"/>
      <w:numFmt w:val="bullet"/>
      <w:lvlText w:val=""/>
      <w:lvlJc w:val="left"/>
      <w:pPr>
        <w:tabs>
          <w:tab w:val="num" w:pos="720"/>
        </w:tabs>
        <w:ind w:left="720" w:hanging="360"/>
      </w:pPr>
      <w:rPr>
        <w:rFonts w:ascii="Symbol" w:hAnsi="Symbol"/>
      </w:rPr>
    </w:lvl>
  </w:abstractNum>
  <w:abstractNum w:abstractNumId="7">
    <w:nsid w:val="01DE56AC"/>
    <w:multiLevelType w:val="hybridMultilevel"/>
    <w:tmpl w:val="CA4EC486"/>
    <w:lvl w:ilvl="0" w:tplc="F9B63D14">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6E5921"/>
    <w:multiLevelType w:val="hybridMultilevel"/>
    <w:tmpl w:val="C3F06C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AA7E85"/>
    <w:multiLevelType w:val="hybridMultilevel"/>
    <w:tmpl w:val="9CD63126"/>
    <w:lvl w:ilvl="0" w:tplc="F5EAB6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E4010A"/>
    <w:multiLevelType w:val="hybridMultilevel"/>
    <w:tmpl w:val="A6F0C986"/>
    <w:lvl w:ilvl="0" w:tplc="D86412C6">
      <w:start w:val="2"/>
      <w:numFmt w:val="decimal"/>
      <w:lvlText w:val="%1"/>
      <w:lvlJc w:val="left"/>
      <w:pPr>
        <w:ind w:left="665" w:hanging="360"/>
      </w:pPr>
      <w:rPr>
        <w:rFonts w:eastAsia="Times New Roman" w:hint="default"/>
      </w:rPr>
    </w:lvl>
    <w:lvl w:ilvl="1" w:tplc="241A0019" w:tentative="1">
      <w:start w:val="1"/>
      <w:numFmt w:val="lowerLetter"/>
      <w:lvlText w:val="%2."/>
      <w:lvlJc w:val="left"/>
      <w:pPr>
        <w:ind w:left="1385" w:hanging="360"/>
      </w:pPr>
    </w:lvl>
    <w:lvl w:ilvl="2" w:tplc="241A001B" w:tentative="1">
      <w:start w:val="1"/>
      <w:numFmt w:val="lowerRoman"/>
      <w:lvlText w:val="%3."/>
      <w:lvlJc w:val="right"/>
      <w:pPr>
        <w:ind w:left="2105" w:hanging="180"/>
      </w:pPr>
    </w:lvl>
    <w:lvl w:ilvl="3" w:tplc="241A000F" w:tentative="1">
      <w:start w:val="1"/>
      <w:numFmt w:val="decimal"/>
      <w:lvlText w:val="%4."/>
      <w:lvlJc w:val="left"/>
      <w:pPr>
        <w:ind w:left="2825" w:hanging="360"/>
      </w:pPr>
    </w:lvl>
    <w:lvl w:ilvl="4" w:tplc="241A0019" w:tentative="1">
      <w:start w:val="1"/>
      <w:numFmt w:val="lowerLetter"/>
      <w:lvlText w:val="%5."/>
      <w:lvlJc w:val="left"/>
      <w:pPr>
        <w:ind w:left="3545" w:hanging="360"/>
      </w:pPr>
    </w:lvl>
    <w:lvl w:ilvl="5" w:tplc="241A001B" w:tentative="1">
      <w:start w:val="1"/>
      <w:numFmt w:val="lowerRoman"/>
      <w:lvlText w:val="%6."/>
      <w:lvlJc w:val="right"/>
      <w:pPr>
        <w:ind w:left="4265" w:hanging="180"/>
      </w:pPr>
    </w:lvl>
    <w:lvl w:ilvl="6" w:tplc="241A000F" w:tentative="1">
      <w:start w:val="1"/>
      <w:numFmt w:val="decimal"/>
      <w:lvlText w:val="%7."/>
      <w:lvlJc w:val="left"/>
      <w:pPr>
        <w:ind w:left="4985" w:hanging="360"/>
      </w:pPr>
    </w:lvl>
    <w:lvl w:ilvl="7" w:tplc="241A0019" w:tentative="1">
      <w:start w:val="1"/>
      <w:numFmt w:val="lowerLetter"/>
      <w:lvlText w:val="%8."/>
      <w:lvlJc w:val="left"/>
      <w:pPr>
        <w:ind w:left="5705" w:hanging="360"/>
      </w:pPr>
    </w:lvl>
    <w:lvl w:ilvl="8" w:tplc="241A001B" w:tentative="1">
      <w:start w:val="1"/>
      <w:numFmt w:val="lowerRoman"/>
      <w:lvlText w:val="%9."/>
      <w:lvlJc w:val="right"/>
      <w:pPr>
        <w:ind w:left="6425" w:hanging="180"/>
      </w:pPr>
    </w:lvl>
  </w:abstractNum>
  <w:abstractNum w:abstractNumId="11">
    <w:nsid w:val="10263DA7"/>
    <w:multiLevelType w:val="hybridMultilevel"/>
    <w:tmpl w:val="52560548"/>
    <w:lvl w:ilvl="0" w:tplc="E4D8BFF2">
      <w:start w:val="1"/>
      <w:numFmt w:val="bullet"/>
      <w:lvlText w:val="-"/>
      <w:lvlJc w:val="left"/>
      <w:pPr>
        <w:ind w:left="2340" w:hanging="360"/>
      </w:pPr>
      <w:rPr>
        <w:rFonts w:ascii="Verdana" w:eastAsia="Times New Roman" w:hAnsi="Verdana" w:cs="Times New Roman" w:hint="default"/>
      </w:rPr>
    </w:lvl>
    <w:lvl w:ilvl="1" w:tplc="241A0003" w:tentative="1">
      <w:start w:val="1"/>
      <w:numFmt w:val="bullet"/>
      <w:lvlText w:val="o"/>
      <w:lvlJc w:val="left"/>
      <w:pPr>
        <w:ind w:left="3060" w:hanging="360"/>
      </w:pPr>
      <w:rPr>
        <w:rFonts w:ascii="Courier New" w:hAnsi="Courier New" w:cs="Courier New" w:hint="default"/>
      </w:rPr>
    </w:lvl>
    <w:lvl w:ilvl="2" w:tplc="241A0005" w:tentative="1">
      <w:start w:val="1"/>
      <w:numFmt w:val="bullet"/>
      <w:lvlText w:val=""/>
      <w:lvlJc w:val="left"/>
      <w:pPr>
        <w:ind w:left="3780" w:hanging="360"/>
      </w:pPr>
      <w:rPr>
        <w:rFonts w:ascii="Wingdings" w:hAnsi="Wingdings" w:hint="default"/>
      </w:rPr>
    </w:lvl>
    <w:lvl w:ilvl="3" w:tplc="241A0001" w:tentative="1">
      <w:start w:val="1"/>
      <w:numFmt w:val="bullet"/>
      <w:lvlText w:val=""/>
      <w:lvlJc w:val="left"/>
      <w:pPr>
        <w:ind w:left="4500" w:hanging="360"/>
      </w:pPr>
      <w:rPr>
        <w:rFonts w:ascii="Symbol" w:hAnsi="Symbol" w:hint="default"/>
      </w:rPr>
    </w:lvl>
    <w:lvl w:ilvl="4" w:tplc="241A0003" w:tentative="1">
      <w:start w:val="1"/>
      <w:numFmt w:val="bullet"/>
      <w:lvlText w:val="o"/>
      <w:lvlJc w:val="left"/>
      <w:pPr>
        <w:ind w:left="5220" w:hanging="360"/>
      </w:pPr>
      <w:rPr>
        <w:rFonts w:ascii="Courier New" w:hAnsi="Courier New" w:cs="Courier New" w:hint="default"/>
      </w:rPr>
    </w:lvl>
    <w:lvl w:ilvl="5" w:tplc="241A0005" w:tentative="1">
      <w:start w:val="1"/>
      <w:numFmt w:val="bullet"/>
      <w:lvlText w:val=""/>
      <w:lvlJc w:val="left"/>
      <w:pPr>
        <w:ind w:left="5940" w:hanging="360"/>
      </w:pPr>
      <w:rPr>
        <w:rFonts w:ascii="Wingdings" w:hAnsi="Wingdings" w:hint="default"/>
      </w:rPr>
    </w:lvl>
    <w:lvl w:ilvl="6" w:tplc="241A0001" w:tentative="1">
      <w:start w:val="1"/>
      <w:numFmt w:val="bullet"/>
      <w:lvlText w:val=""/>
      <w:lvlJc w:val="left"/>
      <w:pPr>
        <w:ind w:left="6660" w:hanging="360"/>
      </w:pPr>
      <w:rPr>
        <w:rFonts w:ascii="Symbol" w:hAnsi="Symbol" w:hint="default"/>
      </w:rPr>
    </w:lvl>
    <w:lvl w:ilvl="7" w:tplc="241A0003" w:tentative="1">
      <w:start w:val="1"/>
      <w:numFmt w:val="bullet"/>
      <w:lvlText w:val="o"/>
      <w:lvlJc w:val="left"/>
      <w:pPr>
        <w:ind w:left="7380" w:hanging="360"/>
      </w:pPr>
      <w:rPr>
        <w:rFonts w:ascii="Courier New" w:hAnsi="Courier New" w:cs="Courier New" w:hint="default"/>
      </w:rPr>
    </w:lvl>
    <w:lvl w:ilvl="8" w:tplc="241A0005" w:tentative="1">
      <w:start w:val="1"/>
      <w:numFmt w:val="bullet"/>
      <w:lvlText w:val=""/>
      <w:lvlJc w:val="left"/>
      <w:pPr>
        <w:ind w:left="810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A59F1"/>
    <w:multiLevelType w:val="hybridMultilevel"/>
    <w:tmpl w:val="5D922B40"/>
    <w:lvl w:ilvl="0" w:tplc="86AA91CA">
      <w:start w:val="213"/>
      <w:numFmt w:val="decimal"/>
      <w:lvlText w:val="%1."/>
      <w:lvlJc w:val="left"/>
      <w:pPr>
        <w:ind w:left="877" w:hanging="711"/>
      </w:pPr>
      <w:rPr>
        <w:rFonts w:ascii="Times New Roman" w:eastAsia="Times New Roman" w:hAnsi="Times New Roman" w:cs="Times New Roman" w:hint="default"/>
        <w:color w:val="993366"/>
        <w:w w:val="111"/>
        <w:position w:val="-3"/>
        <w:sz w:val="20"/>
        <w:szCs w:val="20"/>
        <w:lang w:val="en-US" w:eastAsia="en-US" w:bidi="en-US"/>
      </w:rPr>
    </w:lvl>
    <w:lvl w:ilvl="1" w:tplc="654698A8">
      <w:start w:val="3"/>
      <w:numFmt w:val="decimal"/>
      <w:lvlText w:val="%2."/>
      <w:lvlJc w:val="left"/>
      <w:pPr>
        <w:ind w:left="582" w:hanging="131"/>
      </w:pPr>
      <w:rPr>
        <w:rFonts w:ascii="Times New Roman" w:eastAsia="Times New Roman" w:hAnsi="Times New Roman" w:cs="Times New Roman" w:hint="default"/>
        <w:w w:val="101"/>
        <w:sz w:val="15"/>
        <w:szCs w:val="15"/>
        <w:lang w:val="en-US" w:eastAsia="en-US" w:bidi="en-US"/>
      </w:rPr>
    </w:lvl>
    <w:lvl w:ilvl="2" w:tplc="D26ACE46">
      <w:start w:val="3"/>
      <w:numFmt w:val="decimal"/>
      <w:lvlText w:val="%3."/>
      <w:lvlJc w:val="left"/>
      <w:pPr>
        <w:ind w:left="4235" w:hanging="131"/>
        <w:jc w:val="right"/>
      </w:pPr>
      <w:rPr>
        <w:rFonts w:hint="default"/>
        <w:w w:val="101"/>
        <w:lang w:val="en-US" w:eastAsia="en-US" w:bidi="en-US"/>
      </w:rPr>
    </w:lvl>
    <w:lvl w:ilvl="3" w:tplc="D9ECDAFA">
      <w:numFmt w:val="bullet"/>
      <w:lvlText w:val="•"/>
      <w:lvlJc w:val="left"/>
      <w:pPr>
        <w:ind w:left="4493" w:hanging="131"/>
      </w:pPr>
      <w:rPr>
        <w:rFonts w:hint="default"/>
        <w:lang w:val="en-US" w:eastAsia="en-US" w:bidi="en-US"/>
      </w:rPr>
    </w:lvl>
    <w:lvl w:ilvl="4" w:tplc="42E83D08">
      <w:numFmt w:val="bullet"/>
      <w:lvlText w:val="•"/>
      <w:lvlJc w:val="left"/>
      <w:pPr>
        <w:ind w:left="4746" w:hanging="131"/>
      </w:pPr>
      <w:rPr>
        <w:rFonts w:hint="default"/>
        <w:lang w:val="en-US" w:eastAsia="en-US" w:bidi="en-US"/>
      </w:rPr>
    </w:lvl>
    <w:lvl w:ilvl="5" w:tplc="ED5A40FC">
      <w:numFmt w:val="bullet"/>
      <w:lvlText w:val="•"/>
      <w:lvlJc w:val="left"/>
      <w:pPr>
        <w:ind w:left="4999" w:hanging="131"/>
      </w:pPr>
      <w:rPr>
        <w:rFonts w:hint="default"/>
        <w:lang w:val="en-US" w:eastAsia="en-US" w:bidi="en-US"/>
      </w:rPr>
    </w:lvl>
    <w:lvl w:ilvl="6" w:tplc="4DEE2486">
      <w:numFmt w:val="bullet"/>
      <w:lvlText w:val="•"/>
      <w:lvlJc w:val="left"/>
      <w:pPr>
        <w:ind w:left="5253" w:hanging="131"/>
      </w:pPr>
      <w:rPr>
        <w:rFonts w:hint="default"/>
        <w:lang w:val="en-US" w:eastAsia="en-US" w:bidi="en-US"/>
      </w:rPr>
    </w:lvl>
    <w:lvl w:ilvl="7" w:tplc="84948E86">
      <w:numFmt w:val="bullet"/>
      <w:lvlText w:val="•"/>
      <w:lvlJc w:val="left"/>
      <w:pPr>
        <w:ind w:left="5506" w:hanging="131"/>
      </w:pPr>
      <w:rPr>
        <w:rFonts w:hint="default"/>
        <w:lang w:val="en-US" w:eastAsia="en-US" w:bidi="en-US"/>
      </w:rPr>
    </w:lvl>
    <w:lvl w:ilvl="8" w:tplc="2EE09D86">
      <w:numFmt w:val="bullet"/>
      <w:lvlText w:val="•"/>
      <w:lvlJc w:val="left"/>
      <w:pPr>
        <w:ind w:left="5759" w:hanging="131"/>
      </w:pPr>
      <w:rPr>
        <w:rFonts w:hint="default"/>
        <w:lang w:val="en-US" w:eastAsia="en-US" w:bidi="en-US"/>
      </w:rPr>
    </w:lvl>
  </w:abstractNum>
  <w:abstractNum w:abstractNumId="14">
    <w:nsid w:val="1A4C1A04"/>
    <w:multiLevelType w:val="hybridMultilevel"/>
    <w:tmpl w:val="8058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268A1"/>
    <w:multiLevelType w:val="hybridMultilevel"/>
    <w:tmpl w:val="C64E4A72"/>
    <w:lvl w:ilvl="0" w:tplc="D3FAB538">
      <w:start w:val="5"/>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23791798"/>
    <w:multiLevelType w:val="hybridMultilevel"/>
    <w:tmpl w:val="B6B00386"/>
    <w:lvl w:ilvl="0" w:tplc="890CFD66">
      <w:start w:val="201"/>
      <w:numFmt w:val="decimal"/>
      <w:lvlText w:val="%1."/>
      <w:lvlJc w:val="left"/>
      <w:pPr>
        <w:ind w:left="877" w:hanging="711"/>
      </w:pPr>
      <w:rPr>
        <w:rFonts w:ascii="Times New Roman" w:eastAsia="Times New Roman" w:hAnsi="Times New Roman" w:cs="Times New Roman" w:hint="default"/>
        <w:color w:val="993366"/>
        <w:w w:val="111"/>
        <w:position w:val="-3"/>
        <w:sz w:val="20"/>
        <w:szCs w:val="20"/>
        <w:lang w:val="en-US" w:eastAsia="en-US" w:bidi="en-US"/>
      </w:rPr>
    </w:lvl>
    <w:lvl w:ilvl="1" w:tplc="D53E2C94">
      <w:numFmt w:val="bullet"/>
      <w:lvlText w:val="•"/>
      <w:lvlJc w:val="left"/>
      <w:pPr>
        <w:ind w:left="1784" w:hanging="711"/>
      </w:pPr>
      <w:rPr>
        <w:rFonts w:hint="default"/>
        <w:lang w:val="en-US" w:eastAsia="en-US" w:bidi="en-US"/>
      </w:rPr>
    </w:lvl>
    <w:lvl w:ilvl="2" w:tplc="B4967518">
      <w:numFmt w:val="bullet"/>
      <w:lvlText w:val="•"/>
      <w:lvlJc w:val="left"/>
      <w:pPr>
        <w:ind w:left="2688" w:hanging="711"/>
      </w:pPr>
      <w:rPr>
        <w:rFonts w:hint="default"/>
        <w:lang w:val="en-US" w:eastAsia="en-US" w:bidi="en-US"/>
      </w:rPr>
    </w:lvl>
    <w:lvl w:ilvl="3" w:tplc="A608EB1E">
      <w:numFmt w:val="bullet"/>
      <w:lvlText w:val="•"/>
      <w:lvlJc w:val="left"/>
      <w:pPr>
        <w:ind w:left="3592" w:hanging="711"/>
      </w:pPr>
      <w:rPr>
        <w:rFonts w:hint="default"/>
        <w:lang w:val="en-US" w:eastAsia="en-US" w:bidi="en-US"/>
      </w:rPr>
    </w:lvl>
    <w:lvl w:ilvl="4" w:tplc="709CB176">
      <w:numFmt w:val="bullet"/>
      <w:lvlText w:val="•"/>
      <w:lvlJc w:val="left"/>
      <w:pPr>
        <w:ind w:left="4496" w:hanging="711"/>
      </w:pPr>
      <w:rPr>
        <w:rFonts w:hint="default"/>
        <w:lang w:val="en-US" w:eastAsia="en-US" w:bidi="en-US"/>
      </w:rPr>
    </w:lvl>
    <w:lvl w:ilvl="5" w:tplc="895E80D8">
      <w:numFmt w:val="bullet"/>
      <w:lvlText w:val="•"/>
      <w:lvlJc w:val="left"/>
      <w:pPr>
        <w:ind w:left="5400" w:hanging="711"/>
      </w:pPr>
      <w:rPr>
        <w:rFonts w:hint="default"/>
        <w:lang w:val="en-US" w:eastAsia="en-US" w:bidi="en-US"/>
      </w:rPr>
    </w:lvl>
    <w:lvl w:ilvl="6" w:tplc="62A822A8">
      <w:numFmt w:val="bullet"/>
      <w:lvlText w:val="•"/>
      <w:lvlJc w:val="left"/>
      <w:pPr>
        <w:ind w:left="6304" w:hanging="711"/>
      </w:pPr>
      <w:rPr>
        <w:rFonts w:hint="default"/>
        <w:lang w:val="en-US" w:eastAsia="en-US" w:bidi="en-US"/>
      </w:rPr>
    </w:lvl>
    <w:lvl w:ilvl="7" w:tplc="FC12FA3C">
      <w:numFmt w:val="bullet"/>
      <w:lvlText w:val="•"/>
      <w:lvlJc w:val="left"/>
      <w:pPr>
        <w:ind w:left="7208" w:hanging="711"/>
      </w:pPr>
      <w:rPr>
        <w:rFonts w:hint="default"/>
        <w:lang w:val="en-US" w:eastAsia="en-US" w:bidi="en-US"/>
      </w:rPr>
    </w:lvl>
    <w:lvl w:ilvl="8" w:tplc="5B6214F0">
      <w:numFmt w:val="bullet"/>
      <w:lvlText w:val="•"/>
      <w:lvlJc w:val="left"/>
      <w:pPr>
        <w:ind w:left="8112" w:hanging="711"/>
      </w:pPr>
      <w:rPr>
        <w:rFonts w:hint="default"/>
        <w:lang w:val="en-US" w:eastAsia="en-US" w:bidi="en-US"/>
      </w:rPr>
    </w:lvl>
  </w:abstractNum>
  <w:abstractNum w:abstractNumId="17">
    <w:nsid w:val="26BE778B"/>
    <w:multiLevelType w:val="hybridMultilevel"/>
    <w:tmpl w:val="50869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05EE7"/>
    <w:multiLevelType w:val="multilevel"/>
    <w:tmpl w:val="055E28C8"/>
    <w:lvl w:ilvl="0">
      <w:start w:val="1"/>
      <w:numFmt w:val="decimal"/>
      <w:lvlText w:val="%1."/>
      <w:lvlJc w:val="left"/>
      <w:pPr>
        <w:ind w:left="450" w:hanging="45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9">
    <w:nsid w:val="31682D17"/>
    <w:multiLevelType w:val="hybridMultilevel"/>
    <w:tmpl w:val="D2E43538"/>
    <w:lvl w:ilvl="0" w:tplc="09DC8DE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48E5E7B"/>
    <w:multiLevelType w:val="hybridMultilevel"/>
    <w:tmpl w:val="B71051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61D4785"/>
    <w:multiLevelType w:val="hybridMultilevel"/>
    <w:tmpl w:val="FCC8517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94253B1"/>
    <w:multiLevelType w:val="multilevel"/>
    <w:tmpl w:val="E318A3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48300CCE"/>
    <w:multiLevelType w:val="hybridMultilevel"/>
    <w:tmpl w:val="D2E43538"/>
    <w:lvl w:ilvl="0" w:tplc="09DC8DE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CEB1E62"/>
    <w:multiLevelType w:val="hybridMultilevel"/>
    <w:tmpl w:val="7F06656E"/>
    <w:lvl w:ilvl="0" w:tplc="EDBC0566">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6">
    <w:nsid w:val="4F802F5F"/>
    <w:multiLevelType w:val="multilevel"/>
    <w:tmpl w:val="18B2D5BC"/>
    <w:lvl w:ilvl="0">
      <w:start w:val="6"/>
      <w:numFmt w:val="decimal"/>
      <w:lvlText w:val="%1."/>
      <w:lvlJc w:val="left"/>
      <w:pPr>
        <w:ind w:left="360" w:hanging="360"/>
      </w:pPr>
      <w:rPr>
        <w:rFonts w:hint="default"/>
      </w:rPr>
    </w:lvl>
    <w:lvl w:ilvl="1">
      <w:start w:val="2"/>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27">
    <w:nsid w:val="4FD142CA"/>
    <w:multiLevelType w:val="multilevel"/>
    <w:tmpl w:val="256C23DC"/>
    <w:lvl w:ilvl="0">
      <w:start w:val="6"/>
      <w:numFmt w:val="decimal"/>
      <w:lvlText w:val="%1."/>
      <w:lvlJc w:val="left"/>
      <w:pPr>
        <w:ind w:left="360" w:hanging="360"/>
      </w:pPr>
      <w:rPr>
        <w:rFonts w:hint="default"/>
      </w:rPr>
    </w:lvl>
    <w:lvl w:ilvl="1">
      <w:start w:val="6"/>
      <w:numFmt w:val="decimal"/>
      <w:lvlText w:val="%1.%2."/>
      <w:lvlJc w:val="left"/>
      <w:pPr>
        <w:ind w:left="1745" w:hanging="720"/>
      </w:pPr>
      <w:rPr>
        <w:rFonts w:hint="default"/>
      </w:rPr>
    </w:lvl>
    <w:lvl w:ilvl="2">
      <w:start w:val="1"/>
      <w:numFmt w:val="decimal"/>
      <w:lvlText w:val="%1.%2.%3."/>
      <w:lvlJc w:val="left"/>
      <w:pPr>
        <w:ind w:left="2770" w:hanging="720"/>
      </w:pPr>
      <w:rPr>
        <w:rFonts w:hint="default"/>
      </w:rPr>
    </w:lvl>
    <w:lvl w:ilvl="3">
      <w:start w:val="1"/>
      <w:numFmt w:val="decimal"/>
      <w:lvlText w:val="%1.%2.%3.%4."/>
      <w:lvlJc w:val="left"/>
      <w:pPr>
        <w:ind w:left="4155" w:hanging="1080"/>
      </w:pPr>
      <w:rPr>
        <w:rFonts w:hint="default"/>
      </w:rPr>
    </w:lvl>
    <w:lvl w:ilvl="4">
      <w:start w:val="1"/>
      <w:numFmt w:val="decimal"/>
      <w:lvlText w:val="%1.%2.%3.%4.%5."/>
      <w:lvlJc w:val="left"/>
      <w:pPr>
        <w:ind w:left="5180" w:hanging="1080"/>
      </w:pPr>
      <w:rPr>
        <w:rFonts w:hint="default"/>
      </w:rPr>
    </w:lvl>
    <w:lvl w:ilvl="5">
      <w:start w:val="1"/>
      <w:numFmt w:val="decimal"/>
      <w:lvlText w:val="%1.%2.%3.%4.%5.%6."/>
      <w:lvlJc w:val="left"/>
      <w:pPr>
        <w:ind w:left="6565" w:hanging="1440"/>
      </w:pPr>
      <w:rPr>
        <w:rFonts w:hint="default"/>
      </w:rPr>
    </w:lvl>
    <w:lvl w:ilvl="6">
      <w:start w:val="1"/>
      <w:numFmt w:val="decimal"/>
      <w:lvlText w:val="%1.%2.%3.%4.%5.%6.%7."/>
      <w:lvlJc w:val="left"/>
      <w:pPr>
        <w:ind w:left="7590" w:hanging="1440"/>
      </w:pPr>
      <w:rPr>
        <w:rFonts w:hint="default"/>
      </w:rPr>
    </w:lvl>
    <w:lvl w:ilvl="7">
      <w:start w:val="1"/>
      <w:numFmt w:val="decimal"/>
      <w:lvlText w:val="%1.%2.%3.%4.%5.%6.%7.%8."/>
      <w:lvlJc w:val="left"/>
      <w:pPr>
        <w:ind w:left="8975" w:hanging="1800"/>
      </w:pPr>
      <w:rPr>
        <w:rFonts w:hint="default"/>
      </w:rPr>
    </w:lvl>
    <w:lvl w:ilvl="8">
      <w:start w:val="1"/>
      <w:numFmt w:val="decimal"/>
      <w:lvlText w:val="%1.%2.%3.%4.%5.%6.%7.%8.%9."/>
      <w:lvlJc w:val="left"/>
      <w:pPr>
        <w:ind w:left="10000" w:hanging="1800"/>
      </w:pPr>
      <w:rPr>
        <w:rFonts w:hint="default"/>
      </w:rPr>
    </w:lvl>
  </w:abstractNum>
  <w:abstractNum w:abstractNumId="28">
    <w:nsid w:val="51375FB7"/>
    <w:multiLevelType w:val="hybridMultilevel"/>
    <w:tmpl w:val="E2CEAEBA"/>
    <w:lvl w:ilvl="0" w:tplc="3AFC3718">
      <w:start w:val="1"/>
      <w:numFmt w:val="decimal"/>
      <w:lvlText w:val="%1)"/>
      <w:lvlJc w:val="left"/>
      <w:pPr>
        <w:ind w:left="720" w:hanging="360"/>
      </w:pPr>
      <w:rPr>
        <w:rFonts w:hint="default"/>
        <w:b/>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E7D83"/>
    <w:multiLevelType w:val="multilevel"/>
    <w:tmpl w:val="327AEE0A"/>
    <w:lvl w:ilvl="0">
      <w:start w:val="1"/>
      <w:numFmt w:val="decimal"/>
      <w:lvlText w:val="%1."/>
      <w:lvlJc w:val="left"/>
      <w:pPr>
        <w:ind w:left="665" w:hanging="360"/>
      </w:pPr>
      <w:rPr>
        <w:rFonts w:hint="default"/>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745" w:hanging="1080"/>
      </w:pPr>
      <w:rPr>
        <w:rFonts w:hint="default"/>
      </w:rPr>
    </w:lvl>
    <w:lvl w:ilvl="3">
      <w:start w:val="1"/>
      <w:numFmt w:val="decimal"/>
      <w:isLgl/>
      <w:lvlText w:val="%1.%2.%3.%4."/>
      <w:lvlJc w:val="left"/>
      <w:pPr>
        <w:ind w:left="1745" w:hanging="1080"/>
      </w:pPr>
      <w:rPr>
        <w:rFonts w:hint="default"/>
      </w:rPr>
    </w:lvl>
    <w:lvl w:ilvl="4">
      <w:start w:val="1"/>
      <w:numFmt w:val="decimal"/>
      <w:isLgl/>
      <w:lvlText w:val="%1.%2.%3.%4.%5."/>
      <w:lvlJc w:val="left"/>
      <w:pPr>
        <w:ind w:left="2105" w:hanging="1440"/>
      </w:pPr>
      <w:rPr>
        <w:rFonts w:hint="default"/>
      </w:rPr>
    </w:lvl>
    <w:lvl w:ilvl="5">
      <w:start w:val="1"/>
      <w:numFmt w:val="decimal"/>
      <w:isLgl/>
      <w:lvlText w:val="%1.%2.%3.%4.%5.%6."/>
      <w:lvlJc w:val="left"/>
      <w:pPr>
        <w:ind w:left="2465" w:hanging="1800"/>
      </w:pPr>
      <w:rPr>
        <w:rFonts w:hint="default"/>
      </w:rPr>
    </w:lvl>
    <w:lvl w:ilvl="6">
      <w:start w:val="1"/>
      <w:numFmt w:val="decimal"/>
      <w:isLgl/>
      <w:lvlText w:val="%1.%2.%3.%4.%5.%6.%7."/>
      <w:lvlJc w:val="left"/>
      <w:pPr>
        <w:ind w:left="2465" w:hanging="1800"/>
      </w:pPr>
      <w:rPr>
        <w:rFonts w:hint="default"/>
      </w:rPr>
    </w:lvl>
    <w:lvl w:ilvl="7">
      <w:start w:val="1"/>
      <w:numFmt w:val="decimal"/>
      <w:isLgl/>
      <w:lvlText w:val="%1.%2.%3.%4.%5.%6.%7.%8."/>
      <w:lvlJc w:val="left"/>
      <w:pPr>
        <w:ind w:left="2825" w:hanging="2160"/>
      </w:pPr>
      <w:rPr>
        <w:rFonts w:hint="default"/>
      </w:rPr>
    </w:lvl>
    <w:lvl w:ilvl="8">
      <w:start w:val="1"/>
      <w:numFmt w:val="decimal"/>
      <w:isLgl/>
      <w:lvlText w:val="%1.%2.%3.%4.%5.%6.%7.%8.%9."/>
      <w:lvlJc w:val="left"/>
      <w:pPr>
        <w:ind w:left="3185" w:hanging="2520"/>
      </w:pPr>
      <w:rPr>
        <w:rFonts w:hint="default"/>
      </w:rPr>
    </w:lvl>
  </w:abstractNum>
  <w:abstractNum w:abstractNumId="30">
    <w:nsid w:val="57396847"/>
    <w:multiLevelType w:val="hybridMultilevel"/>
    <w:tmpl w:val="89D8A08C"/>
    <w:lvl w:ilvl="0" w:tplc="A72819A8">
      <w:start w:val="101"/>
      <w:numFmt w:val="decimal"/>
      <w:lvlText w:val="%1."/>
      <w:lvlJc w:val="left"/>
      <w:pPr>
        <w:ind w:left="784" w:hanging="617"/>
      </w:pPr>
      <w:rPr>
        <w:rFonts w:ascii="Times New Roman" w:eastAsia="Times New Roman" w:hAnsi="Times New Roman" w:cs="Times New Roman" w:hint="default"/>
        <w:color w:val="993366"/>
        <w:spacing w:val="-2"/>
        <w:w w:val="112"/>
        <w:position w:val="-3"/>
        <w:sz w:val="20"/>
        <w:szCs w:val="20"/>
        <w:lang w:val="en-US" w:eastAsia="en-US" w:bidi="en-US"/>
      </w:rPr>
    </w:lvl>
    <w:lvl w:ilvl="1" w:tplc="B3AE8E26">
      <w:numFmt w:val="bullet"/>
      <w:lvlText w:val="•"/>
      <w:lvlJc w:val="left"/>
      <w:pPr>
        <w:ind w:left="1020" w:hanging="617"/>
      </w:pPr>
      <w:rPr>
        <w:rFonts w:hint="default"/>
        <w:lang w:val="en-US" w:eastAsia="en-US" w:bidi="en-US"/>
      </w:rPr>
    </w:lvl>
    <w:lvl w:ilvl="2" w:tplc="BC14DE4A">
      <w:numFmt w:val="bullet"/>
      <w:lvlText w:val="•"/>
      <w:lvlJc w:val="left"/>
      <w:pPr>
        <w:ind w:left="1642" w:hanging="617"/>
      </w:pPr>
      <w:rPr>
        <w:rFonts w:hint="default"/>
        <w:lang w:val="en-US" w:eastAsia="en-US" w:bidi="en-US"/>
      </w:rPr>
    </w:lvl>
    <w:lvl w:ilvl="3" w:tplc="3A149604">
      <w:numFmt w:val="bullet"/>
      <w:lvlText w:val="•"/>
      <w:lvlJc w:val="left"/>
      <w:pPr>
        <w:ind w:left="2264" w:hanging="617"/>
      </w:pPr>
      <w:rPr>
        <w:rFonts w:hint="default"/>
        <w:lang w:val="en-US" w:eastAsia="en-US" w:bidi="en-US"/>
      </w:rPr>
    </w:lvl>
    <w:lvl w:ilvl="4" w:tplc="93801410">
      <w:numFmt w:val="bullet"/>
      <w:lvlText w:val="•"/>
      <w:lvlJc w:val="left"/>
      <w:pPr>
        <w:ind w:left="2887" w:hanging="617"/>
      </w:pPr>
      <w:rPr>
        <w:rFonts w:hint="default"/>
        <w:lang w:val="en-US" w:eastAsia="en-US" w:bidi="en-US"/>
      </w:rPr>
    </w:lvl>
    <w:lvl w:ilvl="5" w:tplc="F4C028FC">
      <w:numFmt w:val="bullet"/>
      <w:lvlText w:val="•"/>
      <w:lvlJc w:val="left"/>
      <w:pPr>
        <w:ind w:left="3509" w:hanging="617"/>
      </w:pPr>
      <w:rPr>
        <w:rFonts w:hint="default"/>
        <w:lang w:val="en-US" w:eastAsia="en-US" w:bidi="en-US"/>
      </w:rPr>
    </w:lvl>
    <w:lvl w:ilvl="6" w:tplc="8EF4A32A">
      <w:numFmt w:val="bullet"/>
      <w:lvlText w:val="•"/>
      <w:lvlJc w:val="left"/>
      <w:pPr>
        <w:ind w:left="4132" w:hanging="617"/>
      </w:pPr>
      <w:rPr>
        <w:rFonts w:hint="default"/>
        <w:lang w:val="en-US" w:eastAsia="en-US" w:bidi="en-US"/>
      </w:rPr>
    </w:lvl>
    <w:lvl w:ilvl="7" w:tplc="113EDCEC">
      <w:numFmt w:val="bullet"/>
      <w:lvlText w:val="•"/>
      <w:lvlJc w:val="left"/>
      <w:pPr>
        <w:ind w:left="4754" w:hanging="617"/>
      </w:pPr>
      <w:rPr>
        <w:rFonts w:hint="default"/>
        <w:lang w:val="en-US" w:eastAsia="en-US" w:bidi="en-US"/>
      </w:rPr>
    </w:lvl>
    <w:lvl w:ilvl="8" w:tplc="D81079C0">
      <w:numFmt w:val="bullet"/>
      <w:lvlText w:val="•"/>
      <w:lvlJc w:val="left"/>
      <w:pPr>
        <w:ind w:left="5377" w:hanging="617"/>
      </w:pPr>
      <w:rPr>
        <w:rFonts w:hint="default"/>
        <w:lang w:val="en-US" w:eastAsia="en-US" w:bidi="en-US"/>
      </w:rPr>
    </w:lvl>
  </w:abstractNum>
  <w:abstractNum w:abstractNumId="31">
    <w:nsid w:val="61CF7C23"/>
    <w:multiLevelType w:val="hybridMultilevel"/>
    <w:tmpl w:val="283498F6"/>
    <w:lvl w:ilvl="0" w:tplc="84CE6048">
      <w:numFmt w:val="bullet"/>
      <w:lvlText w:val="-"/>
      <w:lvlJc w:val="left"/>
      <w:pPr>
        <w:ind w:left="79" w:hanging="164"/>
      </w:pPr>
      <w:rPr>
        <w:rFonts w:ascii="Times New Roman" w:eastAsia="Times New Roman" w:hAnsi="Times New Roman" w:cs="Times New Roman" w:hint="default"/>
        <w:w w:val="89"/>
        <w:sz w:val="18"/>
        <w:szCs w:val="18"/>
      </w:rPr>
    </w:lvl>
    <w:lvl w:ilvl="1" w:tplc="28A0F9FC">
      <w:numFmt w:val="bullet"/>
      <w:lvlText w:val="•"/>
      <w:lvlJc w:val="left"/>
      <w:pPr>
        <w:ind w:left="360" w:hanging="164"/>
      </w:pPr>
      <w:rPr>
        <w:rFonts w:hint="default"/>
      </w:rPr>
    </w:lvl>
    <w:lvl w:ilvl="2" w:tplc="D7465920">
      <w:numFmt w:val="bullet"/>
      <w:lvlText w:val="•"/>
      <w:lvlJc w:val="left"/>
      <w:pPr>
        <w:ind w:left="641" w:hanging="164"/>
      </w:pPr>
      <w:rPr>
        <w:rFonts w:hint="default"/>
      </w:rPr>
    </w:lvl>
    <w:lvl w:ilvl="3" w:tplc="973A0F4A">
      <w:numFmt w:val="bullet"/>
      <w:lvlText w:val="•"/>
      <w:lvlJc w:val="left"/>
      <w:pPr>
        <w:ind w:left="921" w:hanging="164"/>
      </w:pPr>
      <w:rPr>
        <w:rFonts w:hint="default"/>
      </w:rPr>
    </w:lvl>
    <w:lvl w:ilvl="4" w:tplc="EAFEB92E">
      <w:numFmt w:val="bullet"/>
      <w:lvlText w:val="•"/>
      <w:lvlJc w:val="left"/>
      <w:pPr>
        <w:ind w:left="1202" w:hanging="164"/>
      </w:pPr>
      <w:rPr>
        <w:rFonts w:hint="default"/>
      </w:rPr>
    </w:lvl>
    <w:lvl w:ilvl="5" w:tplc="D3D631B4">
      <w:numFmt w:val="bullet"/>
      <w:lvlText w:val="•"/>
      <w:lvlJc w:val="left"/>
      <w:pPr>
        <w:ind w:left="1482" w:hanging="164"/>
      </w:pPr>
      <w:rPr>
        <w:rFonts w:hint="default"/>
      </w:rPr>
    </w:lvl>
    <w:lvl w:ilvl="6" w:tplc="23EC608A">
      <w:numFmt w:val="bullet"/>
      <w:lvlText w:val="•"/>
      <w:lvlJc w:val="left"/>
      <w:pPr>
        <w:ind w:left="1763" w:hanging="164"/>
      </w:pPr>
      <w:rPr>
        <w:rFonts w:hint="default"/>
      </w:rPr>
    </w:lvl>
    <w:lvl w:ilvl="7" w:tplc="FFC611B0">
      <w:numFmt w:val="bullet"/>
      <w:lvlText w:val="•"/>
      <w:lvlJc w:val="left"/>
      <w:pPr>
        <w:ind w:left="2043" w:hanging="164"/>
      </w:pPr>
      <w:rPr>
        <w:rFonts w:hint="default"/>
      </w:rPr>
    </w:lvl>
    <w:lvl w:ilvl="8" w:tplc="CDA6104A">
      <w:numFmt w:val="bullet"/>
      <w:lvlText w:val="•"/>
      <w:lvlJc w:val="left"/>
      <w:pPr>
        <w:ind w:left="2324" w:hanging="164"/>
      </w:pPr>
      <w:rPr>
        <w:rFonts w:hint="default"/>
      </w:rPr>
    </w:lvl>
  </w:abstractNum>
  <w:abstractNum w:abstractNumId="32">
    <w:nsid w:val="636E4B37"/>
    <w:multiLevelType w:val="hybridMultilevel"/>
    <w:tmpl w:val="AFEEBC5C"/>
    <w:lvl w:ilvl="0" w:tplc="B5923096">
      <w:start w:val="4"/>
      <w:numFmt w:val="bullet"/>
      <w:lvlText w:val="-"/>
      <w:lvlJc w:val="left"/>
      <w:pPr>
        <w:ind w:left="720" w:hanging="360"/>
      </w:pPr>
      <w:rPr>
        <w:rFonts w:ascii="Verdana" w:eastAsia="Times New Roman" w:hAnsi="Verdan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A7DCE"/>
    <w:multiLevelType w:val="hybridMultilevel"/>
    <w:tmpl w:val="A0A2E0A8"/>
    <w:lvl w:ilvl="0" w:tplc="46C20274">
      <w:start w:val="1"/>
      <w:numFmt w:val="decimal"/>
      <w:lvlText w:val="%1"/>
      <w:lvlJc w:val="left"/>
      <w:pPr>
        <w:ind w:left="684" w:hanging="468"/>
      </w:pPr>
      <w:rPr>
        <w:rFonts w:hint="default"/>
        <w:lang w:val="en-US" w:eastAsia="en-US" w:bidi="en-US"/>
      </w:rPr>
    </w:lvl>
    <w:lvl w:ilvl="1" w:tplc="9C120E46">
      <w:numFmt w:val="none"/>
      <w:lvlText w:val=""/>
      <w:lvlJc w:val="left"/>
      <w:pPr>
        <w:tabs>
          <w:tab w:val="num" w:pos="360"/>
        </w:tabs>
      </w:pPr>
    </w:lvl>
    <w:lvl w:ilvl="2" w:tplc="E410D2D8">
      <w:start w:val="1"/>
      <w:numFmt w:val="decimal"/>
      <w:lvlText w:val="%3."/>
      <w:lvlJc w:val="left"/>
      <w:pPr>
        <w:ind w:left="936" w:hanging="360"/>
      </w:pPr>
      <w:rPr>
        <w:rFonts w:hint="default"/>
        <w:b/>
        <w:bCs/>
        <w:i/>
        <w:w w:val="99"/>
        <w:lang w:val="en-US" w:eastAsia="en-US" w:bidi="en-US"/>
      </w:rPr>
    </w:lvl>
    <w:lvl w:ilvl="3" w:tplc="5DB439A4">
      <w:numFmt w:val="bullet"/>
      <w:lvlText w:val=""/>
      <w:lvlJc w:val="left"/>
      <w:pPr>
        <w:ind w:left="1068" w:hanging="286"/>
      </w:pPr>
      <w:rPr>
        <w:rFonts w:ascii="Symbol" w:eastAsia="Symbol" w:hAnsi="Symbol" w:cs="Symbol" w:hint="default"/>
        <w:w w:val="100"/>
        <w:sz w:val="22"/>
        <w:szCs w:val="22"/>
        <w:lang w:val="en-US" w:eastAsia="en-US" w:bidi="en-US"/>
      </w:rPr>
    </w:lvl>
    <w:lvl w:ilvl="4" w:tplc="A6FECE5E">
      <w:numFmt w:val="bullet"/>
      <w:lvlText w:val="•"/>
      <w:lvlJc w:val="left"/>
      <w:pPr>
        <w:ind w:left="2252" w:hanging="286"/>
      </w:pPr>
      <w:rPr>
        <w:rFonts w:hint="default"/>
        <w:lang w:val="en-US" w:eastAsia="en-US" w:bidi="en-US"/>
      </w:rPr>
    </w:lvl>
    <w:lvl w:ilvl="5" w:tplc="8F5E89A8">
      <w:numFmt w:val="bullet"/>
      <w:lvlText w:val="•"/>
      <w:lvlJc w:val="left"/>
      <w:pPr>
        <w:ind w:left="3444" w:hanging="286"/>
      </w:pPr>
      <w:rPr>
        <w:rFonts w:hint="default"/>
        <w:lang w:val="en-US" w:eastAsia="en-US" w:bidi="en-US"/>
      </w:rPr>
    </w:lvl>
    <w:lvl w:ilvl="6" w:tplc="71F67C58">
      <w:numFmt w:val="bullet"/>
      <w:lvlText w:val="•"/>
      <w:lvlJc w:val="left"/>
      <w:pPr>
        <w:ind w:left="4637" w:hanging="286"/>
      </w:pPr>
      <w:rPr>
        <w:rFonts w:hint="default"/>
        <w:lang w:val="en-US" w:eastAsia="en-US" w:bidi="en-US"/>
      </w:rPr>
    </w:lvl>
    <w:lvl w:ilvl="7" w:tplc="A330F8E6">
      <w:numFmt w:val="bullet"/>
      <w:lvlText w:val="•"/>
      <w:lvlJc w:val="left"/>
      <w:pPr>
        <w:ind w:left="5829" w:hanging="286"/>
      </w:pPr>
      <w:rPr>
        <w:rFonts w:hint="default"/>
        <w:lang w:val="en-US" w:eastAsia="en-US" w:bidi="en-US"/>
      </w:rPr>
    </w:lvl>
    <w:lvl w:ilvl="8" w:tplc="4BB849F0">
      <w:numFmt w:val="bullet"/>
      <w:lvlText w:val="•"/>
      <w:lvlJc w:val="left"/>
      <w:pPr>
        <w:ind w:left="7021" w:hanging="286"/>
      </w:pPr>
      <w:rPr>
        <w:rFonts w:hint="default"/>
        <w:lang w:val="en-US" w:eastAsia="en-US" w:bidi="en-US"/>
      </w:rPr>
    </w:lvl>
  </w:abstractNum>
  <w:abstractNum w:abstractNumId="34">
    <w:nsid w:val="66FB7483"/>
    <w:multiLevelType w:val="hybridMultilevel"/>
    <w:tmpl w:val="1C9281DE"/>
    <w:lvl w:ilvl="0" w:tplc="B38EE6F8">
      <w:start w:val="204"/>
      <w:numFmt w:val="decimal"/>
      <w:lvlText w:val="%1."/>
      <w:lvlJc w:val="left"/>
      <w:pPr>
        <w:ind w:left="877" w:hanging="753"/>
      </w:pPr>
      <w:rPr>
        <w:rFonts w:ascii="Times New Roman" w:eastAsia="Times New Roman" w:hAnsi="Times New Roman" w:cs="Times New Roman" w:hint="default"/>
        <w:color w:val="993366"/>
        <w:w w:val="111"/>
        <w:position w:val="-3"/>
        <w:sz w:val="20"/>
        <w:szCs w:val="20"/>
        <w:lang w:val="en-US" w:eastAsia="en-US" w:bidi="en-US"/>
      </w:rPr>
    </w:lvl>
    <w:lvl w:ilvl="1" w:tplc="6964BCB8">
      <w:numFmt w:val="bullet"/>
      <w:lvlText w:val="•"/>
      <w:lvlJc w:val="left"/>
      <w:pPr>
        <w:ind w:left="4320" w:hanging="753"/>
      </w:pPr>
      <w:rPr>
        <w:rFonts w:hint="default"/>
        <w:lang w:val="en-US" w:eastAsia="en-US" w:bidi="en-US"/>
      </w:rPr>
    </w:lvl>
    <w:lvl w:ilvl="2" w:tplc="740C6EE4">
      <w:numFmt w:val="bullet"/>
      <w:lvlText w:val="•"/>
      <w:lvlJc w:val="left"/>
      <w:pPr>
        <w:ind w:left="4942" w:hanging="753"/>
      </w:pPr>
      <w:rPr>
        <w:rFonts w:hint="default"/>
        <w:lang w:val="en-US" w:eastAsia="en-US" w:bidi="en-US"/>
      </w:rPr>
    </w:lvl>
    <w:lvl w:ilvl="3" w:tplc="A8D2F524">
      <w:numFmt w:val="bullet"/>
      <w:lvlText w:val="•"/>
      <w:lvlJc w:val="left"/>
      <w:pPr>
        <w:ind w:left="5564" w:hanging="753"/>
      </w:pPr>
      <w:rPr>
        <w:rFonts w:hint="default"/>
        <w:lang w:val="en-US" w:eastAsia="en-US" w:bidi="en-US"/>
      </w:rPr>
    </w:lvl>
    <w:lvl w:ilvl="4" w:tplc="1E1467CC">
      <w:numFmt w:val="bullet"/>
      <w:lvlText w:val="•"/>
      <w:lvlJc w:val="left"/>
      <w:pPr>
        <w:ind w:left="6186" w:hanging="753"/>
      </w:pPr>
      <w:rPr>
        <w:rFonts w:hint="default"/>
        <w:lang w:val="en-US" w:eastAsia="en-US" w:bidi="en-US"/>
      </w:rPr>
    </w:lvl>
    <w:lvl w:ilvl="5" w:tplc="77DEE816">
      <w:numFmt w:val="bullet"/>
      <w:lvlText w:val="•"/>
      <w:lvlJc w:val="left"/>
      <w:pPr>
        <w:ind w:left="6808" w:hanging="753"/>
      </w:pPr>
      <w:rPr>
        <w:rFonts w:hint="default"/>
        <w:lang w:val="en-US" w:eastAsia="en-US" w:bidi="en-US"/>
      </w:rPr>
    </w:lvl>
    <w:lvl w:ilvl="6" w:tplc="1B4EFE2A">
      <w:numFmt w:val="bullet"/>
      <w:lvlText w:val="•"/>
      <w:lvlJc w:val="left"/>
      <w:pPr>
        <w:ind w:left="7431" w:hanging="753"/>
      </w:pPr>
      <w:rPr>
        <w:rFonts w:hint="default"/>
        <w:lang w:val="en-US" w:eastAsia="en-US" w:bidi="en-US"/>
      </w:rPr>
    </w:lvl>
    <w:lvl w:ilvl="7" w:tplc="4470002C">
      <w:numFmt w:val="bullet"/>
      <w:lvlText w:val="•"/>
      <w:lvlJc w:val="left"/>
      <w:pPr>
        <w:ind w:left="8053" w:hanging="753"/>
      </w:pPr>
      <w:rPr>
        <w:rFonts w:hint="default"/>
        <w:lang w:val="en-US" w:eastAsia="en-US" w:bidi="en-US"/>
      </w:rPr>
    </w:lvl>
    <w:lvl w:ilvl="8" w:tplc="0C6E1F76">
      <w:numFmt w:val="bullet"/>
      <w:lvlText w:val="•"/>
      <w:lvlJc w:val="left"/>
      <w:pPr>
        <w:ind w:left="8675" w:hanging="753"/>
      </w:pPr>
      <w:rPr>
        <w:rFonts w:hint="default"/>
        <w:lang w:val="en-US" w:eastAsia="en-US" w:bidi="en-US"/>
      </w:rPr>
    </w:lvl>
  </w:abstractNum>
  <w:abstractNum w:abstractNumId="3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11DEA"/>
    <w:multiLevelType w:val="hybridMultilevel"/>
    <w:tmpl w:val="1A80252E"/>
    <w:lvl w:ilvl="0" w:tplc="A6DA77B0">
      <w:start w:val="1"/>
      <w:numFmt w:val="decimal"/>
      <w:lvlText w:val="%1)"/>
      <w:lvlJc w:val="left"/>
      <w:pPr>
        <w:ind w:left="450" w:hanging="360"/>
      </w:pPr>
      <w:rPr>
        <w:rFonts w:cs="Times New Roman" w:hint="default"/>
        <w:b/>
        <w:sz w:val="18"/>
      </w:rPr>
    </w:lvl>
    <w:lvl w:ilvl="1" w:tplc="241A0019" w:tentative="1">
      <w:start w:val="1"/>
      <w:numFmt w:val="lowerLetter"/>
      <w:lvlText w:val="%2."/>
      <w:lvlJc w:val="left"/>
      <w:pPr>
        <w:ind w:left="1170" w:hanging="360"/>
      </w:pPr>
      <w:rPr>
        <w:rFonts w:cs="Times New Roman"/>
      </w:rPr>
    </w:lvl>
    <w:lvl w:ilvl="2" w:tplc="241A001B" w:tentative="1">
      <w:start w:val="1"/>
      <w:numFmt w:val="lowerRoman"/>
      <w:lvlText w:val="%3."/>
      <w:lvlJc w:val="right"/>
      <w:pPr>
        <w:ind w:left="1890" w:hanging="180"/>
      </w:pPr>
      <w:rPr>
        <w:rFonts w:cs="Times New Roman"/>
      </w:rPr>
    </w:lvl>
    <w:lvl w:ilvl="3" w:tplc="241A000F" w:tentative="1">
      <w:start w:val="1"/>
      <w:numFmt w:val="decimal"/>
      <w:lvlText w:val="%4."/>
      <w:lvlJc w:val="left"/>
      <w:pPr>
        <w:ind w:left="2610" w:hanging="360"/>
      </w:pPr>
      <w:rPr>
        <w:rFonts w:cs="Times New Roman"/>
      </w:rPr>
    </w:lvl>
    <w:lvl w:ilvl="4" w:tplc="241A0019" w:tentative="1">
      <w:start w:val="1"/>
      <w:numFmt w:val="lowerLetter"/>
      <w:lvlText w:val="%5."/>
      <w:lvlJc w:val="left"/>
      <w:pPr>
        <w:ind w:left="3330" w:hanging="360"/>
      </w:pPr>
      <w:rPr>
        <w:rFonts w:cs="Times New Roman"/>
      </w:rPr>
    </w:lvl>
    <w:lvl w:ilvl="5" w:tplc="241A001B" w:tentative="1">
      <w:start w:val="1"/>
      <w:numFmt w:val="lowerRoman"/>
      <w:lvlText w:val="%6."/>
      <w:lvlJc w:val="right"/>
      <w:pPr>
        <w:ind w:left="4050" w:hanging="180"/>
      </w:pPr>
      <w:rPr>
        <w:rFonts w:cs="Times New Roman"/>
      </w:rPr>
    </w:lvl>
    <w:lvl w:ilvl="6" w:tplc="241A000F" w:tentative="1">
      <w:start w:val="1"/>
      <w:numFmt w:val="decimal"/>
      <w:lvlText w:val="%7."/>
      <w:lvlJc w:val="left"/>
      <w:pPr>
        <w:ind w:left="4770" w:hanging="360"/>
      </w:pPr>
      <w:rPr>
        <w:rFonts w:cs="Times New Roman"/>
      </w:rPr>
    </w:lvl>
    <w:lvl w:ilvl="7" w:tplc="241A0019" w:tentative="1">
      <w:start w:val="1"/>
      <w:numFmt w:val="lowerLetter"/>
      <w:lvlText w:val="%8."/>
      <w:lvlJc w:val="left"/>
      <w:pPr>
        <w:ind w:left="5490" w:hanging="360"/>
      </w:pPr>
      <w:rPr>
        <w:rFonts w:cs="Times New Roman"/>
      </w:rPr>
    </w:lvl>
    <w:lvl w:ilvl="8" w:tplc="241A001B" w:tentative="1">
      <w:start w:val="1"/>
      <w:numFmt w:val="lowerRoman"/>
      <w:lvlText w:val="%9."/>
      <w:lvlJc w:val="right"/>
      <w:pPr>
        <w:ind w:left="6210" w:hanging="180"/>
      </w:pPr>
      <w:rPr>
        <w:rFonts w:cs="Times New Roman"/>
      </w:rPr>
    </w:lvl>
  </w:abstractNum>
  <w:abstractNum w:abstractNumId="37">
    <w:nsid w:val="705A799B"/>
    <w:multiLevelType w:val="hybridMultilevel"/>
    <w:tmpl w:val="2D7E977A"/>
    <w:lvl w:ilvl="0" w:tplc="081A0005">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8">
    <w:nsid w:val="70D328CC"/>
    <w:multiLevelType w:val="multilevel"/>
    <w:tmpl w:val="EF123188"/>
    <w:lvl w:ilvl="0">
      <w:start w:val="1"/>
      <w:numFmt w:val="decimal"/>
      <w:lvlText w:val="%1."/>
      <w:lvlJc w:val="left"/>
      <w:pPr>
        <w:tabs>
          <w:tab w:val="num" w:pos="786"/>
        </w:tabs>
        <w:ind w:left="786" w:hanging="360"/>
      </w:pPr>
      <w:rPr>
        <w:rFonts w:ascii="Arial" w:eastAsia="Arial Unicode MS" w:hAnsi="Arial" w:cs="Arial"/>
        <w:b/>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7013C2C"/>
    <w:multiLevelType w:val="multilevel"/>
    <w:tmpl w:val="499A2C8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F6A485B"/>
    <w:multiLevelType w:val="hybridMultilevel"/>
    <w:tmpl w:val="1996F060"/>
    <w:lvl w:ilvl="0" w:tplc="1ECE34FE">
      <w:start w:val="2"/>
      <w:numFmt w:val="decimalZero"/>
      <w:lvlText w:val="%1."/>
      <w:lvlJc w:val="left"/>
      <w:pPr>
        <w:ind w:left="707" w:hanging="617"/>
      </w:pPr>
      <w:rPr>
        <w:rFonts w:ascii="Times New Roman" w:eastAsia="Times New Roman" w:hAnsi="Times New Roman" w:cs="Times New Roman" w:hint="default"/>
        <w:color w:val="993366"/>
        <w:spacing w:val="-2"/>
        <w:w w:val="112"/>
        <w:position w:val="7"/>
        <w:sz w:val="20"/>
        <w:szCs w:val="20"/>
        <w:lang w:val="en-US" w:eastAsia="en-US" w:bidi="en-US"/>
      </w:rPr>
    </w:lvl>
    <w:lvl w:ilvl="1" w:tplc="3F4A57F6">
      <w:numFmt w:val="bullet"/>
      <w:lvlText w:val="•"/>
      <w:lvlJc w:val="left"/>
      <w:pPr>
        <w:ind w:left="1617" w:hanging="617"/>
      </w:pPr>
      <w:rPr>
        <w:rFonts w:hint="default"/>
        <w:lang w:val="en-US" w:eastAsia="en-US" w:bidi="en-US"/>
      </w:rPr>
    </w:lvl>
    <w:lvl w:ilvl="2" w:tplc="02C825FC">
      <w:numFmt w:val="bullet"/>
      <w:lvlText w:val="•"/>
      <w:lvlJc w:val="left"/>
      <w:pPr>
        <w:ind w:left="2531" w:hanging="617"/>
      </w:pPr>
      <w:rPr>
        <w:rFonts w:hint="default"/>
        <w:lang w:val="en-US" w:eastAsia="en-US" w:bidi="en-US"/>
      </w:rPr>
    </w:lvl>
    <w:lvl w:ilvl="3" w:tplc="B1268D40">
      <w:numFmt w:val="bullet"/>
      <w:lvlText w:val="•"/>
      <w:lvlJc w:val="left"/>
      <w:pPr>
        <w:ind w:left="3445" w:hanging="617"/>
      </w:pPr>
      <w:rPr>
        <w:rFonts w:hint="default"/>
        <w:lang w:val="en-US" w:eastAsia="en-US" w:bidi="en-US"/>
      </w:rPr>
    </w:lvl>
    <w:lvl w:ilvl="4" w:tplc="3944536E">
      <w:numFmt w:val="bullet"/>
      <w:lvlText w:val="•"/>
      <w:lvlJc w:val="left"/>
      <w:pPr>
        <w:ind w:left="4359" w:hanging="617"/>
      </w:pPr>
      <w:rPr>
        <w:rFonts w:hint="default"/>
        <w:lang w:val="en-US" w:eastAsia="en-US" w:bidi="en-US"/>
      </w:rPr>
    </w:lvl>
    <w:lvl w:ilvl="5" w:tplc="0CDA45D2">
      <w:numFmt w:val="bullet"/>
      <w:lvlText w:val="•"/>
      <w:lvlJc w:val="left"/>
      <w:pPr>
        <w:ind w:left="5273" w:hanging="617"/>
      </w:pPr>
      <w:rPr>
        <w:rFonts w:hint="default"/>
        <w:lang w:val="en-US" w:eastAsia="en-US" w:bidi="en-US"/>
      </w:rPr>
    </w:lvl>
    <w:lvl w:ilvl="6" w:tplc="19624986">
      <w:numFmt w:val="bullet"/>
      <w:lvlText w:val="•"/>
      <w:lvlJc w:val="left"/>
      <w:pPr>
        <w:ind w:left="6187" w:hanging="617"/>
      </w:pPr>
      <w:rPr>
        <w:rFonts w:hint="default"/>
        <w:lang w:val="en-US" w:eastAsia="en-US" w:bidi="en-US"/>
      </w:rPr>
    </w:lvl>
    <w:lvl w:ilvl="7" w:tplc="2DBCC966">
      <w:numFmt w:val="bullet"/>
      <w:lvlText w:val="•"/>
      <w:lvlJc w:val="left"/>
      <w:pPr>
        <w:ind w:left="7101" w:hanging="617"/>
      </w:pPr>
      <w:rPr>
        <w:rFonts w:hint="default"/>
        <w:lang w:val="en-US" w:eastAsia="en-US" w:bidi="en-US"/>
      </w:rPr>
    </w:lvl>
    <w:lvl w:ilvl="8" w:tplc="EBF6D5BC">
      <w:numFmt w:val="bullet"/>
      <w:lvlText w:val="•"/>
      <w:lvlJc w:val="left"/>
      <w:pPr>
        <w:ind w:left="8015" w:hanging="617"/>
      </w:pPr>
      <w:rPr>
        <w:rFonts w:hint="default"/>
        <w:lang w:val="en-US" w:eastAsia="en-US" w:bidi="en-US"/>
      </w:rPr>
    </w:lvl>
  </w:abstractNum>
  <w:abstractNum w:abstractNumId="41">
    <w:nsid w:val="7FC91574"/>
    <w:multiLevelType w:val="hybridMultilevel"/>
    <w:tmpl w:val="750A88FC"/>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29"/>
  </w:num>
  <w:num w:numId="2">
    <w:abstractNumId w:val="19"/>
  </w:num>
  <w:num w:numId="3">
    <w:abstractNumId w:val="37"/>
  </w:num>
  <w:num w:numId="4">
    <w:abstractNumId w:val="21"/>
  </w:num>
  <w:num w:numId="5">
    <w:abstractNumId w:val="32"/>
  </w:num>
  <w:num w:numId="6">
    <w:abstractNumId w:val="41"/>
  </w:num>
  <w:num w:numId="7">
    <w:abstractNumId w:val="8"/>
  </w:num>
  <w:num w:numId="8">
    <w:abstractNumId w:val="27"/>
  </w:num>
  <w:num w:numId="9">
    <w:abstractNumId w:val="39"/>
  </w:num>
  <w:num w:numId="10">
    <w:abstractNumId w:val="26"/>
  </w:num>
  <w:num w:numId="11">
    <w:abstractNumId w:val="24"/>
  </w:num>
  <w:num w:numId="12">
    <w:abstractNumId w:val="7"/>
  </w:num>
  <w:num w:numId="13">
    <w:abstractNumId w:val="38"/>
  </w:num>
  <w:num w:numId="14">
    <w:abstractNumId w:val="12"/>
  </w:num>
  <w:num w:numId="15">
    <w:abstractNumId w:val="23"/>
  </w:num>
  <w:num w:numId="16">
    <w:abstractNumId w:val="9"/>
  </w:num>
  <w:num w:numId="17">
    <w:abstractNumId w:val="2"/>
  </w:num>
  <w:num w:numId="18">
    <w:abstractNumId w:val="36"/>
  </w:num>
  <w:num w:numId="19">
    <w:abstractNumId w:val="33"/>
  </w:num>
  <w:num w:numId="20">
    <w:abstractNumId w:val="40"/>
  </w:num>
  <w:num w:numId="21">
    <w:abstractNumId w:val="30"/>
  </w:num>
  <w:num w:numId="22">
    <w:abstractNumId w:val="16"/>
  </w:num>
  <w:num w:numId="23">
    <w:abstractNumId w:val="34"/>
  </w:num>
  <w:num w:numId="24">
    <w:abstractNumId w:val="13"/>
  </w:num>
  <w:num w:numId="25">
    <w:abstractNumId w:val="0"/>
  </w:num>
  <w:num w:numId="26">
    <w:abstractNumId w:val="3"/>
  </w:num>
  <w:num w:numId="27">
    <w:abstractNumId w:val="4"/>
  </w:num>
  <w:num w:numId="28">
    <w:abstractNumId w:val="5"/>
  </w:num>
  <w:num w:numId="29">
    <w:abstractNumId w:val="6"/>
  </w:num>
  <w:num w:numId="30">
    <w:abstractNumId w:val="15"/>
  </w:num>
  <w:num w:numId="31">
    <w:abstractNumId w:val="20"/>
  </w:num>
  <w:num w:numId="32">
    <w:abstractNumId w:val="11"/>
  </w:num>
  <w:num w:numId="33">
    <w:abstractNumId w:val="17"/>
  </w:num>
  <w:num w:numId="34">
    <w:abstractNumId w:val="28"/>
  </w:num>
  <w:num w:numId="35">
    <w:abstractNumId w:val="18"/>
  </w:num>
  <w:num w:numId="36">
    <w:abstractNumId w:val="22"/>
  </w:num>
  <w:num w:numId="37">
    <w:abstractNumId w:val="35"/>
  </w:num>
  <w:num w:numId="38">
    <w:abstractNumId w:val="3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BF1C39"/>
    <w:rsid w:val="00032889"/>
    <w:rsid w:val="000D2800"/>
    <w:rsid w:val="000D5307"/>
    <w:rsid w:val="00142D62"/>
    <w:rsid w:val="00181C5D"/>
    <w:rsid w:val="0018713B"/>
    <w:rsid w:val="00192701"/>
    <w:rsid w:val="001C5650"/>
    <w:rsid w:val="001D3C8F"/>
    <w:rsid w:val="002968AF"/>
    <w:rsid w:val="002C6BFD"/>
    <w:rsid w:val="002F7EE5"/>
    <w:rsid w:val="00350029"/>
    <w:rsid w:val="0037216D"/>
    <w:rsid w:val="003E43BB"/>
    <w:rsid w:val="00540B00"/>
    <w:rsid w:val="00543A52"/>
    <w:rsid w:val="005808E6"/>
    <w:rsid w:val="00592462"/>
    <w:rsid w:val="005B3AC6"/>
    <w:rsid w:val="005D569E"/>
    <w:rsid w:val="005E1882"/>
    <w:rsid w:val="006C71EA"/>
    <w:rsid w:val="00704F34"/>
    <w:rsid w:val="007228D4"/>
    <w:rsid w:val="007438F3"/>
    <w:rsid w:val="00777390"/>
    <w:rsid w:val="007B18E8"/>
    <w:rsid w:val="007E779B"/>
    <w:rsid w:val="00804E1F"/>
    <w:rsid w:val="0082534B"/>
    <w:rsid w:val="0085635E"/>
    <w:rsid w:val="008E7257"/>
    <w:rsid w:val="009443D3"/>
    <w:rsid w:val="00952715"/>
    <w:rsid w:val="0096391B"/>
    <w:rsid w:val="0097620C"/>
    <w:rsid w:val="009A6565"/>
    <w:rsid w:val="009D4ED7"/>
    <w:rsid w:val="00A02E7D"/>
    <w:rsid w:val="00A2728D"/>
    <w:rsid w:val="00A3313D"/>
    <w:rsid w:val="00A87844"/>
    <w:rsid w:val="00AD2700"/>
    <w:rsid w:val="00AF251C"/>
    <w:rsid w:val="00B0094E"/>
    <w:rsid w:val="00B1299B"/>
    <w:rsid w:val="00B94565"/>
    <w:rsid w:val="00BA0DC2"/>
    <w:rsid w:val="00BA6A44"/>
    <w:rsid w:val="00BF1C39"/>
    <w:rsid w:val="00C13A6F"/>
    <w:rsid w:val="00C1657A"/>
    <w:rsid w:val="00C43710"/>
    <w:rsid w:val="00C4402D"/>
    <w:rsid w:val="00D84E08"/>
    <w:rsid w:val="00DE1A90"/>
    <w:rsid w:val="00E121D2"/>
    <w:rsid w:val="00E14B04"/>
    <w:rsid w:val="00E42519"/>
    <w:rsid w:val="00E6297C"/>
    <w:rsid w:val="00E670AE"/>
    <w:rsid w:val="00E741CD"/>
    <w:rsid w:val="00E835BF"/>
    <w:rsid w:val="00EB4CF5"/>
    <w:rsid w:val="00EE4FA8"/>
    <w:rsid w:val="00F02CAE"/>
    <w:rsid w:val="00F919DF"/>
    <w:rsid w:val="00F96A3D"/>
    <w:rsid w:val="00FF1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39"/>
    <w:pPr>
      <w:spacing w:after="0" w:line="240" w:lineRule="auto"/>
    </w:pPr>
    <w:rPr>
      <w:rFonts w:ascii="Verdana" w:eastAsia="Times New Roman" w:hAnsi="Verdana" w:cs="Times New Roman"/>
      <w:szCs w:val="24"/>
    </w:rPr>
  </w:style>
  <w:style w:type="paragraph" w:styleId="Heading1">
    <w:name w:val="heading 1"/>
    <w:basedOn w:val="Normal"/>
    <w:next w:val="Normal"/>
    <w:link w:val="Heading1Char"/>
    <w:hidden/>
    <w:uiPriority w:val="9"/>
    <w:qFormat/>
    <w:rsid w:val="00BF1C39"/>
    <w:pPr>
      <w:keepNext/>
      <w:spacing w:before="240" w:after="60"/>
      <w:jc w:val="center"/>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C39"/>
    <w:rPr>
      <w:rFonts w:ascii="Verdana" w:eastAsia="Times New Roman" w:hAnsi="Verdana" w:cs="Times New Roman"/>
      <w:b/>
      <w:bCs/>
      <w:kern w:val="32"/>
      <w:sz w:val="28"/>
      <w:szCs w:val="32"/>
    </w:rPr>
  </w:style>
  <w:style w:type="table" w:styleId="TableWeb2">
    <w:name w:val="Table Web 2"/>
    <w:basedOn w:val="TableNormal"/>
    <w:rsid w:val="00BF1C39"/>
    <w:pPr>
      <w:tabs>
        <w:tab w:val="left" w:pos="1080"/>
      </w:tabs>
      <w:spacing w:after="120" w:line="240" w:lineRule="auto"/>
      <w:ind w:firstLine="720"/>
      <w:jc w:val="both"/>
    </w:pPr>
    <w:rPr>
      <w:rFonts w:ascii="Times New Roman" w:eastAsia="Times New Roman" w:hAnsi="Times New Roman" w:cs="Times New Roman"/>
      <w:sz w:val="20"/>
      <w:szCs w:val="20"/>
      <w:lang w:eastAsia="sr-Latn-C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f">
    <w:name w:val="Paragraf"/>
    <w:basedOn w:val="Normal"/>
    <w:rsid w:val="00BF1C39"/>
    <w:pPr>
      <w:spacing w:before="60"/>
      <w:ind w:firstLine="851"/>
    </w:pPr>
    <w:rPr>
      <w:noProof/>
    </w:rPr>
  </w:style>
  <w:style w:type="paragraph" w:customStyle="1" w:styleId="Clan">
    <w:name w:val="Clan"/>
    <w:basedOn w:val="Paragraf"/>
    <w:next w:val="Paragraf"/>
    <w:rsid w:val="00BF1C39"/>
    <w:pPr>
      <w:keepNext/>
      <w:spacing w:before="240"/>
      <w:ind w:firstLine="0"/>
      <w:jc w:val="center"/>
      <w:outlineLvl w:val="2"/>
    </w:pPr>
  </w:style>
  <w:style w:type="paragraph" w:customStyle="1" w:styleId="Podnaslov2">
    <w:name w:val="Podnaslov2"/>
    <w:basedOn w:val="Clan"/>
    <w:autoRedefine/>
    <w:rsid w:val="00BF1C39"/>
    <w:pPr>
      <w:tabs>
        <w:tab w:val="left" w:pos="1080"/>
      </w:tabs>
      <w:spacing w:before="120" w:after="120"/>
      <w:ind w:left="52" w:right="144"/>
      <w:jc w:val="both"/>
      <w:outlineLvl w:val="9"/>
    </w:pPr>
    <w:rPr>
      <w:b/>
      <w:noProof w:val="0"/>
      <w:szCs w:val="20"/>
      <w:lang w:val="ru-RU"/>
    </w:rPr>
  </w:style>
  <w:style w:type="character" w:styleId="Hyperlink">
    <w:name w:val="Hyperlink"/>
    <w:uiPriority w:val="99"/>
    <w:unhideWhenUsed/>
    <w:rsid w:val="00BF1C39"/>
    <w:rPr>
      <w:color w:val="0000FF"/>
      <w:u w:val="single"/>
    </w:rPr>
  </w:style>
  <w:style w:type="paragraph" w:styleId="Header">
    <w:name w:val="header"/>
    <w:basedOn w:val="Normal"/>
    <w:link w:val="HeaderChar"/>
    <w:uiPriority w:val="99"/>
    <w:unhideWhenUsed/>
    <w:rsid w:val="00BF1C39"/>
    <w:pPr>
      <w:tabs>
        <w:tab w:val="center" w:pos="4535"/>
        <w:tab w:val="right" w:pos="9071"/>
      </w:tabs>
    </w:pPr>
  </w:style>
  <w:style w:type="character" w:customStyle="1" w:styleId="HeaderChar">
    <w:name w:val="Header Char"/>
    <w:basedOn w:val="DefaultParagraphFont"/>
    <w:link w:val="Header"/>
    <w:uiPriority w:val="99"/>
    <w:rsid w:val="00BF1C39"/>
    <w:rPr>
      <w:rFonts w:ascii="Verdana" w:eastAsia="Times New Roman" w:hAnsi="Verdana" w:cs="Times New Roman"/>
      <w:szCs w:val="24"/>
    </w:rPr>
  </w:style>
  <w:style w:type="paragraph" w:styleId="Footer">
    <w:name w:val="footer"/>
    <w:basedOn w:val="Normal"/>
    <w:link w:val="FooterChar"/>
    <w:uiPriority w:val="99"/>
    <w:unhideWhenUsed/>
    <w:rsid w:val="00BF1C39"/>
    <w:pPr>
      <w:tabs>
        <w:tab w:val="center" w:pos="4535"/>
        <w:tab w:val="right" w:pos="9071"/>
      </w:tabs>
    </w:pPr>
  </w:style>
  <w:style w:type="character" w:customStyle="1" w:styleId="FooterChar">
    <w:name w:val="Footer Char"/>
    <w:basedOn w:val="DefaultParagraphFont"/>
    <w:link w:val="Footer"/>
    <w:uiPriority w:val="99"/>
    <w:rsid w:val="00BF1C39"/>
    <w:rPr>
      <w:rFonts w:ascii="Verdana" w:eastAsia="Times New Roman" w:hAnsi="Verdana" w:cs="Times New Roman"/>
      <w:szCs w:val="24"/>
    </w:rPr>
  </w:style>
  <w:style w:type="table" w:styleId="TableGrid">
    <w:name w:val="Table Grid"/>
    <w:basedOn w:val="TableNormal"/>
    <w:uiPriority w:val="59"/>
    <w:rsid w:val="00BF1C3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geNumber1">
    <w:name w:val="Page Number1"/>
    <w:basedOn w:val="Normal"/>
    <w:next w:val="Normal"/>
    <w:rsid w:val="00BF1C39"/>
    <w:rPr>
      <w:rFonts w:ascii="CTimesRoman" w:hAnsi="CTimesRoman"/>
      <w:b/>
      <w:sz w:val="24"/>
      <w:szCs w:val="20"/>
    </w:rPr>
  </w:style>
  <w:style w:type="paragraph" w:styleId="ListParagraph">
    <w:name w:val="List Paragraph"/>
    <w:aliases w:val="Liste 1"/>
    <w:basedOn w:val="Normal"/>
    <w:uiPriority w:val="34"/>
    <w:qFormat/>
    <w:rsid w:val="00BF1C39"/>
    <w:pPr>
      <w:suppressAutoHyphens/>
      <w:spacing w:after="200" w:line="276" w:lineRule="auto"/>
      <w:ind w:left="720"/>
    </w:pPr>
    <w:rPr>
      <w:rFonts w:ascii="Calibri" w:eastAsia="Calibri" w:hAnsi="Calibri" w:cs="Calibri"/>
      <w:szCs w:val="22"/>
      <w:lang w:eastAsia="ar-SA"/>
    </w:rPr>
  </w:style>
  <w:style w:type="character" w:styleId="PageNumber">
    <w:name w:val="page number"/>
    <w:basedOn w:val="DefaultParagraphFont"/>
    <w:rsid w:val="00BF1C39"/>
  </w:style>
  <w:style w:type="paragraph" w:customStyle="1" w:styleId="Default">
    <w:name w:val="Default"/>
    <w:rsid w:val="00BF1C39"/>
    <w:pPr>
      <w:autoSpaceDE w:val="0"/>
      <w:autoSpaceDN w:val="0"/>
      <w:adjustRightInd w:val="0"/>
      <w:spacing w:after="0" w:line="240" w:lineRule="auto"/>
    </w:pPr>
    <w:rPr>
      <w:rFonts w:ascii="Times New Roman" w:eastAsia="SimSun" w:hAnsi="Times New Roman" w:cs="Times New Roman"/>
      <w:color w:val="000000"/>
      <w:sz w:val="24"/>
      <w:szCs w:val="24"/>
      <w:lang w:val="sr-Latn-CS" w:eastAsia="zh-CN"/>
    </w:rPr>
  </w:style>
  <w:style w:type="paragraph" w:styleId="BodyText">
    <w:name w:val="Body Text"/>
    <w:basedOn w:val="Normal"/>
    <w:link w:val="BodyTextChar"/>
    <w:rsid w:val="00BF1C39"/>
    <w:pPr>
      <w:spacing w:after="120"/>
    </w:pPr>
    <w:rPr>
      <w:rFonts w:ascii="Times New Roman" w:hAnsi="Times New Roman"/>
      <w:sz w:val="24"/>
      <w:lang w:val="sr-Latn-CS"/>
    </w:rPr>
  </w:style>
  <w:style w:type="character" w:customStyle="1" w:styleId="BodyTextChar">
    <w:name w:val="Body Text Char"/>
    <w:basedOn w:val="DefaultParagraphFont"/>
    <w:link w:val="BodyText"/>
    <w:rsid w:val="00BF1C39"/>
    <w:rPr>
      <w:rFonts w:ascii="Times New Roman" w:eastAsia="Times New Roman" w:hAnsi="Times New Roman" w:cs="Times New Roman"/>
      <w:sz w:val="24"/>
      <w:szCs w:val="24"/>
      <w:lang w:val="sr-Latn-CS"/>
    </w:rPr>
  </w:style>
  <w:style w:type="paragraph" w:customStyle="1" w:styleId="FooterOdd">
    <w:name w:val="Footer Odd"/>
    <w:basedOn w:val="Normal"/>
    <w:qFormat/>
    <w:rsid w:val="00BF1C39"/>
    <w:pPr>
      <w:pBdr>
        <w:top w:val="single" w:sz="4" w:space="1" w:color="4F81BD"/>
      </w:pBdr>
      <w:spacing w:after="180" w:line="264" w:lineRule="auto"/>
      <w:jc w:val="right"/>
    </w:pPr>
    <w:rPr>
      <w:rFonts w:ascii="Calibri" w:eastAsia="Calibri" w:hAnsi="Calibri"/>
      <w:color w:val="1F497D"/>
      <w:sz w:val="20"/>
      <w:szCs w:val="20"/>
      <w:lang w:eastAsia="ja-JP"/>
    </w:rPr>
  </w:style>
  <w:style w:type="paragraph" w:styleId="BalloonText">
    <w:name w:val="Balloon Text"/>
    <w:basedOn w:val="Normal"/>
    <w:link w:val="BalloonTextChar"/>
    <w:uiPriority w:val="99"/>
    <w:semiHidden/>
    <w:unhideWhenUsed/>
    <w:rsid w:val="00BF1C39"/>
    <w:rPr>
      <w:rFonts w:ascii="Tahoma" w:hAnsi="Tahoma"/>
      <w:sz w:val="16"/>
      <w:szCs w:val="16"/>
    </w:rPr>
  </w:style>
  <w:style w:type="character" w:customStyle="1" w:styleId="BalloonTextChar">
    <w:name w:val="Balloon Text Char"/>
    <w:basedOn w:val="DefaultParagraphFont"/>
    <w:link w:val="BalloonText"/>
    <w:uiPriority w:val="99"/>
    <w:semiHidden/>
    <w:rsid w:val="00BF1C39"/>
    <w:rPr>
      <w:rFonts w:ascii="Tahoma" w:eastAsia="Times New Roman" w:hAnsi="Tahoma" w:cs="Times New Roman"/>
      <w:sz w:val="16"/>
      <w:szCs w:val="16"/>
    </w:rPr>
  </w:style>
  <w:style w:type="paragraph" w:styleId="NoSpacing">
    <w:name w:val="No Spacing"/>
    <w:link w:val="NoSpacingChar"/>
    <w:uiPriority w:val="1"/>
    <w:qFormat/>
    <w:rsid w:val="00BF1C39"/>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BF1C39"/>
    <w:rPr>
      <w:rFonts w:ascii="Calibri" w:eastAsia="MS Mincho" w:hAnsi="Calibri" w:cs="Times New Roman"/>
      <w:lang w:eastAsia="ja-JP"/>
    </w:rPr>
  </w:style>
  <w:style w:type="paragraph" w:styleId="BodyTextIndent">
    <w:name w:val="Body Text Indent"/>
    <w:basedOn w:val="Normal"/>
    <w:link w:val="BodyTextIndentChar"/>
    <w:rsid w:val="00BF1C39"/>
    <w:pPr>
      <w:spacing w:after="120"/>
      <w:ind w:left="283"/>
    </w:pPr>
    <w:rPr>
      <w:rFonts w:ascii="Times New Roman" w:hAnsi="Times New Roman"/>
      <w:sz w:val="24"/>
      <w:lang w:val="sr-Latn-CS" w:eastAsia="sr-Latn-CS"/>
    </w:rPr>
  </w:style>
  <w:style w:type="character" w:customStyle="1" w:styleId="BodyTextIndentChar">
    <w:name w:val="Body Text Indent Char"/>
    <w:basedOn w:val="DefaultParagraphFont"/>
    <w:link w:val="BodyTextIndent"/>
    <w:rsid w:val="00BF1C39"/>
    <w:rPr>
      <w:rFonts w:ascii="Times New Roman" w:eastAsia="Times New Roman" w:hAnsi="Times New Roman" w:cs="Times New Roman"/>
      <w:sz w:val="24"/>
      <w:szCs w:val="24"/>
      <w:lang w:val="sr-Latn-CS" w:eastAsia="sr-Latn-CS"/>
    </w:rPr>
  </w:style>
  <w:style w:type="paragraph" w:customStyle="1" w:styleId="ListParagraph2">
    <w:name w:val="List Paragraph2"/>
    <w:basedOn w:val="Normal"/>
    <w:qFormat/>
    <w:rsid w:val="00BF1C39"/>
    <w:pPr>
      <w:spacing w:after="200" w:line="276" w:lineRule="auto"/>
      <w:ind w:left="720"/>
      <w:contextualSpacing/>
    </w:pPr>
    <w:rPr>
      <w:rFonts w:ascii="Calibri" w:hAnsi="Calibri"/>
      <w:szCs w:val="22"/>
    </w:rPr>
  </w:style>
  <w:style w:type="numbering" w:customStyle="1" w:styleId="NoList1">
    <w:name w:val="No List1"/>
    <w:next w:val="NoList"/>
    <w:semiHidden/>
    <w:rsid w:val="00BF1C39"/>
  </w:style>
  <w:style w:type="numbering" w:customStyle="1" w:styleId="NoList2">
    <w:name w:val="No List2"/>
    <w:next w:val="NoList"/>
    <w:uiPriority w:val="99"/>
    <w:semiHidden/>
    <w:unhideWhenUsed/>
    <w:rsid w:val="00BF1C39"/>
  </w:style>
  <w:style w:type="table" w:customStyle="1" w:styleId="TableWeb21">
    <w:name w:val="Table Web 21"/>
    <w:basedOn w:val="TableNormal"/>
    <w:next w:val="TableWeb2"/>
    <w:rsid w:val="00BF1C39"/>
    <w:pPr>
      <w:tabs>
        <w:tab w:val="left" w:pos="1080"/>
      </w:tabs>
      <w:spacing w:after="120" w:line="240" w:lineRule="auto"/>
      <w:ind w:firstLine="720"/>
      <w:jc w:val="both"/>
    </w:pPr>
    <w:rPr>
      <w:rFonts w:ascii="Times New Roman" w:eastAsia="Times New Roman" w:hAnsi="Times New Roman" w:cs="Times New Roman"/>
      <w:sz w:val="20"/>
      <w:szCs w:val="20"/>
      <w:lang w:eastAsia="sr-Latn-C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F1C3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rsid w:val="00BF1C39"/>
  </w:style>
  <w:style w:type="paragraph" w:styleId="NormalWeb">
    <w:name w:val="Normal (Web)"/>
    <w:basedOn w:val="Normal"/>
    <w:rsid w:val="00BF1C39"/>
    <w:pPr>
      <w:spacing w:before="100" w:beforeAutospacing="1" w:after="100" w:afterAutospacing="1"/>
    </w:pPr>
    <w:rPr>
      <w:rFonts w:ascii="Times New Roman" w:hAnsi="Times New Roman"/>
      <w:sz w:val="24"/>
      <w:lang w:val="sr-Latn-CS" w:eastAsia="sr-Latn-CS"/>
    </w:rPr>
  </w:style>
  <w:style w:type="paragraph" w:customStyle="1" w:styleId="Standard">
    <w:name w:val="Standard"/>
    <w:rsid w:val="00BF1C39"/>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ListParagraphChar">
    <w:name w:val="List Paragraph Char"/>
    <w:aliases w:val="Liste 1 Char,Colorful List - Accent 1 Char,List Paragraph1 Char"/>
    <w:link w:val="ListParagraph1"/>
    <w:uiPriority w:val="34"/>
    <w:rsid w:val="00BF1C39"/>
    <w:rPr>
      <w:rFonts w:ascii="Times New Roman" w:eastAsia="Arial Unicode MS" w:hAnsi="Times New Roman"/>
      <w:color w:val="000000"/>
      <w:kern w:val="2"/>
      <w:sz w:val="24"/>
      <w:szCs w:val="24"/>
      <w:lang w:val="sr-Latn-CS" w:eastAsia="ar-SA"/>
    </w:rPr>
  </w:style>
  <w:style w:type="paragraph" w:customStyle="1" w:styleId="ListParagraph1">
    <w:name w:val="List Paragraph1"/>
    <w:aliases w:val="Colorful List - Accent 11"/>
    <w:basedOn w:val="Normal"/>
    <w:link w:val="ListParagraphChar"/>
    <w:uiPriority w:val="34"/>
    <w:qFormat/>
    <w:rsid w:val="00BF1C39"/>
    <w:pPr>
      <w:suppressAutoHyphens/>
      <w:spacing w:line="100" w:lineRule="atLeast"/>
      <w:ind w:left="720"/>
    </w:pPr>
    <w:rPr>
      <w:rFonts w:ascii="Times New Roman" w:eastAsia="Arial Unicode MS" w:hAnsi="Times New Roman" w:cstheme="minorBidi"/>
      <w:color w:val="000000"/>
      <w:kern w:val="2"/>
      <w:sz w:val="24"/>
      <w:lang w:val="sr-Latn-CS" w:eastAsia="ar-SA"/>
    </w:rPr>
  </w:style>
  <w:style w:type="paragraph" w:customStyle="1" w:styleId="p1">
    <w:name w:val="p1"/>
    <w:basedOn w:val="Normal"/>
    <w:rsid w:val="00BF1C39"/>
    <w:rPr>
      <w:rFonts w:ascii="Helvetica" w:eastAsia="Calibri" w:hAnsi="Helvetica"/>
      <w:sz w:val="15"/>
      <w:szCs w:val="15"/>
    </w:rPr>
  </w:style>
  <w:style w:type="character" w:customStyle="1" w:styleId="apple-converted-space">
    <w:name w:val="apple-converted-space"/>
    <w:basedOn w:val="DefaultParagraphFont"/>
    <w:rsid w:val="00BF1C39"/>
  </w:style>
  <w:style w:type="character" w:styleId="IntenseEmphasis">
    <w:name w:val="Intense Emphasis"/>
    <w:uiPriority w:val="21"/>
    <w:qFormat/>
    <w:rsid w:val="00BF1C39"/>
    <w:rPr>
      <w:b/>
      <w:bCs/>
      <w:i/>
      <w:iCs/>
      <w:color w:val="4F81BD"/>
    </w:rPr>
  </w:style>
  <w:style w:type="paragraph" w:customStyle="1" w:styleId="NormalLatinArial">
    <w:name w:val="Normal + (Latin) Arial"/>
    <w:aliases w:val="Expanded by  0,05 pt"/>
    <w:basedOn w:val="Normal"/>
    <w:link w:val="NormalLatinArial1"/>
    <w:rsid w:val="00BF1C39"/>
    <w:pPr>
      <w:suppressAutoHyphens/>
      <w:autoSpaceDE w:val="0"/>
      <w:jc w:val="both"/>
    </w:pPr>
    <w:rPr>
      <w:rFonts w:ascii="Arial" w:hAnsi="Arial"/>
      <w:bCs/>
      <w:iCs/>
      <w:w w:val="90"/>
      <w:sz w:val="24"/>
      <w:lang w:eastAsia="ar-SA"/>
    </w:rPr>
  </w:style>
  <w:style w:type="character" w:customStyle="1" w:styleId="NormalLatinArial1">
    <w:name w:val="Normal + (Latin) Arial1"/>
    <w:aliases w:val="Expanded by  01,05 pt Char Char"/>
    <w:link w:val="NormalLatinArial"/>
    <w:locked/>
    <w:rsid w:val="00BF1C39"/>
    <w:rPr>
      <w:rFonts w:ascii="Arial" w:eastAsia="Times New Roman" w:hAnsi="Arial" w:cs="Times New Roman"/>
      <w:bCs/>
      <w:iCs/>
      <w:w w:val="90"/>
      <w:sz w:val="24"/>
      <w:szCs w:val="24"/>
      <w:lang w:eastAsia="ar-SA"/>
    </w:rPr>
  </w:style>
  <w:style w:type="character" w:styleId="Strong">
    <w:name w:val="Strong"/>
    <w:hidden/>
    <w:uiPriority w:val="22"/>
    <w:qFormat/>
    <w:rsid w:val="00BF1C39"/>
    <w:rPr>
      <w:b/>
      <w:bCs/>
    </w:rPr>
  </w:style>
  <w:style w:type="paragraph" w:customStyle="1" w:styleId="yiv6819510723msonormal">
    <w:name w:val="yiv6819510723msonormal"/>
    <w:basedOn w:val="Normal"/>
    <w:rsid w:val="00BF1C39"/>
    <w:pPr>
      <w:spacing w:before="100" w:beforeAutospacing="1" w:after="100" w:afterAutospacing="1"/>
    </w:pPr>
    <w:rPr>
      <w:rFonts w:ascii="Times New Roman" w:hAnsi="Times New Roman"/>
      <w:sz w:val="24"/>
    </w:rPr>
  </w:style>
  <w:style w:type="character" w:customStyle="1" w:styleId="Style9pt">
    <w:name w:val="Style 9 pt"/>
    <w:rsid w:val="00BF1C39"/>
    <w:rPr>
      <w:rFonts w:ascii="Times New Roman" w:hAnsi="Times New Roman"/>
      <w:color w:val="0000FF"/>
      <w:sz w:val="18"/>
      <w:szCs w:val="18"/>
      <w:u w:val="single"/>
    </w:rPr>
  </w:style>
  <w:style w:type="paragraph" w:customStyle="1" w:styleId="TableParagraph">
    <w:name w:val="Table Paragraph"/>
    <w:basedOn w:val="Normal"/>
    <w:uiPriority w:val="1"/>
    <w:qFormat/>
    <w:rsid w:val="00BF1C39"/>
    <w:pPr>
      <w:widowControl w:val="0"/>
      <w:autoSpaceDE w:val="0"/>
      <w:autoSpaceDN w:val="0"/>
    </w:pPr>
    <w:rPr>
      <w:rFonts w:ascii="Times New Roman" w:hAnsi="Times New Roman"/>
      <w:szCs w:val="22"/>
      <w:lang w:bidi="en-US"/>
    </w:rPr>
  </w:style>
  <w:style w:type="character" w:styleId="FollowedHyperlink">
    <w:name w:val="FollowedHyperlink"/>
    <w:uiPriority w:val="99"/>
    <w:semiHidden/>
    <w:unhideWhenUsed/>
    <w:rsid w:val="00BF1C39"/>
    <w:rPr>
      <w:color w:val="954F72"/>
      <w:u w:val="single"/>
    </w:rPr>
  </w:style>
  <w:style w:type="paragraph" w:customStyle="1" w:styleId="font0">
    <w:name w:val="font0"/>
    <w:basedOn w:val="Normal"/>
    <w:rsid w:val="00BF1C39"/>
    <w:pPr>
      <w:spacing w:before="100" w:beforeAutospacing="1" w:after="100" w:afterAutospacing="1"/>
    </w:pPr>
    <w:rPr>
      <w:rFonts w:ascii="Calibri" w:hAnsi="Calibri" w:cs="Calibri"/>
      <w:color w:val="000000"/>
      <w:szCs w:val="22"/>
    </w:rPr>
  </w:style>
  <w:style w:type="paragraph" w:customStyle="1" w:styleId="font5">
    <w:name w:val="font5"/>
    <w:basedOn w:val="Normal"/>
    <w:rsid w:val="00BF1C39"/>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BF1C39"/>
    <w:pPr>
      <w:spacing w:before="100" w:beforeAutospacing="1" w:after="100" w:afterAutospacing="1"/>
    </w:pPr>
    <w:rPr>
      <w:rFonts w:ascii="Calibri" w:hAnsi="Calibri" w:cs="Calibri"/>
      <w:b/>
      <w:bCs/>
      <w:color w:val="000000"/>
      <w:szCs w:val="22"/>
      <w:u w:val="single"/>
    </w:rPr>
  </w:style>
  <w:style w:type="paragraph" w:customStyle="1" w:styleId="font7">
    <w:name w:val="font7"/>
    <w:basedOn w:val="Normal"/>
    <w:rsid w:val="00BF1C39"/>
    <w:pPr>
      <w:spacing w:before="100" w:beforeAutospacing="1" w:after="100" w:afterAutospacing="1"/>
    </w:pPr>
    <w:rPr>
      <w:rFonts w:ascii="Calibri" w:hAnsi="Calibri" w:cs="Calibri"/>
      <w:color w:val="000000"/>
      <w:szCs w:val="22"/>
      <w:u w:val="single"/>
    </w:rPr>
  </w:style>
  <w:style w:type="paragraph" w:customStyle="1" w:styleId="font8">
    <w:name w:val="font8"/>
    <w:basedOn w:val="Normal"/>
    <w:rsid w:val="00BF1C39"/>
    <w:pPr>
      <w:spacing w:before="100" w:beforeAutospacing="1" w:after="100" w:afterAutospacing="1"/>
    </w:pPr>
    <w:rPr>
      <w:rFonts w:ascii="Calibri" w:hAnsi="Calibri" w:cs="Calibri"/>
      <w:b/>
      <w:bCs/>
      <w:color w:val="000000"/>
      <w:szCs w:val="22"/>
    </w:rPr>
  </w:style>
  <w:style w:type="paragraph" w:customStyle="1" w:styleId="font9">
    <w:name w:val="font9"/>
    <w:basedOn w:val="Normal"/>
    <w:rsid w:val="00BF1C39"/>
    <w:pPr>
      <w:spacing w:before="100" w:beforeAutospacing="1" w:after="100" w:afterAutospacing="1"/>
    </w:pPr>
    <w:rPr>
      <w:rFonts w:ascii="Calibri" w:hAnsi="Calibri" w:cs="Calibri"/>
      <w:color w:val="000000"/>
      <w:szCs w:val="22"/>
    </w:rPr>
  </w:style>
  <w:style w:type="paragraph" w:customStyle="1" w:styleId="font10">
    <w:name w:val="font10"/>
    <w:basedOn w:val="Normal"/>
    <w:rsid w:val="00BF1C39"/>
    <w:pPr>
      <w:spacing w:before="100" w:beforeAutospacing="1" w:after="100" w:afterAutospacing="1"/>
    </w:pPr>
    <w:rPr>
      <w:rFonts w:ascii="Calibri" w:hAnsi="Calibri" w:cs="Calibri"/>
      <w:b/>
      <w:bCs/>
      <w:color w:val="000000"/>
      <w:szCs w:val="22"/>
    </w:rPr>
  </w:style>
  <w:style w:type="paragraph" w:customStyle="1" w:styleId="font11">
    <w:name w:val="font11"/>
    <w:basedOn w:val="Normal"/>
    <w:rsid w:val="00BF1C39"/>
    <w:pPr>
      <w:spacing w:before="100" w:beforeAutospacing="1" w:after="100" w:afterAutospacing="1"/>
    </w:pPr>
    <w:rPr>
      <w:sz w:val="16"/>
      <w:szCs w:val="16"/>
    </w:rPr>
  </w:style>
  <w:style w:type="paragraph" w:customStyle="1" w:styleId="font12">
    <w:name w:val="font12"/>
    <w:basedOn w:val="Normal"/>
    <w:rsid w:val="00BF1C39"/>
    <w:pPr>
      <w:spacing w:before="100" w:beforeAutospacing="1" w:after="100" w:afterAutospacing="1"/>
    </w:pPr>
    <w:rPr>
      <w:rFonts w:ascii="Calibri" w:hAnsi="Calibri" w:cs="Calibri"/>
      <w:sz w:val="16"/>
      <w:szCs w:val="16"/>
    </w:rPr>
  </w:style>
  <w:style w:type="paragraph" w:customStyle="1" w:styleId="font13">
    <w:name w:val="font13"/>
    <w:basedOn w:val="Normal"/>
    <w:rsid w:val="00BF1C39"/>
    <w:pPr>
      <w:spacing w:before="100" w:beforeAutospacing="1" w:after="100" w:afterAutospacing="1"/>
    </w:pPr>
    <w:rPr>
      <w:rFonts w:ascii="Arial" w:hAnsi="Arial" w:cs="Arial"/>
      <w:sz w:val="20"/>
      <w:szCs w:val="20"/>
    </w:rPr>
  </w:style>
  <w:style w:type="paragraph" w:customStyle="1" w:styleId="font14">
    <w:name w:val="font14"/>
    <w:basedOn w:val="Normal"/>
    <w:rsid w:val="00BF1C39"/>
    <w:pPr>
      <w:spacing w:before="100" w:beforeAutospacing="1" w:after="100" w:afterAutospacing="1"/>
    </w:pPr>
    <w:rPr>
      <w:rFonts w:ascii="Arial" w:hAnsi="Arial" w:cs="Arial"/>
      <w:sz w:val="20"/>
      <w:szCs w:val="20"/>
    </w:rPr>
  </w:style>
  <w:style w:type="paragraph" w:customStyle="1" w:styleId="font15">
    <w:name w:val="font15"/>
    <w:basedOn w:val="Normal"/>
    <w:rsid w:val="00BF1C39"/>
    <w:pPr>
      <w:spacing w:before="100" w:beforeAutospacing="1" w:after="100" w:afterAutospacing="1"/>
    </w:pPr>
    <w:rPr>
      <w:rFonts w:ascii="Symbol" w:hAnsi="Symbol"/>
      <w:sz w:val="20"/>
      <w:szCs w:val="20"/>
    </w:rPr>
  </w:style>
  <w:style w:type="paragraph" w:customStyle="1" w:styleId="xl65">
    <w:name w:val="xl65"/>
    <w:basedOn w:val="Normal"/>
    <w:rsid w:val="00BF1C39"/>
    <w:pPr>
      <w:spacing w:before="100" w:beforeAutospacing="1" w:after="100" w:afterAutospacing="1"/>
      <w:textAlignment w:val="top"/>
    </w:pPr>
    <w:rPr>
      <w:rFonts w:ascii="Times New Roman" w:hAnsi="Times New Roman"/>
      <w:sz w:val="24"/>
    </w:rPr>
  </w:style>
  <w:style w:type="paragraph" w:customStyle="1" w:styleId="xl66">
    <w:name w:val="xl66"/>
    <w:basedOn w:val="Normal"/>
    <w:rsid w:val="00BF1C39"/>
    <w:pPr>
      <w:spacing w:before="100" w:beforeAutospacing="1" w:after="100" w:afterAutospacing="1"/>
      <w:textAlignment w:val="top"/>
    </w:pPr>
    <w:rPr>
      <w:rFonts w:ascii="Times New Roman" w:hAnsi="Times New Roman"/>
      <w:sz w:val="24"/>
    </w:rPr>
  </w:style>
  <w:style w:type="paragraph" w:customStyle="1" w:styleId="xl67">
    <w:name w:val="xl67"/>
    <w:basedOn w:val="Normal"/>
    <w:rsid w:val="00BF1C39"/>
    <w:pPr>
      <w:spacing w:before="100" w:beforeAutospacing="1" w:after="100" w:afterAutospacing="1"/>
    </w:pPr>
    <w:rPr>
      <w:rFonts w:ascii="Times New Roman" w:hAnsi="Times New Roman"/>
      <w:b/>
      <w:bCs/>
      <w:sz w:val="24"/>
    </w:rPr>
  </w:style>
  <w:style w:type="paragraph" w:customStyle="1" w:styleId="xl68">
    <w:name w:val="xl6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69">
    <w:name w:val="xl6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70">
    <w:name w:val="xl7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71">
    <w:name w:val="xl7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rPr>
  </w:style>
  <w:style w:type="paragraph" w:customStyle="1" w:styleId="xl72">
    <w:name w:val="xl7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rPr>
  </w:style>
  <w:style w:type="paragraph" w:customStyle="1" w:styleId="xl73">
    <w:name w:val="xl7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sz w:val="24"/>
    </w:rPr>
  </w:style>
  <w:style w:type="paragraph" w:customStyle="1" w:styleId="xl74">
    <w:name w:val="xl7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sz w:val="24"/>
      <w:u w:val="single"/>
    </w:rPr>
  </w:style>
  <w:style w:type="paragraph" w:customStyle="1" w:styleId="xl75">
    <w:name w:val="xl7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u w:val="single"/>
    </w:rPr>
  </w:style>
  <w:style w:type="paragraph" w:customStyle="1" w:styleId="xl76">
    <w:name w:val="xl7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u w:val="single"/>
    </w:rPr>
  </w:style>
  <w:style w:type="paragraph" w:customStyle="1" w:styleId="xl77">
    <w:name w:val="xl7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rPr>
  </w:style>
  <w:style w:type="paragraph" w:customStyle="1" w:styleId="xl78">
    <w:name w:val="xl7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sz w:val="24"/>
      <w:u w:val="single"/>
    </w:rPr>
  </w:style>
  <w:style w:type="paragraph" w:customStyle="1" w:styleId="xl79">
    <w:name w:val="xl7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u w:val="single"/>
    </w:rPr>
  </w:style>
  <w:style w:type="paragraph" w:customStyle="1" w:styleId="xl80">
    <w:name w:val="xl8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1">
    <w:name w:val="xl8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rPr>
  </w:style>
  <w:style w:type="paragraph" w:customStyle="1" w:styleId="xl82">
    <w:name w:val="xl8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sz w:val="24"/>
    </w:rPr>
  </w:style>
  <w:style w:type="paragraph" w:customStyle="1" w:styleId="xl83">
    <w:name w:val="xl8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84">
    <w:name w:val="xl8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sz w:val="24"/>
    </w:rPr>
  </w:style>
  <w:style w:type="paragraph" w:customStyle="1" w:styleId="xl85">
    <w:name w:val="xl8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86">
    <w:name w:val="xl8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u w:val="single"/>
    </w:rPr>
  </w:style>
  <w:style w:type="paragraph" w:customStyle="1" w:styleId="xl90">
    <w:name w:val="xl9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u w:val="single"/>
    </w:rPr>
  </w:style>
  <w:style w:type="paragraph" w:customStyle="1" w:styleId="xl91">
    <w:name w:val="xl9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u w:val="single"/>
    </w:rPr>
  </w:style>
  <w:style w:type="paragraph" w:customStyle="1" w:styleId="xl92">
    <w:name w:val="xl9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u w:val="single"/>
    </w:rPr>
  </w:style>
  <w:style w:type="paragraph" w:customStyle="1" w:styleId="xl93">
    <w:name w:val="xl9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u w:val="single"/>
    </w:rPr>
  </w:style>
  <w:style w:type="paragraph" w:customStyle="1" w:styleId="xl94">
    <w:name w:val="xl9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rPr>
  </w:style>
  <w:style w:type="paragraph" w:customStyle="1" w:styleId="xl95">
    <w:name w:val="xl95"/>
    <w:basedOn w:val="Normal"/>
    <w:rsid w:val="00BF1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96">
    <w:name w:val="xl96"/>
    <w:basedOn w:val="Normal"/>
    <w:rsid w:val="00BF1C39"/>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97">
    <w:name w:val="xl97"/>
    <w:basedOn w:val="Normal"/>
    <w:rsid w:val="00BF1C39"/>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98">
    <w:name w:val="xl98"/>
    <w:basedOn w:val="Normal"/>
    <w:rsid w:val="00BF1C39"/>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99">
    <w:name w:val="xl9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0">
    <w:name w:val="xl10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1">
    <w:name w:val="xl10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2">
    <w:name w:val="xl102"/>
    <w:basedOn w:val="Normal"/>
    <w:rsid w:val="00BF1C39"/>
    <w:pPr>
      <w:spacing w:before="100" w:beforeAutospacing="1" w:after="100" w:afterAutospacing="1"/>
      <w:jc w:val="center"/>
      <w:textAlignment w:val="center"/>
    </w:pPr>
    <w:rPr>
      <w:rFonts w:ascii="Times New Roman" w:hAnsi="Times New Roman"/>
      <w:sz w:val="24"/>
    </w:rPr>
  </w:style>
  <w:style w:type="paragraph" w:customStyle="1" w:styleId="xl103">
    <w:name w:val="xl103"/>
    <w:basedOn w:val="Normal"/>
    <w:rsid w:val="00BF1C3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4">
    <w:name w:val="xl10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5">
    <w:name w:val="xl10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rPr>
  </w:style>
  <w:style w:type="paragraph" w:customStyle="1" w:styleId="xl106">
    <w:name w:val="xl10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7">
    <w:name w:val="xl10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8">
    <w:name w:val="xl10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9">
    <w:name w:val="xl109"/>
    <w:basedOn w:val="Normal"/>
    <w:rsid w:val="00BF1C39"/>
    <w:pP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BF1C39"/>
    <w:pPr>
      <w:spacing w:before="100" w:beforeAutospacing="1" w:after="100" w:afterAutospacing="1"/>
      <w:jc w:val="right"/>
    </w:pPr>
    <w:rPr>
      <w:rFonts w:ascii="Arial" w:hAnsi="Arial" w:cs="Arial"/>
      <w:sz w:val="20"/>
      <w:szCs w:val="20"/>
    </w:rPr>
  </w:style>
  <w:style w:type="paragraph" w:customStyle="1" w:styleId="xl111">
    <w:name w:val="xl111"/>
    <w:basedOn w:val="Normal"/>
    <w:rsid w:val="00BF1C39"/>
    <w:pPr>
      <w:spacing w:before="100" w:beforeAutospacing="1" w:after="100" w:afterAutospacing="1"/>
    </w:pPr>
    <w:rPr>
      <w:rFonts w:ascii="Arial" w:hAnsi="Arial" w:cs="Arial"/>
      <w:sz w:val="20"/>
      <w:szCs w:val="20"/>
    </w:rPr>
  </w:style>
  <w:style w:type="paragraph" w:customStyle="1" w:styleId="xl112">
    <w:name w:val="xl112"/>
    <w:basedOn w:val="Normal"/>
    <w:rsid w:val="00BF1C39"/>
    <w:pPr>
      <w:spacing w:before="100" w:beforeAutospacing="1" w:after="100" w:afterAutospacing="1"/>
      <w:jc w:val="center"/>
    </w:pPr>
    <w:rPr>
      <w:rFonts w:ascii="Arial" w:hAnsi="Arial" w:cs="Arial"/>
      <w:sz w:val="20"/>
      <w:szCs w:val="20"/>
    </w:rPr>
  </w:style>
  <w:style w:type="paragraph" w:customStyle="1" w:styleId="xl113">
    <w:name w:val="xl11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4">
    <w:name w:val="xl114"/>
    <w:basedOn w:val="Normal"/>
    <w:rsid w:val="00BF1C39"/>
    <w:pPr>
      <w:spacing w:before="100" w:beforeAutospacing="1" w:after="100" w:afterAutospacing="1"/>
      <w:jc w:val="center"/>
    </w:pPr>
    <w:rPr>
      <w:rFonts w:ascii="Arial" w:hAnsi="Arial" w:cs="Arial"/>
      <w:sz w:val="20"/>
      <w:szCs w:val="20"/>
    </w:rPr>
  </w:style>
  <w:style w:type="paragraph" w:customStyle="1" w:styleId="xl115">
    <w:name w:val="xl115"/>
    <w:basedOn w:val="Normal"/>
    <w:rsid w:val="00BF1C39"/>
    <w:pPr>
      <w:spacing w:before="100" w:beforeAutospacing="1" w:after="100" w:afterAutospacing="1"/>
    </w:pPr>
    <w:rPr>
      <w:rFonts w:ascii="Arial" w:hAnsi="Arial" w:cs="Arial"/>
      <w:sz w:val="20"/>
      <w:szCs w:val="20"/>
    </w:rPr>
  </w:style>
  <w:style w:type="paragraph" w:customStyle="1" w:styleId="xl116">
    <w:name w:val="xl116"/>
    <w:basedOn w:val="Normal"/>
    <w:rsid w:val="00BF1C39"/>
    <w:pPr>
      <w:spacing w:before="100" w:beforeAutospacing="1" w:after="100" w:afterAutospacing="1"/>
      <w:jc w:val="right"/>
    </w:pPr>
    <w:rPr>
      <w:rFonts w:ascii="Arial" w:hAnsi="Arial" w:cs="Arial"/>
      <w:b/>
      <w:bCs/>
      <w:sz w:val="20"/>
      <w:szCs w:val="20"/>
    </w:rPr>
  </w:style>
  <w:style w:type="paragraph" w:customStyle="1" w:styleId="xl117">
    <w:name w:val="xl117"/>
    <w:basedOn w:val="Normal"/>
    <w:rsid w:val="00BF1C39"/>
    <w:pPr>
      <w:spacing w:before="100" w:beforeAutospacing="1" w:after="100" w:afterAutospacing="1"/>
      <w:jc w:val="center"/>
      <w:textAlignment w:val="center"/>
    </w:pPr>
    <w:rPr>
      <w:rFonts w:ascii="Arial" w:hAnsi="Arial" w:cs="Arial"/>
      <w:i/>
      <w:iCs/>
      <w:sz w:val="20"/>
      <w:szCs w:val="20"/>
    </w:rPr>
  </w:style>
  <w:style w:type="paragraph" w:customStyle="1" w:styleId="xl118">
    <w:name w:val="xl118"/>
    <w:basedOn w:val="Normal"/>
    <w:rsid w:val="00BF1C39"/>
    <w:pPr>
      <w:spacing w:before="100" w:beforeAutospacing="1" w:after="100" w:afterAutospacing="1"/>
    </w:pPr>
    <w:rPr>
      <w:rFonts w:ascii="Arial" w:hAnsi="Arial" w:cs="Arial"/>
      <w:b/>
      <w:bCs/>
      <w:i/>
      <w:iCs/>
      <w:sz w:val="20"/>
      <w:szCs w:val="20"/>
    </w:rPr>
  </w:style>
  <w:style w:type="paragraph" w:customStyle="1" w:styleId="xl119">
    <w:name w:val="xl119"/>
    <w:basedOn w:val="Normal"/>
    <w:rsid w:val="00BF1C39"/>
    <w:pPr>
      <w:spacing w:before="100" w:beforeAutospacing="1" w:after="100" w:afterAutospacing="1"/>
    </w:pPr>
    <w:rPr>
      <w:rFonts w:ascii="Arial" w:hAnsi="Arial" w:cs="Arial"/>
      <w:sz w:val="20"/>
      <w:szCs w:val="20"/>
    </w:rPr>
  </w:style>
  <w:style w:type="paragraph" w:customStyle="1" w:styleId="xl120">
    <w:name w:val="xl120"/>
    <w:basedOn w:val="Normal"/>
    <w:rsid w:val="00BF1C39"/>
    <w:pPr>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
    <w:rsid w:val="00BF1C39"/>
    <w:pPr>
      <w:spacing w:before="100" w:beforeAutospacing="1" w:after="100" w:afterAutospacing="1"/>
    </w:pPr>
    <w:rPr>
      <w:rFonts w:ascii="Arial" w:hAnsi="Arial" w:cs="Arial"/>
      <w:sz w:val="16"/>
      <w:szCs w:val="16"/>
    </w:rPr>
  </w:style>
  <w:style w:type="paragraph" w:customStyle="1" w:styleId="xl122">
    <w:name w:val="xl122"/>
    <w:basedOn w:val="Normal"/>
    <w:rsid w:val="00BF1C39"/>
    <w:pPr>
      <w:spacing w:before="100" w:beforeAutospacing="1" w:after="100" w:afterAutospacing="1"/>
      <w:jc w:val="right"/>
    </w:pPr>
    <w:rPr>
      <w:rFonts w:ascii="Arial" w:hAnsi="Arial" w:cs="Arial"/>
      <w:b/>
      <w:bCs/>
      <w:sz w:val="20"/>
      <w:szCs w:val="20"/>
    </w:rPr>
  </w:style>
  <w:style w:type="paragraph" w:customStyle="1" w:styleId="xl123">
    <w:name w:val="xl123"/>
    <w:basedOn w:val="Normal"/>
    <w:rsid w:val="00BF1C39"/>
    <w:pPr>
      <w:spacing w:before="100" w:beforeAutospacing="1" w:after="100" w:afterAutospacing="1"/>
    </w:pPr>
    <w:rPr>
      <w:rFonts w:ascii="Arial" w:hAnsi="Arial" w:cs="Arial"/>
      <w:b/>
      <w:bCs/>
      <w:sz w:val="20"/>
      <w:szCs w:val="20"/>
    </w:rPr>
  </w:style>
  <w:style w:type="paragraph" w:customStyle="1" w:styleId="xl124">
    <w:name w:val="xl124"/>
    <w:basedOn w:val="Normal"/>
    <w:rsid w:val="00BF1C39"/>
    <w:pPr>
      <w:spacing w:before="100" w:beforeAutospacing="1" w:after="100" w:afterAutospacing="1"/>
    </w:pPr>
    <w:rPr>
      <w:rFonts w:ascii="Arial" w:hAnsi="Arial" w:cs="Arial"/>
      <w:b/>
      <w:bCs/>
      <w:sz w:val="20"/>
      <w:szCs w:val="20"/>
    </w:rPr>
  </w:style>
  <w:style w:type="paragraph" w:customStyle="1" w:styleId="xl125">
    <w:name w:val="xl12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27">
    <w:name w:val="xl12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8">
    <w:name w:val="xl12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29">
    <w:name w:val="xl12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30">
    <w:name w:val="xl13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1">
    <w:name w:val="xl13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2">
    <w:name w:val="xl13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33">
    <w:name w:val="xl13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135">
    <w:name w:val="xl13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136">
    <w:name w:val="xl13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37">
    <w:name w:val="xl13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38">
    <w:name w:val="xl13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9">
    <w:name w:val="xl13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0">
    <w:name w:val="xl14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142">
    <w:name w:val="xl14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43">
    <w:name w:val="xl14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4">
    <w:name w:val="xl14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45">
    <w:name w:val="xl14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146">
    <w:name w:val="xl14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szCs w:val="20"/>
    </w:rPr>
  </w:style>
  <w:style w:type="paragraph" w:customStyle="1" w:styleId="xl147">
    <w:name w:val="xl14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48">
    <w:name w:val="xl148"/>
    <w:basedOn w:val="Normal"/>
    <w:rsid w:val="00BF1C39"/>
    <w:pPr>
      <w:spacing w:before="100" w:beforeAutospacing="1" w:after="100" w:afterAutospacing="1"/>
      <w:jc w:val="center"/>
      <w:textAlignment w:val="top"/>
    </w:pPr>
    <w:rPr>
      <w:rFonts w:ascii="Calibri" w:hAnsi="Calibri" w:cs="Calibri"/>
      <w:sz w:val="24"/>
    </w:rPr>
  </w:style>
  <w:style w:type="paragraph" w:customStyle="1" w:styleId="xl149">
    <w:name w:val="xl149"/>
    <w:basedOn w:val="Normal"/>
    <w:rsid w:val="00BF1C39"/>
    <w:pPr>
      <w:spacing w:before="100" w:beforeAutospacing="1" w:after="100" w:afterAutospacing="1"/>
      <w:jc w:val="center"/>
    </w:pPr>
    <w:rPr>
      <w:rFonts w:ascii="Calibri" w:hAnsi="Calibri" w:cs="Calibri"/>
      <w:sz w:val="24"/>
    </w:rPr>
  </w:style>
  <w:style w:type="paragraph" w:customStyle="1" w:styleId="xl150">
    <w:name w:val="xl150"/>
    <w:basedOn w:val="Normal"/>
    <w:rsid w:val="00BF1C39"/>
    <w:pPr>
      <w:spacing w:before="100" w:beforeAutospacing="1" w:after="100" w:afterAutospacing="1"/>
      <w:jc w:val="right"/>
    </w:pPr>
    <w:rPr>
      <w:rFonts w:ascii="Calibri" w:hAnsi="Calibri" w:cs="Calibri"/>
      <w:sz w:val="24"/>
    </w:rPr>
  </w:style>
  <w:style w:type="paragraph" w:customStyle="1" w:styleId="xl151">
    <w:name w:val="xl151"/>
    <w:basedOn w:val="Normal"/>
    <w:rsid w:val="00BF1C39"/>
    <w:pPr>
      <w:spacing w:before="100" w:beforeAutospacing="1" w:after="100" w:afterAutospacing="1"/>
      <w:jc w:val="center"/>
    </w:pPr>
    <w:rPr>
      <w:rFonts w:ascii="Calibri" w:hAnsi="Calibri" w:cs="Calibri"/>
      <w:sz w:val="24"/>
    </w:rPr>
  </w:style>
  <w:style w:type="paragraph" w:customStyle="1" w:styleId="xl152">
    <w:name w:val="xl152"/>
    <w:basedOn w:val="Normal"/>
    <w:rsid w:val="00BF1C39"/>
    <w:pPr>
      <w:spacing w:before="100" w:beforeAutospacing="1" w:after="100" w:afterAutospacing="1"/>
      <w:jc w:val="center"/>
      <w:textAlignment w:val="top"/>
    </w:pPr>
    <w:rPr>
      <w:rFonts w:ascii="Calibri" w:hAnsi="Calibri" w:cs="Calibri"/>
      <w:sz w:val="24"/>
    </w:rPr>
  </w:style>
  <w:style w:type="paragraph" w:customStyle="1" w:styleId="xl153">
    <w:name w:val="xl15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24"/>
    </w:rPr>
  </w:style>
  <w:style w:type="paragraph" w:customStyle="1" w:styleId="xl154">
    <w:name w:val="xl15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rPr>
  </w:style>
  <w:style w:type="paragraph" w:customStyle="1" w:styleId="xl155">
    <w:name w:val="xl15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rPr>
  </w:style>
  <w:style w:type="paragraph" w:customStyle="1" w:styleId="xl156">
    <w:name w:val="xl15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rPr>
  </w:style>
  <w:style w:type="paragraph" w:customStyle="1" w:styleId="xl157">
    <w:name w:val="xl15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rPr>
  </w:style>
  <w:style w:type="paragraph" w:customStyle="1" w:styleId="xl158">
    <w:name w:val="xl15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rPr>
  </w:style>
  <w:style w:type="paragraph" w:customStyle="1" w:styleId="xl159">
    <w:name w:val="xl15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rPr>
  </w:style>
  <w:style w:type="paragraph" w:customStyle="1" w:styleId="xl160">
    <w:name w:val="xl160"/>
    <w:basedOn w:val="Normal"/>
    <w:rsid w:val="00BF1C39"/>
    <w:pPr>
      <w:spacing w:before="100" w:beforeAutospacing="1" w:after="100" w:afterAutospacing="1"/>
    </w:pPr>
    <w:rPr>
      <w:rFonts w:ascii="Arial" w:hAnsi="Arial" w:cs="Arial"/>
      <w:sz w:val="20"/>
      <w:szCs w:val="20"/>
    </w:rPr>
  </w:style>
  <w:style w:type="paragraph" w:customStyle="1" w:styleId="xl161">
    <w:name w:val="xl161"/>
    <w:basedOn w:val="Normal"/>
    <w:rsid w:val="00BF1C39"/>
    <w:pPr>
      <w:pBdr>
        <w:top w:val="single" w:sz="8" w:space="0" w:color="auto"/>
        <w:left w:val="single" w:sz="8" w:space="0" w:color="auto"/>
        <w:bottom w:val="single" w:sz="8" w:space="0" w:color="auto"/>
      </w:pBdr>
      <w:spacing w:before="100" w:beforeAutospacing="1" w:after="100" w:afterAutospacing="1"/>
      <w:textAlignment w:val="center"/>
    </w:pPr>
    <w:rPr>
      <w:rFonts w:ascii="Calibri" w:hAnsi="Calibri" w:cs="Calibri"/>
      <w:sz w:val="24"/>
    </w:rPr>
  </w:style>
  <w:style w:type="paragraph" w:customStyle="1" w:styleId="xl162">
    <w:name w:val="xl162"/>
    <w:basedOn w:val="Normal"/>
    <w:rsid w:val="00BF1C39"/>
    <w:pPr>
      <w:pBdr>
        <w:top w:val="single" w:sz="8" w:space="0" w:color="auto"/>
        <w:bottom w:val="single" w:sz="8" w:space="0" w:color="auto"/>
      </w:pBdr>
      <w:spacing w:before="100" w:beforeAutospacing="1" w:after="100" w:afterAutospacing="1"/>
      <w:textAlignment w:val="center"/>
    </w:pPr>
    <w:rPr>
      <w:rFonts w:ascii="Calibri" w:hAnsi="Calibri" w:cs="Calibri"/>
      <w:sz w:val="24"/>
    </w:rPr>
  </w:style>
  <w:style w:type="paragraph" w:customStyle="1" w:styleId="xl163">
    <w:name w:val="xl163"/>
    <w:basedOn w:val="Normal"/>
    <w:rsid w:val="00BF1C39"/>
    <w:pPr>
      <w:pBdr>
        <w:top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rPr>
  </w:style>
  <w:style w:type="paragraph" w:customStyle="1" w:styleId="xl164">
    <w:name w:val="xl164"/>
    <w:basedOn w:val="Normal"/>
    <w:rsid w:val="00BF1C39"/>
    <w:pPr>
      <w:spacing w:before="100" w:beforeAutospacing="1" w:after="100" w:afterAutospacing="1"/>
    </w:pPr>
    <w:rPr>
      <w:rFonts w:ascii="Arial" w:hAnsi="Arial" w:cs="Arial"/>
      <w:sz w:val="20"/>
      <w:szCs w:val="20"/>
    </w:rPr>
  </w:style>
  <w:style w:type="paragraph" w:customStyle="1" w:styleId="xl165">
    <w:name w:val="xl165"/>
    <w:basedOn w:val="Normal"/>
    <w:rsid w:val="00BF1C39"/>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textAlignment w:val="top"/>
    </w:pPr>
    <w:rPr>
      <w:rFonts w:ascii="Calibri" w:hAnsi="Calibri" w:cs="Calibri"/>
      <w:sz w:val="24"/>
    </w:rPr>
  </w:style>
  <w:style w:type="paragraph" w:customStyle="1" w:styleId="xl166">
    <w:name w:val="xl166"/>
    <w:basedOn w:val="Normal"/>
    <w:rsid w:val="00BF1C39"/>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Calibri" w:hAnsi="Calibri" w:cs="Calibri"/>
      <w:sz w:val="24"/>
    </w:rPr>
  </w:style>
  <w:style w:type="paragraph" w:customStyle="1" w:styleId="xl167">
    <w:name w:val="xl16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rPr>
  </w:style>
  <w:style w:type="paragraph" w:customStyle="1" w:styleId="xl168">
    <w:name w:val="xl168"/>
    <w:basedOn w:val="Normal"/>
    <w:rsid w:val="00BF1C39"/>
    <w:pPr>
      <w:pBdr>
        <w:top w:val="single" w:sz="4" w:space="0" w:color="auto"/>
        <w:left w:val="single" w:sz="4" w:space="0" w:color="auto"/>
        <w:bottom w:val="single" w:sz="4" w:space="0" w:color="auto"/>
        <w:right w:val="single" w:sz="4" w:space="6" w:color="auto"/>
      </w:pBdr>
      <w:spacing w:before="100" w:beforeAutospacing="1" w:after="100" w:afterAutospacing="1"/>
      <w:ind w:firstLineChars="100" w:firstLine="100"/>
      <w:jc w:val="right"/>
      <w:textAlignment w:val="center"/>
    </w:pPr>
    <w:rPr>
      <w:rFonts w:ascii="Calibri" w:hAnsi="Calibri" w:cs="Calibri"/>
      <w:sz w:val="24"/>
    </w:rPr>
  </w:style>
  <w:style w:type="paragraph" w:customStyle="1" w:styleId="xl169">
    <w:name w:val="xl169"/>
    <w:basedOn w:val="Normal"/>
    <w:rsid w:val="00BF1C39"/>
    <w:pPr>
      <w:spacing w:before="100" w:beforeAutospacing="1" w:after="100" w:afterAutospacing="1"/>
      <w:ind w:firstLineChars="100" w:firstLine="100"/>
      <w:textAlignment w:val="top"/>
    </w:pPr>
    <w:rPr>
      <w:rFonts w:ascii="Calibri" w:hAnsi="Calibri" w:cs="Calibri"/>
      <w:sz w:val="24"/>
    </w:rPr>
  </w:style>
  <w:style w:type="paragraph" w:customStyle="1" w:styleId="xl170">
    <w:name w:val="xl170"/>
    <w:basedOn w:val="Normal"/>
    <w:rsid w:val="00BF1C39"/>
    <w:pPr>
      <w:spacing w:before="100" w:beforeAutospacing="1" w:after="100" w:afterAutospacing="1"/>
      <w:ind w:firstLineChars="100" w:firstLine="100"/>
      <w:jc w:val="right"/>
      <w:textAlignment w:val="center"/>
    </w:pPr>
    <w:rPr>
      <w:rFonts w:ascii="Calibri" w:hAnsi="Calibri" w:cs="Calibri"/>
      <w:sz w:val="24"/>
    </w:rPr>
  </w:style>
  <w:style w:type="paragraph" w:customStyle="1" w:styleId="xl171">
    <w:name w:val="xl171"/>
    <w:basedOn w:val="Normal"/>
    <w:rsid w:val="00BF1C39"/>
    <w:pPr>
      <w:spacing w:before="100" w:beforeAutospacing="1" w:after="100" w:afterAutospacing="1"/>
      <w:ind w:firstLineChars="100" w:firstLine="100"/>
      <w:jc w:val="right"/>
      <w:textAlignment w:val="center"/>
    </w:pPr>
    <w:rPr>
      <w:rFonts w:ascii="Calibri" w:hAnsi="Calibri" w:cs="Calibri"/>
      <w:sz w:val="24"/>
    </w:rPr>
  </w:style>
  <w:style w:type="paragraph" w:customStyle="1" w:styleId="xl172">
    <w:name w:val="xl172"/>
    <w:basedOn w:val="Normal"/>
    <w:rsid w:val="00BF1C39"/>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textAlignment w:val="center"/>
    </w:pPr>
    <w:rPr>
      <w:rFonts w:ascii="Calibri" w:hAnsi="Calibri" w:cs="Calibri"/>
      <w:sz w:val="24"/>
    </w:rPr>
  </w:style>
  <w:style w:type="paragraph" w:customStyle="1" w:styleId="xl173">
    <w:name w:val="xl17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74">
    <w:name w:val="xl17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75">
    <w:name w:val="xl17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24"/>
    </w:rPr>
  </w:style>
  <w:style w:type="paragraph" w:customStyle="1" w:styleId="xl176">
    <w:name w:val="xl176"/>
    <w:basedOn w:val="Normal"/>
    <w:rsid w:val="00BF1C39"/>
    <w:pPr>
      <w:pBdr>
        <w:top w:val="single" w:sz="4" w:space="0" w:color="auto"/>
        <w:left w:val="single" w:sz="4" w:space="0" w:color="auto"/>
        <w:bottom w:val="single" w:sz="4" w:space="0" w:color="auto"/>
        <w:right w:val="single" w:sz="4" w:space="6" w:color="auto"/>
      </w:pBdr>
      <w:spacing w:before="100" w:beforeAutospacing="1" w:after="100" w:afterAutospacing="1"/>
      <w:ind w:firstLineChars="100" w:firstLine="100"/>
      <w:jc w:val="right"/>
      <w:textAlignment w:val="center"/>
    </w:pPr>
    <w:rPr>
      <w:rFonts w:ascii="Calibri" w:hAnsi="Calibri" w:cs="Calibri"/>
      <w:sz w:val="24"/>
    </w:rPr>
  </w:style>
  <w:style w:type="paragraph" w:customStyle="1" w:styleId="xl177">
    <w:name w:val="xl17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78">
    <w:name w:val="xl17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rPr>
  </w:style>
  <w:style w:type="paragraph" w:customStyle="1" w:styleId="xl179">
    <w:name w:val="xl17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rPr>
  </w:style>
  <w:style w:type="paragraph" w:customStyle="1" w:styleId="xl180">
    <w:name w:val="xl18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rPr>
  </w:style>
  <w:style w:type="paragraph" w:customStyle="1" w:styleId="xl181">
    <w:name w:val="xl181"/>
    <w:basedOn w:val="Normal"/>
    <w:rsid w:val="00BF1C39"/>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textAlignment w:val="center"/>
    </w:pPr>
    <w:rPr>
      <w:rFonts w:ascii="Calibri" w:hAnsi="Calibri" w:cs="Calibri"/>
      <w:sz w:val="24"/>
    </w:rPr>
  </w:style>
  <w:style w:type="paragraph" w:customStyle="1" w:styleId="xl182">
    <w:name w:val="xl18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183">
    <w:name w:val="xl18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8"/>
      <w:szCs w:val="28"/>
    </w:rPr>
  </w:style>
  <w:style w:type="paragraph" w:customStyle="1" w:styleId="xl184">
    <w:name w:val="xl18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rPr>
  </w:style>
  <w:style w:type="paragraph" w:customStyle="1" w:styleId="xl185">
    <w:name w:val="xl18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rPr>
  </w:style>
  <w:style w:type="paragraph" w:customStyle="1" w:styleId="xl186">
    <w:name w:val="xl18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rPr>
  </w:style>
  <w:style w:type="paragraph" w:customStyle="1" w:styleId="xl187">
    <w:name w:val="xl18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rPr>
  </w:style>
  <w:style w:type="paragraph" w:customStyle="1" w:styleId="xl188">
    <w:name w:val="xl18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rPr>
  </w:style>
  <w:style w:type="paragraph" w:customStyle="1" w:styleId="xl189">
    <w:name w:val="xl18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rPr>
  </w:style>
  <w:style w:type="paragraph" w:customStyle="1" w:styleId="xl190">
    <w:name w:val="xl19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rPr>
  </w:style>
  <w:style w:type="paragraph" w:customStyle="1" w:styleId="xl191">
    <w:name w:val="xl19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rPr>
  </w:style>
  <w:style w:type="paragraph" w:customStyle="1" w:styleId="xl192">
    <w:name w:val="xl19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rPr>
  </w:style>
  <w:style w:type="paragraph" w:customStyle="1" w:styleId="xl193">
    <w:name w:val="xl19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194">
    <w:name w:val="xl19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0"/>
      <w:szCs w:val="20"/>
    </w:rPr>
  </w:style>
  <w:style w:type="paragraph" w:customStyle="1" w:styleId="xl195">
    <w:name w:val="xl19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6">
    <w:name w:val="xl19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7">
    <w:name w:val="xl19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98">
    <w:name w:val="xl19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99">
    <w:name w:val="xl19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color w:val="000000"/>
      <w:sz w:val="20"/>
      <w:szCs w:val="20"/>
    </w:rPr>
  </w:style>
  <w:style w:type="paragraph" w:customStyle="1" w:styleId="xl200">
    <w:name w:val="xl20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201">
    <w:name w:val="xl20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2">
    <w:name w:val="xl20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203">
    <w:name w:val="xl20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4">
    <w:name w:val="xl204"/>
    <w:basedOn w:val="Normal"/>
    <w:rsid w:val="00BF1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05">
    <w:name w:val="xl20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06">
    <w:name w:val="xl20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7">
    <w:name w:val="xl20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08">
    <w:name w:val="xl20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209">
    <w:name w:val="xl20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210">
    <w:name w:val="xl21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211">
    <w:name w:val="xl21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0"/>
      <w:szCs w:val="20"/>
    </w:rPr>
  </w:style>
  <w:style w:type="paragraph" w:customStyle="1" w:styleId="xl212">
    <w:name w:val="xl21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13">
    <w:name w:val="xl21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4">
    <w:name w:val="xl21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5">
    <w:name w:val="xl21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216">
    <w:name w:val="xl21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217">
    <w:name w:val="xl21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18">
    <w:name w:val="xl21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19">
    <w:name w:val="xl21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20">
    <w:name w:val="xl22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21">
    <w:name w:val="xl22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222">
    <w:name w:val="xl22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223">
    <w:name w:val="xl22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24">
    <w:name w:val="xl22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225">
    <w:name w:val="xl22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26">
    <w:name w:val="xl22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227">
    <w:name w:val="xl22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28">
    <w:name w:val="xl22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229">
    <w:name w:val="xl22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30">
    <w:name w:val="xl23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1">
    <w:name w:val="xl23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2">
    <w:name w:val="xl23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3">
    <w:name w:val="xl23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34">
    <w:name w:val="xl23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5">
    <w:name w:val="xl23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6">
    <w:name w:val="xl23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0"/>
      <w:szCs w:val="20"/>
    </w:rPr>
  </w:style>
  <w:style w:type="paragraph" w:customStyle="1" w:styleId="xl237">
    <w:name w:val="xl23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238">
    <w:name w:val="xl23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39">
    <w:name w:val="xl23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240">
    <w:name w:val="xl24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241">
    <w:name w:val="xl24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42">
    <w:name w:val="xl24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43">
    <w:name w:val="xl24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244">
    <w:name w:val="xl24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45">
    <w:name w:val="xl24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46">
    <w:name w:val="xl24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47">
    <w:name w:val="xl24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48">
    <w:name w:val="xl24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49">
    <w:name w:val="xl24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50">
    <w:name w:val="xl25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51">
    <w:name w:val="xl251"/>
    <w:basedOn w:val="Normal"/>
    <w:rsid w:val="00BF1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52">
    <w:name w:val="xl25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253">
    <w:name w:val="xl25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YU" w:hAnsi="Arial YU"/>
      <w:b/>
      <w:bCs/>
      <w:sz w:val="20"/>
      <w:szCs w:val="20"/>
    </w:rPr>
  </w:style>
  <w:style w:type="paragraph" w:customStyle="1" w:styleId="xl254">
    <w:name w:val="xl25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YU" w:hAnsi="Arial YU"/>
      <w:sz w:val="20"/>
      <w:szCs w:val="20"/>
    </w:rPr>
  </w:style>
  <w:style w:type="paragraph" w:customStyle="1" w:styleId="xl255">
    <w:name w:val="xl25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0"/>
      <w:szCs w:val="20"/>
    </w:rPr>
  </w:style>
  <w:style w:type="paragraph" w:customStyle="1" w:styleId="xl256">
    <w:name w:val="xl25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0"/>
      <w:szCs w:val="20"/>
    </w:rPr>
  </w:style>
  <w:style w:type="paragraph" w:customStyle="1" w:styleId="xl257">
    <w:name w:val="xl257"/>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258">
    <w:name w:val="xl25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59">
    <w:name w:val="xl25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60">
    <w:name w:val="xl26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261">
    <w:name w:val="xl26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62">
    <w:name w:val="xl26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263">
    <w:name w:val="xl26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264">
    <w:name w:val="xl26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65">
    <w:name w:val="xl26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66">
    <w:name w:val="xl26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67">
    <w:name w:val="xl267"/>
    <w:basedOn w:val="Normal"/>
    <w:rsid w:val="00BF1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268">
    <w:name w:val="xl268"/>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69">
    <w:name w:val="xl26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70">
    <w:name w:val="xl27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71">
    <w:name w:val="xl27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72">
    <w:name w:val="xl27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273">
    <w:name w:val="xl27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274">
    <w:name w:val="xl27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275">
    <w:name w:val="xl27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76">
    <w:name w:val="xl27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YU" w:hAnsi="Arial YU"/>
      <w:sz w:val="20"/>
      <w:szCs w:val="20"/>
    </w:rPr>
  </w:style>
  <w:style w:type="paragraph" w:customStyle="1" w:styleId="xl277">
    <w:name w:val="xl277"/>
    <w:basedOn w:val="Normal"/>
    <w:rsid w:val="00BF1C39"/>
    <w:pPr>
      <w:spacing w:before="100" w:beforeAutospacing="1" w:after="100" w:afterAutospacing="1"/>
    </w:pPr>
    <w:rPr>
      <w:rFonts w:ascii="Calibri" w:hAnsi="Calibri" w:cs="Calibri"/>
      <w:sz w:val="24"/>
    </w:rPr>
  </w:style>
  <w:style w:type="paragraph" w:customStyle="1" w:styleId="xl278">
    <w:name w:val="xl278"/>
    <w:basedOn w:val="Normal"/>
    <w:rsid w:val="00BF1C39"/>
    <w:pPr>
      <w:spacing w:before="100" w:beforeAutospacing="1" w:after="100" w:afterAutospacing="1"/>
    </w:pPr>
    <w:rPr>
      <w:rFonts w:ascii="Calibri" w:hAnsi="Calibri" w:cs="Calibri"/>
      <w:sz w:val="24"/>
    </w:rPr>
  </w:style>
  <w:style w:type="paragraph" w:customStyle="1" w:styleId="xl279">
    <w:name w:val="xl279"/>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rPr>
  </w:style>
  <w:style w:type="paragraph" w:customStyle="1" w:styleId="xl280">
    <w:name w:val="xl28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rPr>
  </w:style>
  <w:style w:type="paragraph" w:customStyle="1" w:styleId="xl281">
    <w:name w:val="xl281"/>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color w:val="C00000"/>
      <w:sz w:val="24"/>
    </w:rPr>
  </w:style>
  <w:style w:type="paragraph" w:customStyle="1" w:styleId="xl282">
    <w:name w:val="xl282"/>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C00000"/>
      <w:sz w:val="24"/>
    </w:rPr>
  </w:style>
  <w:style w:type="paragraph" w:customStyle="1" w:styleId="xl283">
    <w:name w:val="xl283"/>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C00000"/>
      <w:sz w:val="24"/>
    </w:rPr>
  </w:style>
  <w:style w:type="paragraph" w:customStyle="1" w:styleId="xl284">
    <w:name w:val="xl284"/>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rPr>
  </w:style>
  <w:style w:type="paragraph" w:customStyle="1" w:styleId="xl285">
    <w:name w:val="xl285"/>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24"/>
    </w:rPr>
  </w:style>
  <w:style w:type="paragraph" w:customStyle="1" w:styleId="xl286">
    <w:name w:val="xl286"/>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rPr>
  </w:style>
  <w:style w:type="paragraph" w:customStyle="1" w:styleId="xl287">
    <w:name w:val="xl287"/>
    <w:basedOn w:val="Normal"/>
    <w:rsid w:val="00BF1C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88">
    <w:name w:val="xl288"/>
    <w:basedOn w:val="Normal"/>
    <w:rsid w:val="00BF1C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89">
    <w:name w:val="xl289"/>
    <w:basedOn w:val="Normal"/>
    <w:rsid w:val="00BF1C3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90">
    <w:name w:val="xl290"/>
    <w:basedOn w:val="Normal"/>
    <w:rsid w:val="00BF1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rPr>
  </w:style>
  <w:style w:type="paragraph" w:customStyle="1" w:styleId="xl291">
    <w:name w:val="xl291"/>
    <w:basedOn w:val="Normal"/>
    <w:rsid w:val="00BF1C39"/>
    <w:pPr>
      <w:spacing w:before="100" w:beforeAutospacing="1" w:after="100" w:afterAutospacing="1"/>
      <w:jc w:val="right"/>
      <w:textAlignment w:val="top"/>
    </w:pPr>
    <w:rPr>
      <w:rFonts w:ascii="Calibri" w:hAnsi="Calibri" w:cs="Calibri"/>
      <w:sz w:val="24"/>
    </w:rPr>
  </w:style>
  <w:style w:type="character" w:styleId="CommentReference">
    <w:name w:val="annotation reference"/>
    <w:uiPriority w:val="99"/>
    <w:semiHidden/>
    <w:unhideWhenUsed/>
    <w:rsid w:val="00BF1C39"/>
    <w:rPr>
      <w:sz w:val="16"/>
      <w:szCs w:val="16"/>
    </w:rPr>
  </w:style>
  <w:style w:type="paragraph" w:styleId="CommentText">
    <w:name w:val="annotation text"/>
    <w:basedOn w:val="Normal"/>
    <w:link w:val="CommentTextChar"/>
    <w:uiPriority w:val="99"/>
    <w:semiHidden/>
    <w:unhideWhenUsed/>
    <w:rsid w:val="00BF1C39"/>
    <w:rPr>
      <w:sz w:val="20"/>
      <w:szCs w:val="20"/>
    </w:rPr>
  </w:style>
  <w:style w:type="character" w:customStyle="1" w:styleId="CommentTextChar">
    <w:name w:val="Comment Text Char"/>
    <w:basedOn w:val="DefaultParagraphFont"/>
    <w:link w:val="CommentText"/>
    <w:uiPriority w:val="99"/>
    <w:semiHidden/>
    <w:rsid w:val="00BF1C3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F1C39"/>
    <w:rPr>
      <w:b/>
      <w:bCs/>
    </w:rPr>
  </w:style>
  <w:style w:type="character" w:customStyle="1" w:styleId="CommentSubjectChar">
    <w:name w:val="Comment Subject Char"/>
    <w:basedOn w:val="CommentTextChar"/>
    <w:link w:val="CommentSubject"/>
    <w:uiPriority w:val="99"/>
    <w:semiHidden/>
    <w:rsid w:val="00BF1C39"/>
    <w:rPr>
      <w:b/>
      <w:bCs/>
    </w:rPr>
  </w:style>
</w:styles>
</file>

<file path=word/webSettings.xml><?xml version="1.0" encoding="utf-8"?>
<w:webSettings xmlns:r="http://schemas.openxmlformats.org/officeDocument/2006/relationships" xmlns:w="http://schemas.openxmlformats.org/wordprocessingml/2006/main">
  <w:divs>
    <w:div w:id="920287346">
      <w:bodyDiv w:val="1"/>
      <w:marLeft w:val="0"/>
      <w:marRight w:val="0"/>
      <w:marTop w:val="0"/>
      <w:marBottom w:val="0"/>
      <w:divBdr>
        <w:top w:val="none" w:sz="0" w:space="0" w:color="auto"/>
        <w:left w:val="none" w:sz="0" w:space="0" w:color="auto"/>
        <w:bottom w:val="none" w:sz="0" w:space="0" w:color="auto"/>
        <w:right w:val="none" w:sz="0" w:space="0" w:color="auto"/>
      </w:divBdr>
    </w:div>
    <w:div w:id="1434127692">
      <w:bodyDiv w:val="1"/>
      <w:marLeft w:val="0"/>
      <w:marRight w:val="0"/>
      <w:marTop w:val="0"/>
      <w:marBottom w:val="0"/>
      <w:divBdr>
        <w:top w:val="none" w:sz="0" w:space="0" w:color="auto"/>
        <w:left w:val="none" w:sz="0" w:space="0" w:color="auto"/>
        <w:bottom w:val="none" w:sz="0" w:space="0" w:color="auto"/>
        <w:right w:val="none" w:sz="0" w:space="0" w:color="auto"/>
      </w:divBdr>
    </w:div>
    <w:div w:id="1965036264">
      <w:bodyDiv w:val="1"/>
      <w:marLeft w:val="0"/>
      <w:marRight w:val="0"/>
      <w:marTop w:val="0"/>
      <w:marBottom w:val="0"/>
      <w:divBdr>
        <w:top w:val="none" w:sz="0" w:space="0" w:color="auto"/>
        <w:left w:val="none" w:sz="0" w:space="0" w:color="auto"/>
        <w:bottom w:val="none" w:sz="0" w:space="0" w:color="auto"/>
        <w:right w:val="none" w:sz="0" w:space="0" w:color="auto"/>
      </w:divBdr>
    </w:div>
    <w:div w:id="20075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cvrbas.&#1086;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47000-8C97-43B8-BF8F-028C7FE1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39</Pages>
  <Words>13246</Words>
  <Characters>75506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60</cp:revision>
  <dcterms:created xsi:type="dcterms:W3CDTF">2020-02-21T08:39:00Z</dcterms:created>
  <dcterms:modified xsi:type="dcterms:W3CDTF">2020-02-27T08:01:00Z</dcterms:modified>
</cp:coreProperties>
</file>